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781F91" w14:paraId="7525DF06" w14:textId="012A9A62">
      <w:pPr>
        <w:pStyle w:val="Heading1"/>
        <w:spacing w:before="2520"/>
      </w:pPr>
      <w:bookmarkStart w:name="_Toc122689909" w:id="0"/>
      <w:r>
        <w:t>Early connections</w:t>
      </w:r>
    </w:p>
    <w:p w:rsidR="00781F91" w:rsidP="00781F91" w:rsidRDefault="00781F91" w14:paraId="07F092F8" w14:textId="77777777">
      <w:pPr>
        <w:pStyle w:val="Title"/>
        <w:rPr>
          <w:rStyle w:val="eop"/>
        </w:rPr>
      </w:pPr>
      <w:r>
        <w:rPr>
          <w:rStyle w:val="normaltextrun"/>
        </w:rPr>
        <w:t>This fact sheet will explain:  </w:t>
      </w:r>
    </w:p>
    <w:p w:rsidR="00781F91" w:rsidP="00781F91" w:rsidRDefault="00781F91" w14:paraId="2850427F" w14:textId="77777777">
      <w:pPr>
        <w:pStyle w:val="Bullet"/>
        <w:rPr>
          <w:rStyle w:val="eop"/>
          <w:rFonts w:cs="Arial"/>
          <w:color w:val="6B2876" w:themeColor="text2"/>
          <w:sz w:val="32"/>
          <w:szCs w:val="32"/>
        </w:rPr>
      </w:pPr>
      <w:r w:rsidRPr="00781F91">
        <w:rPr>
          <w:rStyle w:val="normaltextrun"/>
          <w:rFonts w:cs="Arial"/>
          <w:color w:val="6B2876" w:themeColor="text2"/>
          <w:sz w:val="32"/>
          <w:szCs w:val="32"/>
        </w:rPr>
        <w:t>what early connections are </w:t>
      </w:r>
    </w:p>
    <w:p w:rsidR="00781F91" w:rsidP="00781F91" w:rsidRDefault="00781F91" w14:paraId="56B439F3" w14:textId="77777777">
      <w:pPr>
        <w:pStyle w:val="Bullet"/>
        <w:rPr>
          <w:rStyle w:val="eop"/>
          <w:rFonts w:cs="Arial"/>
          <w:color w:val="6B2876" w:themeColor="text2"/>
          <w:sz w:val="32"/>
          <w:szCs w:val="32"/>
        </w:rPr>
      </w:pPr>
      <w:r w:rsidRPr="00781F91">
        <w:rPr>
          <w:rStyle w:val="normaltextrun"/>
          <w:rFonts w:cs="Arial"/>
          <w:color w:val="6B2876" w:themeColor="text2"/>
          <w:sz w:val="32"/>
          <w:szCs w:val="32"/>
        </w:rPr>
        <w:t>how you can ask for early connections</w:t>
      </w:r>
    </w:p>
    <w:p w:rsidR="00781F91" w:rsidP="00781F91" w:rsidRDefault="00781F91" w14:paraId="059F3C3B" w14:textId="77777777">
      <w:pPr>
        <w:pStyle w:val="Bullet"/>
        <w:rPr>
          <w:rStyle w:val="eop"/>
          <w:rFonts w:cs="Arial"/>
          <w:color w:val="6B2876" w:themeColor="text2"/>
          <w:sz w:val="32"/>
          <w:szCs w:val="32"/>
        </w:rPr>
      </w:pPr>
      <w:r w:rsidRPr="00781F91">
        <w:rPr>
          <w:rStyle w:val="normaltextrun"/>
          <w:rFonts w:cs="Arial"/>
          <w:color w:val="6B2876" w:themeColor="text2"/>
          <w:sz w:val="32"/>
          <w:szCs w:val="32"/>
        </w:rPr>
        <w:t>how early connections can support you and your child.</w:t>
      </w:r>
    </w:p>
    <w:bookmarkEnd w:id="0"/>
    <w:p w:rsidRPr="00830A50" w:rsidR="004D32B5" w:rsidP="00830A50" w:rsidRDefault="00781F91" w14:paraId="582017E2" w14:textId="665C7FC9">
      <w:pPr>
        <w:pStyle w:val="Heading2"/>
      </w:pPr>
      <w:r>
        <w:t>What are early connections?</w:t>
      </w:r>
    </w:p>
    <w:p w:rsidR="00781F91" w:rsidP="00781F91" w:rsidRDefault="00781F91" w14:paraId="77E3E501" w14:textId="77777777">
      <w:r>
        <w:t xml:space="preserve">The NDIS can support children younger than 9 and their families, even if your child isn’t </w:t>
      </w:r>
      <w:bookmarkStart w:name="_Int_t6ZHsQyQ" w:id="1"/>
      <w:r>
        <w:t>an</w:t>
      </w:r>
      <w:bookmarkEnd w:id="1"/>
      <w:r>
        <w:t xml:space="preserve"> NDIS participant. If your child has a disability, or you have concerns about your child’s development, we can connect you to information and </w:t>
      </w:r>
      <w:bookmarkStart w:name="_Int_Kx4VEf5V" w:id="2"/>
      <w:r>
        <w:t>supports</w:t>
      </w:r>
      <w:bookmarkEnd w:id="2"/>
      <w:r>
        <w:t xml:space="preserve"> to build your skills and capacity. We call </w:t>
      </w:r>
      <w:bookmarkStart w:name="_Int_t281BlcO" w:id="3"/>
      <w:r>
        <w:t>this early connections</w:t>
      </w:r>
      <w:bookmarkEnd w:id="3"/>
      <w:r>
        <w:t>.</w:t>
      </w:r>
    </w:p>
    <w:p w:rsidR="00781F91" w:rsidP="00781F91" w:rsidRDefault="00781F91" w14:paraId="7B4FC39A" w14:textId="02E0C8C9">
      <w:r>
        <w:t xml:space="preserve">If your child is 9 or older, we can provide </w:t>
      </w:r>
      <w:hyperlink r:id="rId11">
        <w:r w:rsidRPr="5F0BBFA5">
          <w:rPr>
            <w:rStyle w:val="Hyperlink"/>
          </w:rPr>
          <w:t>community connections</w:t>
        </w:r>
      </w:hyperlink>
      <w:r>
        <w:t xml:space="preserve"> instead.</w:t>
      </w:r>
      <w:r w:rsidR="4B7F2B48">
        <w:t xml:space="preserve"> Read more about community connections on </w:t>
      </w:r>
      <w:r w:rsidR="00C42D7B">
        <w:t>the NDIS</w:t>
      </w:r>
      <w:r w:rsidR="4B7F2B48">
        <w:t xml:space="preserve"> website.</w:t>
      </w:r>
    </w:p>
    <w:p w:rsidR="00781F91" w:rsidP="00781F91" w:rsidRDefault="00781F91" w14:paraId="1CA788CB" w14:textId="77777777">
      <w:r w:rsidRPr="00781F91">
        <w:t>You might want early connections if:</w:t>
      </w:r>
    </w:p>
    <w:p w:rsidR="00781F91" w:rsidP="00781F91" w:rsidRDefault="00781F91" w14:paraId="116C413F" w14:textId="7CD5443B">
      <w:pPr>
        <w:pStyle w:val="Bullet"/>
      </w:pPr>
      <w:r w:rsidRPr="00781F91">
        <w:t>your child doesn’t have a diagnosis and is younger than 6. Children younger than 9 with a disability can also access early connections.</w:t>
      </w:r>
    </w:p>
    <w:p w:rsidR="00781F91" w:rsidP="00781F91" w:rsidRDefault="00781F91" w14:paraId="5648C0A3" w14:textId="77777777">
      <w:pPr>
        <w:pStyle w:val="Bullet"/>
      </w:pPr>
      <w:r w:rsidRPr="00781F91">
        <w:t>you want practical information about your child’s development</w:t>
      </w:r>
    </w:p>
    <w:p w:rsidR="00781F91" w:rsidP="00781F91" w:rsidRDefault="00781F91" w14:paraId="37A322F6" w14:textId="77777777">
      <w:pPr>
        <w:pStyle w:val="Bullet"/>
      </w:pPr>
      <w:r w:rsidRPr="00781F91">
        <w:t>you want support to find mainstream and community services near you</w:t>
      </w:r>
    </w:p>
    <w:p w:rsidR="00781F91" w:rsidP="00781F91" w:rsidRDefault="00781F91" w14:paraId="586FE797" w14:textId="77777777">
      <w:pPr>
        <w:pStyle w:val="Bullet"/>
      </w:pPr>
      <w:r w:rsidRPr="00781F91">
        <w:t>you want to connect to families with similar experiences</w:t>
      </w:r>
    </w:p>
    <w:p w:rsidR="00781F91" w:rsidP="00781F91" w:rsidRDefault="00781F91" w14:paraId="2545A488" w14:textId="77777777">
      <w:pPr>
        <w:pStyle w:val="Bullet"/>
      </w:pPr>
      <w:r>
        <w:t xml:space="preserve">you’re not sure if you need to apply to the NDIS, </w:t>
      </w:r>
      <w:bookmarkStart w:name="_Int_v5w5tgpV" w:id="4"/>
      <w:r>
        <w:t>or</w:t>
      </w:r>
      <w:bookmarkEnd w:id="4"/>
      <w:r>
        <w:t xml:space="preserve"> you want support to apply for the NDIS for your child.</w:t>
      </w:r>
    </w:p>
    <w:p w:rsidR="00781F91" w:rsidP="00781F91" w:rsidRDefault="00781F91" w14:paraId="06A4AEE2" w14:textId="77777777">
      <w:r w:rsidRPr="00781F91">
        <w:t>Early connections give you quick access to supports that meet your child’s needs and support their development. This might mean they need less support in the future.</w:t>
      </w:r>
    </w:p>
    <w:p w:rsidRPr="00F12344" w:rsidR="00F12344" w:rsidP="00F12344" w:rsidRDefault="00781F91" w14:paraId="6DBBB4FF" w14:textId="669B7469">
      <w:r>
        <w:t xml:space="preserve">For more information, you can read </w:t>
      </w:r>
      <w:hyperlink r:id="rId12">
        <w:r w:rsidRPr="5F0BBFA5">
          <w:rPr>
            <w:rStyle w:val="Hyperlink"/>
          </w:rPr>
          <w:t>Our Guideline – Early connections</w:t>
        </w:r>
      </w:hyperlink>
      <w:r w:rsidR="00054D33">
        <w:t xml:space="preserve"> or</w:t>
      </w:r>
      <w:r>
        <w:t xml:space="preserve"> </w:t>
      </w:r>
      <w:hyperlink r:id="rId13">
        <w:r w:rsidRPr="5F0BBFA5">
          <w:rPr>
            <w:rStyle w:val="Hyperlink"/>
          </w:rPr>
          <w:t>early childhood approach</w:t>
        </w:r>
        <w:r w:rsidRPr="00054D33" w:rsidR="00054D33">
          <w:t xml:space="preserve"> </w:t>
        </w:r>
        <w:r w:rsidRPr="00C34559" w:rsidR="00054D33">
          <w:t>on the NDIS website</w:t>
        </w:r>
        <w:r w:rsidRPr="00054D33">
          <w:t>.</w:t>
        </w:r>
      </w:hyperlink>
    </w:p>
    <w:p w:rsidR="00781F91" w:rsidP="00781F91" w:rsidRDefault="00781F91" w14:paraId="38D5C2A6" w14:textId="76D5CFF7">
      <w:pPr>
        <w:pStyle w:val="Heading2"/>
      </w:pPr>
      <w:r w:rsidRPr="00781F91">
        <w:t>How do you get early connections?</w:t>
      </w:r>
    </w:p>
    <w:p w:rsidR="00781F91" w:rsidP="00781F91" w:rsidRDefault="00781F91" w14:paraId="0CAA97F2" w14:textId="77777777">
      <w:r w:rsidRPr="00781F91">
        <w:t>If you have concerns about your child’s development and think you need early connections, we recommend talking to your GP, child health nurse, health service, or early childhood educator. They can help you decide if early connections are right for you and give you a referral to an early childhood partner.</w:t>
      </w:r>
    </w:p>
    <w:p w:rsidR="00781F91" w:rsidP="00781F91" w:rsidRDefault="00781F91" w14:paraId="7204CD0A" w14:textId="0240D7FC">
      <w:r w:rsidRPr="00781F91">
        <w:t>You can also contact the NDIS or an early childhood partner directly: </w:t>
      </w:r>
    </w:p>
    <w:p w:rsidR="00781F91" w:rsidP="00781F91" w:rsidRDefault="00781F91" w14:paraId="17FC176D" w14:textId="77777777">
      <w:pPr>
        <w:pStyle w:val="Bullet"/>
      </w:pPr>
      <w:r w:rsidRPr="00781F91">
        <w:t xml:space="preserve">visit the </w:t>
      </w:r>
      <w:hyperlink w:tgtFrame="_blank" w:history="1" r:id="rId14">
        <w:r w:rsidRPr="00781F91">
          <w:rPr>
            <w:rStyle w:val="Hyperlink"/>
          </w:rPr>
          <w:t>office location</w:t>
        </w:r>
      </w:hyperlink>
      <w:r w:rsidRPr="00781F91">
        <w:t xml:space="preserve"> page on the NDIS website </w:t>
      </w:r>
    </w:p>
    <w:p w:rsidR="00781F91" w:rsidP="00781F91" w:rsidRDefault="00781F91" w14:paraId="610005DF" w14:textId="77777777">
      <w:pPr>
        <w:pStyle w:val="Bullet"/>
      </w:pPr>
      <w:r w:rsidRPr="00781F91">
        <w:t>call us on 1800 800 110, or  </w:t>
      </w:r>
    </w:p>
    <w:p w:rsidR="00781F91" w:rsidP="00781F91" w:rsidRDefault="00781F91" w14:paraId="437DDEB3" w14:textId="77777777">
      <w:pPr>
        <w:pStyle w:val="Bullet"/>
      </w:pPr>
      <w:r w:rsidRPr="00781F91">
        <w:t xml:space="preserve">send us an email at </w:t>
      </w:r>
      <w:hyperlink w:tgtFrame="_blank" w:history="1" r:id="rId15">
        <w:r w:rsidRPr="00781F91">
          <w:rPr>
            <w:rStyle w:val="Hyperlink"/>
          </w:rPr>
          <w:t>enquiries@ndis.gov.au</w:t>
        </w:r>
      </w:hyperlink>
      <w:r w:rsidRPr="00781F91">
        <w:t>. </w:t>
      </w:r>
    </w:p>
    <w:p w:rsidR="00781F91" w:rsidP="00781F91" w:rsidRDefault="00781F91" w14:paraId="4DC465F1" w14:textId="77777777">
      <w:pPr>
        <w:pStyle w:val="Heading2"/>
      </w:pPr>
      <w:r w:rsidRPr="00781F91">
        <w:t>How do early connections work?</w:t>
      </w:r>
    </w:p>
    <w:p w:rsidR="00781F91" w:rsidP="00781F91" w:rsidRDefault="00781F91" w14:paraId="66434446" w14:textId="0793D7A4">
      <w:r>
        <w:t xml:space="preserve">Early connections are delivered by </w:t>
      </w:r>
      <w:bookmarkStart w:name="_Int_Z0YTghlj" w:id="5"/>
      <w:r>
        <w:t>our</w:t>
      </w:r>
      <w:bookmarkEnd w:id="5"/>
      <w:r>
        <w:t xml:space="preserve"> </w:t>
      </w:r>
      <w:hyperlink r:id="rId16">
        <w:r w:rsidRPr="7C0FF1DD">
          <w:rPr>
            <w:rStyle w:val="Hyperlink"/>
          </w:rPr>
          <w:t>early childhood partners</w:t>
        </w:r>
      </w:hyperlink>
      <w:r>
        <w:t>. They have experience and clinical expertise in working with young children with developmental concerns, developmental delay or disability and their families. </w:t>
      </w:r>
    </w:p>
    <w:p w:rsidR="00781F91" w:rsidP="00781F91" w:rsidRDefault="00781F91" w14:paraId="1EF808C2" w14:textId="77777777">
      <w:pPr>
        <w:pStyle w:val="Bullet"/>
      </w:pPr>
      <w:r w:rsidRPr="00781F91">
        <w:t>Your early childhood partner will work with you to gather information about your child. This could include:</w:t>
      </w:r>
    </w:p>
    <w:p w:rsidR="00781F91" w:rsidP="00781F91" w:rsidRDefault="00781F91" w14:paraId="1721EEB3" w14:textId="77777777">
      <w:pPr>
        <w:pStyle w:val="Bullet"/>
      </w:pPr>
      <w:r w:rsidRPr="00781F91">
        <w:t>information from your referral to the early childhood partner</w:t>
      </w:r>
    </w:p>
    <w:p w:rsidR="00781F91" w:rsidP="00781F91" w:rsidRDefault="00781F91" w14:paraId="1E4F5753" w14:textId="77777777">
      <w:pPr>
        <w:pStyle w:val="Bullet"/>
      </w:pPr>
      <w:r w:rsidRPr="00781F91">
        <w:t>observations from you and your early childhood partner</w:t>
      </w:r>
    </w:p>
    <w:p w:rsidR="00781F91" w:rsidP="00781F91" w:rsidRDefault="00781F91" w14:paraId="76C85A9D" w14:textId="77777777">
      <w:pPr>
        <w:pStyle w:val="Bullet"/>
      </w:pPr>
      <w:r w:rsidRPr="00781F91">
        <w:t>any reports from doctors, therapists or educators</w:t>
      </w:r>
    </w:p>
    <w:p w:rsidR="00781F91" w:rsidP="00781F91" w:rsidRDefault="00781F91" w14:paraId="3750C90B" w14:textId="77777777">
      <w:pPr>
        <w:pStyle w:val="Bullet"/>
      </w:pPr>
      <w:r w:rsidRPr="00781F91">
        <w:t>assessment tools</w:t>
      </w:r>
    </w:p>
    <w:p w:rsidR="00781F91" w:rsidP="00781F91" w:rsidRDefault="00781F91" w14:paraId="1EA2687D" w14:textId="77777777">
      <w:pPr>
        <w:pStyle w:val="Bullet"/>
      </w:pPr>
      <w:r w:rsidRPr="00781F91">
        <w:t>information about you and your child’s current support networks.</w:t>
      </w:r>
    </w:p>
    <w:p w:rsidR="00781F91" w:rsidP="00781F91" w:rsidRDefault="00781F91" w14:paraId="2D30A904" w14:textId="77777777">
      <w:r w:rsidRPr="00781F91">
        <w:t>Then, they’ll make recommendations about the best types of supports.</w:t>
      </w:r>
    </w:p>
    <w:p w:rsidR="00781F91" w:rsidP="00781F91" w:rsidRDefault="00781F91" w14:paraId="286094F5" w14:textId="77777777">
      <w:r>
        <w:t xml:space="preserve">Early connections will look different depending on your situation. They could be very </w:t>
      </w:r>
      <w:bookmarkStart w:name="_Int_r3dJ7jne" w:id="6"/>
      <w:r>
        <w:t>short, or</w:t>
      </w:r>
      <w:bookmarkEnd w:id="6"/>
      <w:r>
        <w:t xml:space="preserve"> continue for several months.</w:t>
      </w:r>
    </w:p>
    <w:p w:rsidR="00781F91" w:rsidP="00781F91" w:rsidRDefault="00781F91" w14:paraId="0078A130" w14:textId="77777777">
      <w:r w:rsidRPr="00781F91">
        <w:t xml:space="preserve">If you need more support, you can contact your early childhood partner again. Depending on your needs, they can provide new early connections or support you to apply to the NDIS. If your child has turned 9, they can refer you to a </w:t>
      </w:r>
      <w:hyperlink w:tgtFrame="_blank" w:history="1" r:id="rId17">
        <w:r w:rsidRPr="00781F91">
          <w:rPr>
            <w:rStyle w:val="Hyperlink"/>
          </w:rPr>
          <w:t>local area coordinator</w:t>
        </w:r>
      </w:hyperlink>
      <w:r w:rsidRPr="00781F91">
        <w:t xml:space="preserve"> to keep supporting you.</w:t>
      </w:r>
    </w:p>
    <w:p w:rsidR="00781F91" w:rsidP="00781F91" w:rsidRDefault="00781F91" w14:paraId="2CAA3C4E" w14:textId="7EB853ED">
      <w:pPr>
        <w:pStyle w:val="Heading2"/>
      </w:pPr>
      <w:r w:rsidRPr="00781F91">
        <w:t>Types of early connections</w:t>
      </w:r>
    </w:p>
    <w:p w:rsidR="00781F91" w:rsidP="00781F91" w:rsidRDefault="00781F91" w14:paraId="1B1B71C6" w14:textId="77777777">
      <w:pPr>
        <w:pStyle w:val="Heading3"/>
      </w:pPr>
      <w:r w:rsidRPr="00781F91">
        <w:t>Connections to information relevant to you</w:t>
      </w:r>
    </w:p>
    <w:p w:rsidR="00781F91" w:rsidP="00781F91" w:rsidRDefault="00781F91" w14:paraId="3D0B82FB" w14:textId="77777777">
      <w:r w:rsidRPr="00781F91">
        <w:t>We can help you find practical information about your situation. This could include practical advice about typical child development topics, like communication, behaviour and play, or helpful strategies you can include in your daily routine.</w:t>
      </w:r>
    </w:p>
    <w:p w:rsidR="00781F91" w:rsidP="00781F91" w:rsidRDefault="00781F91" w14:paraId="75ED3460" w14:textId="2745D510">
      <w:pPr>
        <w:pStyle w:val="Heading3"/>
      </w:pPr>
      <w:r w:rsidRPr="00781F91">
        <w:t>Connections to mainstream and community supports</w:t>
      </w:r>
    </w:p>
    <w:p w:rsidR="00781F91" w:rsidP="00781F91" w:rsidRDefault="005E508D" w14:paraId="06008B55" w14:textId="77777777">
      <w:hyperlink w:anchor="what-are-mainstream-supports" r:id="rId18">
        <w:r w:rsidRPr="7C0FF1DD" w:rsidR="00781F91">
          <w:rPr>
            <w:rStyle w:val="Hyperlink"/>
          </w:rPr>
          <w:t>Mainstream supports</w:t>
        </w:r>
      </w:hyperlink>
      <w:r w:rsidR="00781F91">
        <w:t xml:space="preserve"> are the </w:t>
      </w:r>
      <w:bookmarkStart w:name="_Int_kTZLaIZJ" w:id="7"/>
      <w:r w:rsidR="00781F91">
        <w:t>supports</w:t>
      </w:r>
      <w:bookmarkEnd w:id="7"/>
      <w:r w:rsidR="00781F91">
        <w:t xml:space="preserve"> you can get from other government-funded services, like health, education and family support services.</w:t>
      </w:r>
    </w:p>
    <w:p w:rsidR="00781F91" w:rsidP="00781F91" w:rsidRDefault="005E508D" w14:paraId="643E2E4A" w14:textId="77777777">
      <w:hyperlink w:anchor="what-are-community-supports" r:id="rId19">
        <w:r w:rsidRPr="7C0FF1DD" w:rsidR="00781F91">
          <w:rPr>
            <w:rStyle w:val="Hyperlink"/>
          </w:rPr>
          <w:t>Community supports</w:t>
        </w:r>
      </w:hyperlink>
      <w:r w:rsidR="00781F91">
        <w:t xml:space="preserve"> are support services available through community organisations, like social groups, non-profit organisations, or </w:t>
      </w:r>
      <w:bookmarkStart w:name="_Int_5TitxHJC" w:id="8"/>
      <w:r w:rsidR="00781F91">
        <w:t>supports</w:t>
      </w:r>
      <w:bookmarkEnd w:id="8"/>
      <w:r w:rsidR="00781F91">
        <w:t xml:space="preserve"> from local councils.</w:t>
      </w:r>
    </w:p>
    <w:p w:rsidR="00781F91" w:rsidP="00781F91" w:rsidRDefault="00781F91" w14:paraId="18F258A8" w14:textId="7DACAB8D">
      <w:r w:rsidRPr="00781F91">
        <w:t>These are supports that can be used by all Australians, including people with disability.</w:t>
      </w:r>
    </w:p>
    <w:p w:rsidR="00781F91" w:rsidP="00781F91" w:rsidRDefault="00781F91" w14:paraId="4286CC33" w14:textId="77777777">
      <w:r>
        <w:t xml:space="preserve">We can suggest mainstream and community </w:t>
      </w:r>
      <w:bookmarkStart w:name="_Int_vnzpIdep" w:id="9"/>
      <w:r>
        <w:t>supports</w:t>
      </w:r>
      <w:bookmarkEnd w:id="9"/>
      <w:r>
        <w:t xml:space="preserve"> near you. We can explain what these supports are responsible for, and what reasonable adjustments you can ask </w:t>
      </w:r>
      <w:bookmarkStart w:name="_Int_7miecS1d" w:id="10"/>
      <w:r>
        <w:t>for</w:t>
      </w:r>
      <w:bookmarkEnd w:id="10"/>
      <w:r>
        <w:t xml:space="preserve"> so they are accessible to you.</w:t>
      </w:r>
    </w:p>
    <w:p w:rsidR="00781F91" w:rsidP="00781F91" w:rsidRDefault="00781F91" w14:paraId="6DA7DCDD" w14:textId="77777777">
      <w:pPr>
        <w:pStyle w:val="Heading3"/>
      </w:pPr>
      <w:r w:rsidRPr="00781F91">
        <w:t>Connections to other families for peer support</w:t>
      </w:r>
    </w:p>
    <w:p w:rsidR="00781F91" w:rsidP="00781F91" w:rsidRDefault="00781F91" w14:paraId="740B61C8" w14:textId="77777777">
      <w:r w:rsidRPr="00781F91">
        <w:t>We can help connect you to families in your community who have similar situations or experiences. This could be one-on-one or in groups.</w:t>
      </w:r>
    </w:p>
    <w:p w:rsidR="00781F91" w:rsidP="00781F91" w:rsidRDefault="00781F91" w14:paraId="3E737BAB" w14:textId="77777777">
      <w:r>
        <w:t xml:space="preserve">Peer </w:t>
      </w:r>
      <w:bookmarkStart w:name="_Int_O4hLNSKQ" w:id="11"/>
      <w:r>
        <w:t>supports</w:t>
      </w:r>
      <w:bookmarkEnd w:id="11"/>
      <w:r>
        <w:t xml:space="preserve"> can help you learn from other families’ experiences, share practical information and build your support networks.</w:t>
      </w:r>
    </w:p>
    <w:p w:rsidR="00781F91" w:rsidP="00781F91" w:rsidRDefault="00781F91" w14:paraId="15BD2D6C" w14:textId="73B33E8C">
      <w:pPr>
        <w:pStyle w:val="Heading3"/>
      </w:pPr>
      <w:r w:rsidRPr="00781F91">
        <w:t>Early supports</w:t>
      </w:r>
    </w:p>
    <w:p w:rsidR="00781F91" w:rsidP="00781F91" w:rsidRDefault="00781F91" w14:paraId="3BF2CA2E" w14:textId="1F9BFB30">
      <w:r>
        <w:t xml:space="preserve">For children younger than 6 with developmental concerns, we might recommend </w:t>
      </w:r>
      <w:hyperlink r:id="rId20">
        <w:r w:rsidRPr="5F0BBFA5">
          <w:rPr>
            <w:rStyle w:val="Hyperlink"/>
          </w:rPr>
          <w:t>early supports.</w:t>
        </w:r>
      </w:hyperlink>
    </w:p>
    <w:p w:rsidR="00DD78ED" w:rsidP="00781F91" w:rsidRDefault="00781F91" w14:paraId="623DCE23" w14:textId="1BE9CFEB">
      <w:r>
        <w:t xml:space="preserve">Early </w:t>
      </w:r>
      <w:bookmarkStart w:name="_Int_o1RKPyyQ" w:id="12"/>
      <w:r>
        <w:t>supports do</w:t>
      </w:r>
      <w:bookmarkEnd w:id="12"/>
      <w:r>
        <w:t xml:space="preserve"> not give you NDIS funding. They work with </w:t>
      </w:r>
      <w:hyperlink r:id="rId21">
        <w:r w:rsidRPr="7C0FF1DD">
          <w:rPr>
            <w:rStyle w:val="Hyperlink"/>
          </w:rPr>
          <w:t>mainstream and community services</w:t>
        </w:r>
      </w:hyperlink>
      <w:r>
        <w:t xml:space="preserve"> to meet specific goals, based on your concerns. They are short-term </w:t>
      </w:r>
      <w:bookmarkStart w:name="_Int_B8Hagohm" w:id="13"/>
      <w:r>
        <w:t>supports</w:t>
      </w:r>
      <w:bookmarkEnd w:id="13"/>
      <w:r>
        <w:t xml:space="preserve"> – usually 3 to 6 months, up to a maximum of 12 months.</w:t>
      </w:r>
    </w:p>
    <w:p w:rsidR="00DD78ED" w:rsidP="00C42D7B" w:rsidRDefault="4D4C276C" w14:paraId="73DA2723" w14:textId="79AB92BA">
      <w:r>
        <w:t xml:space="preserve">For more information, see </w:t>
      </w:r>
      <w:hyperlink r:id="rId22">
        <w:r w:rsidRPr="7C0FF1DD" w:rsidR="7F39A389">
          <w:rPr>
            <w:rStyle w:val="Hyperlink"/>
          </w:rPr>
          <w:t>Our Guideline - early s</w:t>
        </w:r>
        <w:r w:rsidRPr="7C0FF1DD">
          <w:rPr>
            <w:rStyle w:val="Hyperlink"/>
          </w:rPr>
          <w:t>upports</w:t>
        </w:r>
      </w:hyperlink>
      <w:r>
        <w:t xml:space="preserve"> on </w:t>
      </w:r>
      <w:r w:rsidR="00934C36">
        <w:t>the NDIS</w:t>
      </w:r>
      <w:r>
        <w:t xml:space="preserve"> website.</w:t>
      </w:r>
      <w:r>
        <w:br w:type="page"/>
      </w:r>
    </w:p>
    <w:p w:rsidR="00781F91" w:rsidP="00781F91" w:rsidRDefault="00781F91" w14:paraId="1623AC49" w14:textId="77777777">
      <w:pPr>
        <w:pStyle w:val="Heading3"/>
      </w:pPr>
      <w:r w:rsidRPr="00781F91">
        <w:t>Support to apply to the NDIS</w:t>
      </w:r>
    </w:p>
    <w:p w:rsidR="00781F91" w:rsidP="00781F91" w:rsidRDefault="00781F91" w14:paraId="65A39A23" w14:textId="77777777">
      <w:r w:rsidRPr="00781F91">
        <w:t>If your child needs more support than they can get through early connections, you might decide to apply to the NDIS.</w:t>
      </w:r>
    </w:p>
    <w:p w:rsidR="00781F91" w:rsidP="00C42D7B" w:rsidRDefault="00781F91" w14:paraId="1C763ABE" w14:textId="3FA44C20">
      <w:pPr>
        <w:spacing w:after="400"/>
      </w:pPr>
      <w:r>
        <w:t xml:space="preserve">We’ll help you to understand if your child is likely to be </w:t>
      </w:r>
      <w:bookmarkStart w:name="_Int_XbWYEIde" w:id="14"/>
      <w:r>
        <w:t>eligible, and</w:t>
      </w:r>
      <w:bookmarkEnd w:id="14"/>
      <w:r>
        <w:t xml:space="preserve"> work out what information and evidence you’ll need to give us when you apply. Find out more about </w:t>
      </w:r>
      <w:hyperlink r:id="rId23">
        <w:r w:rsidRPr="7C0FF1DD">
          <w:rPr>
            <w:rStyle w:val="Hyperlink"/>
          </w:rPr>
          <w:t>applying to the NDIS</w:t>
        </w:r>
      </w:hyperlink>
      <w:r w:rsidR="6B437F36">
        <w:t xml:space="preserve"> on </w:t>
      </w:r>
      <w:r w:rsidR="00934C36">
        <w:t>the NDIS</w:t>
      </w:r>
      <w:r w:rsidR="6B437F36">
        <w:t xml:space="preserve"> website.</w:t>
      </w:r>
    </w:p>
    <w:p w:rsidR="6B437F36" w:rsidP="5F0BBFA5" w:rsidRDefault="6B437F36" w14:paraId="6FD5BC79" w14:textId="187ED586">
      <w:pPr>
        <w:rPr>
          <w:rFonts w:eastAsia="Arial" w:cs="Arial"/>
        </w:rPr>
      </w:pPr>
      <w:r>
        <w:t xml:space="preserve">For more information about early connections, </w:t>
      </w:r>
      <w:r w:rsidRPr="00934C36">
        <w:t xml:space="preserve">visit </w:t>
      </w:r>
      <w:r w:rsidRPr="5F0BBFA5">
        <w:rPr>
          <w:rStyle w:val="Hyperlink"/>
          <w:rFonts w:eastAsia="Arial" w:cs="Arial"/>
        </w:rPr>
        <w:t>ndis.gov.au</w:t>
      </w:r>
      <w:r w:rsidRPr="00934C36" w:rsidR="007367C4">
        <w:t>.</w:t>
      </w:r>
    </w:p>
    <w:p w:rsidRPr="00884352" w:rsidR="00B40AAC" w:rsidP="00B40AAC" w:rsidRDefault="00B40AAC" w14:paraId="5AE2EB43" w14:textId="505D0ADA">
      <w:pPr>
        <w:pStyle w:val="Heading2"/>
        <w:ind w:left="720" w:hanging="720"/>
      </w:pPr>
      <w:r w:rsidRPr="00884352">
        <w:t>National Disability Insurance Agency</w:t>
      </w:r>
    </w:p>
    <w:p w:rsidRPr="00D43B75" w:rsidR="00B40AAC" w:rsidP="00B40AAC" w:rsidRDefault="00B40AAC" w14:paraId="4E684D12"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12617C51"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40EADB8F" w14:textId="77777777">
      <w:pPr>
        <w:autoSpaceDE w:val="0"/>
        <w:autoSpaceDN w:val="0"/>
        <w:adjustRightInd w:val="0"/>
        <w:spacing w:before="110"/>
        <w:ind w:right="4"/>
        <w:rPr>
          <w:kern w:val="1"/>
          <w:szCs w:val="22"/>
        </w:rPr>
      </w:pPr>
      <w:r>
        <w:rPr>
          <w:kern w:val="1"/>
          <w:szCs w:val="22"/>
        </w:rPr>
        <w:t xml:space="preserve">Webchat </w:t>
      </w:r>
      <w:hyperlink w:history="1" r:id="rId24">
        <w:r w:rsidRPr="00D43B75">
          <w:rPr>
            <w:rStyle w:val="Hyperlink"/>
            <w:kern w:val="1"/>
            <w:szCs w:val="22"/>
          </w:rPr>
          <w:t>ndis.gov.au</w:t>
        </w:r>
      </w:hyperlink>
    </w:p>
    <w:p w:rsidR="00B40AAC" w:rsidP="00B40AAC" w:rsidRDefault="00B40AAC" w14:paraId="0CF5D644"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5E508D" w14:paraId="4E29B5F6" w14:textId="01185AEE">
      <w:pPr>
        <w:autoSpaceDE w:val="0"/>
        <w:autoSpaceDN w:val="0"/>
        <w:adjustRightInd w:val="0"/>
        <w:spacing w:before="116"/>
        <w:ind w:right="4"/>
        <w:rPr>
          <w:spacing w:val="-5"/>
          <w:kern w:val="1"/>
          <w:szCs w:val="22"/>
        </w:rPr>
      </w:pPr>
      <w:hyperlink w:history="1" r:id="rId25">
        <w:r w:rsidRPr="00892BAF" w:rsidR="00B40AAC">
          <w:rPr>
            <w:rStyle w:val="Hyperlink"/>
            <w:spacing w:val="-5"/>
            <w:kern w:val="1"/>
            <w:szCs w:val="22"/>
          </w:rPr>
          <w:t>Facebook</w:t>
        </w:r>
      </w:hyperlink>
      <w:r w:rsidR="00B40AAC">
        <w:rPr>
          <w:spacing w:val="-5"/>
          <w:kern w:val="1"/>
          <w:szCs w:val="22"/>
        </w:rPr>
        <w:t xml:space="preserve">, </w:t>
      </w:r>
      <w:hyperlink w:history="1" r:id="rId26">
        <w:r w:rsidRPr="009C27F0" w:rsidR="00B40AAC">
          <w:rPr>
            <w:rStyle w:val="Hyperlink"/>
            <w:spacing w:val="-5"/>
            <w:kern w:val="1"/>
            <w:szCs w:val="22"/>
          </w:rPr>
          <w:t>Instagram</w:t>
        </w:r>
      </w:hyperlink>
      <w:r w:rsidR="00B40AAC">
        <w:rPr>
          <w:spacing w:val="-5"/>
          <w:kern w:val="1"/>
          <w:szCs w:val="22"/>
        </w:rPr>
        <w:t xml:space="preserve">, </w:t>
      </w:r>
      <w:hyperlink w:history="1" r:id="rId27">
        <w:r w:rsidRPr="00234434" w:rsidR="00B40AAC">
          <w:rPr>
            <w:rStyle w:val="Hyperlink"/>
            <w:spacing w:val="-5"/>
            <w:kern w:val="1"/>
            <w:szCs w:val="22"/>
          </w:rPr>
          <w:t>YouTube</w:t>
        </w:r>
      </w:hyperlink>
      <w:r w:rsidR="00B40AAC">
        <w:rPr>
          <w:spacing w:val="-5"/>
          <w:kern w:val="1"/>
          <w:szCs w:val="22"/>
        </w:rPr>
        <w:t xml:space="preserve">, </w:t>
      </w:r>
      <w:hyperlink w:history="1" r:id="rId28">
        <w:r w:rsidR="00B40AAC">
          <w:rPr>
            <w:rStyle w:val="Hyperlink"/>
            <w:spacing w:val="-5"/>
            <w:kern w:val="1"/>
            <w:szCs w:val="22"/>
          </w:rPr>
          <w:t>LinkedIn</w:t>
        </w:r>
      </w:hyperlink>
    </w:p>
    <w:p w:rsidRPr="00884352" w:rsidR="00B40AAC" w:rsidP="00B40AAC" w:rsidRDefault="00B40AAC" w14:paraId="31366E3E"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10300C21"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1E4E0C08"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333051AB"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5FB9E0E4"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6A3483CB" w:rsidRDefault="00B40AAC" w14:paraId="78F56783" w14:textId="77777777">
      <w:pPr>
        <w:autoSpaceDE w:val="0"/>
        <w:autoSpaceDN w:val="0"/>
        <w:adjustRightInd w:val="0"/>
        <w:spacing w:before="116" w:line="338" w:lineRule="auto"/>
        <w:ind w:right="4"/>
        <w:rPr>
          <w:b w:val="1"/>
          <w:bCs w:val="1"/>
          <w:spacing w:val="-5"/>
          <w:kern w:val="1"/>
        </w:rPr>
      </w:pPr>
      <w:r w:rsidRPr="6A3483CB" w:rsidR="00B40AAC">
        <w:rPr>
          <w:b w:val="1"/>
          <w:bCs w:val="1"/>
          <w:spacing w:val="-5"/>
          <w:kern w:val="1"/>
        </w:rPr>
        <w:t xml:space="preserve">National Relay Service: </w:t>
      </w:r>
      <w:hyperlink w:history="1" r:id="R938a80683f9f43c3">
        <w:r w:rsidRPr="6A3483CB" w:rsidR="00B40AAC">
          <w:rPr>
            <w:rStyle w:val="Hyperlink"/>
            <w:kern w:val="1"/>
          </w:rPr>
          <w:t>relayservice.gov.au</w:t>
        </w:r>
      </w:hyperlink>
    </w:p>
    <w:p w:rsidR="73FF314F" w:rsidP="6A3483CB" w:rsidRDefault="73FF314F" w14:paraId="0C5BBE45" w14:textId="1AE621C2">
      <w:pPr>
        <w:spacing w:before="116" w:after="200" w:line="338" w:lineRule="auto"/>
        <w:ind w:right="4"/>
        <w:rPr>
          <w:rFonts w:ascii="Arial" w:hAnsi="Arial" w:eastAsia="Arial" w:cs="Arial"/>
          <w:noProof w:val="0"/>
          <w:sz w:val="24"/>
          <w:szCs w:val="24"/>
          <w:lang w:val="en-US"/>
        </w:rPr>
      </w:pPr>
      <w:r w:rsidRPr="6A3483CB" w:rsidR="73FF314F">
        <w:rPr>
          <w:rFonts w:ascii="Arial" w:hAnsi="Arial" w:eastAsia="Arial" w:cs="Arial"/>
          <w:b w:val="0"/>
          <w:bCs w:val="0"/>
          <w:i w:val="0"/>
          <w:iCs w:val="0"/>
          <w:caps w:val="0"/>
          <w:smallCaps w:val="0"/>
          <w:noProof w:val="0"/>
          <w:color w:val="000000" w:themeColor="accent6" w:themeTint="FF" w:themeShade="FF"/>
          <w:sz w:val="24"/>
          <w:szCs w:val="24"/>
          <w:lang w:val="en-US"/>
        </w:rPr>
        <w:t>DA0749 Early connections factsheet – October 2023</w:t>
      </w:r>
    </w:p>
    <w:p w:rsidR="6A3483CB" w:rsidP="6A3483CB" w:rsidRDefault="6A3483CB" w14:paraId="020EA86D" w14:textId="5734AA1D">
      <w:pPr>
        <w:pStyle w:val="Normal"/>
        <w:spacing w:before="116" w:line="338" w:lineRule="auto"/>
        <w:ind w:right="4"/>
      </w:pPr>
    </w:p>
    <w:sectPr w:rsidRPr="00535418" w:rsidR="001375CA" w:rsidSect="002B27DE">
      <w:headerReference w:type="even" r:id="rId30"/>
      <w:headerReference w:type="default" r:id="rId31"/>
      <w:footerReference w:type="even" r:id="rId32"/>
      <w:footerReference w:type="default" r:id="rId33"/>
      <w:headerReference w:type="first" r:id="rId34"/>
      <w:footerReference w:type="first" r:id="rId35"/>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F91" w:rsidP="00863C7F" w:rsidRDefault="00781F91" w14:paraId="17282781" w14:textId="77777777">
      <w:r>
        <w:separator/>
      </w:r>
    </w:p>
    <w:p w:rsidR="00781F91" w:rsidP="00863C7F" w:rsidRDefault="00781F91" w14:paraId="7A8046D1" w14:textId="77777777"/>
    <w:p w:rsidR="00781F91" w:rsidP="00863C7F" w:rsidRDefault="00781F91" w14:paraId="2629C0A8" w14:textId="77777777"/>
    <w:p w:rsidR="00781F91" w:rsidP="00863C7F" w:rsidRDefault="00781F91" w14:paraId="2AD0A2E8" w14:textId="77777777"/>
    <w:p w:rsidR="00781F91" w:rsidP="00863C7F" w:rsidRDefault="00781F91" w14:paraId="210668C3" w14:textId="77777777"/>
    <w:p w:rsidR="00781F91" w:rsidP="00863C7F" w:rsidRDefault="00781F91" w14:paraId="0DEDC973" w14:textId="77777777"/>
    <w:p w:rsidR="00781F91" w:rsidP="00863C7F" w:rsidRDefault="00781F91" w14:paraId="7655F4A0" w14:textId="77777777"/>
    <w:p w:rsidR="00781F91" w:rsidP="00863C7F" w:rsidRDefault="00781F91" w14:paraId="5A9692A3" w14:textId="77777777"/>
    <w:p w:rsidR="00781F91" w:rsidP="00863C7F" w:rsidRDefault="00781F91" w14:paraId="5D846270" w14:textId="77777777"/>
    <w:p w:rsidR="00781F91" w:rsidP="00863C7F" w:rsidRDefault="00781F91" w14:paraId="3AC139C1" w14:textId="77777777"/>
  </w:endnote>
  <w:endnote w:type="continuationSeparator" w:id="0">
    <w:p w:rsidR="00781F91" w:rsidP="00863C7F" w:rsidRDefault="00781F91" w14:paraId="7CC86FE9" w14:textId="77777777">
      <w:r>
        <w:continuationSeparator/>
      </w:r>
    </w:p>
    <w:p w:rsidR="00781F91" w:rsidP="00863C7F" w:rsidRDefault="00781F91" w14:paraId="307A4ABC" w14:textId="77777777"/>
    <w:p w:rsidR="00781F91" w:rsidP="00863C7F" w:rsidRDefault="00781F91" w14:paraId="5E91E955" w14:textId="77777777"/>
    <w:p w:rsidR="00781F91" w:rsidP="00863C7F" w:rsidRDefault="00781F91" w14:paraId="1EB15652" w14:textId="77777777"/>
    <w:p w:rsidR="00781F91" w:rsidP="00863C7F" w:rsidRDefault="00781F91" w14:paraId="1449459C" w14:textId="77777777"/>
    <w:p w:rsidR="00781F91" w:rsidP="00863C7F" w:rsidRDefault="00781F91" w14:paraId="5A001F87" w14:textId="77777777"/>
    <w:p w:rsidR="00781F91" w:rsidP="00863C7F" w:rsidRDefault="00781F91" w14:paraId="51C65E2D" w14:textId="77777777"/>
    <w:p w:rsidR="00781F91" w:rsidP="00863C7F" w:rsidRDefault="00781F91" w14:paraId="4217BFE9" w14:textId="77777777"/>
    <w:p w:rsidR="00781F91" w:rsidP="00863C7F" w:rsidRDefault="00781F91" w14:paraId="242A2623" w14:textId="77777777"/>
    <w:p w:rsidR="00781F91" w:rsidP="00863C7F" w:rsidRDefault="00781F91" w14:paraId="0005D4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F91" w:rsidP="00CB310F" w:rsidRDefault="002B27DE" w14:paraId="15BD48B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13F1488F" w14:textId="59EA8A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08FD2F0B"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740280B3" w14:textId="7E4725A3">
    <w:pPr>
      <w:pStyle w:val="Header"/>
      <w:ind w:right="360"/>
    </w:pPr>
  </w:p>
  <w:p w:rsidRPr="002B27DE" w:rsidR="00A71751" w:rsidP="00285DEE" w:rsidRDefault="00285DEE" w14:paraId="1F104CB7"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0EF199C5"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F91" w:rsidP="00863C7F" w:rsidRDefault="00781F91" w14:paraId="799100E0" w14:textId="77777777">
      <w:r>
        <w:separator/>
      </w:r>
    </w:p>
    <w:p w:rsidR="00781F91" w:rsidP="00863C7F" w:rsidRDefault="00781F91" w14:paraId="4ADB8DFB" w14:textId="77777777"/>
    <w:p w:rsidR="00781F91" w:rsidP="00863C7F" w:rsidRDefault="00781F91" w14:paraId="63E2B2B8" w14:textId="77777777"/>
    <w:p w:rsidR="00781F91" w:rsidP="00863C7F" w:rsidRDefault="00781F91" w14:paraId="0AEF2333" w14:textId="77777777"/>
    <w:p w:rsidR="00781F91" w:rsidP="00863C7F" w:rsidRDefault="00781F91" w14:paraId="132613A7" w14:textId="77777777"/>
    <w:p w:rsidR="00781F91" w:rsidP="00863C7F" w:rsidRDefault="00781F91" w14:paraId="36CCA305" w14:textId="77777777"/>
    <w:p w:rsidR="00781F91" w:rsidP="00863C7F" w:rsidRDefault="00781F91" w14:paraId="6396B6E1" w14:textId="77777777"/>
    <w:p w:rsidR="00781F91" w:rsidP="00863C7F" w:rsidRDefault="00781F91" w14:paraId="27F2BB31" w14:textId="77777777"/>
    <w:p w:rsidR="00781F91" w:rsidP="00863C7F" w:rsidRDefault="00781F91" w14:paraId="26041E65" w14:textId="77777777"/>
    <w:p w:rsidR="00781F91" w:rsidP="00863C7F" w:rsidRDefault="00781F91" w14:paraId="070EC922" w14:textId="77777777"/>
  </w:footnote>
  <w:footnote w:type="continuationSeparator" w:id="0">
    <w:p w:rsidR="00781F91" w:rsidP="00863C7F" w:rsidRDefault="00781F91" w14:paraId="01FC98B9" w14:textId="77777777">
      <w:r>
        <w:continuationSeparator/>
      </w:r>
    </w:p>
    <w:p w:rsidR="00781F91" w:rsidP="00863C7F" w:rsidRDefault="00781F91" w14:paraId="527BB385" w14:textId="77777777"/>
    <w:p w:rsidR="00781F91" w:rsidP="00863C7F" w:rsidRDefault="00781F91" w14:paraId="6EA2C5A4" w14:textId="77777777"/>
    <w:p w:rsidR="00781F91" w:rsidP="00863C7F" w:rsidRDefault="00781F91" w14:paraId="75850AA1" w14:textId="77777777"/>
    <w:p w:rsidR="00781F91" w:rsidP="00863C7F" w:rsidRDefault="00781F91" w14:paraId="0BF5AB9E" w14:textId="77777777"/>
    <w:p w:rsidR="00781F91" w:rsidP="00863C7F" w:rsidRDefault="00781F91" w14:paraId="6AC579E1" w14:textId="77777777"/>
    <w:p w:rsidR="00781F91" w:rsidP="00863C7F" w:rsidRDefault="00781F91" w14:paraId="34E19065" w14:textId="77777777"/>
    <w:p w:rsidR="00781F91" w:rsidP="00863C7F" w:rsidRDefault="00781F91" w14:paraId="4C6D3CA5" w14:textId="77777777"/>
    <w:p w:rsidR="00781F91" w:rsidP="00863C7F" w:rsidRDefault="00781F91" w14:paraId="15BC6A80" w14:textId="77777777"/>
    <w:p w:rsidR="00781F91" w:rsidP="00863C7F" w:rsidRDefault="00781F91" w14:paraId="784E5A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F91" w:rsidP="00863C7F" w:rsidRDefault="00781F91" w14:paraId="6E0F3ED6" w14:textId="77777777">
    <w:pPr>
      <w:pStyle w:val="Header"/>
    </w:pPr>
  </w:p>
  <w:p w:rsidR="00A71751" w:rsidP="00863C7F" w:rsidRDefault="00A71751" w14:paraId="64EA18A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781F91" w:rsidP="001B5EC7" w:rsidRDefault="002B27DE" w14:paraId="407D5D31" w14:textId="6E461E98">
    <w:pPr>
      <w:pStyle w:val="Header"/>
      <w:rPr>
        <w:noProof/>
      </w:rPr>
    </w:pPr>
    <w:r>
      <w:rPr>
        <w:noProof/>
      </w:rPr>
      <mc:AlternateContent>
        <mc:Choice Requires="wps">
          <w:drawing>
            <wp:anchor distT="0" distB="0" distL="114300" distR="114300" simplePos="0" relativeHeight="251660288" behindDoc="0" locked="0" layoutInCell="1" allowOverlap="1" wp14:anchorId="0A79CC1F" wp14:editId="7D98831F">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5F621F2">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3E4EF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26DCEE13" w14:textId="2572C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781F91" w:rsidP="0025303C" w:rsidRDefault="002B27DE" w14:paraId="04D52BE0" w14:textId="44B4FC76">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5EEB2F80" wp14:editId="7F8A296C">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29807E35">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663AD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p w:rsidRPr="0025303C" w:rsidR="00180D51" w:rsidP="0025303C" w:rsidRDefault="00180D51" w14:paraId="0D2F78B7" w14:textId="246D013C">
    <w:pPr>
      <w:pStyle w:val="Header"/>
      <w:rPr>
        <w:color w:val="F9F9F9" w:themeColor="background1"/>
      </w:rPr>
    </w:pPr>
  </w:p>
</w:hdr>
</file>

<file path=word/intelligence2.xml><?xml version="1.0" encoding="utf-8"?>
<int2:intelligence xmlns:int2="http://schemas.microsoft.com/office/intelligence/2020/intelligence" xmlns:oel="http://schemas.microsoft.com/office/2019/extlst">
  <int2:observations>
    <int2:bookmark int2:bookmarkName="_Int_XbWYEIde" int2:invalidationBookmarkName="" int2:hashCode="y6hkUFGd1EqzrN" int2:id="3ArFMbgH">
      <int2:state int2:value="Rejected" int2:type="AugLoop_Text_Critique"/>
    </int2:bookmark>
    <int2:bookmark int2:bookmarkName="_Int_B8Hagohm" int2:invalidationBookmarkName="" int2:hashCode="ihRxHai4ZMC4j7" int2:id="KF7igU7i">
      <int2:state int2:value="Rejected" int2:type="AugLoop_Text_Critique"/>
    </int2:bookmark>
    <int2:bookmark int2:bookmarkName="_Int_o1RKPyyQ" int2:invalidationBookmarkName="" int2:hashCode="IqNvT9qvBKT4Xu" int2:id="6Nhuhnat">
      <int2:state int2:value="Rejected" int2:type="AugLoop_Text_Critique"/>
    </int2:bookmark>
    <int2:bookmark int2:bookmarkName="_Int_O4hLNSKQ" int2:invalidationBookmarkName="" int2:hashCode="ihRxHai4ZMC4j7" int2:id="KbJ9QWvI">
      <int2:state int2:value="Rejected" int2:type="AugLoop_Text_Critique"/>
    </int2:bookmark>
    <int2:bookmark int2:bookmarkName="_Int_7miecS1d" int2:invalidationBookmarkName="" int2:hashCode="Q+75piq7ix4WVP" int2:id="Ktj8ngFP">
      <int2:state int2:value="Rejected" int2:type="AugLoop_Text_Critique"/>
    </int2:bookmark>
    <int2:bookmark int2:bookmarkName="_Int_vnzpIdep" int2:invalidationBookmarkName="" int2:hashCode="ihRxHai4ZMC4j7" int2:id="AJSYw9zA">
      <int2:state int2:value="Rejected" int2:type="AugLoop_Text_Critique"/>
    </int2:bookmark>
    <int2:bookmark int2:bookmarkName="_Int_5TitxHJC" int2:invalidationBookmarkName="" int2:hashCode="ihRxHai4ZMC4j7" int2:id="KDyvEFJY">
      <int2:state int2:value="Rejected" int2:type="AugLoop_Text_Critique"/>
    </int2:bookmark>
    <int2:bookmark int2:bookmarkName="_Int_kTZLaIZJ" int2:invalidationBookmarkName="" int2:hashCode="ihRxHai4ZMC4j7" int2:id="lfzzRWEs">
      <int2:state int2:value="Rejected" int2:type="AugLoop_Text_Critique"/>
    </int2:bookmark>
    <int2:bookmark int2:bookmarkName="_Int_r3dJ7jne" int2:invalidationBookmarkName="" int2:hashCode="VRqO7sVhWXmDr/" int2:id="DVZWNroW">
      <int2:state int2:value="Rejected" int2:type="AugLoop_Text_Critique"/>
    </int2:bookmark>
    <int2:bookmark int2:bookmarkName="_Int_Z0YTghlj" int2:invalidationBookmarkName="" int2:hashCode="LNdIS8GxX8z/gi" int2:id="eG6zT9IQ">
      <int2:state int2:value="Rejected" int2:type="AugLoop_Text_Critique"/>
    </int2:bookmark>
    <int2:bookmark int2:bookmarkName="_Int_v5w5tgpV" int2:invalidationBookmarkName="" int2:hashCode="F1g1bbIXWffFoN" int2:id="X2Vqt0Ur">
      <int2:state int2:value="Rejected" int2:type="AugLoop_Text_Critique"/>
    </int2:bookmark>
    <int2:bookmark int2:bookmarkName="_Int_t281BlcO" int2:invalidationBookmarkName="" int2:hashCode="hn+49arKXp7nUh" int2:id="V1nB2DUZ">
      <int2:state int2:value="Rejected" int2:type="AugLoop_Text_Critique"/>
    </int2:bookmark>
    <int2:bookmark int2:bookmarkName="_Int_Kx4VEf5V" int2:invalidationBookmarkName="" int2:hashCode="ihRxHai4ZMC4j7" int2:id="Qc0oIjUN">
      <int2:state int2:value="Rejected" int2:type="AugLoop_Text_Critique"/>
    </int2:bookmark>
    <int2:bookmark int2:bookmarkName="_Int_t6ZHsQyQ" int2:invalidationBookmarkName="" int2:hashCode="3nPqwMMFA48EN7" int2:id="SZTH96a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BC3087B"/>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D146C7"/>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5C347910"/>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014372"/>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542129"/>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0287F66"/>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49A16D9"/>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8"/>
  </w:num>
  <w:num w:numId="2" w16cid:durableId="1403412302">
    <w:abstractNumId w:val="25"/>
  </w:num>
  <w:num w:numId="3" w16cid:durableId="1848784963">
    <w:abstractNumId w:val="13"/>
  </w:num>
  <w:num w:numId="4" w16cid:durableId="1607611780">
    <w:abstractNumId w:val="19"/>
  </w:num>
  <w:num w:numId="5" w16cid:durableId="18968610">
    <w:abstractNumId w:val="14"/>
  </w:num>
  <w:num w:numId="6" w16cid:durableId="1220018893">
    <w:abstractNumId w:val="22"/>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1"/>
  </w:num>
  <w:num w:numId="20" w16cid:durableId="739518056">
    <w:abstractNumId w:val="31"/>
  </w:num>
  <w:num w:numId="21" w16cid:durableId="145901810">
    <w:abstractNumId w:val="16"/>
  </w:num>
  <w:num w:numId="22" w16cid:durableId="2084796931">
    <w:abstractNumId w:val="10"/>
  </w:num>
  <w:num w:numId="23" w16cid:durableId="154877118">
    <w:abstractNumId w:val="17"/>
  </w:num>
  <w:num w:numId="24" w16cid:durableId="623803465">
    <w:abstractNumId w:val="23"/>
  </w:num>
  <w:num w:numId="25" w16cid:durableId="1657562670">
    <w:abstractNumId w:val="20"/>
  </w:num>
  <w:num w:numId="26" w16cid:durableId="1534879935">
    <w:abstractNumId w:val="30"/>
  </w:num>
  <w:num w:numId="27" w16cid:durableId="805852648">
    <w:abstractNumId w:val="28"/>
  </w:num>
  <w:num w:numId="28" w16cid:durableId="1987276738">
    <w:abstractNumId w:val="24"/>
  </w:num>
  <w:num w:numId="29" w16cid:durableId="1114592612">
    <w:abstractNumId w:val="26"/>
  </w:num>
  <w:num w:numId="30" w16cid:durableId="689255426">
    <w:abstractNumId w:val="29"/>
  </w:num>
  <w:num w:numId="31" w16cid:durableId="14234622">
    <w:abstractNumId w:val="27"/>
  </w:num>
  <w:num w:numId="32" w16cid:durableId="1623416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91"/>
    <w:rsid w:val="00043C99"/>
    <w:rsid w:val="00054D33"/>
    <w:rsid w:val="00066632"/>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31F0"/>
    <w:rsid w:val="00515AB6"/>
    <w:rsid w:val="00516F57"/>
    <w:rsid w:val="00531E4B"/>
    <w:rsid w:val="00535418"/>
    <w:rsid w:val="0055492D"/>
    <w:rsid w:val="00570781"/>
    <w:rsid w:val="00574D04"/>
    <w:rsid w:val="00576162"/>
    <w:rsid w:val="005938B8"/>
    <w:rsid w:val="00593C73"/>
    <w:rsid w:val="005A1743"/>
    <w:rsid w:val="005A6312"/>
    <w:rsid w:val="005A7AD2"/>
    <w:rsid w:val="005C3AA9"/>
    <w:rsid w:val="005E508D"/>
    <w:rsid w:val="00645007"/>
    <w:rsid w:val="00664E61"/>
    <w:rsid w:val="006765FF"/>
    <w:rsid w:val="00683992"/>
    <w:rsid w:val="006A4CE7"/>
    <w:rsid w:val="006B46BC"/>
    <w:rsid w:val="006D7AA0"/>
    <w:rsid w:val="006E1038"/>
    <w:rsid w:val="007219F1"/>
    <w:rsid w:val="007367C4"/>
    <w:rsid w:val="00761E08"/>
    <w:rsid w:val="00780925"/>
    <w:rsid w:val="00781F91"/>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783"/>
    <w:rsid w:val="00906B1B"/>
    <w:rsid w:val="009225F0"/>
    <w:rsid w:val="00923ED2"/>
    <w:rsid w:val="00934C36"/>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AF29A5"/>
    <w:rsid w:val="00B078E1"/>
    <w:rsid w:val="00B1295A"/>
    <w:rsid w:val="00B40AAC"/>
    <w:rsid w:val="00B73DA2"/>
    <w:rsid w:val="00B97A26"/>
    <w:rsid w:val="00BA2DB9"/>
    <w:rsid w:val="00BC2E85"/>
    <w:rsid w:val="00BD5EAA"/>
    <w:rsid w:val="00BD6CC5"/>
    <w:rsid w:val="00BE632A"/>
    <w:rsid w:val="00BE7148"/>
    <w:rsid w:val="00C07318"/>
    <w:rsid w:val="00C107E1"/>
    <w:rsid w:val="00C27827"/>
    <w:rsid w:val="00C34559"/>
    <w:rsid w:val="00C374C0"/>
    <w:rsid w:val="00C42D7B"/>
    <w:rsid w:val="00C54B33"/>
    <w:rsid w:val="00CB2835"/>
    <w:rsid w:val="00CD3DF5"/>
    <w:rsid w:val="00CE720A"/>
    <w:rsid w:val="00CF74D3"/>
    <w:rsid w:val="00D3530B"/>
    <w:rsid w:val="00D35FF8"/>
    <w:rsid w:val="00D426EB"/>
    <w:rsid w:val="00D541D4"/>
    <w:rsid w:val="00D87A0F"/>
    <w:rsid w:val="00DB5769"/>
    <w:rsid w:val="00DC322B"/>
    <w:rsid w:val="00DD3D47"/>
    <w:rsid w:val="00DD78ED"/>
    <w:rsid w:val="00DE3193"/>
    <w:rsid w:val="00E43F17"/>
    <w:rsid w:val="00E64C18"/>
    <w:rsid w:val="00E94B15"/>
    <w:rsid w:val="00EA34E2"/>
    <w:rsid w:val="00EC4364"/>
    <w:rsid w:val="00EE54E1"/>
    <w:rsid w:val="00F12344"/>
    <w:rsid w:val="00F34F32"/>
    <w:rsid w:val="00F411F2"/>
    <w:rsid w:val="00F50546"/>
    <w:rsid w:val="00FA334F"/>
    <w:rsid w:val="00FB5514"/>
    <w:rsid w:val="00FB7599"/>
    <w:rsid w:val="00FC0786"/>
    <w:rsid w:val="00FE2006"/>
    <w:rsid w:val="00FE3582"/>
    <w:rsid w:val="00FE76D9"/>
    <w:rsid w:val="025E4795"/>
    <w:rsid w:val="0CE4E22F"/>
    <w:rsid w:val="0F30AD84"/>
    <w:rsid w:val="10CC7DE5"/>
    <w:rsid w:val="1DAB00ED"/>
    <w:rsid w:val="28EE393E"/>
    <w:rsid w:val="44AC5D2F"/>
    <w:rsid w:val="4ACF3054"/>
    <w:rsid w:val="4B7F2B48"/>
    <w:rsid w:val="4D4C276C"/>
    <w:rsid w:val="5705A5EE"/>
    <w:rsid w:val="5A5914BF"/>
    <w:rsid w:val="5F0BBFA5"/>
    <w:rsid w:val="67B29C4F"/>
    <w:rsid w:val="6A3483CB"/>
    <w:rsid w:val="6B437F36"/>
    <w:rsid w:val="6C860D72"/>
    <w:rsid w:val="6E21DDD3"/>
    <w:rsid w:val="73FF314F"/>
    <w:rsid w:val="75280BA2"/>
    <w:rsid w:val="78D8511B"/>
    <w:rsid w:val="7C0FF1DD"/>
    <w:rsid w:val="7D6EDE1E"/>
    <w:rsid w:val="7E5BBD32"/>
    <w:rsid w:val="7F39A38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41202C8"/>
  <w15:docId w15:val="{012486A7-444C-4CCD-AF44-B26950BC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781F91"/>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781F91"/>
  </w:style>
  <w:style w:type="character" w:styleId="eop" w:customStyle="1">
    <w:name w:val="eop"/>
    <w:basedOn w:val="DefaultParagraphFont"/>
    <w:rsid w:val="00781F91"/>
  </w:style>
  <w:style w:type="paragraph" w:styleId="Revision">
    <w:name w:val="Revision"/>
    <w:hidden/>
    <w:uiPriority w:val="99"/>
    <w:semiHidden/>
    <w:rsid w:val="00F12344"/>
    <w:rPr>
      <w:rFonts w:ascii="Arial" w:hAnsi="Arial" w:eastAsia="Times New Roman"/>
      <w:sz w:val="24"/>
      <w:szCs w:val="24"/>
      <w:lang w:val="en-US" w:eastAsia="ja-JP"/>
    </w:rPr>
  </w:style>
  <w:style w:type="character" w:styleId="CommentReference">
    <w:name w:val="annotation reference"/>
    <w:basedOn w:val="DefaultParagraphFont"/>
    <w:uiPriority w:val="99"/>
    <w:semiHidden/>
    <w:unhideWhenUsed/>
    <w:rsid w:val="00BC2E85"/>
    <w:rPr>
      <w:sz w:val="16"/>
      <w:szCs w:val="16"/>
    </w:rPr>
  </w:style>
  <w:style w:type="paragraph" w:styleId="CommentText">
    <w:name w:val="annotation text"/>
    <w:basedOn w:val="Normal"/>
    <w:link w:val="CommentTextChar"/>
    <w:uiPriority w:val="99"/>
    <w:unhideWhenUsed/>
    <w:rsid w:val="00BC2E85"/>
    <w:pPr>
      <w:spacing w:line="240" w:lineRule="auto"/>
    </w:pPr>
    <w:rPr>
      <w:sz w:val="20"/>
      <w:szCs w:val="20"/>
    </w:rPr>
  </w:style>
  <w:style w:type="character" w:styleId="CommentTextChar" w:customStyle="1">
    <w:name w:val="Comment Text Char"/>
    <w:basedOn w:val="DefaultParagraphFont"/>
    <w:link w:val="CommentText"/>
    <w:uiPriority w:val="99"/>
    <w:rsid w:val="00BC2E85"/>
    <w:rPr>
      <w:rFonts w:ascii="Arial" w:hAnsi="Arial" w:eastAsia="Times New Roman"/>
      <w:lang w:val="en-US" w:eastAsia="ja-JP"/>
    </w:rPr>
  </w:style>
  <w:style w:type="paragraph" w:styleId="CommentSubject">
    <w:name w:val="annotation subject"/>
    <w:basedOn w:val="CommentText"/>
    <w:next w:val="CommentText"/>
    <w:link w:val="CommentSubjectChar"/>
    <w:uiPriority w:val="99"/>
    <w:semiHidden/>
    <w:unhideWhenUsed/>
    <w:rsid w:val="00BC2E85"/>
    <w:rPr>
      <w:b/>
      <w:bCs/>
    </w:rPr>
  </w:style>
  <w:style w:type="character" w:styleId="CommentSubjectChar" w:customStyle="1">
    <w:name w:val="Comment Subject Char"/>
    <w:basedOn w:val="CommentTextChar"/>
    <w:link w:val="CommentSubject"/>
    <w:uiPriority w:val="99"/>
    <w:semiHidden/>
    <w:rsid w:val="00BC2E85"/>
    <w:rPr>
      <w:rFonts w:ascii="Arial" w:hAnsi="Arial" w:eastAsia="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408844841">
      <w:bodyDiv w:val="1"/>
      <w:marLeft w:val="0"/>
      <w:marRight w:val="0"/>
      <w:marTop w:val="0"/>
      <w:marBottom w:val="0"/>
      <w:divBdr>
        <w:top w:val="none" w:sz="0" w:space="0" w:color="auto"/>
        <w:left w:val="none" w:sz="0" w:space="0" w:color="auto"/>
        <w:bottom w:val="none" w:sz="0" w:space="0" w:color="auto"/>
        <w:right w:val="none" w:sz="0" w:space="0" w:color="auto"/>
      </w:divBdr>
      <w:divsChild>
        <w:div w:id="1982226105">
          <w:marLeft w:val="0"/>
          <w:marRight w:val="0"/>
          <w:marTop w:val="0"/>
          <w:marBottom w:val="0"/>
          <w:divBdr>
            <w:top w:val="none" w:sz="0" w:space="0" w:color="auto"/>
            <w:left w:val="none" w:sz="0" w:space="0" w:color="auto"/>
            <w:bottom w:val="none" w:sz="0" w:space="0" w:color="auto"/>
            <w:right w:val="none" w:sz="0" w:space="0" w:color="auto"/>
          </w:divBdr>
        </w:div>
        <w:div w:id="211119516">
          <w:marLeft w:val="0"/>
          <w:marRight w:val="0"/>
          <w:marTop w:val="0"/>
          <w:marBottom w:val="0"/>
          <w:divBdr>
            <w:top w:val="none" w:sz="0" w:space="0" w:color="auto"/>
            <w:left w:val="none" w:sz="0" w:space="0" w:color="auto"/>
            <w:bottom w:val="none" w:sz="0" w:space="0" w:color="auto"/>
            <w:right w:val="none" w:sz="0" w:space="0" w:color="auto"/>
          </w:divBdr>
        </w:div>
        <w:div w:id="2127892667">
          <w:marLeft w:val="0"/>
          <w:marRight w:val="0"/>
          <w:marTop w:val="0"/>
          <w:marBottom w:val="0"/>
          <w:divBdr>
            <w:top w:val="none" w:sz="0" w:space="0" w:color="auto"/>
            <w:left w:val="none" w:sz="0" w:space="0" w:color="auto"/>
            <w:bottom w:val="none" w:sz="0" w:space="0" w:color="auto"/>
            <w:right w:val="none" w:sz="0" w:space="0" w:color="auto"/>
          </w:divBdr>
          <w:divsChild>
            <w:div w:id="617833565">
              <w:marLeft w:val="0"/>
              <w:marRight w:val="0"/>
              <w:marTop w:val="0"/>
              <w:marBottom w:val="0"/>
              <w:divBdr>
                <w:top w:val="none" w:sz="0" w:space="0" w:color="auto"/>
                <w:left w:val="none" w:sz="0" w:space="0" w:color="auto"/>
                <w:bottom w:val="none" w:sz="0" w:space="0" w:color="auto"/>
                <w:right w:val="none" w:sz="0" w:space="0" w:color="auto"/>
              </w:divBdr>
            </w:div>
            <w:div w:id="1066226610">
              <w:marLeft w:val="0"/>
              <w:marRight w:val="0"/>
              <w:marTop w:val="0"/>
              <w:marBottom w:val="0"/>
              <w:divBdr>
                <w:top w:val="none" w:sz="0" w:space="0" w:color="auto"/>
                <w:left w:val="none" w:sz="0" w:space="0" w:color="auto"/>
                <w:bottom w:val="none" w:sz="0" w:space="0" w:color="auto"/>
                <w:right w:val="none" w:sz="0" w:space="0" w:color="auto"/>
              </w:divBdr>
            </w:div>
          </w:divsChild>
        </w:div>
        <w:div w:id="1349601547">
          <w:marLeft w:val="0"/>
          <w:marRight w:val="0"/>
          <w:marTop w:val="0"/>
          <w:marBottom w:val="0"/>
          <w:divBdr>
            <w:top w:val="none" w:sz="0" w:space="0" w:color="auto"/>
            <w:left w:val="none" w:sz="0" w:space="0" w:color="auto"/>
            <w:bottom w:val="none" w:sz="0" w:space="0" w:color="auto"/>
            <w:right w:val="none" w:sz="0" w:space="0" w:color="auto"/>
          </w:divBdr>
          <w:divsChild>
            <w:div w:id="1976644052">
              <w:marLeft w:val="0"/>
              <w:marRight w:val="0"/>
              <w:marTop w:val="0"/>
              <w:marBottom w:val="0"/>
              <w:divBdr>
                <w:top w:val="none" w:sz="0" w:space="0" w:color="auto"/>
                <w:left w:val="none" w:sz="0" w:space="0" w:color="auto"/>
                <w:bottom w:val="none" w:sz="0" w:space="0" w:color="auto"/>
                <w:right w:val="none" w:sz="0" w:space="0" w:color="auto"/>
              </w:divBdr>
            </w:div>
            <w:div w:id="383531560">
              <w:marLeft w:val="0"/>
              <w:marRight w:val="0"/>
              <w:marTop w:val="0"/>
              <w:marBottom w:val="0"/>
              <w:divBdr>
                <w:top w:val="none" w:sz="0" w:space="0" w:color="auto"/>
                <w:left w:val="none" w:sz="0" w:space="0" w:color="auto"/>
                <w:bottom w:val="none" w:sz="0" w:space="0" w:color="auto"/>
                <w:right w:val="none" w:sz="0" w:space="0" w:color="auto"/>
              </w:divBdr>
            </w:div>
            <w:div w:id="437331695">
              <w:marLeft w:val="0"/>
              <w:marRight w:val="0"/>
              <w:marTop w:val="0"/>
              <w:marBottom w:val="0"/>
              <w:divBdr>
                <w:top w:val="none" w:sz="0" w:space="0" w:color="auto"/>
                <w:left w:val="none" w:sz="0" w:space="0" w:color="auto"/>
                <w:bottom w:val="none" w:sz="0" w:space="0" w:color="auto"/>
                <w:right w:val="none" w:sz="0" w:space="0" w:color="auto"/>
              </w:divBdr>
            </w:div>
            <w:div w:id="719475683">
              <w:marLeft w:val="0"/>
              <w:marRight w:val="0"/>
              <w:marTop w:val="0"/>
              <w:marBottom w:val="0"/>
              <w:divBdr>
                <w:top w:val="none" w:sz="0" w:space="0" w:color="auto"/>
                <w:left w:val="none" w:sz="0" w:space="0" w:color="auto"/>
                <w:bottom w:val="none" w:sz="0" w:space="0" w:color="auto"/>
                <w:right w:val="none" w:sz="0" w:space="0" w:color="auto"/>
              </w:divBdr>
            </w:div>
            <w:div w:id="1099377432">
              <w:marLeft w:val="0"/>
              <w:marRight w:val="0"/>
              <w:marTop w:val="0"/>
              <w:marBottom w:val="0"/>
              <w:divBdr>
                <w:top w:val="none" w:sz="0" w:space="0" w:color="auto"/>
                <w:left w:val="none" w:sz="0" w:space="0" w:color="auto"/>
                <w:bottom w:val="none" w:sz="0" w:space="0" w:color="auto"/>
                <w:right w:val="none" w:sz="0" w:space="0" w:color="auto"/>
              </w:divBdr>
            </w:div>
          </w:divsChild>
        </w:div>
        <w:div w:id="939024176">
          <w:marLeft w:val="0"/>
          <w:marRight w:val="0"/>
          <w:marTop w:val="0"/>
          <w:marBottom w:val="0"/>
          <w:divBdr>
            <w:top w:val="none" w:sz="0" w:space="0" w:color="auto"/>
            <w:left w:val="none" w:sz="0" w:space="0" w:color="auto"/>
            <w:bottom w:val="none" w:sz="0" w:space="0" w:color="auto"/>
            <w:right w:val="none" w:sz="0" w:space="0" w:color="auto"/>
          </w:divBdr>
          <w:divsChild>
            <w:div w:id="978341813">
              <w:marLeft w:val="0"/>
              <w:marRight w:val="0"/>
              <w:marTop w:val="0"/>
              <w:marBottom w:val="0"/>
              <w:divBdr>
                <w:top w:val="none" w:sz="0" w:space="0" w:color="auto"/>
                <w:left w:val="none" w:sz="0" w:space="0" w:color="auto"/>
                <w:bottom w:val="none" w:sz="0" w:space="0" w:color="auto"/>
                <w:right w:val="none" w:sz="0" w:space="0" w:color="auto"/>
              </w:divBdr>
            </w:div>
            <w:div w:id="93550209">
              <w:marLeft w:val="0"/>
              <w:marRight w:val="0"/>
              <w:marTop w:val="0"/>
              <w:marBottom w:val="0"/>
              <w:divBdr>
                <w:top w:val="none" w:sz="0" w:space="0" w:color="auto"/>
                <w:left w:val="none" w:sz="0" w:space="0" w:color="auto"/>
                <w:bottom w:val="none" w:sz="0" w:space="0" w:color="auto"/>
                <w:right w:val="none" w:sz="0" w:space="0" w:color="auto"/>
              </w:divBdr>
            </w:div>
            <w:div w:id="1385447156">
              <w:marLeft w:val="0"/>
              <w:marRight w:val="0"/>
              <w:marTop w:val="0"/>
              <w:marBottom w:val="0"/>
              <w:divBdr>
                <w:top w:val="none" w:sz="0" w:space="0" w:color="auto"/>
                <w:left w:val="none" w:sz="0" w:space="0" w:color="auto"/>
                <w:bottom w:val="none" w:sz="0" w:space="0" w:color="auto"/>
                <w:right w:val="none" w:sz="0" w:space="0" w:color="auto"/>
              </w:divBdr>
            </w:div>
          </w:divsChild>
        </w:div>
        <w:div w:id="1186793403">
          <w:marLeft w:val="0"/>
          <w:marRight w:val="0"/>
          <w:marTop w:val="0"/>
          <w:marBottom w:val="0"/>
          <w:divBdr>
            <w:top w:val="none" w:sz="0" w:space="0" w:color="auto"/>
            <w:left w:val="none" w:sz="0" w:space="0" w:color="auto"/>
            <w:bottom w:val="none" w:sz="0" w:space="0" w:color="auto"/>
            <w:right w:val="none" w:sz="0" w:space="0" w:color="auto"/>
          </w:divBdr>
          <w:divsChild>
            <w:div w:id="1762602647">
              <w:marLeft w:val="0"/>
              <w:marRight w:val="0"/>
              <w:marTop w:val="0"/>
              <w:marBottom w:val="0"/>
              <w:divBdr>
                <w:top w:val="none" w:sz="0" w:space="0" w:color="auto"/>
                <w:left w:val="none" w:sz="0" w:space="0" w:color="auto"/>
                <w:bottom w:val="none" w:sz="0" w:space="0" w:color="auto"/>
                <w:right w:val="none" w:sz="0" w:space="0" w:color="auto"/>
              </w:divBdr>
            </w:div>
            <w:div w:id="1913469501">
              <w:marLeft w:val="0"/>
              <w:marRight w:val="0"/>
              <w:marTop w:val="0"/>
              <w:marBottom w:val="0"/>
              <w:divBdr>
                <w:top w:val="none" w:sz="0" w:space="0" w:color="auto"/>
                <w:left w:val="none" w:sz="0" w:space="0" w:color="auto"/>
                <w:bottom w:val="none" w:sz="0" w:space="0" w:color="auto"/>
                <w:right w:val="none" w:sz="0" w:space="0" w:color="auto"/>
              </w:divBdr>
            </w:div>
            <w:div w:id="749011039">
              <w:marLeft w:val="0"/>
              <w:marRight w:val="0"/>
              <w:marTop w:val="0"/>
              <w:marBottom w:val="0"/>
              <w:divBdr>
                <w:top w:val="none" w:sz="0" w:space="0" w:color="auto"/>
                <w:left w:val="none" w:sz="0" w:space="0" w:color="auto"/>
                <w:bottom w:val="none" w:sz="0" w:space="0" w:color="auto"/>
                <w:right w:val="none" w:sz="0" w:space="0" w:color="auto"/>
              </w:divBdr>
            </w:div>
          </w:divsChild>
        </w:div>
        <w:div w:id="646936439">
          <w:marLeft w:val="0"/>
          <w:marRight w:val="0"/>
          <w:marTop w:val="0"/>
          <w:marBottom w:val="0"/>
          <w:divBdr>
            <w:top w:val="none" w:sz="0" w:space="0" w:color="auto"/>
            <w:left w:val="none" w:sz="0" w:space="0" w:color="auto"/>
            <w:bottom w:val="none" w:sz="0" w:space="0" w:color="auto"/>
            <w:right w:val="none" w:sz="0" w:space="0" w:color="auto"/>
          </w:divBdr>
          <w:divsChild>
            <w:div w:id="1404521268">
              <w:marLeft w:val="0"/>
              <w:marRight w:val="0"/>
              <w:marTop w:val="0"/>
              <w:marBottom w:val="0"/>
              <w:divBdr>
                <w:top w:val="none" w:sz="0" w:space="0" w:color="auto"/>
                <w:left w:val="none" w:sz="0" w:space="0" w:color="auto"/>
                <w:bottom w:val="none" w:sz="0" w:space="0" w:color="auto"/>
                <w:right w:val="none" w:sz="0" w:space="0" w:color="auto"/>
              </w:divBdr>
            </w:div>
            <w:div w:id="860127067">
              <w:marLeft w:val="0"/>
              <w:marRight w:val="0"/>
              <w:marTop w:val="0"/>
              <w:marBottom w:val="0"/>
              <w:divBdr>
                <w:top w:val="none" w:sz="0" w:space="0" w:color="auto"/>
                <w:left w:val="none" w:sz="0" w:space="0" w:color="auto"/>
                <w:bottom w:val="none" w:sz="0" w:space="0" w:color="auto"/>
                <w:right w:val="none" w:sz="0" w:space="0" w:color="auto"/>
              </w:divBdr>
            </w:div>
            <w:div w:id="1633319092">
              <w:marLeft w:val="0"/>
              <w:marRight w:val="0"/>
              <w:marTop w:val="0"/>
              <w:marBottom w:val="0"/>
              <w:divBdr>
                <w:top w:val="none" w:sz="0" w:space="0" w:color="auto"/>
                <w:left w:val="none" w:sz="0" w:space="0" w:color="auto"/>
                <w:bottom w:val="none" w:sz="0" w:space="0" w:color="auto"/>
                <w:right w:val="none" w:sz="0" w:space="0" w:color="auto"/>
              </w:divBdr>
            </w:div>
            <w:div w:id="976255392">
              <w:marLeft w:val="0"/>
              <w:marRight w:val="0"/>
              <w:marTop w:val="0"/>
              <w:marBottom w:val="0"/>
              <w:divBdr>
                <w:top w:val="none" w:sz="0" w:space="0" w:color="auto"/>
                <w:left w:val="none" w:sz="0" w:space="0" w:color="auto"/>
                <w:bottom w:val="none" w:sz="0" w:space="0" w:color="auto"/>
                <w:right w:val="none" w:sz="0" w:space="0" w:color="auto"/>
              </w:divBdr>
            </w:div>
          </w:divsChild>
        </w:div>
        <w:div w:id="1173881558">
          <w:marLeft w:val="0"/>
          <w:marRight w:val="0"/>
          <w:marTop w:val="0"/>
          <w:marBottom w:val="0"/>
          <w:divBdr>
            <w:top w:val="none" w:sz="0" w:space="0" w:color="auto"/>
            <w:left w:val="none" w:sz="0" w:space="0" w:color="auto"/>
            <w:bottom w:val="none" w:sz="0" w:space="0" w:color="auto"/>
            <w:right w:val="none" w:sz="0" w:space="0" w:color="auto"/>
          </w:divBdr>
        </w:div>
        <w:div w:id="1549337243">
          <w:marLeft w:val="0"/>
          <w:marRight w:val="0"/>
          <w:marTop w:val="0"/>
          <w:marBottom w:val="0"/>
          <w:divBdr>
            <w:top w:val="none" w:sz="0" w:space="0" w:color="auto"/>
            <w:left w:val="none" w:sz="0" w:space="0" w:color="auto"/>
            <w:bottom w:val="none" w:sz="0" w:space="0" w:color="auto"/>
            <w:right w:val="none" w:sz="0" w:space="0" w:color="auto"/>
          </w:divBdr>
        </w:div>
        <w:div w:id="177043348">
          <w:marLeft w:val="0"/>
          <w:marRight w:val="0"/>
          <w:marTop w:val="0"/>
          <w:marBottom w:val="0"/>
          <w:divBdr>
            <w:top w:val="none" w:sz="0" w:space="0" w:color="auto"/>
            <w:left w:val="none" w:sz="0" w:space="0" w:color="auto"/>
            <w:bottom w:val="none" w:sz="0" w:space="0" w:color="auto"/>
            <w:right w:val="none" w:sz="0" w:space="0" w:color="auto"/>
          </w:divBdr>
        </w:div>
        <w:div w:id="176358939">
          <w:marLeft w:val="0"/>
          <w:marRight w:val="0"/>
          <w:marTop w:val="0"/>
          <w:marBottom w:val="0"/>
          <w:divBdr>
            <w:top w:val="none" w:sz="0" w:space="0" w:color="auto"/>
            <w:left w:val="none" w:sz="0" w:space="0" w:color="auto"/>
            <w:bottom w:val="none" w:sz="0" w:space="0" w:color="auto"/>
            <w:right w:val="none" w:sz="0" w:space="0" w:color="auto"/>
          </w:divBdr>
        </w:div>
        <w:div w:id="1100226391">
          <w:marLeft w:val="0"/>
          <w:marRight w:val="0"/>
          <w:marTop w:val="0"/>
          <w:marBottom w:val="0"/>
          <w:divBdr>
            <w:top w:val="none" w:sz="0" w:space="0" w:color="auto"/>
            <w:left w:val="none" w:sz="0" w:space="0" w:color="auto"/>
            <w:bottom w:val="none" w:sz="0" w:space="0" w:color="auto"/>
            <w:right w:val="none" w:sz="0" w:space="0" w:color="auto"/>
          </w:divBdr>
        </w:div>
        <w:div w:id="1682853782">
          <w:marLeft w:val="0"/>
          <w:marRight w:val="0"/>
          <w:marTop w:val="0"/>
          <w:marBottom w:val="0"/>
          <w:divBdr>
            <w:top w:val="none" w:sz="0" w:space="0" w:color="auto"/>
            <w:left w:val="none" w:sz="0" w:space="0" w:color="auto"/>
            <w:bottom w:val="none" w:sz="0" w:space="0" w:color="auto"/>
            <w:right w:val="none" w:sz="0" w:space="0" w:color="auto"/>
          </w:divBdr>
        </w:div>
        <w:div w:id="1521622960">
          <w:marLeft w:val="0"/>
          <w:marRight w:val="0"/>
          <w:marTop w:val="0"/>
          <w:marBottom w:val="0"/>
          <w:divBdr>
            <w:top w:val="none" w:sz="0" w:space="0" w:color="auto"/>
            <w:left w:val="none" w:sz="0" w:space="0" w:color="auto"/>
            <w:bottom w:val="none" w:sz="0" w:space="0" w:color="auto"/>
            <w:right w:val="none" w:sz="0" w:space="0" w:color="auto"/>
          </w:divBdr>
        </w:div>
        <w:div w:id="1090930559">
          <w:marLeft w:val="0"/>
          <w:marRight w:val="0"/>
          <w:marTop w:val="0"/>
          <w:marBottom w:val="0"/>
          <w:divBdr>
            <w:top w:val="none" w:sz="0" w:space="0" w:color="auto"/>
            <w:left w:val="none" w:sz="0" w:space="0" w:color="auto"/>
            <w:bottom w:val="none" w:sz="0" w:space="0" w:color="auto"/>
            <w:right w:val="none" w:sz="0" w:space="0" w:color="auto"/>
          </w:divBdr>
        </w:div>
        <w:div w:id="2030641494">
          <w:marLeft w:val="0"/>
          <w:marRight w:val="0"/>
          <w:marTop w:val="0"/>
          <w:marBottom w:val="0"/>
          <w:divBdr>
            <w:top w:val="none" w:sz="0" w:space="0" w:color="auto"/>
            <w:left w:val="none" w:sz="0" w:space="0" w:color="auto"/>
            <w:bottom w:val="none" w:sz="0" w:space="0" w:color="auto"/>
            <w:right w:val="none" w:sz="0" w:space="0" w:color="auto"/>
          </w:divBdr>
        </w:div>
        <w:div w:id="1668632766">
          <w:marLeft w:val="0"/>
          <w:marRight w:val="0"/>
          <w:marTop w:val="0"/>
          <w:marBottom w:val="0"/>
          <w:divBdr>
            <w:top w:val="none" w:sz="0" w:space="0" w:color="auto"/>
            <w:left w:val="none" w:sz="0" w:space="0" w:color="auto"/>
            <w:bottom w:val="none" w:sz="0" w:space="0" w:color="auto"/>
            <w:right w:val="none" w:sz="0" w:space="0" w:color="auto"/>
          </w:divBdr>
        </w:div>
        <w:div w:id="732852057">
          <w:marLeft w:val="0"/>
          <w:marRight w:val="0"/>
          <w:marTop w:val="0"/>
          <w:marBottom w:val="0"/>
          <w:divBdr>
            <w:top w:val="none" w:sz="0" w:space="0" w:color="auto"/>
            <w:left w:val="none" w:sz="0" w:space="0" w:color="auto"/>
            <w:bottom w:val="none" w:sz="0" w:space="0" w:color="auto"/>
            <w:right w:val="none" w:sz="0" w:space="0" w:color="auto"/>
          </w:divBdr>
        </w:div>
        <w:div w:id="1350838520">
          <w:marLeft w:val="0"/>
          <w:marRight w:val="0"/>
          <w:marTop w:val="0"/>
          <w:marBottom w:val="0"/>
          <w:divBdr>
            <w:top w:val="none" w:sz="0" w:space="0" w:color="auto"/>
            <w:left w:val="none" w:sz="0" w:space="0" w:color="auto"/>
            <w:bottom w:val="none" w:sz="0" w:space="0" w:color="auto"/>
            <w:right w:val="none" w:sz="0" w:space="0" w:color="auto"/>
          </w:divBdr>
        </w:div>
        <w:div w:id="1129326070">
          <w:marLeft w:val="0"/>
          <w:marRight w:val="0"/>
          <w:marTop w:val="0"/>
          <w:marBottom w:val="0"/>
          <w:divBdr>
            <w:top w:val="none" w:sz="0" w:space="0" w:color="auto"/>
            <w:left w:val="none" w:sz="0" w:space="0" w:color="auto"/>
            <w:bottom w:val="none" w:sz="0" w:space="0" w:color="auto"/>
            <w:right w:val="none" w:sz="0" w:space="0" w:color="auto"/>
          </w:divBdr>
        </w:div>
        <w:div w:id="1833180644">
          <w:marLeft w:val="0"/>
          <w:marRight w:val="0"/>
          <w:marTop w:val="0"/>
          <w:marBottom w:val="0"/>
          <w:divBdr>
            <w:top w:val="none" w:sz="0" w:space="0" w:color="auto"/>
            <w:left w:val="none" w:sz="0" w:space="0" w:color="auto"/>
            <w:bottom w:val="none" w:sz="0" w:space="0" w:color="auto"/>
            <w:right w:val="none" w:sz="0" w:space="0" w:color="auto"/>
          </w:divBdr>
        </w:div>
        <w:div w:id="880482947">
          <w:marLeft w:val="0"/>
          <w:marRight w:val="0"/>
          <w:marTop w:val="0"/>
          <w:marBottom w:val="0"/>
          <w:divBdr>
            <w:top w:val="none" w:sz="0" w:space="0" w:color="auto"/>
            <w:left w:val="none" w:sz="0" w:space="0" w:color="auto"/>
            <w:bottom w:val="none" w:sz="0" w:space="0" w:color="auto"/>
            <w:right w:val="none" w:sz="0" w:space="0" w:color="auto"/>
          </w:divBdr>
        </w:div>
        <w:div w:id="701856158">
          <w:marLeft w:val="0"/>
          <w:marRight w:val="0"/>
          <w:marTop w:val="0"/>
          <w:marBottom w:val="0"/>
          <w:divBdr>
            <w:top w:val="none" w:sz="0" w:space="0" w:color="auto"/>
            <w:left w:val="none" w:sz="0" w:space="0" w:color="auto"/>
            <w:bottom w:val="none" w:sz="0" w:space="0" w:color="auto"/>
            <w:right w:val="none" w:sz="0" w:space="0" w:color="auto"/>
          </w:divBdr>
        </w:div>
        <w:div w:id="1304239602">
          <w:marLeft w:val="0"/>
          <w:marRight w:val="0"/>
          <w:marTop w:val="0"/>
          <w:marBottom w:val="0"/>
          <w:divBdr>
            <w:top w:val="none" w:sz="0" w:space="0" w:color="auto"/>
            <w:left w:val="none" w:sz="0" w:space="0" w:color="auto"/>
            <w:bottom w:val="none" w:sz="0" w:space="0" w:color="auto"/>
            <w:right w:val="none" w:sz="0" w:space="0" w:color="auto"/>
          </w:divBdr>
        </w:div>
        <w:div w:id="1890652290">
          <w:marLeft w:val="0"/>
          <w:marRight w:val="0"/>
          <w:marTop w:val="0"/>
          <w:marBottom w:val="0"/>
          <w:divBdr>
            <w:top w:val="none" w:sz="0" w:space="0" w:color="auto"/>
            <w:left w:val="none" w:sz="0" w:space="0" w:color="auto"/>
            <w:bottom w:val="none" w:sz="0" w:space="0" w:color="auto"/>
            <w:right w:val="none" w:sz="0" w:space="0" w:color="auto"/>
          </w:divBdr>
        </w:div>
      </w:divsChild>
    </w:div>
    <w:div w:id="1838687619">
      <w:bodyDiv w:val="1"/>
      <w:marLeft w:val="0"/>
      <w:marRight w:val="0"/>
      <w:marTop w:val="0"/>
      <w:marBottom w:val="0"/>
      <w:divBdr>
        <w:top w:val="none" w:sz="0" w:space="0" w:color="auto"/>
        <w:left w:val="none" w:sz="0" w:space="0" w:color="auto"/>
        <w:bottom w:val="none" w:sz="0" w:space="0" w:color="auto"/>
        <w:right w:val="none" w:sz="0" w:space="0" w:color="auto"/>
      </w:divBdr>
      <w:divsChild>
        <w:div w:id="1080492445">
          <w:marLeft w:val="0"/>
          <w:marRight w:val="0"/>
          <w:marTop w:val="0"/>
          <w:marBottom w:val="0"/>
          <w:divBdr>
            <w:top w:val="none" w:sz="0" w:space="0" w:color="auto"/>
            <w:left w:val="none" w:sz="0" w:space="0" w:color="auto"/>
            <w:bottom w:val="none" w:sz="0" w:space="0" w:color="auto"/>
            <w:right w:val="none" w:sz="0" w:space="0" w:color="auto"/>
          </w:divBdr>
          <w:divsChild>
            <w:div w:id="863132270">
              <w:marLeft w:val="0"/>
              <w:marRight w:val="0"/>
              <w:marTop w:val="0"/>
              <w:marBottom w:val="0"/>
              <w:divBdr>
                <w:top w:val="none" w:sz="0" w:space="0" w:color="auto"/>
                <w:left w:val="none" w:sz="0" w:space="0" w:color="auto"/>
                <w:bottom w:val="none" w:sz="0" w:space="0" w:color="auto"/>
                <w:right w:val="none" w:sz="0" w:space="0" w:color="auto"/>
              </w:divBdr>
            </w:div>
            <w:div w:id="122581579">
              <w:marLeft w:val="0"/>
              <w:marRight w:val="0"/>
              <w:marTop w:val="0"/>
              <w:marBottom w:val="0"/>
              <w:divBdr>
                <w:top w:val="none" w:sz="0" w:space="0" w:color="auto"/>
                <w:left w:val="none" w:sz="0" w:space="0" w:color="auto"/>
                <w:bottom w:val="none" w:sz="0" w:space="0" w:color="auto"/>
                <w:right w:val="none" w:sz="0" w:space="0" w:color="auto"/>
              </w:divBdr>
            </w:div>
          </w:divsChild>
        </w:div>
        <w:div w:id="1076900667">
          <w:marLeft w:val="0"/>
          <w:marRight w:val="0"/>
          <w:marTop w:val="0"/>
          <w:marBottom w:val="0"/>
          <w:divBdr>
            <w:top w:val="none" w:sz="0" w:space="0" w:color="auto"/>
            <w:left w:val="none" w:sz="0" w:space="0" w:color="auto"/>
            <w:bottom w:val="none" w:sz="0" w:space="0" w:color="auto"/>
            <w:right w:val="none" w:sz="0" w:space="0" w:color="auto"/>
          </w:divBdr>
          <w:divsChild>
            <w:div w:id="6321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87846955">
      <w:bodyDiv w:val="1"/>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sChild>
            <w:div w:id="1481534121">
              <w:marLeft w:val="0"/>
              <w:marRight w:val="0"/>
              <w:marTop w:val="0"/>
              <w:marBottom w:val="0"/>
              <w:divBdr>
                <w:top w:val="none" w:sz="0" w:space="0" w:color="auto"/>
                <w:left w:val="none" w:sz="0" w:space="0" w:color="auto"/>
                <w:bottom w:val="none" w:sz="0" w:space="0" w:color="auto"/>
                <w:right w:val="none" w:sz="0" w:space="0" w:color="auto"/>
              </w:divBdr>
            </w:div>
            <w:div w:id="1760515789">
              <w:marLeft w:val="0"/>
              <w:marRight w:val="0"/>
              <w:marTop w:val="0"/>
              <w:marBottom w:val="0"/>
              <w:divBdr>
                <w:top w:val="none" w:sz="0" w:space="0" w:color="auto"/>
                <w:left w:val="none" w:sz="0" w:space="0" w:color="auto"/>
                <w:bottom w:val="none" w:sz="0" w:space="0" w:color="auto"/>
                <w:right w:val="none" w:sz="0" w:space="0" w:color="auto"/>
              </w:divBdr>
            </w:div>
          </w:divsChild>
        </w:div>
        <w:div w:id="2054227044">
          <w:marLeft w:val="0"/>
          <w:marRight w:val="0"/>
          <w:marTop w:val="0"/>
          <w:marBottom w:val="0"/>
          <w:divBdr>
            <w:top w:val="none" w:sz="0" w:space="0" w:color="auto"/>
            <w:left w:val="none" w:sz="0" w:space="0" w:color="auto"/>
            <w:bottom w:val="none" w:sz="0" w:space="0" w:color="auto"/>
            <w:right w:val="none" w:sz="0" w:space="0" w:color="auto"/>
          </w:divBdr>
          <w:divsChild>
            <w:div w:id="1999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urguidelines.ndis.gov.au/early-childhood/early-childhood-approach" TargetMode="External" Id="rId13" /><Relationship Type="http://schemas.openxmlformats.org/officeDocument/2006/relationships/hyperlink" Target="https://ourguidelines.ndis.gov.au/how-ndis-supports-work-menu/mainstream-and-community-supports/what-are-mainstream-and-community-supports" TargetMode="External" Id="rId18" /><Relationship Type="http://schemas.openxmlformats.org/officeDocument/2006/relationships/hyperlink" Target="https://www.instagram.com/ndis_australia/" TargetMode="External" Id="rId26" /><Relationship Type="http://schemas.openxmlformats.org/officeDocument/2006/relationships/hyperlink" Target="https://ourguidelines.ndis.gov.au/how-ndis-supports-work-menu/mainstream-and-community-supports/what-are-mainstream-and-community-supports" TargetMode="External" Id="rId21" /><Relationship Type="http://schemas.openxmlformats.org/officeDocument/2006/relationships/header" Target="header3.xml" Id="rId34" /><Relationship Type="http://schemas.openxmlformats.org/officeDocument/2006/relationships/settings" Target="settings.xml" Id="rId7" /><Relationship Type="http://schemas.openxmlformats.org/officeDocument/2006/relationships/hyperlink" Target="https://ourguidelines.ndis.gov.au/early-childhood/early-connections" TargetMode="External" Id="rId12" /><Relationship Type="http://schemas.openxmlformats.org/officeDocument/2006/relationships/hyperlink" Target="https://www.ndis.gov.au/understanding/what-ndis/whos-delivering-ndis/lac-partners-community" TargetMode="External" Id="rId17" /><Relationship Type="http://schemas.openxmlformats.org/officeDocument/2006/relationships/hyperlink" Target="https://www.facebook.com/NDISAus" TargetMode="External" Id="rId25" /><Relationship Type="http://schemas.openxmlformats.org/officeDocument/2006/relationships/footer" Target="footer2.xml" Id="rId33"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yperlink" Target="https://www.ndis.gov.au/understanding/families-and-carers/early-childhood-approach-children-younger-9/connecting-early-childhood-partner" TargetMode="External" Id="rId16" /><Relationship Type="http://schemas.openxmlformats.org/officeDocument/2006/relationships/hyperlink" Target="https://ourguidelines.ndis.gov.au/early-childhood/early-connections/what-types-early-connections-are-available/connections-early-support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home/community-connections" TargetMode="External" Id="rId11" /><Relationship Type="http://schemas.openxmlformats.org/officeDocument/2006/relationships/hyperlink" Target="http://ndis.gov.au/" TargetMode="External" Id="rId24" /><Relationship Type="http://schemas.openxmlformats.org/officeDocument/2006/relationships/footer" Target="footer1.xm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mailto:enquiries@ndis.gov.au" TargetMode="External" Id="rId15" /><Relationship Type="http://schemas.openxmlformats.org/officeDocument/2006/relationships/hyperlink" Target="https://ourguidelines.ndis.gov.au/home/becoming-participant/applying-ndis" TargetMode="External" Id="rId23" /><Relationship Type="http://schemas.openxmlformats.org/officeDocument/2006/relationships/hyperlink" Target="https://www.linkedin.com/company/national-disability-insurance-agency"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s://ourguidelines.ndis.gov.au/how-ndis-supports-work-menu/mainstream-and-community-supports/what-are-mainstream-and-community-supports"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dis.gov.au/contact/locations" TargetMode="External" Id="rId14" /><Relationship Type="http://schemas.openxmlformats.org/officeDocument/2006/relationships/hyperlink" Target="https://ourguidelines.ndis.gov.au/early-childhood/early-connections/what-types-early-connections-are-available/connections-early-supports" TargetMode="External" Id="rId22" /><Relationship Type="http://schemas.openxmlformats.org/officeDocument/2006/relationships/hyperlink" Target="https://www.youtube.com/user/DisabilityCare" TargetMode="External" Id="rId27" /><Relationship Type="http://schemas.openxmlformats.org/officeDocument/2006/relationships/header" Target="header1.xml" Id="rId30" /><Relationship Type="http://schemas.openxmlformats.org/officeDocument/2006/relationships/footer" Target="foot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relayservice.gov.au/" TargetMode="External" Id="R938a80683f9f43c3"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59D0712A-68C6-4B5E-B54F-709CEDE8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NDIS%20universal%20template%20-%20branded.dotx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9</revision>
  <lastPrinted>2021-12-20T05:32:00.0000000Z</lastPrinted>
  <dcterms:created xsi:type="dcterms:W3CDTF">2023-10-19T01:19:00.0000000Z</dcterms:created>
  <dcterms:modified xsi:type="dcterms:W3CDTF">2023-10-19T01:19:43.7580394Z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