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10C" w14:textId="54585297" w:rsidR="00E94B15" w:rsidRPr="004F6D72" w:rsidRDefault="00000000" w:rsidP="00FE2006">
      <w:pPr>
        <w:pStyle w:val="Heading1"/>
        <w:bidi/>
        <w:spacing w:before="2520"/>
        <w:rPr>
          <w:rFonts w:ascii="Dubai" w:hAnsi="Dubai" w:cs="Dubai"/>
          <w:b w:val="0"/>
          <w:bCs/>
          <w:spacing w:val="-4"/>
        </w:rPr>
      </w:pPr>
      <w:bookmarkStart w:id="0" w:name="_Toc122689909"/>
      <w:r w:rsidRPr="004F6D72">
        <w:rPr>
          <w:rFonts w:ascii="Dubai" w:hAnsi="Dubai" w:cs="Dubai"/>
          <w:b w:val="0"/>
          <w:bCs/>
          <w:spacing w:val="-4"/>
          <w:rtl/>
          <w:lang w:val="ar"/>
        </w:rPr>
        <w:t xml:space="preserve">التحسينات </w:t>
      </w:r>
      <w:r w:rsidR="00A76CFD" w:rsidRPr="004F6D72">
        <w:rPr>
          <w:rFonts w:ascii="Dubai" w:hAnsi="Dubai" w:cs="Dubai" w:hint="cs"/>
          <w:b w:val="0"/>
          <w:bCs/>
          <w:spacing w:val="-4"/>
          <w:rtl/>
          <w:lang w:val="ar"/>
        </w:rPr>
        <w:t>التي</w:t>
      </w:r>
      <w:r w:rsidRPr="004F6D72">
        <w:rPr>
          <w:rFonts w:ascii="Dubai" w:hAnsi="Dubai" w:cs="Dubai"/>
          <w:b w:val="0"/>
          <w:bCs/>
          <w:spacing w:val="-4"/>
          <w:rtl/>
          <w:lang w:val="ar"/>
        </w:rPr>
        <w:t xml:space="preserve"> تطرأ على خدمات NDIS</w:t>
      </w:r>
    </w:p>
    <w:bookmarkEnd w:id="0"/>
    <w:p w14:paraId="1E79F166" w14:textId="22FAC74C" w:rsidR="00770E1A" w:rsidRPr="003839BD" w:rsidRDefault="00000000" w:rsidP="00DB1E50">
      <w:pPr>
        <w:bidi/>
        <w:spacing w:after="0" w:line="240" w:lineRule="auto"/>
        <w:rPr>
          <w:rStyle w:val="eop"/>
          <w:rFonts w:ascii="Dubai" w:hAnsi="Dubai" w:cs="Dubai"/>
        </w:rPr>
      </w:pPr>
      <w:r w:rsidRPr="003839BD">
        <w:rPr>
          <w:rFonts w:ascii="Dubai" w:hAnsi="Dubai" w:cs="Dubai"/>
          <w:rtl/>
          <w:lang w:val="ar"/>
        </w:rPr>
        <w:t xml:space="preserve">نحن نعمل على تحسين الطريقة التي نقدم بها خدمات </w:t>
      </w:r>
      <w:r w:rsidRPr="003839BD">
        <w:rPr>
          <w:rFonts w:cs="Arial"/>
          <w:rtl/>
          <w:lang w:val="ar"/>
        </w:rPr>
        <w:t>NDIS</w:t>
      </w:r>
      <w:r w:rsidRPr="003839BD">
        <w:rPr>
          <w:rFonts w:ascii="Dubai" w:hAnsi="Dubai" w:cs="Dubai"/>
          <w:rtl/>
          <w:lang w:val="ar"/>
        </w:rPr>
        <w:t>.</w:t>
      </w:r>
    </w:p>
    <w:p w14:paraId="7CCDE3E8" w14:textId="77777777" w:rsidR="00DB1E50" w:rsidRPr="003839BD" w:rsidRDefault="00DB1E50" w:rsidP="00DB1E50">
      <w:pPr>
        <w:spacing w:after="0" w:line="240" w:lineRule="auto"/>
        <w:rPr>
          <w:rFonts w:ascii="Dubai" w:hAnsi="Dubai" w:cs="Dubai"/>
        </w:rPr>
      </w:pPr>
    </w:p>
    <w:p w14:paraId="270701C5" w14:textId="1EFF8A25" w:rsidR="00770E1A" w:rsidRPr="003839BD" w:rsidRDefault="00000000" w:rsidP="00DB1E50">
      <w:pPr>
        <w:bidi/>
        <w:spacing w:after="0" w:line="240" w:lineRule="auto"/>
        <w:rPr>
          <w:rFonts w:ascii="Dubai" w:hAnsi="Dubai" w:cs="Dubai"/>
        </w:rPr>
      </w:pPr>
      <w:r w:rsidRPr="003839BD">
        <w:rPr>
          <w:rFonts w:ascii="Dubai" w:hAnsi="Dubai" w:cs="Dubai"/>
          <w:rtl/>
          <w:lang w:val="ar"/>
        </w:rPr>
        <w:t>هناك بعض التغييرات على:</w:t>
      </w:r>
    </w:p>
    <w:p w14:paraId="287E4E48" w14:textId="77777777" w:rsidR="00DB1E50" w:rsidRPr="003839BD" w:rsidRDefault="00DB1E50" w:rsidP="00DB1E50">
      <w:pPr>
        <w:spacing w:after="0" w:line="240" w:lineRule="auto"/>
        <w:rPr>
          <w:rStyle w:val="eop"/>
          <w:rFonts w:ascii="Dubai" w:hAnsi="Dubai" w:cs="Dubai"/>
        </w:rPr>
      </w:pPr>
    </w:p>
    <w:p w14:paraId="4C97C91A" w14:textId="5F00F476" w:rsidR="00770E1A"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 xml:space="preserve">الطريقة التي تتقدم بها لطلب خدمات </w:t>
      </w:r>
      <w:r w:rsidRPr="003839BD">
        <w:rPr>
          <w:rFonts w:cs="Arial"/>
          <w:rtl/>
          <w:lang w:val="ar"/>
        </w:rPr>
        <w:t>NDIS</w:t>
      </w:r>
      <w:r w:rsidRPr="003839BD">
        <w:rPr>
          <w:rFonts w:ascii="Dubai" w:hAnsi="Dubai" w:cs="Dubai"/>
          <w:rtl/>
          <w:lang w:val="ar"/>
        </w:rPr>
        <w:t>.</w:t>
      </w:r>
    </w:p>
    <w:p w14:paraId="137808CC" w14:textId="6407DB7C" w:rsidR="00770E1A"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كيف نضع خطتك.</w:t>
      </w:r>
    </w:p>
    <w:p w14:paraId="4D1DCD69" w14:textId="1C7C0BE6" w:rsidR="00F64EBE"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الطريقة التي نجري بها تغييرات على خطتك.</w:t>
      </w:r>
    </w:p>
    <w:p w14:paraId="34306972" w14:textId="065AEA71" w:rsidR="00770E1A"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تسجيل مقدمي الخدمة في خطتك.</w:t>
      </w:r>
    </w:p>
    <w:p w14:paraId="15C2C559" w14:textId="77777777" w:rsidR="00DB1E50" w:rsidRPr="003839BD" w:rsidRDefault="00DB1E50" w:rsidP="00DB1E50">
      <w:pPr>
        <w:spacing w:after="0" w:line="240" w:lineRule="auto"/>
        <w:rPr>
          <w:rFonts w:ascii="Dubai" w:hAnsi="Dubai" w:cs="Dubai"/>
        </w:rPr>
      </w:pPr>
    </w:p>
    <w:p w14:paraId="7F02818F" w14:textId="0F36C825" w:rsidR="00560AF1" w:rsidRPr="003839BD" w:rsidRDefault="00000000" w:rsidP="00DB1E50">
      <w:pPr>
        <w:bidi/>
        <w:spacing w:after="0" w:line="240" w:lineRule="auto"/>
        <w:rPr>
          <w:rFonts w:ascii="Dubai" w:hAnsi="Dubai" w:cs="Dubai"/>
        </w:rPr>
      </w:pPr>
      <w:r w:rsidRPr="003839BD">
        <w:rPr>
          <w:rFonts w:ascii="Dubai" w:hAnsi="Dubai" w:cs="Dubai"/>
          <w:rtl/>
          <w:lang w:val="ar"/>
        </w:rPr>
        <w:t xml:space="preserve">إننا لا نغير القواعد أو طريقة عمل </w:t>
      </w:r>
      <w:r w:rsidRPr="003839BD">
        <w:rPr>
          <w:rFonts w:cs="Arial"/>
          <w:rtl/>
          <w:lang w:val="ar"/>
        </w:rPr>
        <w:t>NDIS</w:t>
      </w:r>
      <w:r w:rsidRPr="003839BD">
        <w:rPr>
          <w:rFonts w:ascii="Dubai" w:hAnsi="Dubai" w:cs="Dubai"/>
          <w:rtl/>
          <w:lang w:val="ar"/>
        </w:rPr>
        <w:t xml:space="preserve">. لا توجد تغييرات في كيفية اتخاذ القرارات وما يمكننا تمويله بموجب </w:t>
      </w:r>
      <w:r w:rsidRPr="003839BD">
        <w:rPr>
          <w:rFonts w:cs="Arial"/>
          <w:rtl/>
          <w:lang w:val="ar"/>
        </w:rPr>
        <w:t>NDIS</w:t>
      </w:r>
      <w:r w:rsidRPr="003839BD">
        <w:rPr>
          <w:rFonts w:ascii="Dubai" w:hAnsi="Dubai" w:cs="Dubai"/>
          <w:rtl/>
          <w:lang w:val="ar"/>
        </w:rPr>
        <w:t>.</w:t>
      </w:r>
    </w:p>
    <w:p w14:paraId="050F527D" w14:textId="77777777" w:rsidR="00DB1E50" w:rsidRPr="003839BD" w:rsidRDefault="00DB1E50" w:rsidP="00DB1E50">
      <w:pPr>
        <w:spacing w:after="0" w:line="240" w:lineRule="auto"/>
        <w:rPr>
          <w:rFonts w:ascii="Dubai" w:hAnsi="Dubai" w:cs="Dubai"/>
          <w:color w:val="000000"/>
        </w:rPr>
      </w:pPr>
    </w:p>
    <w:p w14:paraId="6FAB0201" w14:textId="6E712117" w:rsidR="00770E1A" w:rsidRPr="003839BD" w:rsidRDefault="00000000" w:rsidP="00DB1E50">
      <w:pPr>
        <w:bidi/>
        <w:spacing w:after="0" w:line="240" w:lineRule="auto"/>
        <w:rPr>
          <w:rFonts w:ascii="Dubai" w:hAnsi="Dubai" w:cs="Dubai"/>
        </w:rPr>
      </w:pPr>
      <w:r w:rsidRPr="003839BD">
        <w:rPr>
          <w:rFonts w:ascii="Dubai" w:hAnsi="Dubai" w:cs="Dubai"/>
          <w:color w:val="000000"/>
          <w:rtl/>
          <w:lang w:val="ar"/>
        </w:rPr>
        <w:t xml:space="preserve">لمساعدتنا على تقديم نتائج أفضل للمشاركين الآن وفي المستقبل، قمنا ببناء نظام حاسوب جديد وبتحسين طريقة عملنا. </w:t>
      </w:r>
      <w:r w:rsidR="00560AF1" w:rsidRPr="003839BD">
        <w:rPr>
          <w:rFonts w:ascii="Dubai" w:hAnsi="Dubai" w:cs="Dubai"/>
          <w:rtl/>
          <w:lang w:val="ar"/>
        </w:rPr>
        <w:t>لقد بدأنا في تقديم نظام الحاسوب الجديد وتحسينات العمليات في جميع أنحاء أستراليا.</w:t>
      </w:r>
    </w:p>
    <w:p w14:paraId="75EA60EF" w14:textId="77777777" w:rsidR="00DB1E50" w:rsidRPr="003839BD" w:rsidRDefault="00DB1E50" w:rsidP="00DB1E50">
      <w:pPr>
        <w:spacing w:after="0" w:line="240" w:lineRule="auto"/>
        <w:rPr>
          <w:rFonts w:ascii="Dubai" w:hAnsi="Dubai" w:cs="Dubai"/>
          <w:color w:val="000000"/>
        </w:rPr>
      </w:pPr>
    </w:p>
    <w:p w14:paraId="60E3405F" w14:textId="73638A22" w:rsidR="001D1E34" w:rsidRPr="003839BD" w:rsidRDefault="00000000" w:rsidP="00DB1E50">
      <w:pPr>
        <w:bidi/>
        <w:spacing w:after="0" w:line="240" w:lineRule="auto"/>
        <w:rPr>
          <w:rFonts w:ascii="Dubai" w:hAnsi="Dubai" w:cs="Dubai"/>
          <w:color w:val="000000"/>
        </w:rPr>
      </w:pPr>
      <w:r w:rsidRPr="003839BD">
        <w:rPr>
          <w:rFonts w:ascii="Dubai" w:hAnsi="Dubai" w:cs="Dubai"/>
          <w:color w:val="000000"/>
          <w:rtl/>
          <w:lang w:val="ar"/>
        </w:rPr>
        <w:t xml:space="preserve">لا يتوجب على المتقدمين أو المشاركين أو مؤيديهم القيام بأي شيء الآن. عندما تصل إلى الخطوة التالية في رحلة </w:t>
      </w:r>
      <w:r w:rsidRPr="003839BD">
        <w:rPr>
          <w:rFonts w:cs="Arial"/>
          <w:rtl/>
          <w:lang w:val="ar"/>
        </w:rPr>
        <w:t>NDIS</w:t>
      </w:r>
      <w:r w:rsidRPr="003839BD">
        <w:rPr>
          <w:rFonts w:ascii="Dubai" w:hAnsi="Dubai" w:cs="Dubai"/>
          <w:color w:val="000000"/>
          <w:rtl/>
          <w:lang w:val="ar"/>
        </w:rPr>
        <w:t xml:space="preserve"> الخاصة بك، سنعمل معك للتأكد من حصولك على الدعم والمعلومات التي تحتاجها. </w:t>
      </w:r>
    </w:p>
    <w:p w14:paraId="62147F80" w14:textId="77777777" w:rsidR="00DB1E50" w:rsidRPr="003839BD" w:rsidRDefault="00DB1E50" w:rsidP="00DB1E50">
      <w:pPr>
        <w:spacing w:after="0" w:line="240" w:lineRule="auto"/>
        <w:rPr>
          <w:rFonts w:ascii="Dubai" w:hAnsi="Dubai" w:cs="Dubai"/>
          <w:color w:val="000000"/>
        </w:rPr>
      </w:pPr>
    </w:p>
    <w:p w14:paraId="099BB220" w14:textId="75C5512A" w:rsidR="00F92D35" w:rsidRPr="003839BD" w:rsidRDefault="00000000" w:rsidP="00DB1E50">
      <w:pPr>
        <w:bidi/>
        <w:spacing w:after="0" w:line="240" w:lineRule="auto"/>
        <w:rPr>
          <w:rFonts w:ascii="Dubai" w:hAnsi="Dubai" w:cs="Dubai"/>
          <w:color w:val="000000"/>
        </w:rPr>
      </w:pPr>
      <w:r w:rsidRPr="003839BD">
        <w:rPr>
          <w:rFonts w:ascii="Dubai" w:hAnsi="Dubai" w:cs="Dubai"/>
          <w:color w:val="000000"/>
          <w:rtl/>
          <w:lang w:val="ar"/>
        </w:rPr>
        <w:t>في كل مرة نعمل فيها معًا، سنخبرك بنظام الحاسوب الذي توجد فيه خطتك. ذلك لتتمكن من التأكد مما يمكن توقعه ومشاركة هذه المعلومات مع الأشخاص المهمين بالنسبة لك، مثل داعميك أو مقدّمي الخدمة.</w:t>
      </w:r>
    </w:p>
    <w:p w14:paraId="5DC3E387" w14:textId="77777777" w:rsidR="00DB1E50" w:rsidRPr="003839BD" w:rsidRDefault="00DB1E50" w:rsidP="00DB1E50">
      <w:pPr>
        <w:spacing w:after="0" w:line="240" w:lineRule="auto"/>
        <w:rPr>
          <w:rFonts w:ascii="Dubai" w:hAnsi="Dubai" w:cs="Dubai"/>
          <w:color w:val="000000"/>
        </w:rPr>
      </w:pPr>
    </w:p>
    <w:p w14:paraId="6D5C4F92" w14:textId="2E9BDEE0" w:rsidR="00DB1E50" w:rsidRPr="003839BD" w:rsidRDefault="00000000" w:rsidP="00DB1E50">
      <w:pPr>
        <w:bidi/>
        <w:spacing w:after="0" w:line="240" w:lineRule="auto"/>
        <w:rPr>
          <w:rFonts w:ascii="Dubai" w:hAnsi="Dubai" w:cs="Dubai"/>
          <w:color w:val="000000"/>
        </w:rPr>
      </w:pPr>
      <w:r w:rsidRPr="003839BD">
        <w:rPr>
          <w:rFonts w:ascii="Dubai" w:hAnsi="Dubai" w:cs="Dubai"/>
          <w:color w:val="000000"/>
          <w:rtl/>
          <w:lang w:val="ar"/>
        </w:rPr>
        <w:lastRenderedPageBreak/>
        <w:t xml:space="preserve">يمكنك قراءة المزيد حول التحسينات التي أجريناها على </w:t>
      </w:r>
      <w:hyperlink r:id="rId11" w:history="1">
        <w:r w:rsidRPr="004D3A84">
          <w:rPr>
            <w:rStyle w:val="Hyperlink"/>
            <w:rFonts w:ascii="Dubai" w:hAnsi="Dubai" w:cs="Dubai"/>
            <w:rtl/>
            <w:lang w:val="ar"/>
          </w:rPr>
          <w:t>موقعنا ال</w:t>
        </w:r>
        <w:r w:rsidR="007F1494">
          <w:rPr>
            <w:rStyle w:val="Hyperlink"/>
            <w:rFonts w:ascii="Dubai" w:hAnsi="Dubai" w:cs="Dubai" w:hint="cs"/>
            <w:rtl/>
            <w:lang w:val="ar" w:bidi="ar-SY"/>
          </w:rPr>
          <w:t>إ</w:t>
        </w:r>
        <w:r w:rsidRPr="004D3A84">
          <w:rPr>
            <w:rStyle w:val="Hyperlink"/>
            <w:rFonts w:ascii="Dubai" w:hAnsi="Dubai" w:cs="Dubai"/>
            <w:rtl/>
            <w:lang w:val="ar"/>
          </w:rPr>
          <w:t>لكتروني</w:t>
        </w:r>
      </w:hyperlink>
      <w:r w:rsidRPr="003839BD">
        <w:rPr>
          <w:rFonts w:ascii="Dubai" w:hAnsi="Dubai" w:cs="Dubai"/>
          <w:color w:val="000000"/>
          <w:rtl/>
          <w:lang w:val="ar"/>
        </w:rPr>
        <w:t>.</w:t>
      </w:r>
    </w:p>
    <w:p w14:paraId="3EA8A03B" w14:textId="1A5B2B56" w:rsidR="00184327" w:rsidRPr="003839BD" w:rsidRDefault="00184327" w:rsidP="00DB1E50">
      <w:pPr>
        <w:spacing w:after="0" w:line="240" w:lineRule="auto"/>
        <w:rPr>
          <w:rFonts w:ascii="Dubai" w:hAnsi="Dubai" w:cs="Dubai"/>
          <w:color w:val="000000"/>
        </w:rPr>
      </w:pPr>
    </w:p>
    <w:p w14:paraId="5875F47B" w14:textId="00CDE1CB" w:rsidR="009417A0" w:rsidRPr="007F1494" w:rsidRDefault="00000000" w:rsidP="00DB1E50">
      <w:pPr>
        <w:pStyle w:val="Heading3"/>
        <w:bidi/>
        <w:spacing w:before="0" w:after="0" w:line="240" w:lineRule="auto"/>
        <w:rPr>
          <w:rFonts w:ascii="Dubai" w:hAnsi="Dubai" w:cs="Dubai"/>
          <w:b w:val="0"/>
          <w:bCs/>
        </w:rPr>
      </w:pPr>
      <w:r w:rsidRPr="007F1494">
        <w:rPr>
          <w:rFonts w:ascii="Dubai" w:hAnsi="Dubai" w:cs="Dubai"/>
          <w:b w:val="0"/>
          <w:bCs/>
          <w:rtl/>
          <w:lang w:val="ar"/>
        </w:rPr>
        <w:t>إجراء الارتباطات</w:t>
      </w:r>
    </w:p>
    <w:p w14:paraId="2E57A112" w14:textId="77777777" w:rsidR="00DB1E50" w:rsidRPr="003839BD" w:rsidRDefault="00DB1E50" w:rsidP="00DB1E50">
      <w:pPr>
        <w:spacing w:after="0" w:line="240" w:lineRule="auto"/>
        <w:rPr>
          <w:rFonts w:ascii="Dubai" w:eastAsia="Arial" w:hAnsi="Dubai" w:cs="Dubai"/>
        </w:rPr>
      </w:pPr>
    </w:p>
    <w:p w14:paraId="290BC07F" w14:textId="43A8FD19" w:rsidR="00495344" w:rsidRPr="003839BD" w:rsidRDefault="00000000" w:rsidP="00DB1E50">
      <w:pPr>
        <w:bidi/>
        <w:spacing w:after="0" w:line="240" w:lineRule="auto"/>
        <w:rPr>
          <w:rFonts w:ascii="Dubai" w:eastAsia="Arial" w:hAnsi="Dubai" w:cs="Dubai"/>
        </w:rPr>
      </w:pPr>
      <w:r w:rsidRPr="003839BD">
        <w:rPr>
          <w:rFonts w:ascii="Dubai" w:eastAsia="Arial" w:hAnsi="Dubai" w:cs="Dubai"/>
          <w:rtl/>
          <w:lang w:val="ar"/>
        </w:rPr>
        <w:t xml:space="preserve">يمكن لـ </w:t>
      </w:r>
      <w:r w:rsidRPr="003839BD">
        <w:rPr>
          <w:rFonts w:cs="Arial"/>
          <w:rtl/>
          <w:lang w:val="ar"/>
        </w:rPr>
        <w:t>NDIS</w:t>
      </w:r>
      <w:r w:rsidRPr="003839BD">
        <w:rPr>
          <w:rFonts w:ascii="Dubai" w:eastAsia="Arial" w:hAnsi="Dubai" w:cs="Dubai"/>
          <w:rtl/>
          <w:lang w:val="ar"/>
        </w:rPr>
        <w:t xml:space="preserve"> دعم الأشخاص من ذوي الإعاقة، حتى لو لم يكونوا متلقي خدمة في </w:t>
      </w:r>
      <w:r w:rsidRPr="003839BD">
        <w:rPr>
          <w:rFonts w:cs="Arial"/>
          <w:rtl/>
          <w:lang w:val="ar"/>
        </w:rPr>
        <w:t>NDIS</w:t>
      </w:r>
      <w:r w:rsidRPr="003839BD">
        <w:rPr>
          <w:rFonts w:ascii="Dubai" w:eastAsia="Arial" w:hAnsi="Dubai" w:cs="Dubai"/>
          <w:rtl/>
          <w:lang w:val="ar"/>
        </w:rPr>
        <w:t xml:space="preserve">. </w:t>
      </w:r>
    </w:p>
    <w:p w14:paraId="12B94C57" w14:textId="77777777" w:rsidR="00DB1E50" w:rsidRPr="003839BD" w:rsidRDefault="00DB1E50" w:rsidP="00DB1E50">
      <w:pPr>
        <w:spacing w:after="0" w:line="240" w:lineRule="auto"/>
        <w:rPr>
          <w:rFonts w:ascii="Dubai" w:eastAsia="Arial" w:hAnsi="Dubai" w:cs="Dubai"/>
        </w:rPr>
      </w:pPr>
    </w:p>
    <w:p w14:paraId="01EF387A" w14:textId="47E96521" w:rsidR="7373E2D3" w:rsidRPr="003839BD" w:rsidRDefault="00000000" w:rsidP="00DB1E50">
      <w:pPr>
        <w:bidi/>
        <w:spacing w:after="0" w:line="240" w:lineRule="auto"/>
        <w:rPr>
          <w:rFonts w:ascii="Dubai" w:eastAsia="Arial" w:hAnsi="Dubai" w:cs="Dubai"/>
        </w:rPr>
      </w:pPr>
      <w:r w:rsidRPr="003839BD">
        <w:rPr>
          <w:rFonts w:ascii="Dubai" w:eastAsia="Arial" w:hAnsi="Dubai" w:cs="Dubai"/>
          <w:rtl/>
          <w:lang w:val="ar"/>
        </w:rPr>
        <w:t xml:space="preserve">إذا كان عمرك بين </w:t>
      </w:r>
      <w:r w:rsidRPr="007F1494">
        <w:rPr>
          <w:rFonts w:ascii="Dubai" w:hAnsi="Dubai" w:cs="Dubai"/>
          <w:rtl/>
          <w:lang w:val="ar"/>
        </w:rPr>
        <w:t>9</w:t>
      </w:r>
      <w:r w:rsidRPr="003839BD">
        <w:rPr>
          <w:rFonts w:ascii="Dubai" w:eastAsia="Arial" w:hAnsi="Dubai" w:cs="Dubai"/>
          <w:rtl/>
          <w:lang w:val="ar"/>
        </w:rPr>
        <w:t xml:space="preserve"> </w:t>
      </w:r>
      <w:r w:rsidR="007F1494" w:rsidRPr="003839BD">
        <w:rPr>
          <w:rFonts w:ascii="Dubai" w:eastAsia="Arial" w:hAnsi="Dubai" w:cs="Dubai" w:hint="cs"/>
          <w:rtl/>
          <w:lang w:val="ar"/>
        </w:rPr>
        <w:t>و64</w:t>
      </w:r>
      <w:r w:rsidRPr="003839BD">
        <w:rPr>
          <w:rFonts w:ascii="Dubai" w:eastAsia="Arial" w:hAnsi="Dubai" w:cs="Dubai"/>
          <w:rtl/>
          <w:lang w:val="ar"/>
        </w:rPr>
        <w:t xml:space="preserve"> عامًا، فيمكننا ربطك بالخدمات والدعم في مجتمعك. نسمي هذا ارتباطات المجتمع.</w:t>
      </w:r>
    </w:p>
    <w:p w14:paraId="5EBBF255" w14:textId="77777777" w:rsidR="00DB1E50" w:rsidRPr="003839BD" w:rsidRDefault="00DB1E50" w:rsidP="00DB1E50">
      <w:pPr>
        <w:spacing w:after="0" w:line="240" w:lineRule="auto"/>
        <w:rPr>
          <w:rFonts w:ascii="Dubai" w:eastAsia="Arial" w:hAnsi="Dubai" w:cs="Dubai"/>
        </w:rPr>
      </w:pPr>
    </w:p>
    <w:p w14:paraId="3ECE2026" w14:textId="34640B53" w:rsidR="00016C1E" w:rsidRPr="003839BD" w:rsidRDefault="00000000" w:rsidP="00DB1E50">
      <w:pPr>
        <w:bidi/>
        <w:spacing w:after="0" w:line="240" w:lineRule="auto"/>
        <w:rPr>
          <w:rFonts w:ascii="Dubai" w:eastAsia="Arial" w:hAnsi="Dubai" w:cs="Dubai"/>
        </w:rPr>
      </w:pPr>
      <w:r w:rsidRPr="003839BD">
        <w:rPr>
          <w:rFonts w:ascii="Dubai" w:eastAsia="Arial" w:hAnsi="Dubai" w:cs="Dubai"/>
          <w:rtl/>
          <w:lang w:val="ar"/>
        </w:rPr>
        <w:t xml:space="preserve">إذا كنت بحاجة إلى دعمٍ لطفل أصغر من </w:t>
      </w:r>
      <w:r w:rsidRPr="007F1494">
        <w:rPr>
          <w:rFonts w:ascii="Dubai" w:hAnsi="Dubai" w:cs="Dubai"/>
          <w:rtl/>
          <w:lang w:val="ar"/>
        </w:rPr>
        <w:t>9</w:t>
      </w:r>
      <w:r w:rsidRPr="003839BD">
        <w:rPr>
          <w:rFonts w:ascii="Dubai" w:eastAsia="Arial" w:hAnsi="Dubai" w:cs="Dubai"/>
          <w:rtl/>
          <w:lang w:val="ar"/>
        </w:rPr>
        <w:t xml:space="preserve"> سنوات، فيمكننا توفير </w:t>
      </w:r>
      <w:hyperlink r:id="rId12" w:history="1">
        <w:r w:rsidRPr="004D3A84">
          <w:rPr>
            <w:rStyle w:val="Hyperlink"/>
            <w:rFonts w:ascii="Dubai" w:eastAsia="Arial" w:hAnsi="Dubai" w:cs="Dubai"/>
            <w:rtl/>
            <w:lang w:val="ar"/>
          </w:rPr>
          <w:t>ارتباطات الطفولة المبكرة</w:t>
        </w:r>
      </w:hyperlink>
      <w:r w:rsidRPr="003839BD">
        <w:rPr>
          <w:rFonts w:ascii="Dubai" w:eastAsia="Arial" w:hAnsi="Dubai" w:cs="Dubai"/>
          <w:rtl/>
          <w:lang w:val="ar"/>
        </w:rPr>
        <w:t>. إذا كان عمرك 65 عامًا أو أكثر، يمكننا أن نقدم لك معلومات عن خدمات رعاية المسنين التي يمكن أن تدعمك.</w:t>
      </w:r>
    </w:p>
    <w:p w14:paraId="5E7B01D3" w14:textId="77777777" w:rsidR="00DB1E50" w:rsidRPr="003839BD" w:rsidRDefault="00DB1E50" w:rsidP="00DB1E50">
      <w:pPr>
        <w:spacing w:after="0" w:line="240" w:lineRule="auto"/>
        <w:rPr>
          <w:rFonts w:ascii="Dubai" w:eastAsia="Arial" w:hAnsi="Dubai" w:cs="Dubai"/>
        </w:rPr>
      </w:pPr>
    </w:p>
    <w:p w14:paraId="419BD5C7" w14:textId="44CF1235" w:rsidR="7373E2D3" w:rsidRPr="003839BD" w:rsidRDefault="00000000" w:rsidP="00DB1E50">
      <w:pPr>
        <w:bidi/>
        <w:spacing w:after="0" w:line="240" w:lineRule="auto"/>
        <w:rPr>
          <w:rFonts w:ascii="Dubai" w:eastAsia="Arial" w:hAnsi="Dubai" w:cs="Dubai"/>
        </w:rPr>
      </w:pPr>
      <w:r w:rsidRPr="003839BD">
        <w:rPr>
          <w:rFonts w:ascii="Dubai" w:eastAsia="Arial" w:hAnsi="Dubai" w:cs="Dubai"/>
          <w:rtl/>
          <w:lang w:val="ar"/>
        </w:rPr>
        <w:t>للحصول على ارتباطات المجتمع أو ارتباطات الطفولة المبكرة، يمكنك:</w:t>
      </w:r>
    </w:p>
    <w:p w14:paraId="75E10A6E" w14:textId="77777777" w:rsidR="00DB1E50" w:rsidRPr="003839BD" w:rsidRDefault="00DB1E50" w:rsidP="00DB1E50">
      <w:pPr>
        <w:spacing w:after="0" w:line="240" w:lineRule="auto"/>
        <w:rPr>
          <w:rFonts w:ascii="Dubai" w:eastAsia="Arial" w:hAnsi="Dubai" w:cs="Dubai"/>
        </w:rPr>
      </w:pPr>
    </w:p>
    <w:p w14:paraId="21ACF69C" w14:textId="47440B53" w:rsidR="7373E2D3" w:rsidRPr="003839BD" w:rsidRDefault="00000000" w:rsidP="0028577F">
      <w:pPr>
        <w:pStyle w:val="Bullet"/>
        <w:bidi/>
        <w:rPr>
          <w:rFonts w:ascii="Dubai" w:hAnsi="Dubai" w:cs="Dubai"/>
        </w:rPr>
      </w:pPr>
      <w:r w:rsidRPr="003839BD">
        <w:rPr>
          <w:rFonts w:ascii="Dubai" w:hAnsi="Dubai" w:cs="Dubai"/>
          <w:rtl/>
          <w:lang w:val="ar"/>
        </w:rPr>
        <w:t xml:space="preserve">التحدث إلى شخص ما في </w:t>
      </w:r>
      <w:hyperlink r:id="rId13" w:history="1">
        <w:r w:rsidR="00016C1E" w:rsidRPr="004D3A84">
          <w:rPr>
            <w:rStyle w:val="Hyperlink"/>
            <w:rFonts w:ascii="Dubai" w:hAnsi="Dubai" w:cs="Dubai"/>
            <w:rtl/>
            <w:lang w:val="ar"/>
          </w:rPr>
          <w:t xml:space="preserve">مكتب </w:t>
        </w:r>
        <w:r w:rsidR="00016C1E" w:rsidRPr="004D3A84">
          <w:rPr>
            <w:rStyle w:val="Hyperlink"/>
            <w:rFonts w:cs="Arial"/>
            <w:rtl/>
            <w:lang w:val="ar"/>
          </w:rPr>
          <w:t>NDIS</w:t>
        </w:r>
      </w:hyperlink>
      <w:r w:rsidR="00F95F07" w:rsidRPr="003839BD">
        <w:rPr>
          <w:rStyle w:val="Hyperlink"/>
          <w:rFonts w:ascii="Dubai" w:hAnsi="Dubai" w:cs="Dubai"/>
          <w:rtl/>
          <w:lang w:val="ar"/>
        </w:rPr>
        <w:t>.</w:t>
      </w:r>
    </w:p>
    <w:p w14:paraId="70E86BA1" w14:textId="266BD4A9" w:rsidR="7373E2D3" w:rsidRPr="003839BD" w:rsidRDefault="00000000" w:rsidP="0028577F">
      <w:pPr>
        <w:pStyle w:val="Bullet"/>
        <w:bidi/>
        <w:rPr>
          <w:rFonts w:ascii="Dubai" w:hAnsi="Dubai" w:cs="Dubai"/>
        </w:rPr>
      </w:pPr>
      <w:r w:rsidRPr="003839BD">
        <w:rPr>
          <w:rFonts w:ascii="Dubai" w:hAnsi="Dubai" w:cs="Dubai"/>
          <w:rtl/>
          <w:lang w:val="ar"/>
        </w:rPr>
        <w:t xml:space="preserve">الاتصال بنا هاتفيًا على الرقم </w:t>
      </w:r>
      <w:r w:rsidRPr="003839BD">
        <w:rPr>
          <w:rFonts w:cs="Arial"/>
          <w:rtl/>
          <w:lang w:val="ar"/>
        </w:rPr>
        <w:t>110 800 1800</w:t>
      </w:r>
      <w:r w:rsidRPr="003839BD">
        <w:rPr>
          <w:rFonts w:ascii="Dubai" w:hAnsi="Dubai" w:cs="Dubai"/>
          <w:rtl/>
          <w:lang w:val="ar"/>
        </w:rPr>
        <w:t>.</w:t>
      </w:r>
    </w:p>
    <w:p w14:paraId="47A7970F" w14:textId="0F05B2EB" w:rsidR="00DB7B1E" w:rsidRPr="003839BD" w:rsidRDefault="00000000" w:rsidP="0028577F">
      <w:pPr>
        <w:pStyle w:val="Bullet"/>
        <w:bidi/>
        <w:rPr>
          <w:rFonts w:ascii="Dubai" w:hAnsi="Dubai" w:cs="Dubai"/>
        </w:rPr>
      </w:pPr>
      <w:r w:rsidRPr="003839BD">
        <w:rPr>
          <w:rFonts w:ascii="Dubai" w:hAnsi="Dubai" w:cs="Dubai"/>
          <w:rtl/>
          <w:lang w:val="ar"/>
        </w:rPr>
        <w:t xml:space="preserve">الاتصال بخدمة الترجمة التحريرية والشفهية على الرقم </w:t>
      </w:r>
      <w:r w:rsidRPr="003839BD">
        <w:rPr>
          <w:rFonts w:cs="Arial"/>
          <w:rtl/>
          <w:lang w:val="ar"/>
        </w:rPr>
        <w:t>450 131</w:t>
      </w:r>
      <w:r w:rsidRPr="003839BD">
        <w:rPr>
          <w:rFonts w:ascii="Dubai" w:hAnsi="Dubai" w:cs="Dubai"/>
          <w:rtl/>
          <w:lang w:val="ar"/>
        </w:rPr>
        <w:t xml:space="preserve"> وطلب التحدث إلى </w:t>
      </w:r>
      <w:r w:rsidRPr="003839BD">
        <w:rPr>
          <w:rFonts w:cs="Arial"/>
          <w:rtl/>
          <w:lang w:val="ar"/>
        </w:rPr>
        <w:t>NDIS</w:t>
      </w:r>
      <w:r w:rsidRPr="003839BD">
        <w:rPr>
          <w:rFonts w:ascii="Dubai" w:hAnsi="Dubai" w:cs="Dubai"/>
          <w:rtl/>
          <w:lang w:val="ar"/>
        </w:rPr>
        <w:t>.</w:t>
      </w:r>
    </w:p>
    <w:p w14:paraId="172168B1" w14:textId="77777777" w:rsidR="00DB1E50" w:rsidRPr="003839BD" w:rsidRDefault="00DB1E50" w:rsidP="00DB1E50">
      <w:pPr>
        <w:pStyle w:val="ListParagraph"/>
        <w:spacing w:after="0" w:line="240" w:lineRule="auto"/>
        <w:rPr>
          <w:rFonts w:ascii="Dubai" w:hAnsi="Dubai" w:cs="Dubai"/>
        </w:rPr>
      </w:pPr>
    </w:p>
    <w:p w14:paraId="455B3CCC" w14:textId="192088F4" w:rsidR="00901D3F" w:rsidRPr="003839BD" w:rsidRDefault="00000000" w:rsidP="00DB1E50">
      <w:pPr>
        <w:bidi/>
        <w:spacing w:after="0" w:line="240" w:lineRule="auto"/>
        <w:rPr>
          <w:rFonts w:ascii="Dubai" w:hAnsi="Dubai" w:cs="Dubai"/>
        </w:rPr>
      </w:pPr>
      <w:r w:rsidRPr="003839BD">
        <w:rPr>
          <w:rFonts w:ascii="Dubai" w:hAnsi="Dubai" w:cs="Dubai"/>
          <w:rtl/>
          <w:lang w:val="ar"/>
        </w:rPr>
        <w:t xml:space="preserve">لمزيد من المعلومات، يرجى زيارة </w:t>
      </w:r>
      <w:hyperlink r:id="rId14" w:history="1">
        <w:r w:rsidRPr="004D3A84">
          <w:rPr>
            <w:rStyle w:val="Hyperlink"/>
            <w:rFonts w:ascii="Dubai" w:hAnsi="Dubai" w:cs="Dubai"/>
            <w:rtl/>
            <w:lang w:val="ar"/>
          </w:rPr>
          <w:t>إجراء الارتباطات</w:t>
        </w:r>
      </w:hyperlink>
      <w:r w:rsidRPr="003839BD">
        <w:rPr>
          <w:rFonts w:ascii="Dubai" w:hAnsi="Dubai" w:cs="Dubai"/>
          <w:rtl/>
          <w:lang w:val="ar"/>
        </w:rPr>
        <w:t>.</w:t>
      </w:r>
    </w:p>
    <w:p w14:paraId="42668778" w14:textId="77777777" w:rsidR="00DB1E50" w:rsidRPr="003839BD" w:rsidRDefault="00DB1E50" w:rsidP="00DB1E50">
      <w:pPr>
        <w:rPr>
          <w:rFonts w:ascii="Dubai" w:hAnsi="Dubai" w:cs="Dubai"/>
        </w:rPr>
      </w:pPr>
    </w:p>
    <w:p w14:paraId="381667B6" w14:textId="77744420" w:rsidR="00770E1A" w:rsidRPr="007F1494" w:rsidRDefault="00000000" w:rsidP="00DB1E50">
      <w:pPr>
        <w:pStyle w:val="Heading3"/>
        <w:bidi/>
        <w:spacing w:before="0" w:after="0" w:line="240" w:lineRule="auto"/>
        <w:rPr>
          <w:rFonts w:ascii="Dubai" w:hAnsi="Dubai" w:cs="Dubai"/>
          <w:b w:val="0"/>
          <w:bCs/>
        </w:rPr>
      </w:pPr>
      <w:r w:rsidRPr="007F1494">
        <w:rPr>
          <w:rFonts w:ascii="Dubai" w:hAnsi="Dubai" w:cs="Dubai"/>
          <w:b w:val="0"/>
          <w:bCs/>
          <w:rtl/>
          <w:lang w:val="ar"/>
        </w:rPr>
        <w:t xml:space="preserve">التقدم بطلب للحصول على خدمات NDIS </w:t>
      </w:r>
    </w:p>
    <w:p w14:paraId="59D9D7DB" w14:textId="77777777" w:rsidR="00DB1E50" w:rsidRPr="003839BD" w:rsidRDefault="00DB1E50" w:rsidP="00DB1E50">
      <w:pPr>
        <w:spacing w:after="0" w:line="240" w:lineRule="auto"/>
        <w:rPr>
          <w:rFonts w:ascii="Dubai" w:hAnsi="Dubai" w:cs="Dubai"/>
          <w:shd w:val="clear" w:color="auto" w:fill="FFFFFF"/>
        </w:rPr>
      </w:pPr>
      <w:bookmarkStart w:id="1" w:name="_Toc122689910"/>
    </w:p>
    <w:p w14:paraId="3C35E947" w14:textId="2988A198" w:rsidR="00016C1E" w:rsidRPr="003839BD" w:rsidRDefault="00000000" w:rsidP="00DB1E50">
      <w:pPr>
        <w:bidi/>
        <w:spacing w:after="0" w:line="240" w:lineRule="auto"/>
        <w:rPr>
          <w:rFonts w:ascii="Dubai" w:hAnsi="Dubai" w:cs="Dubai"/>
          <w:shd w:val="clear" w:color="auto" w:fill="FFFFFF"/>
        </w:rPr>
      </w:pPr>
      <w:r w:rsidRPr="003839BD">
        <w:rPr>
          <w:rFonts w:ascii="Dubai" w:hAnsi="Dubai" w:cs="Dubai"/>
          <w:shd w:val="clear" w:color="auto" w:fill="FFFFFF"/>
          <w:rtl/>
          <w:lang w:val="ar"/>
        </w:rPr>
        <w:t xml:space="preserve">ستتغير الطريقة التي تتقدم بها إلى </w:t>
      </w:r>
      <w:r w:rsidRPr="003839BD">
        <w:rPr>
          <w:rFonts w:cs="Arial"/>
          <w:rtl/>
          <w:lang w:val="ar"/>
        </w:rPr>
        <w:t>NDIS</w:t>
      </w:r>
      <w:r w:rsidRPr="003839BD">
        <w:rPr>
          <w:rFonts w:ascii="Dubai" w:hAnsi="Dubai" w:cs="Dubai"/>
          <w:shd w:val="clear" w:color="auto" w:fill="FFFFFF"/>
          <w:rtl/>
          <w:lang w:val="ar"/>
        </w:rPr>
        <w:t>.</w:t>
      </w:r>
    </w:p>
    <w:p w14:paraId="05E53322" w14:textId="77777777" w:rsidR="00DB1E50" w:rsidRPr="003839BD" w:rsidRDefault="00DB1E50" w:rsidP="00DB1E50">
      <w:pPr>
        <w:spacing w:after="0" w:line="240" w:lineRule="auto"/>
        <w:rPr>
          <w:rFonts w:ascii="Dubai" w:hAnsi="Dubai" w:cs="Dubai"/>
        </w:rPr>
      </w:pPr>
    </w:p>
    <w:p w14:paraId="72DBA531" w14:textId="372AABD9" w:rsidR="00092434" w:rsidRPr="003839BD" w:rsidRDefault="00000000" w:rsidP="00DB1E50">
      <w:pPr>
        <w:bidi/>
        <w:spacing w:after="0" w:line="240" w:lineRule="auto"/>
        <w:rPr>
          <w:rFonts w:ascii="Dubai" w:hAnsi="Dubai" w:cs="Dubai"/>
        </w:rPr>
      </w:pPr>
      <w:r w:rsidRPr="003839BD">
        <w:rPr>
          <w:rFonts w:ascii="Dubai" w:hAnsi="Dubai" w:cs="Dubai"/>
          <w:rtl/>
          <w:lang w:val="ar"/>
        </w:rPr>
        <w:t xml:space="preserve">إذا كنت مؤهلًا للحصول على خدمات </w:t>
      </w:r>
      <w:r w:rsidRPr="003839BD">
        <w:rPr>
          <w:rFonts w:cs="Arial"/>
          <w:rtl/>
          <w:lang w:val="ar"/>
        </w:rPr>
        <w:t>NDIS</w:t>
      </w:r>
      <w:r w:rsidRPr="003839BD">
        <w:rPr>
          <w:rFonts w:ascii="Dubai" w:hAnsi="Dubai" w:cs="Dubai"/>
          <w:rtl/>
          <w:lang w:val="ar"/>
        </w:rPr>
        <w:t xml:space="preserve">، فسنساعدك في التقدم إلى </w:t>
      </w:r>
      <w:r w:rsidRPr="003839BD">
        <w:rPr>
          <w:rFonts w:cs="Arial"/>
          <w:rtl/>
          <w:lang w:val="ar"/>
        </w:rPr>
        <w:t>NDIS</w:t>
      </w:r>
      <w:r w:rsidRPr="003839BD">
        <w:rPr>
          <w:rFonts w:ascii="Dubai" w:hAnsi="Dubai" w:cs="Dubai"/>
          <w:rtl/>
          <w:lang w:val="ar"/>
        </w:rPr>
        <w:t xml:space="preserve">. </w:t>
      </w:r>
    </w:p>
    <w:p w14:paraId="03DCF07F" w14:textId="77777777" w:rsidR="00DB1E50" w:rsidRPr="003839BD" w:rsidRDefault="00DB1E50" w:rsidP="00DB1E50">
      <w:pPr>
        <w:spacing w:after="0" w:line="240" w:lineRule="auto"/>
        <w:rPr>
          <w:rFonts w:ascii="Dubai" w:hAnsi="Dubai" w:cs="Dubai"/>
        </w:rPr>
      </w:pPr>
    </w:p>
    <w:p w14:paraId="7187A0F6" w14:textId="72983FC8" w:rsidR="00F95F07" w:rsidRPr="003839BD" w:rsidRDefault="00000000" w:rsidP="00DB1E50">
      <w:pPr>
        <w:bidi/>
        <w:spacing w:after="0" w:line="240" w:lineRule="auto"/>
        <w:rPr>
          <w:rFonts w:ascii="Dubai" w:hAnsi="Dubai" w:cs="Dubai"/>
        </w:rPr>
      </w:pPr>
      <w:r w:rsidRPr="003839BD">
        <w:rPr>
          <w:rFonts w:ascii="Dubai" w:hAnsi="Dubai" w:cs="Dubai"/>
          <w:rtl/>
          <w:lang w:val="ar"/>
        </w:rPr>
        <w:t xml:space="preserve">للتقدم إلى </w:t>
      </w:r>
      <w:r w:rsidRPr="003839BD">
        <w:rPr>
          <w:rFonts w:cs="Arial"/>
          <w:rtl/>
          <w:lang w:val="ar"/>
        </w:rPr>
        <w:t>NDIS</w:t>
      </w:r>
      <w:r w:rsidRPr="003839BD">
        <w:rPr>
          <w:rFonts w:ascii="Dubai" w:hAnsi="Dubai" w:cs="Dubai"/>
          <w:rtl/>
          <w:lang w:val="ar"/>
        </w:rPr>
        <w:t xml:space="preserve">، ستحتاج إلى «جهة اتصال </w:t>
      </w:r>
      <w:r w:rsidRPr="003839BD">
        <w:rPr>
          <w:rFonts w:cs="Arial"/>
          <w:rtl/>
          <w:lang w:val="ar"/>
        </w:rPr>
        <w:t>NDIS</w:t>
      </w:r>
      <w:r w:rsidRPr="003839BD">
        <w:rPr>
          <w:rFonts w:ascii="Dubai" w:hAnsi="Dubai" w:cs="Dubai"/>
          <w:rtl/>
          <w:lang w:val="ar"/>
        </w:rPr>
        <w:t xml:space="preserve"> الخاصة بي». جهة اتصال </w:t>
      </w:r>
      <w:r w:rsidRPr="003839BD">
        <w:rPr>
          <w:rFonts w:cs="Arial"/>
          <w:rtl/>
          <w:lang w:val="ar"/>
        </w:rPr>
        <w:t>NDIS</w:t>
      </w:r>
      <w:r w:rsidRPr="003839BD">
        <w:rPr>
          <w:rFonts w:ascii="Dubai" w:hAnsi="Dubai" w:cs="Dubai"/>
          <w:rtl/>
          <w:lang w:val="ar"/>
        </w:rPr>
        <w:t xml:space="preserve"> الخاصة ب</w:t>
      </w:r>
      <w:r w:rsidR="007F1494">
        <w:rPr>
          <w:rFonts w:ascii="Dubai" w:hAnsi="Dubai" w:cs="Dubai" w:hint="cs"/>
          <w:rtl/>
          <w:lang w:val="ar"/>
        </w:rPr>
        <w:t>ك</w:t>
      </w:r>
      <w:r w:rsidRPr="003839BD">
        <w:rPr>
          <w:rFonts w:ascii="Dubai" w:hAnsi="Dubai" w:cs="Dubai"/>
          <w:rtl/>
          <w:lang w:val="ar"/>
        </w:rPr>
        <w:t xml:space="preserve"> هي جهة الاتصال الرئيسية لك ولعائلتك في </w:t>
      </w:r>
      <w:r w:rsidRPr="003839BD">
        <w:rPr>
          <w:rFonts w:cs="Arial"/>
          <w:rtl/>
          <w:lang w:val="ar"/>
        </w:rPr>
        <w:t>NDIS</w:t>
      </w:r>
      <w:r w:rsidRPr="003839BD">
        <w:rPr>
          <w:rFonts w:ascii="Dubai" w:hAnsi="Dubai" w:cs="Dubai"/>
          <w:rtl/>
          <w:lang w:val="ar"/>
        </w:rPr>
        <w:t xml:space="preserve">. </w:t>
      </w:r>
    </w:p>
    <w:p w14:paraId="04CD9CB1" w14:textId="77777777" w:rsidR="00F95F07" w:rsidRDefault="00F95F07" w:rsidP="00DB1E50">
      <w:pPr>
        <w:spacing w:after="0" w:line="240" w:lineRule="auto"/>
        <w:rPr>
          <w:rFonts w:ascii="Dubai" w:hAnsi="Dubai" w:cs="Dubai"/>
        </w:rPr>
      </w:pPr>
    </w:p>
    <w:p w14:paraId="4887F0DC" w14:textId="77777777" w:rsidR="004F6D72" w:rsidRPr="003839BD" w:rsidRDefault="004F6D72" w:rsidP="00DB1E50">
      <w:pPr>
        <w:spacing w:after="0" w:line="240" w:lineRule="auto"/>
        <w:rPr>
          <w:rFonts w:ascii="Dubai" w:hAnsi="Dubai" w:cs="Dubai"/>
        </w:rPr>
      </w:pPr>
    </w:p>
    <w:p w14:paraId="28ECFFB7" w14:textId="7B36EA76" w:rsidR="00092434" w:rsidRPr="003839BD" w:rsidRDefault="00000000" w:rsidP="00DB1E50">
      <w:pPr>
        <w:bidi/>
        <w:spacing w:after="0" w:line="240" w:lineRule="auto"/>
        <w:rPr>
          <w:rFonts w:ascii="Dubai" w:hAnsi="Dubai" w:cs="Dubai"/>
        </w:rPr>
      </w:pPr>
      <w:r w:rsidRPr="003839BD">
        <w:rPr>
          <w:rFonts w:ascii="Dubai" w:hAnsi="Dubai" w:cs="Dubai"/>
          <w:rtl/>
          <w:lang w:val="ar"/>
        </w:rPr>
        <w:t>سوف تقوم جهة الاتصال بما يلي:</w:t>
      </w:r>
    </w:p>
    <w:p w14:paraId="5F714929" w14:textId="77777777" w:rsidR="00DB1E50" w:rsidRPr="003839BD" w:rsidRDefault="00DB1E50" w:rsidP="00DB1E50">
      <w:pPr>
        <w:spacing w:after="0" w:line="240" w:lineRule="auto"/>
        <w:rPr>
          <w:rFonts w:ascii="Dubai" w:hAnsi="Dubai" w:cs="Dubai"/>
        </w:rPr>
      </w:pPr>
    </w:p>
    <w:p w14:paraId="18ECF5DF" w14:textId="590B7872" w:rsidR="00092434"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 xml:space="preserve">تقديم معلومات حول </w:t>
      </w:r>
      <w:r w:rsidRPr="003839BD">
        <w:rPr>
          <w:rFonts w:cs="Arial"/>
          <w:rtl/>
          <w:lang w:val="ar"/>
        </w:rPr>
        <w:t>NDIS</w:t>
      </w:r>
      <w:r w:rsidRPr="003839BD">
        <w:rPr>
          <w:rFonts w:ascii="Dubai" w:hAnsi="Dubai" w:cs="Dubai"/>
          <w:rtl/>
          <w:lang w:val="ar"/>
        </w:rPr>
        <w:t>.</w:t>
      </w:r>
    </w:p>
    <w:p w14:paraId="00ABE562" w14:textId="2818932B" w:rsidR="00092434"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مساعدك على فهم الدعم الذي يمكنك الحصول عليه.</w:t>
      </w:r>
    </w:p>
    <w:p w14:paraId="57E1FFFC" w14:textId="51D2A5B9" w:rsidR="00092434"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 xml:space="preserve">دعمك للتقدم إلى </w:t>
      </w:r>
      <w:r w:rsidRPr="003839BD">
        <w:rPr>
          <w:rFonts w:cs="Arial"/>
          <w:rtl/>
          <w:lang w:val="ar"/>
        </w:rPr>
        <w:t>NDIS</w:t>
      </w:r>
      <w:r w:rsidRPr="003839BD">
        <w:rPr>
          <w:rFonts w:ascii="Dubai" w:hAnsi="Dubai" w:cs="Dubai"/>
          <w:rtl/>
          <w:lang w:val="ar"/>
        </w:rPr>
        <w:t>.</w:t>
      </w:r>
    </w:p>
    <w:p w14:paraId="0119A4C2" w14:textId="77777777" w:rsidR="00DB1E50" w:rsidRPr="003839BD" w:rsidRDefault="00DB1E50" w:rsidP="00DB1E50">
      <w:pPr>
        <w:spacing w:after="0" w:line="240" w:lineRule="auto"/>
        <w:rPr>
          <w:rFonts w:ascii="Dubai" w:hAnsi="Dubai" w:cs="Dubai"/>
        </w:rPr>
      </w:pPr>
    </w:p>
    <w:p w14:paraId="677FBA73" w14:textId="3C2476F8" w:rsidR="00092434" w:rsidRPr="003839BD" w:rsidRDefault="00000000" w:rsidP="00DB1E50">
      <w:pPr>
        <w:bidi/>
        <w:spacing w:after="0" w:line="240" w:lineRule="auto"/>
        <w:rPr>
          <w:rFonts w:ascii="Dubai" w:hAnsi="Dubai" w:cs="Dubai"/>
          <w:b/>
          <w:bCs/>
        </w:rPr>
      </w:pPr>
      <w:r w:rsidRPr="003839BD">
        <w:rPr>
          <w:rFonts w:ascii="Dubai" w:hAnsi="Dubai" w:cs="Dubai"/>
          <w:rtl/>
          <w:lang w:val="ar"/>
        </w:rPr>
        <w:t xml:space="preserve">يمكن أن تكون جهة اتصال </w:t>
      </w:r>
      <w:r w:rsidRPr="003839BD">
        <w:rPr>
          <w:rFonts w:cs="Arial"/>
          <w:rtl/>
          <w:lang w:val="ar"/>
        </w:rPr>
        <w:t>NDIS</w:t>
      </w:r>
      <w:r w:rsidRPr="003839BD">
        <w:rPr>
          <w:rFonts w:ascii="Dubai" w:hAnsi="Dubai" w:cs="Dubai"/>
          <w:rtl/>
          <w:lang w:val="ar"/>
        </w:rPr>
        <w:t xml:space="preserve"> الخاصة ب</w:t>
      </w:r>
      <w:r w:rsidR="007F1494">
        <w:rPr>
          <w:rFonts w:ascii="Dubai" w:hAnsi="Dubai" w:cs="Dubai" w:hint="cs"/>
          <w:rtl/>
          <w:lang w:val="ar"/>
        </w:rPr>
        <w:t>ك</w:t>
      </w:r>
      <w:r w:rsidRPr="003839BD">
        <w:rPr>
          <w:rFonts w:ascii="Dubai" w:hAnsi="Dubai" w:cs="Dubai"/>
          <w:rtl/>
          <w:lang w:val="ar"/>
        </w:rPr>
        <w:t xml:space="preserve"> شريكًا في </w:t>
      </w:r>
      <w:r w:rsidRPr="003839BD">
        <w:rPr>
          <w:rFonts w:cs="Arial"/>
          <w:rtl/>
          <w:lang w:val="ar"/>
        </w:rPr>
        <w:t>NDIS</w:t>
      </w:r>
      <w:r w:rsidRPr="003839BD">
        <w:rPr>
          <w:rFonts w:ascii="Dubai" w:hAnsi="Dubai" w:cs="Dubai"/>
          <w:rtl/>
          <w:lang w:val="ar"/>
        </w:rPr>
        <w:t xml:space="preserve"> أو أحد موظفي الوكالة الوطنية للتأمين ضد الإعاقة (</w:t>
      </w:r>
      <w:r w:rsidRPr="003839BD">
        <w:rPr>
          <w:rFonts w:cs="Arial"/>
          <w:rtl/>
          <w:lang w:val="ar"/>
        </w:rPr>
        <w:t>NDIA</w:t>
      </w:r>
      <w:r w:rsidRPr="003839BD">
        <w:rPr>
          <w:rFonts w:ascii="Dubai" w:hAnsi="Dubai" w:cs="Dubai"/>
          <w:rtl/>
          <w:lang w:val="ar"/>
        </w:rPr>
        <w:t>).</w:t>
      </w:r>
    </w:p>
    <w:p w14:paraId="3190F523" w14:textId="77777777" w:rsidR="00DB1E50" w:rsidRPr="003839BD" w:rsidRDefault="00DB1E50" w:rsidP="00DB1E50">
      <w:pPr>
        <w:spacing w:after="0" w:line="240" w:lineRule="auto"/>
        <w:rPr>
          <w:rFonts w:ascii="Dubai" w:hAnsi="Dubai" w:cs="Dubai"/>
        </w:rPr>
      </w:pPr>
    </w:p>
    <w:p w14:paraId="60DFE1E2" w14:textId="4F209F6D" w:rsidR="00092434" w:rsidRPr="003839BD" w:rsidRDefault="00000000" w:rsidP="00DB1E50">
      <w:pPr>
        <w:bidi/>
        <w:spacing w:after="0" w:line="240" w:lineRule="auto"/>
        <w:rPr>
          <w:rFonts w:ascii="Dubai" w:hAnsi="Dubai" w:cs="Dubai"/>
        </w:rPr>
      </w:pPr>
      <w:r w:rsidRPr="003839BD">
        <w:rPr>
          <w:rFonts w:ascii="Dubai" w:hAnsi="Dubai" w:cs="Dubai"/>
          <w:rtl/>
          <w:lang w:val="ar"/>
        </w:rPr>
        <w:t xml:space="preserve">شركاء </w:t>
      </w:r>
      <w:r w:rsidRPr="003839BD">
        <w:rPr>
          <w:rFonts w:cs="Arial"/>
          <w:rtl/>
          <w:lang w:val="ar"/>
        </w:rPr>
        <w:t>NDIS</w:t>
      </w:r>
      <w:r w:rsidRPr="003839BD">
        <w:rPr>
          <w:rFonts w:ascii="Dubai" w:hAnsi="Dubai" w:cs="Dubai"/>
          <w:rtl/>
          <w:lang w:val="ar"/>
        </w:rPr>
        <w:t xml:space="preserve"> هم:</w:t>
      </w:r>
    </w:p>
    <w:p w14:paraId="5B161F41" w14:textId="77777777" w:rsidR="00DB1E50" w:rsidRPr="003839BD" w:rsidRDefault="00DB1E50" w:rsidP="00DB1E50">
      <w:pPr>
        <w:spacing w:after="0" w:line="240" w:lineRule="auto"/>
        <w:rPr>
          <w:rFonts w:ascii="Dubai" w:hAnsi="Dubai" w:cs="Dubai"/>
          <w:b/>
        </w:rPr>
      </w:pPr>
    </w:p>
    <w:p w14:paraId="6AA019CF" w14:textId="798F120B" w:rsidR="00092434"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 xml:space="preserve">شركاء الطفولة المبكرة الذين يساعدون الأطفال الذين تقل أعمارهم عن </w:t>
      </w:r>
      <w:r w:rsidRPr="007F1494">
        <w:rPr>
          <w:rFonts w:ascii="Dubai" w:hAnsi="Dubai" w:cs="Dubai"/>
          <w:rtl/>
          <w:lang w:val="ar"/>
        </w:rPr>
        <w:t>9</w:t>
      </w:r>
      <w:r w:rsidRPr="003839BD">
        <w:rPr>
          <w:rFonts w:ascii="Dubai" w:hAnsi="Dubai" w:cs="Dubai"/>
          <w:rtl/>
          <w:lang w:val="ar"/>
        </w:rPr>
        <w:t xml:space="preserve"> سنوات. </w:t>
      </w:r>
    </w:p>
    <w:p w14:paraId="6E5B3A43" w14:textId="0B6ED899" w:rsidR="00092434"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 xml:space="preserve">منسقو المنطقة المحلية الذين يساعدون الأشخاص من ذوي الإعاقة الذين تتراوح أعمارهم بين </w:t>
      </w:r>
      <w:r w:rsidRPr="007F1494">
        <w:rPr>
          <w:rFonts w:ascii="Dubai" w:hAnsi="Dubai" w:cs="Dubai"/>
          <w:rtl/>
          <w:lang w:val="ar"/>
        </w:rPr>
        <w:t>9</w:t>
      </w:r>
      <w:r w:rsidRPr="003839BD">
        <w:rPr>
          <w:rFonts w:ascii="Dubai" w:hAnsi="Dubai" w:cs="Dubai"/>
          <w:rtl/>
          <w:lang w:val="ar"/>
        </w:rPr>
        <w:t xml:space="preserve"> </w:t>
      </w:r>
      <w:r w:rsidR="007F1494" w:rsidRPr="003839BD">
        <w:rPr>
          <w:rFonts w:ascii="Dubai" w:hAnsi="Dubai" w:cs="Dubai" w:hint="cs"/>
          <w:rtl/>
          <w:lang w:val="ar"/>
        </w:rPr>
        <w:t>و64</w:t>
      </w:r>
      <w:r w:rsidRPr="003839BD">
        <w:rPr>
          <w:rFonts w:ascii="Dubai" w:hAnsi="Dubai" w:cs="Dubai"/>
          <w:rtl/>
          <w:lang w:val="ar"/>
        </w:rPr>
        <w:t xml:space="preserve"> عامًا.</w:t>
      </w:r>
    </w:p>
    <w:p w14:paraId="024A09B8" w14:textId="77777777" w:rsidR="00DB1E50" w:rsidRPr="003839BD" w:rsidRDefault="00DB1E50" w:rsidP="00DB1E50">
      <w:pPr>
        <w:spacing w:after="0" w:line="240" w:lineRule="auto"/>
        <w:rPr>
          <w:rFonts w:ascii="Dubai" w:hAnsi="Dubai" w:cs="Dubai"/>
        </w:rPr>
      </w:pPr>
    </w:p>
    <w:p w14:paraId="37214111" w14:textId="292CD405" w:rsidR="0047286A" w:rsidRPr="003839BD" w:rsidRDefault="00000000" w:rsidP="00DB1E50">
      <w:pPr>
        <w:bidi/>
        <w:spacing w:after="0" w:line="240" w:lineRule="auto"/>
        <w:rPr>
          <w:rFonts w:ascii="Dubai" w:hAnsi="Dubai" w:cs="Dubai"/>
        </w:rPr>
      </w:pPr>
      <w:r w:rsidRPr="003839BD">
        <w:rPr>
          <w:rFonts w:ascii="Dubai" w:hAnsi="Dubai" w:cs="Dubai"/>
          <w:rtl/>
          <w:lang w:val="ar"/>
        </w:rPr>
        <w:t xml:space="preserve">ستكون جهة اتصال </w:t>
      </w:r>
      <w:r w:rsidRPr="003839BD">
        <w:rPr>
          <w:rFonts w:cs="Arial"/>
          <w:rtl/>
          <w:lang w:val="ar"/>
        </w:rPr>
        <w:t>NDIS</w:t>
      </w:r>
      <w:r w:rsidRPr="003839BD">
        <w:rPr>
          <w:rFonts w:ascii="Dubai" w:hAnsi="Dubai" w:cs="Dubai"/>
          <w:rtl/>
          <w:lang w:val="ar"/>
        </w:rPr>
        <w:t xml:space="preserve"> الخاصة ب</w:t>
      </w:r>
      <w:r w:rsidR="007F1494">
        <w:rPr>
          <w:rFonts w:ascii="Dubai" w:hAnsi="Dubai" w:cs="Dubai" w:hint="cs"/>
          <w:rtl/>
          <w:lang w:val="ar"/>
        </w:rPr>
        <w:t>ك</w:t>
      </w:r>
      <w:r w:rsidRPr="003839BD">
        <w:rPr>
          <w:rFonts w:ascii="Dubai" w:hAnsi="Dubai" w:cs="Dubai"/>
          <w:rtl/>
          <w:lang w:val="ar"/>
        </w:rPr>
        <w:t xml:space="preserve"> شخصًا في </w:t>
      </w:r>
      <w:r w:rsidRPr="003839BD">
        <w:rPr>
          <w:rFonts w:cs="Arial"/>
          <w:rtl/>
          <w:lang w:val="ar"/>
        </w:rPr>
        <w:t>NDIA</w:t>
      </w:r>
      <w:r w:rsidRPr="003839BD">
        <w:rPr>
          <w:rFonts w:ascii="Dubai" w:hAnsi="Dubai" w:cs="Dubai"/>
          <w:rtl/>
          <w:lang w:val="ar"/>
        </w:rPr>
        <w:t xml:space="preserve"> إذا:</w:t>
      </w:r>
    </w:p>
    <w:p w14:paraId="1FB208AF" w14:textId="77777777" w:rsidR="00BA1319" w:rsidRPr="003839BD" w:rsidRDefault="00BA1319" w:rsidP="00DB1E50">
      <w:pPr>
        <w:spacing w:after="0" w:line="240" w:lineRule="auto"/>
        <w:rPr>
          <w:rFonts w:ascii="Dubai" w:hAnsi="Dubai" w:cs="Dubai"/>
        </w:rPr>
      </w:pPr>
    </w:p>
    <w:p w14:paraId="6DA31257" w14:textId="698C7E19" w:rsidR="0047286A" w:rsidRPr="003839BD" w:rsidRDefault="00000000" w:rsidP="0047286A">
      <w:pPr>
        <w:pStyle w:val="ListParagraph"/>
        <w:numPr>
          <w:ilvl w:val="0"/>
          <w:numId w:val="26"/>
        </w:numPr>
        <w:bidi/>
        <w:spacing w:after="0" w:line="240" w:lineRule="auto"/>
        <w:rPr>
          <w:rFonts w:ascii="Dubai" w:hAnsi="Dubai" w:cs="Dubai"/>
        </w:rPr>
      </w:pPr>
      <w:r w:rsidRPr="003839BD">
        <w:rPr>
          <w:rFonts w:ascii="Dubai" w:hAnsi="Dubai" w:cs="Dubai"/>
          <w:rtl/>
          <w:lang w:val="ar"/>
        </w:rPr>
        <w:t>كنت تعيش في منطقة نائية في أستراليا.</w:t>
      </w:r>
    </w:p>
    <w:p w14:paraId="70238510" w14:textId="4DCE7207" w:rsidR="0047286A" w:rsidRPr="003839BD" w:rsidRDefault="00000000" w:rsidP="0047286A">
      <w:pPr>
        <w:pStyle w:val="ListParagraph"/>
        <w:numPr>
          <w:ilvl w:val="0"/>
          <w:numId w:val="26"/>
        </w:numPr>
        <w:bidi/>
        <w:spacing w:after="0" w:line="240" w:lineRule="auto"/>
        <w:rPr>
          <w:rFonts w:ascii="Dubai" w:hAnsi="Dubai" w:cs="Dubai"/>
        </w:rPr>
      </w:pPr>
      <w:r w:rsidRPr="003839BD">
        <w:rPr>
          <w:rFonts w:ascii="Dubai" w:hAnsi="Dubai" w:cs="Dubai"/>
          <w:rtl/>
          <w:lang w:val="ar"/>
        </w:rPr>
        <w:t>كان لديك احتياجات دعم معقدة.</w:t>
      </w:r>
    </w:p>
    <w:p w14:paraId="5EF1F3F9" w14:textId="33486FBB" w:rsidR="00BA1319" w:rsidRPr="003839BD" w:rsidRDefault="007F1494" w:rsidP="0047286A">
      <w:pPr>
        <w:pStyle w:val="ListParagraph"/>
        <w:numPr>
          <w:ilvl w:val="0"/>
          <w:numId w:val="26"/>
        </w:numPr>
        <w:bidi/>
        <w:spacing w:after="0" w:line="240" w:lineRule="auto"/>
        <w:rPr>
          <w:rFonts w:ascii="Dubai" w:hAnsi="Dubai" w:cs="Dubai"/>
        </w:rPr>
      </w:pPr>
      <w:r>
        <w:rPr>
          <w:rFonts w:ascii="Dubai" w:hAnsi="Dubai" w:cs="Dubai" w:hint="cs"/>
          <w:rtl/>
          <w:lang w:val="ar"/>
        </w:rPr>
        <w:t>كنت</w:t>
      </w:r>
      <w:r w:rsidRPr="003839BD">
        <w:rPr>
          <w:rFonts w:ascii="Dubai" w:hAnsi="Dubai" w:cs="Dubai"/>
          <w:rtl/>
          <w:lang w:val="ar"/>
        </w:rPr>
        <w:t xml:space="preserve"> شاب</w:t>
      </w:r>
      <w:r>
        <w:rPr>
          <w:rFonts w:ascii="Dubai" w:hAnsi="Dubai" w:cs="Dubai" w:hint="cs"/>
          <w:rtl/>
          <w:lang w:val="ar"/>
        </w:rPr>
        <w:t>ًا</w:t>
      </w:r>
      <w:r w:rsidRPr="003839BD">
        <w:rPr>
          <w:rFonts w:ascii="Dubai" w:hAnsi="Dubai" w:cs="Dubai"/>
          <w:rtl/>
          <w:lang w:val="ar"/>
        </w:rPr>
        <w:t xml:space="preserve"> في دور رعاية المسنين السكنية.</w:t>
      </w:r>
    </w:p>
    <w:p w14:paraId="3819F398" w14:textId="4B11C0E0" w:rsidR="00DB1E50" w:rsidRPr="003839BD" w:rsidRDefault="007F1494" w:rsidP="0047286A">
      <w:pPr>
        <w:pStyle w:val="ListParagraph"/>
        <w:numPr>
          <w:ilvl w:val="0"/>
          <w:numId w:val="26"/>
        </w:numPr>
        <w:bidi/>
        <w:spacing w:after="0" w:line="240" w:lineRule="auto"/>
        <w:rPr>
          <w:rFonts w:ascii="Dubai" w:hAnsi="Dubai" w:cs="Dubai"/>
        </w:rPr>
      </w:pPr>
      <w:r>
        <w:rPr>
          <w:rFonts w:ascii="Dubai" w:hAnsi="Dubai" w:cs="Dubai" w:hint="cs"/>
          <w:rtl/>
          <w:lang w:val="ar"/>
        </w:rPr>
        <w:t>كنت</w:t>
      </w:r>
      <w:r w:rsidRPr="003839BD">
        <w:rPr>
          <w:rFonts w:ascii="Dubai" w:hAnsi="Dubai" w:cs="Dubai"/>
          <w:rtl/>
          <w:lang w:val="ar"/>
        </w:rPr>
        <w:t xml:space="preserve"> في مستشفى أو في أحد مراكز العدالة.</w:t>
      </w:r>
    </w:p>
    <w:p w14:paraId="11FE1F07" w14:textId="074507D0" w:rsidR="00092434" w:rsidRPr="003839BD" w:rsidRDefault="00092434" w:rsidP="00DB1E50">
      <w:pPr>
        <w:spacing w:after="0" w:line="240" w:lineRule="auto"/>
        <w:rPr>
          <w:rFonts w:ascii="Dubai" w:hAnsi="Dubai" w:cs="Dubai"/>
        </w:rPr>
      </w:pPr>
    </w:p>
    <w:p w14:paraId="23198E1B" w14:textId="14004885" w:rsidR="006A28FA" w:rsidRPr="003839BD" w:rsidRDefault="00000000" w:rsidP="00DB1E50">
      <w:pPr>
        <w:bidi/>
        <w:spacing w:after="0" w:line="240" w:lineRule="auto"/>
        <w:rPr>
          <w:rFonts w:ascii="Dubai" w:eastAsia="Arial" w:hAnsi="Dubai" w:cs="Dubai"/>
          <w:b/>
          <w:bCs/>
        </w:rPr>
      </w:pPr>
      <w:r w:rsidRPr="003839BD">
        <w:rPr>
          <w:rFonts w:ascii="Dubai" w:hAnsi="Dubai" w:cs="Dubai"/>
          <w:rtl/>
          <w:lang w:val="ar"/>
        </w:rPr>
        <w:t xml:space="preserve">بعد التقدم بطلب إلى </w:t>
      </w:r>
      <w:r w:rsidRPr="003839BD">
        <w:rPr>
          <w:rFonts w:cs="Arial"/>
          <w:rtl/>
          <w:lang w:val="ar"/>
        </w:rPr>
        <w:t>NDIS</w:t>
      </w:r>
      <w:r w:rsidRPr="003839BD">
        <w:rPr>
          <w:rFonts w:ascii="Dubai" w:hAnsi="Dubai" w:cs="Dubai"/>
          <w:rtl/>
          <w:lang w:val="ar"/>
        </w:rPr>
        <w:t xml:space="preserve">، سنتصل بك في غضون </w:t>
      </w:r>
      <w:r w:rsidRPr="007F1494">
        <w:rPr>
          <w:rFonts w:ascii="Dubai" w:hAnsi="Dubai" w:cs="Dubai"/>
          <w:rtl/>
          <w:lang w:val="ar"/>
        </w:rPr>
        <w:t>21</w:t>
      </w:r>
      <w:r w:rsidRPr="003839BD">
        <w:rPr>
          <w:rFonts w:ascii="Dubai" w:hAnsi="Dubai" w:cs="Dubai"/>
          <w:rtl/>
          <w:lang w:val="ar"/>
        </w:rPr>
        <w:t xml:space="preserve"> يومًا لإعلامك بقرارنا. قد نطلب منك أيضًا مزيدًا من المعلومات. </w:t>
      </w:r>
    </w:p>
    <w:p w14:paraId="26EB90FA" w14:textId="77777777" w:rsidR="00DB1E50" w:rsidRPr="003839BD" w:rsidRDefault="00DB1E50" w:rsidP="00DB1E50">
      <w:pPr>
        <w:spacing w:after="0" w:line="240" w:lineRule="auto"/>
        <w:rPr>
          <w:rFonts w:ascii="Dubai" w:hAnsi="Dubai" w:cs="Dubai"/>
        </w:rPr>
      </w:pPr>
    </w:p>
    <w:p w14:paraId="230DD325" w14:textId="3D65ADBC" w:rsidR="006A28FA" w:rsidRPr="003839BD" w:rsidRDefault="00000000" w:rsidP="00DB1E50">
      <w:pPr>
        <w:bidi/>
        <w:spacing w:after="0" w:line="240" w:lineRule="auto"/>
        <w:rPr>
          <w:rFonts w:ascii="Dubai" w:eastAsia="Arial" w:hAnsi="Dubai" w:cs="Dubai"/>
        </w:rPr>
      </w:pPr>
      <w:r w:rsidRPr="003839BD">
        <w:rPr>
          <w:rFonts w:ascii="Dubai" w:eastAsia="Arial" w:hAnsi="Dubai" w:cs="Dubai"/>
          <w:rtl/>
          <w:lang w:val="ar"/>
        </w:rPr>
        <w:t xml:space="preserve">إذا كنت </w:t>
      </w:r>
      <w:r w:rsidRPr="003839BD">
        <w:rPr>
          <w:rFonts w:ascii="Dubai" w:eastAsia="Arial" w:hAnsi="Dubai" w:cs="Dubai"/>
          <w:color w:val="000000" w:themeColor="accent6"/>
          <w:rtl/>
          <w:lang w:val="ar"/>
        </w:rPr>
        <w:t xml:space="preserve">مؤهلًا، </w:t>
      </w:r>
      <w:r w:rsidR="007F1494" w:rsidRPr="003839BD">
        <w:rPr>
          <w:rFonts w:ascii="Dubai" w:eastAsia="Arial" w:hAnsi="Dubai" w:cs="Dubai" w:hint="cs"/>
          <w:color w:val="000000" w:themeColor="accent6"/>
          <w:rtl/>
          <w:lang w:val="ar"/>
        </w:rPr>
        <w:t xml:space="preserve">ستصبح </w:t>
      </w:r>
      <w:r w:rsidR="007F1494" w:rsidRPr="003839BD">
        <w:rPr>
          <w:rFonts w:ascii="Dubai" w:eastAsia="Arial" w:hAnsi="Dubai" w:cs="Dubai" w:hint="cs"/>
          <w:rtl/>
          <w:lang w:val="ar"/>
        </w:rPr>
        <w:t>متلقي</w:t>
      </w:r>
      <w:r w:rsidRPr="003839BD">
        <w:rPr>
          <w:rFonts w:ascii="Dubai" w:eastAsia="Arial" w:hAnsi="Dubai" w:cs="Dubai"/>
          <w:rtl/>
          <w:lang w:val="ar"/>
        </w:rPr>
        <w:t xml:space="preserve"> خدمة من </w:t>
      </w:r>
      <w:r w:rsidRPr="003839BD">
        <w:rPr>
          <w:rFonts w:cs="Arial"/>
          <w:rtl/>
          <w:lang w:val="ar"/>
        </w:rPr>
        <w:t>NDIS</w:t>
      </w:r>
      <w:r w:rsidRPr="003839BD">
        <w:rPr>
          <w:rFonts w:ascii="Dubai" w:eastAsia="Arial" w:hAnsi="Dubai" w:cs="Dubai"/>
          <w:rtl/>
          <w:lang w:val="ar"/>
        </w:rPr>
        <w:t xml:space="preserve">. سنستخدم المعلومات التي شاركتها في طلبك لتطوير خطة </w:t>
      </w:r>
      <w:r w:rsidRPr="003839BD">
        <w:rPr>
          <w:rFonts w:cs="Arial"/>
          <w:rtl/>
          <w:lang w:val="ar"/>
        </w:rPr>
        <w:t>NDIS</w:t>
      </w:r>
      <w:r w:rsidRPr="003839BD">
        <w:rPr>
          <w:rFonts w:ascii="Dubai" w:eastAsia="Arial" w:hAnsi="Dubai" w:cs="Dubai"/>
          <w:rtl/>
          <w:lang w:val="ar"/>
        </w:rPr>
        <w:t xml:space="preserve"> الأولى.</w:t>
      </w:r>
    </w:p>
    <w:p w14:paraId="19859119" w14:textId="77777777" w:rsidR="00DB1E50" w:rsidRPr="003839BD" w:rsidRDefault="00DB1E50" w:rsidP="00DB1E50">
      <w:pPr>
        <w:spacing w:after="0" w:line="240" w:lineRule="auto"/>
        <w:rPr>
          <w:rFonts w:ascii="Dubai" w:eastAsia="Arial" w:hAnsi="Dubai" w:cs="Dubai"/>
        </w:rPr>
      </w:pPr>
    </w:p>
    <w:p w14:paraId="6DC0B414" w14:textId="00C6E788" w:rsidR="00E966BF" w:rsidRDefault="00000000" w:rsidP="00DB1E50">
      <w:pPr>
        <w:bidi/>
        <w:spacing w:after="0" w:line="240" w:lineRule="auto"/>
        <w:rPr>
          <w:rFonts w:ascii="Dubai" w:hAnsi="Dubai" w:cs="Dubai"/>
          <w:rtl/>
          <w:lang w:val="ar"/>
        </w:rPr>
      </w:pPr>
      <w:r w:rsidRPr="003839BD">
        <w:rPr>
          <w:rFonts w:ascii="Dubai" w:hAnsi="Dubai" w:cs="Dubai"/>
          <w:rtl/>
          <w:lang w:val="ar"/>
        </w:rPr>
        <w:t xml:space="preserve">وإذا لم تكن مؤهلًا، فسنشرح السبب. </w:t>
      </w:r>
      <w:r w:rsidR="007F1494">
        <w:rPr>
          <w:rFonts w:ascii="Dubai" w:hAnsi="Dubai" w:cs="Dubai" w:hint="cs"/>
          <w:rtl/>
          <w:lang w:val="ar"/>
        </w:rPr>
        <w:t>و</w:t>
      </w:r>
      <w:r w:rsidRPr="003839BD">
        <w:rPr>
          <w:rFonts w:ascii="Dubai" w:hAnsi="Dubai" w:cs="Dubai"/>
          <w:rtl/>
          <w:lang w:val="ar"/>
        </w:rPr>
        <w:t xml:space="preserve">سوف يساعدك شريك </w:t>
      </w:r>
      <w:r w:rsidRPr="003839BD">
        <w:rPr>
          <w:rFonts w:cs="Arial"/>
          <w:rtl/>
          <w:lang w:val="ar"/>
        </w:rPr>
        <w:t>NDIS</w:t>
      </w:r>
      <w:r w:rsidRPr="003839BD">
        <w:rPr>
          <w:rFonts w:ascii="Dubai" w:hAnsi="Dubai" w:cs="Dubai"/>
          <w:rtl/>
          <w:lang w:val="ar"/>
        </w:rPr>
        <w:t xml:space="preserve"> الخاص بك على التواصل مع الدعم في مجتمعك. </w:t>
      </w:r>
    </w:p>
    <w:p w14:paraId="63A61D83" w14:textId="77777777" w:rsidR="00F134EF" w:rsidRDefault="00F134EF" w:rsidP="00F134EF">
      <w:pPr>
        <w:bidi/>
        <w:spacing w:after="0" w:line="240" w:lineRule="auto"/>
        <w:rPr>
          <w:rFonts w:ascii="Dubai" w:hAnsi="Dubai" w:cs="Dubai"/>
          <w:rtl/>
          <w:lang w:val="ar"/>
        </w:rPr>
      </w:pPr>
    </w:p>
    <w:p w14:paraId="4F885906" w14:textId="77777777" w:rsidR="00F134EF" w:rsidRPr="003839BD" w:rsidRDefault="00F134EF" w:rsidP="00F134EF">
      <w:pPr>
        <w:bidi/>
        <w:spacing w:after="0" w:line="240" w:lineRule="auto"/>
        <w:rPr>
          <w:rFonts w:ascii="Dubai" w:hAnsi="Dubai" w:cs="Dubai"/>
          <w:lang w:eastAsia="en-AU"/>
        </w:rPr>
      </w:pPr>
    </w:p>
    <w:p w14:paraId="0543573A" w14:textId="77777777" w:rsidR="00E52DDA" w:rsidRPr="003839BD" w:rsidRDefault="00E52DDA" w:rsidP="00DB1E50">
      <w:pPr>
        <w:spacing w:after="0" w:line="240" w:lineRule="auto"/>
        <w:rPr>
          <w:rFonts w:ascii="Dubai" w:hAnsi="Dubai" w:cs="Dubai"/>
        </w:rPr>
      </w:pPr>
    </w:p>
    <w:p w14:paraId="37EF2674" w14:textId="160F9E69" w:rsidR="00016C1E" w:rsidRPr="003839BD" w:rsidRDefault="00000000" w:rsidP="00DB1E50">
      <w:pPr>
        <w:bidi/>
        <w:spacing w:after="0" w:line="240" w:lineRule="auto"/>
        <w:rPr>
          <w:rFonts w:ascii="Dubai" w:eastAsia="Arial" w:hAnsi="Dubai" w:cs="Dubai"/>
        </w:rPr>
      </w:pPr>
      <w:r w:rsidRPr="003839BD">
        <w:rPr>
          <w:rFonts w:ascii="Dubai" w:eastAsia="Arial" w:hAnsi="Dubai" w:cs="Dubai"/>
          <w:rtl/>
          <w:lang w:val="ar"/>
        </w:rPr>
        <w:t xml:space="preserve">لإجراء ارتباطات مع الخدمات والدعم في مجتمعك، أو للتقدم بطلب للحصول على خدمات </w:t>
      </w:r>
      <w:r w:rsidRPr="003839BD">
        <w:rPr>
          <w:rFonts w:cs="Arial"/>
          <w:rtl/>
          <w:lang w:val="ar"/>
        </w:rPr>
        <w:t>NDIS</w:t>
      </w:r>
      <w:r w:rsidRPr="003839BD">
        <w:rPr>
          <w:rFonts w:ascii="Dubai" w:eastAsia="Arial" w:hAnsi="Dubai" w:cs="Dubai"/>
          <w:rtl/>
          <w:lang w:val="ar"/>
        </w:rPr>
        <w:t>، يمكنك: </w:t>
      </w:r>
    </w:p>
    <w:p w14:paraId="6D825D83" w14:textId="77777777" w:rsidR="00DB1E50" w:rsidRPr="003839BD" w:rsidRDefault="00DB1E50" w:rsidP="00DB1E50">
      <w:pPr>
        <w:spacing w:after="0" w:line="240" w:lineRule="auto"/>
        <w:rPr>
          <w:rFonts w:ascii="Dubai" w:eastAsia="Arial" w:hAnsi="Dubai" w:cs="Dubai"/>
        </w:rPr>
      </w:pPr>
    </w:p>
    <w:p w14:paraId="6CA31272" w14:textId="0ACEA0B3" w:rsidR="00016C1E" w:rsidRPr="003839BD" w:rsidRDefault="00000000" w:rsidP="00DB1E50">
      <w:pPr>
        <w:pStyle w:val="ListParagraph"/>
        <w:numPr>
          <w:ilvl w:val="0"/>
          <w:numId w:val="8"/>
        </w:numPr>
        <w:bidi/>
        <w:spacing w:after="0" w:line="240" w:lineRule="auto"/>
        <w:rPr>
          <w:rFonts w:ascii="Dubai" w:hAnsi="Dubai" w:cs="Dubai"/>
        </w:rPr>
      </w:pPr>
      <w:r w:rsidRPr="003839BD">
        <w:rPr>
          <w:rFonts w:ascii="Dubai" w:hAnsi="Dubai" w:cs="Dubai"/>
          <w:rtl/>
          <w:lang w:val="ar"/>
        </w:rPr>
        <w:t xml:space="preserve">التحدث إلى شخص ما في </w:t>
      </w:r>
      <w:hyperlink r:id="rId15" w:history="1">
        <w:r w:rsidRPr="004D3A84">
          <w:rPr>
            <w:rStyle w:val="Hyperlink"/>
            <w:rFonts w:ascii="Dubai" w:hAnsi="Dubai" w:cs="Dubai"/>
            <w:rtl/>
            <w:lang w:val="ar"/>
          </w:rPr>
          <w:t xml:space="preserve">مكتب </w:t>
        </w:r>
        <w:r w:rsidRPr="004D3A84">
          <w:rPr>
            <w:rStyle w:val="Hyperlink"/>
            <w:rFonts w:cs="Arial"/>
            <w:rtl/>
            <w:lang w:val="ar"/>
          </w:rPr>
          <w:t>NDIS</w:t>
        </w:r>
      </w:hyperlink>
      <w:r w:rsidRPr="003839BD">
        <w:rPr>
          <w:rFonts w:ascii="Dubai" w:hAnsi="Dubai" w:cs="Dubai"/>
          <w:rtl/>
          <w:lang w:val="ar"/>
        </w:rPr>
        <w:t>.</w:t>
      </w:r>
    </w:p>
    <w:p w14:paraId="4707853E" w14:textId="07E544F8" w:rsidR="00016C1E" w:rsidRPr="003839BD" w:rsidRDefault="00000000" w:rsidP="00DB1E50">
      <w:pPr>
        <w:pStyle w:val="ListParagraph"/>
        <w:numPr>
          <w:ilvl w:val="0"/>
          <w:numId w:val="8"/>
        </w:numPr>
        <w:bidi/>
        <w:spacing w:after="0" w:line="240" w:lineRule="auto"/>
        <w:rPr>
          <w:rFonts w:ascii="Dubai" w:hAnsi="Dubai" w:cs="Dubai"/>
        </w:rPr>
      </w:pPr>
      <w:r w:rsidRPr="003839BD">
        <w:rPr>
          <w:rFonts w:ascii="Dubai" w:hAnsi="Dubai" w:cs="Dubai"/>
          <w:rtl/>
          <w:lang w:val="ar"/>
        </w:rPr>
        <w:t xml:space="preserve">الاتصال بنا هاتفيًا على الرقم </w:t>
      </w:r>
      <w:r w:rsidRPr="003839BD">
        <w:rPr>
          <w:rFonts w:cs="Arial"/>
          <w:rtl/>
          <w:lang w:val="ar"/>
        </w:rPr>
        <w:t>110 800 1800</w:t>
      </w:r>
      <w:r w:rsidRPr="003839BD">
        <w:rPr>
          <w:rFonts w:ascii="Dubai" w:hAnsi="Dubai" w:cs="Dubai"/>
          <w:rtl/>
          <w:lang w:val="ar"/>
        </w:rPr>
        <w:t>.</w:t>
      </w:r>
    </w:p>
    <w:p w14:paraId="068F6FAC" w14:textId="0774AE5F" w:rsidR="00016C1E" w:rsidRPr="003839BD" w:rsidRDefault="00000000" w:rsidP="00DB1E50">
      <w:pPr>
        <w:pStyle w:val="ListParagraph"/>
        <w:numPr>
          <w:ilvl w:val="0"/>
          <w:numId w:val="8"/>
        </w:numPr>
        <w:bidi/>
        <w:spacing w:after="0" w:line="240" w:lineRule="auto"/>
        <w:rPr>
          <w:rFonts w:ascii="Dubai" w:hAnsi="Dubai" w:cs="Dubai"/>
        </w:rPr>
      </w:pPr>
      <w:r w:rsidRPr="003839BD">
        <w:rPr>
          <w:rFonts w:ascii="Dubai" w:hAnsi="Dubai" w:cs="Dubai"/>
          <w:rtl/>
          <w:lang w:val="ar"/>
        </w:rPr>
        <w:t xml:space="preserve">الاتصال بخدمة الترجمة التحريرية والشفهية على الرقم </w:t>
      </w:r>
      <w:r w:rsidRPr="003839BD">
        <w:rPr>
          <w:rFonts w:cs="Arial"/>
          <w:rtl/>
          <w:lang w:val="ar"/>
        </w:rPr>
        <w:t>450 131</w:t>
      </w:r>
      <w:r w:rsidRPr="003839BD">
        <w:rPr>
          <w:rFonts w:ascii="Dubai" w:hAnsi="Dubai" w:cs="Dubai"/>
          <w:rtl/>
          <w:lang w:val="ar"/>
        </w:rPr>
        <w:t xml:space="preserve"> وطلب التحدث إلى</w:t>
      </w:r>
      <w:r w:rsidRPr="003839BD">
        <w:rPr>
          <w:rFonts w:cs="Arial"/>
          <w:rtl/>
          <w:lang w:val="ar"/>
        </w:rPr>
        <w:t xml:space="preserve"> NDIS</w:t>
      </w:r>
      <w:r w:rsidRPr="003839BD">
        <w:rPr>
          <w:rFonts w:ascii="Dubai" w:hAnsi="Dubai" w:cs="Dubai"/>
          <w:rtl/>
          <w:lang w:val="ar"/>
        </w:rPr>
        <w:t>.</w:t>
      </w:r>
    </w:p>
    <w:p w14:paraId="10217DC8" w14:textId="77777777" w:rsidR="00DB1E50" w:rsidRPr="003839BD" w:rsidRDefault="00DB1E50" w:rsidP="00DB1E50">
      <w:pPr>
        <w:pStyle w:val="Heading3"/>
        <w:spacing w:before="0" w:after="0" w:line="240" w:lineRule="auto"/>
        <w:rPr>
          <w:rFonts w:ascii="Dubai" w:hAnsi="Dubai" w:cs="Dubai"/>
          <w:b w:val="0"/>
          <w:color w:val="auto"/>
          <w:sz w:val="24"/>
          <w:szCs w:val="24"/>
        </w:rPr>
      </w:pPr>
    </w:p>
    <w:p w14:paraId="5FE3C881" w14:textId="1D429D7B" w:rsidR="006A28FA" w:rsidRPr="003839BD" w:rsidRDefault="00000000" w:rsidP="003839BD">
      <w:pPr>
        <w:bidi/>
        <w:spacing w:after="0" w:line="240" w:lineRule="auto"/>
        <w:rPr>
          <w:rFonts w:ascii="Dubai" w:hAnsi="Dubai" w:cs="Dubai"/>
          <w:b/>
        </w:rPr>
      </w:pPr>
      <w:r w:rsidRPr="003839BD">
        <w:rPr>
          <w:rFonts w:ascii="Dubai" w:hAnsi="Dubai" w:cs="Dubai"/>
          <w:rtl/>
          <w:lang w:val="ar"/>
        </w:rPr>
        <w:t xml:space="preserve">لمزيد من المعلومات يرجى زيارة </w:t>
      </w:r>
      <w:hyperlink r:id="rId16" w:history="1">
        <w:r w:rsidRPr="004D3A84">
          <w:rPr>
            <w:rStyle w:val="Hyperlink"/>
            <w:rFonts w:ascii="Dubai" w:hAnsi="Dubai" w:cs="Dubai"/>
            <w:b/>
            <w:rtl/>
            <w:lang w:val="ar"/>
          </w:rPr>
          <w:t xml:space="preserve">التقدم بطلب إلى </w:t>
        </w:r>
        <w:r w:rsidRPr="004D3A84">
          <w:rPr>
            <w:rStyle w:val="Hyperlink"/>
            <w:rFonts w:cs="Arial"/>
            <w:b/>
            <w:rtl/>
            <w:lang w:val="ar"/>
          </w:rPr>
          <w:t>NDIS</w:t>
        </w:r>
      </w:hyperlink>
      <w:r w:rsidRPr="003839BD">
        <w:rPr>
          <w:rFonts w:ascii="Dubai" w:hAnsi="Dubai" w:cs="Dubai"/>
          <w:rtl/>
          <w:lang w:val="ar"/>
        </w:rPr>
        <w:t>.</w:t>
      </w:r>
    </w:p>
    <w:p w14:paraId="7956C436" w14:textId="77777777" w:rsidR="00DB1E50" w:rsidRPr="003839BD" w:rsidRDefault="00DB1E50" w:rsidP="00DB1E50">
      <w:pPr>
        <w:pStyle w:val="Heading3"/>
        <w:spacing w:before="0" w:after="0" w:line="240" w:lineRule="auto"/>
        <w:rPr>
          <w:rFonts w:ascii="Dubai" w:hAnsi="Dubai" w:cs="Dubai"/>
        </w:rPr>
      </w:pPr>
    </w:p>
    <w:p w14:paraId="543858A3" w14:textId="5A152C71" w:rsidR="006A28FA" w:rsidRPr="007F1494" w:rsidRDefault="00000000" w:rsidP="00DB1E50">
      <w:pPr>
        <w:pStyle w:val="Heading3"/>
        <w:bidi/>
        <w:spacing w:before="0" w:after="0" w:line="240" w:lineRule="auto"/>
        <w:rPr>
          <w:rFonts w:ascii="Dubai" w:hAnsi="Dubai" w:cs="Dubai"/>
          <w:b w:val="0"/>
          <w:bCs/>
        </w:rPr>
      </w:pPr>
      <w:r w:rsidRPr="007F1494">
        <w:rPr>
          <w:rFonts w:ascii="Dubai" w:hAnsi="Dubai" w:cs="Dubai"/>
          <w:b w:val="0"/>
          <w:bCs/>
          <w:rtl/>
          <w:lang w:val="ar"/>
        </w:rPr>
        <w:t>إنشاء خطتك</w:t>
      </w:r>
    </w:p>
    <w:p w14:paraId="1478C556" w14:textId="77777777" w:rsidR="00DB1E50" w:rsidRPr="003839BD" w:rsidRDefault="00DB1E50" w:rsidP="00DB1E50">
      <w:pPr>
        <w:pStyle w:val="Heading3"/>
        <w:spacing w:before="0" w:after="0" w:line="240" w:lineRule="auto"/>
        <w:rPr>
          <w:rFonts w:ascii="Dubai" w:hAnsi="Dubai" w:cs="Dubai"/>
          <w:b w:val="0"/>
          <w:color w:val="auto"/>
          <w:sz w:val="24"/>
          <w:szCs w:val="24"/>
          <w:shd w:val="clear" w:color="auto" w:fill="FFFFFF"/>
        </w:rPr>
      </w:pPr>
    </w:p>
    <w:p w14:paraId="5B209A02" w14:textId="13508E88" w:rsidR="007D0167" w:rsidRPr="003839BD" w:rsidRDefault="00000000" w:rsidP="003839BD">
      <w:pPr>
        <w:bidi/>
        <w:spacing w:after="0" w:line="240" w:lineRule="auto"/>
        <w:rPr>
          <w:rFonts w:ascii="Dubai" w:hAnsi="Dubai" w:cs="Dubai"/>
          <w:color w:val="000000" w:themeColor="accent6"/>
        </w:rPr>
      </w:pPr>
      <w:r w:rsidRPr="003839BD">
        <w:rPr>
          <w:rFonts w:ascii="Dubai" w:hAnsi="Dubai" w:cs="Dubai"/>
          <w:color w:val="000000" w:themeColor="accent6"/>
          <w:rtl/>
          <w:lang w:val="ar"/>
        </w:rPr>
        <w:t xml:space="preserve">عندما تصبح مشاركًا في </w:t>
      </w:r>
      <w:r w:rsidRPr="003839BD">
        <w:rPr>
          <w:rFonts w:cs="Arial"/>
          <w:rtl/>
          <w:lang w:val="ar"/>
        </w:rPr>
        <w:t>NDIS</w:t>
      </w:r>
      <w:r w:rsidRPr="003839BD">
        <w:rPr>
          <w:rFonts w:ascii="Dubai" w:hAnsi="Dubai" w:cs="Dubai"/>
          <w:color w:val="000000" w:themeColor="accent6"/>
          <w:rtl/>
          <w:lang w:val="ar"/>
        </w:rPr>
        <w:t xml:space="preserve">، ستتلقى خطة </w:t>
      </w:r>
      <w:r w:rsidRPr="003839BD">
        <w:rPr>
          <w:rFonts w:cs="Arial"/>
          <w:rtl/>
          <w:lang w:val="ar"/>
        </w:rPr>
        <w:t>NDIS</w:t>
      </w:r>
      <w:r w:rsidRPr="003839BD">
        <w:rPr>
          <w:rFonts w:ascii="Dubai" w:hAnsi="Dubai" w:cs="Dubai"/>
          <w:color w:val="000000" w:themeColor="accent6"/>
          <w:rtl/>
          <w:lang w:val="ar"/>
        </w:rPr>
        <w:t xml:space="preserve">. </w:t>
      </w:r>
    </w:p>
    <w:p w14:paraId="70C7F74E" w14:textId="77777777" w:rsidR="00DB1E50" w:rsidRPr="003839BD" w:rsidRDefault="00DB1E50" w:rsidP="00DB1E50">
      <w:pPr>
        <w:pStyle w:val="NormalWeb"/>
        <w:spacing w:before="0" w:beforeAutospacing="0" w:after="0" w:afterAutospacing="0"/>
        <w:rPr>
          <w:rFonts w:ascii="Dubai" w:hAnsi="Dubai" w:cs="Dubai"/>
          <w:color w:val="000000" w:themeColor="accent6"/>
        </w:rPr>
      </w:pPr>
    </w:p>
    <w:p w14:paraId="6E92F76B" w14:textId="0FC31811" w:rsidR="007D0167" w:rsidRPr="003839BD" w:rsidRDefault="00000000" w:rsidP="003839BD">
      <w:pPr>
        <w:bidi/>
        <w:spacing w:after="0" w:line="240" w:lineRule="auto"/>
        <w:rPr>
          <w:rFonts w:ascii="Dubai" w:hAnsi="Dubai" w:cs="Dubai"/>
          <w:color w:val="000000" w:themeColor="accent6"/>
        </w:rPr>
      </w:pPr>
      <w:r w:rsidRPr="003839BD">
        <w:rPr>
          <w:rFonts w:ascii="Dubai" w:hAnsi="Dubai" w:cs="Dubai"/>
          <w:color w:val="000000" w:themeColor="accent6"/>
          <w:rtl/>
          <w:lang w:val="ar"/>
        </w:rPr>
        <w:t xml:space="preserve">خطة </w:t>
      </w:r>
      <w:r w:rsidRPr="003839BD">
        <w:rPr>
          <w:rFonts w:cs="Arial"/>
          <w:rtl/>
          <w:lang w:val="ar"/>
        </w:rPr>
        <w:t>NDIS</w:t>
      </w:r>
      <w:r w:rsidRPr="003839BD">
        <w:rPr>
          <w:rFonts w:ascii="Dubai" w:hAnsi="Dubai" w:cs="Dubai"/>
          <w:color w:val="000000" w:themeColor="accent6"/>
          <w:rtl/>
          <w:lang w:val="ar"/>
        </w:rPr>
        <w:t xml:space="preserve"> هي وثيقة تحتوي على معلومات حول:</w:t>
      </w:r>
    </w:p>
    <w:p w14:paraId="4912BC17" w14:textId="77777777" w:rsidR="00F134EF" w:rsidRDefault="00000000" w:rsidP="00F134EF">
      <w:pPr>
        <w:pStyle w:val="Heading3"/>
        <w:numPr>
          <w:ilvl w:val="0"/>
          <w:numId w:val="6"/>
        </w:numPr>
        <w:bidi/>
        <w:spacing w:before="0" w:after="0" w:line="240" w:lineRule="auto"/>
        <w:rPr>
          <w:rFonts w:ascii="Dubai" w:hAnsi="Dubai" w:cs="Dubai"/>
          <w:b w:val="0"/>
          <w:color w:val="auto"/>
          <w:sz w:val="24"/>
          <w:szCs w:val="24"/>
          <w:shd w:val="clear" w:color="auto" w:fill="FFFFFF"/>
        </w:rPr>
      </w:pPr>
      <w:r w:rsidRPr="003839BD">
        <w:rPr>
          <w:rFonts w:ascii="Dubai" w:hAnsi="Dubai" w:cs="Dubai"/>
          <w:b w:val="0"/>
          <w:color w:val="auto"/>
          <w:sz w:val="24"/>
          <w:szCs w:val="24"/>
          <w:shd w:val="clear" w:color="auto" w:fill="FFFFFF"/>
          <w:rtl/>
          <w:lang w:val="ar"/>
        </w:rPr>
        <w:t xml:space="preserve"> أنت وأهدافك. </w:t>
      </w:r>
    </w:p>
    <w:p w14:paraId="6B5A2D11" w14:textId="77777777" w:rsidR="00F134EF" w:rsidRDefault="00000000" w:rsidP="00F134EF">
      <w:pPr>
        <w:pStyle w:val="Heading3"/>
        <w:numPr>
          <w:ilvl w:val="0"/>
          <w:numId w:val="6"/>
        </w:numPr>
        <w:bidi/>
        <w:spacing w:before="0" w:after="0" w:line="240" w:lineRule="auto"/>
        <w:rPr>
          <w:rFonts w:ascii="Dubai" w:hAnsi="Dubai" w:cs="Dubai"/>
          <w:b w:val="0"/>
          <w:color w:val="auto"/>
          <w:sz w:val="24"/>
          <w:szCs w:val="24"/>
          <w:shd w:val="clear" w:color="auto" w:fill="FFFFFF"/>
        </w:rPr>
      </w:pPr>
      <w:r w:rsidRPr="00F134EF">
        <w:rPr>
          <w:rFonts w:ascii="Dubai" w:hAnsi="Dubai" w:cs="Dubai"/>
          <w:b w:val="0"/>
          <w:color w:val="auto"/>
          <w:sz w:val="24"/>
          <w:szCs w:val="24"/>
          <w:shd w:val="clear" w:color="auto" w:fill="FFFFFF"/>
          <w:rtl/>
          <w:lang w:val="ar"/>
        </w:rPr>
        <w:t>الدعم الذي تحتاجه.</w:t>
      </w:r>
    </w:p>
    <w:p w14:paraId="4AE43F0B" w14:textId="69C2A5A9" w:rsidR="007D0167" w:rsidRPr="00F134EF" w:rsidRDefault="00000000" w:rsidP="00F134EF">
      <w:pPr>
        <w:pStyle w:val="Heading3"/>
        <w:numPr>
          <w:ilvl w:val="0"/>
          <w:numId w:val="6"/>
        </w:numPr>
        <w:bidi/>
        <w:spacing w:before="0" w:after="0" w:line="240" w:lineRule="auto"/>
        <w:rPr>
          <w:rFonts w:ascii="Dubai" w:hAnsi="Dubai" w:cs="Dubai"/>
          <w:b w:val="0"/>
          <w:color w:val="auto"/>
          <w:sz w:val="24"/>
          <w:szCs w:val="24"/>
          <w:shd w:val="clear" w:color="auto" w:fill="FFFFFF"/>
        </w:rPr>
      </w:pPr>
      <w:r w:rsidRPr="00F134EF">
        <w:rPr>
          <w:rFonts w:ascii="Dubai" w:hAnsi="Dubai" w:cs="Dubai"/>
          <w:b w:val="0"/>
          <w:color w:val="auto"/>
          <w:sz w:val="24"/>
          <w:szCs w:val="24"/>
          <w:shd w:val="clear" w:color="auto" w:fill="FFFFFF"/>
          <w:rtl/>
          <w:lang w:val="ar"/>
        </w:rPr>
        <w:t xml:space="preserve">الدعم الذي ستدفع </w:t>
      </w:r>
      <w:r w:rsidRPr="00F134EF">
        <w:rPr>
          <w:rFonts w:cs="Arial"/>
          <w:b w:val="0"/>
          <w:color w:val="auto"/>
          <w:sz w:val="24"/>
          <w:szCs w:val="24"/>
          <w:rtl/>
          <w:lang w:val="ar"/>
        </w:rPr>
        <w:t>NDIS</w:t>
      </w:r>
      <w:r w:rsidRPr="00F134EF">
        <w:rPr>
          <w:rFonts w:ascii="Dubai" w:hAnsi="Dubai" w:cs="Dubai"/>
          <w:b w:val="0"/>
          <w:color w:val="auto"/>
          <w:sz w:val="24"/>
          <w:szCs w:val="24"/>
          <w:shd w:val="clear" w:color="auto" w:fill="FFFFFF"/>
          <w:rtl/>
          <w:lang w:val="ar"/>
        </w:rPr>
        <w:t xml:space="preserve"> تكلفته.</w:t>
      </w:r>
    </w:p>
    <w:p w14:paraId="47B60097" w14:textId="77777777" w:rsidR="00DB1E50" w:rsidRPr="003839BD" w:rsidRDefault="00DB1E50" w:rsidP="00DB1E50">
      <w:pPr>
        <w:pStyle w:val="Heading3"/>
        <w:spacing w:before="0" w:after="0" w:line="240" w:lineRule="auto"/>
        <w:rPr>
          <w:rFonts w:ascii="Dubai" w:hAnsi="Dubai" w:cs="Dubai"/>
          <w:b w:val="0"/>
          <w:color w:val="auto"/>
          <w:sz w:val="24"/>
          <w:szCs w:val="24"/>
          <w:shd w:val="clear" w:color="auto" w:fill="FFFFFF"/>
        </w:rPr>
      </w:pPr>
    </w:p>
    <w:p w14:paraId="74933CB7" w14:textId="69AD04E6" w:rsidR="006A28FA" w:rsidRPr="003839BD" w:rsidRDefault="00000000" w:rsidP="003839BD">
      <w:pPr>
        <w:bidi/>
        <w:spacing w:after="0" w:line="240" w:lineRule="auto"/>
        <w:rPr>
          <w:rFonts w:ascii="Dubai" w:hAnsi="Dubai" w:cs="Dubai"/>
          <w:b/>
          <w:shd w:val="clear" w:color="auto" w:fill="FFFFFF"/>
        </w:rPr>
      </w:pPr>
      <w:r w:rsidRPr="003839BD">
        <w:rPr>
          <w:rFonts w:ascii="Dubai" w:hAnsi="Dubai" w:cs="Dubai"/>
          <w:shd w:val="clear" w:color="auto" w:fill="FFFFFF"/>
          <w:rtl/>
          <w:lang w:val="ar"/>
        </w:rPr>
        <w:t xml:space="preserve">ستتم دعوتك إلى </w:t>
      </w:r>
      <w:hyperlink r:id="rId17" w:history="1">
        <w:r w:rsidR="02D4F8B0" w:rsidRPr="004D3A84">
          <w:rPr>
            <w:rStyle w:val="Hyperlink"/>
            <w:rFonts w:ascii="Dubai" w:hAnsi="Dubai" w:cs="Dubai"/>
            <w:b/>
            <w:rtl/>
            <w:lang w:val="ar"/>
          </w:rPr>
          <w:t>اجتماع وضع الخطة</w:t>
        </w:r>
      </w:hyperlink>
      <w:r w:rsidRPr="003839BD">
        <w:rPr>
          <w:rFonts w:ascii="Dubai" w:hAnsi="Dubai" w:cs="Dubai"/>
          <w:shd w:val="clear" w:color="auto" w:fill="FFFFFF"/>
          <w:rtl/>
          <w:lang w:val="ar"/>
        </w:rPr>
        <w:t xml:space="preserve"> مع م</w:t>
      </w:r>
      <w:r w:rsidR="007F1494">
        <w:rPr>
          <w:rFonts w:ascii="Dubai" w:hAnsi="Dubai" w:cs="Dubai" w:hint="cs"/>
          <w:shd w:val="clear" w:color="auto" w:fill="FFFFFF"/>
          <w:rtl/>
          <w:lang w:val="ar"/>
        </w:rPr>
        <w:t>ُ</w:t>
      </w:r>
      <w:r w:rsidRPr="003839BD">
        <w:rPr>
          <w:rFonts w:ascii="Dubai" w:hAnsi="Dubai" w:cs="Dubai"/>
          <w:shd w:val="clear" w:color="auto" w:fill="FFFFFF"/>
          <w:rtl/>
          <w:lang w:val="ar"/>
        </w:rPr>
        <w:t xml:space="preserve">خطِط </w:t>
      </w:r>
      <w:r w:rsidRPr="003839BD">
        <w:rPr>
          <w:rFonts w:cs="Arial"/>
          <w:rtl/>
          <w:lang w:val="ar"/>
        </w:rPr>
        <w:t>NDIA</w:t>
      </w:r>
      <w:r w:rsidRPr="003839BD">
        <w:rPr>
          <w:rFonts w:ascii="Dubai" w:hAnsi="Dubai" w:cs="Dubai"/>
          <w:shd w:val="clear" w:color="auto" w:fill="FFFFFF"/>
          <w:rtl/>
          <w:lang w:val="ar"/>
        </w:rPr>
        <w:t xml:space="preserve"> الذي طور خطتك.</w:t>
      </w:r>
    </w:p>
    <w:p w14:paraId="61342CCB" w14:textId="77777777" w:rsidR="00DB1E50" w:rsidRPr="00A347F3" w:rsidRDefault="00DB1E50" w:rsidP="00DB1E50">
      <w:pPr>
        <w:spacing w:after="0" w:line="240" w:lineRule="auto"/>
        <w:rPr>
          <w:rFonts w:ascii="Dubai" w:hAnsi="Dubai" w:cs="Dubai"/>
          <w:sz w:val="20"/>
          <w:szCs w:val="20"/>
        </w:rPr>
      </w:pPr>
    </w:p>
    <w:p w14:paraId="27467D1A" w14:textId="2DA1EA1C" w:rsidR="00D76343" w:rsidRPr="003839BD" w:rsidRDefault="00000000" w:rsidP="00DB1E50">
      <w:pPr>
        <w:bidi/>
        <w:spacing w:after="0" w:line="240" w:lineRule="auto"/>
        <w:rPr>
          <w:rFonts w:ascii="Dubai" w:hAnsi="Dubai" w:cs="Dubai"/>
          <w:lang w:val="en-AU"/>
        </w:rPr>
      </w:pPr>
      <w:r w:rsidRPr="003839BD">
        <w:rPr>
          <w:rFonts w:ascii="Dubai" w:hAnsi="Dubai" w:cs="Dubai"/>
          <w:rtl/>
          <w:lang w:val="ar"/>
        </w:rPr>
        <w:t>م</w:t>
      </w:r>
      <w:r w:rsidR="007F1494">
        <w:rPr>
          <w:rFonts w:ascii="Dubai" w:hAnsi="Dubai" w:cs="Dubai" w:hint="cs"/>
          <w:rtl/>
          <w:lang w:val="ar"/>
        </w:rPr>
        <w:t>ُ</w:t>
      </w:r>
      <w:r w:rsidRPr="003839BD">
        <w:rPr>
          <w:rFonts w:ascii="Dubai" w:hAnsi="Dubai" w:cs="Dubai"/>
          <w:rtl/>
          <w:lang w:val="ar"/>
        </w:rPr>
        <w:t xml:space="preserve">خطِط </w:t>
      </w:r>
      <w:r w:rsidRPr="003839BD">
        <w:rPr>
          <w:rFonts w:cs="Arial"/>
          <w:rtl/>
          <w:lang w:val="ar"/>
        </w:rPr>
        <w:t>NDIA</w:t>
      </w:r>
      <w:r w:rsidRPr="003839BD">
        <w:rPr>
          <w:rFonts w:ascii="Dubai" w:hAnsi="Dubai" w:cs="Dubai"/>
          <w:rtl/>
          <w:lang w:val="ar"/>
        </w:rPr>
        <w:t xml:space="preserve"> هو شخص:</w:t>
      </w:r>
    </w:p>
    <w:p w14:paraId="73F86F73" w14:textId="77777777" w:rsidR="00DB1E50" w:rsidRPr="00A347F3" w:rsidRDefault="00DB1E50" w:rsidP="00DB1E50">
      <w:pPr>
        <w:spacing w:after="0" w:line="240" w:lineRule="auto"/>
        <w:rPr>
          <w:rFonts w:ascii="Dubai" w:eastAsia="Arial" w:hAnsi="Dubai" w:cs="Dubai"/>
          <w:color w:val="000000" w:themeColor="accent6"/>
          <w:sz w:val="22"/>
          <w:szCs w:val="22"/>
        </w:rPr>
      </w:pPr>
    </w:p>
    <w:p w14:paraId="563A20A4" w14:textId="53627154" w:rsidR="00D76343" w:rsidRPr="003839BD" w:rsidRDefault="00000000" w:rsidP="00DB1E50">
      <w:pPr>
        <w:pStyle w:val="ListParagraph"/>
        <w:numPr>
          <w:ilvl w:val="0"/>
          <w:numId w:val="13"/>
        </w:numPr>
        <w:bidi/>
        <w:spacing w:after="0" w:line="240" w:lineRule="auto"/>
        <w:rPr>
          <w:rFonts w:ascii="Dubai" w:hAnsi="Dubai" w:cs="Dubai"/>
        </w:rPr>
      </w:pPr>
      <w:r w:rsidRPr="003839BD">
        <w:rPr>
          <w:rFonts w:ascii="Dubai" w:hAnsi="Dubai" w:cs="Dubai"/>
          <w:rtl/>
          <w:lang w:val="ar"/>
        </w:rPr>
        <w:t xml:space="preserve">يعمل في </w:t>
      </w:r>
      <w:r w:rsidRPr="003839BD">
        <w:rPr>
          <w:rFonts w:cs="Arial"/>
          <w:rtl/>
          <w:lang w:val="ar"/>
        </w:rPr>
        <w:t>NDIA</w:t>
      </w:r>
      <w:r w:rsidRPr="003839BD">
        <w:rPr>
          <w:rFonts w:ascii="Dubai" w:hAnsi="Dubai" w:cs="Dubai"/>
          <w:rtl/>
          <w:lang w:val="ar"/>
        </w:rPr>
        <w:t>.</w:t>
      </w:r>
    </w:p>
    <w:p w14:paraId="0F031763" w14:textId="3289D15F" w:rsidR="00D76343" w:rsidRPr="003839BD" w:rsidRDefault="00000000" w:rsidP="00DB1E50">
      <w:pPr>
        <w:pStyle w:val="ListParagraph"/>
        <w:numPr>
          <w:ilvl w:val="0"/>
          <w:numId w:val="13"/>
        </w:numPr>
        <w:bidi/>
        <w:spacing w:after="0" w:line="240" w:lineRule="auto"/>
        <w:rPr>
          <w:rFonts w:ascii="Dubai" w:hAnsi="Dubai" w:cs="Dubai"/>
        </w:rPr>
      </w:pPr>
      <w:r w:rsidRPr="003839BD">
        <w:rPr>
          <w:rFonts w:ascii="Dubai" w:hAnsi="Dubai" w:cs="Dubai"/>
          <w:rtl/>
          <w:lang w:val="ar"/>
        </w:rPr>
        <w:t xml:space="preserve">يقوم بإنشاء خطط </w:t>
      </w:r>
      <w:r w:rsidRPr="003839BD">
        <w:rPr>
          <w:rFonts w:cs="Arial"/>
          <w:rtl/>
          <w:lang w:val="ar"/>
        </w:rPr>
        <w:t>NDIS</w:t>
      </w:r>
      <w:r w:rsidRPr="003839BD">
        <w:rPr>
          <w:rFonts w:ascii="Dubai" w:hAnsi="Dubai" w:cs="Dubai"/>
          <w:rtl/>
          <w:lang w:val="ar"/>
        </w:rPr>
        <w:t xml:space="preserve"> جديدة.</w:t>
      </w:r>
    </w:p>
    <w:p w14:paraId="04A4E259" w14:textId="6C3208D2" w:rsidR="00D76343" w:rsidRPr="003839BD" w:rsidRDefault="00000000" w:rsidP="00DB1E50">
      <w:pPr>
        <w:pStyle w:val="ListParagraph"/>
        <w:numPr>
          <w:ilvl w:val="0"/>
          <w:numId w:val="13"/>
        </w:numPr>
        <w:bidi/>
        <w:spacing w:after="0" w:line="240" w:lineRule="auto"/>
        <w:rPr>
          <w:rFonts w:ascii="Dubai" w:hAnsi="Dubai" w:cs="Dubai"/>
        </w:rPr>
      </w:pPr>
      <w:r w:rsidRPr="003839BD">
        <w:rPr>
          <w:rFonts w:ascii="Dubai" w:hAnsi="Dubai" w:cs="Dubai"/>
          <w:rtl/>
          <w:lang w:val="ar"/>
        </w:rPr>
        <w:t xml:space="preserve">يغير خطط </w:t>
      </w:r>
      <w:r w:rsidRPr="003839BD">
        <w:rPr>
          <w:rFonts w:cs="Arial"/>
          <w:rtl/>
          <w:lang w:val="ar"/>
        </w:rPr>
        <w:t>NDIS</w:t>
      </w:r>
      <w:r w:rsidRPr="003839BD">
        <w:rPr>
          <w:rFonts w:ascii="Dubai" w:hAnsi="Dubai" w:cs="Dubai"/>
          <w:rtl/>
          <w:lang w:val="ar"/>
        </w:rPr>
        <w:t>.</w:t>
      </w:r>
    </w:p>
    <w:p w14:paraId="56615287" w14:textId="568952EE" w:rsidR="00D76343" w:rsidRPr="003839BD" w:rsidRDefault="00000000" w:rsidP="00DB1E50">
      <w:pPr>
        <w:pStyle w:val="ListParagraph"/>
        <w:numPr>
          <w:ilvl w:val="0"/>
          <w:numId w:val="13"/>
        </w:numPr>
        <w:bidi/>
        <w:spacing w:after="0" w:line="240" w:lineRule="auto"/>
        <w:rPr>
          <w:rFonts w:ascii="Dubai" w:hAnsi="Dubai" w:cs="Dubai"/>
        </w:rPr>
      </w:pPr>
      <w:r w:rsidRPr="003839BD">
        <w:rPr>
          <w:rFonts w:ascii="Dubai" w:hAnsi="Dubai" w:cs="Dubai"/>
          <w:rtl/>
          <w:lang w:val="ar"/>
        </w:rPr>
        <w:t xml:space="preserve">يطور ميزانية خطة </w:t>
      </w:r>
      <w:r w:rsidRPr="003839BD">
        <w:rPr>
          <w:rFonts w:cs="Arial"/>
          <w:rtl/>
          <w:lang w:val="ar"/>
        </w:rPr>
        <w:t>NDIS</w:t>
      </w:r>
      <w:r w:rsidRPr="003839BD">
        <w:rPr>
          <w:rFonts w:ascii="Dubai" w:hAnsi="Dubai" w:cs="Dubai"/>
          <w:rtl/>
          <w:lang w:val="ar"/>
        </w:rPr>
        <w:t xml:space="preserve"> الخاصة بك.</w:t>
      </w:r>
    </w:p>
    <w:p w14:paraId="79258BB4" w14:textId="77777777" w:rsidR="00DB1E50" w:rsidRPr="00A347F3" w:rsidRDefault="00DB1E50" w:rsidP="00DB1E50">
      <w:pPr>
        <w:pStyle w:val="Heading3"/>
        <w:spacing w:before="0" w:after="0" w:line="240" w:lineRule="auto"/>
        <w:rPr>
          <w:rFonts w:ascii="Dubai" w:hAnsi="Dubai" w:cs="Dubai"/>
          <w:b w:val="0"/>
          <w:color w:val="auto"/>
          <w:sz w:val="20"/>
          <w:szCs w:val="20"/>
        </w:rPr>
      </w:pPr>
    </w:p>
    <w:p w14:paraId="21778E17" w14:textId="4C371B77" w:rsidR="006A28FA" w:rsidRPr="003839BD" w:rsidRDefault="00000000" w:rsidP="00DB1E50">
      <w:pPr>
        <w:bidi/>
        <w:spacing w:after="0" w:line="240" w:lineRule="auto"/>
        <w:rPr>
          <w:rFonts w:ascii="Dubai" w:hAnsi="Dubai" w:cs="Dubai"/>
        </w:rPr>
      </w:pPr>
      <w:r w:rsidRPr="003839BD">
        <w:rPr>
          <w:rFonts w:ascii="Dubai" w:hAnsi="Dubai" w:cs="Dubai"/>
          <w:rtl/>
          <w:lang w:val="ar"/>
        </w:rPr>
        <w:t xml:space="preserve">في اجتماع وضع الخطة، سيتحدث مخطِط </w:t>
      </w:r>
      <w:r w:rsidRPr="003839BD">
        <w:rPr>
          <w:rFonts w:cs="Arial"/>
          <w:rtl/>
          <w:lang w:val="ar"/>
        </w:rPr>
        <w:t>NDIA</w:t>
      </w:r>
      <w:r w:rsidRPr="003839BD">
        <w:rPr>
          <w:rFonts w:ascii="Dubai" w:hAnsi="Dubai" w:cs="Dubai"/>
          <w:rtl/>
          <w:lang w:val="ar"/>
        </w:rPr>
        <w:t xml:space="preserve"> معك عن:</w:t>
      </w:r>
    </w:p>
    <w:p w14:paraId="4274D336" w14:textId="77777777" w:rsidR="00DB1E50" w:rsidRPr="00A347F3" w:rsidRDefault="00DB1E50" w:rsidP="00DB1E50">
      <w:pPr>
        <w:spacing w:after="0" w:line="240" w:lineRule="auto"/>
        <w:rPr>
          <w:rFonts w:ascii="Dubai" w:hAnsi="Dubai" w:cs="Dubai"/>
          <w:b/>
          <w:sz w:val="20"/>
          <w:szCs w:val="20"/>
        </w:rPr>
      </w:pPr>
    </w:p>
    <w:p w14:paraId="6C68A6B9" w14:textId="7E6DA5EF" w:rsidR="006A28FA" w:rsidRPr="003839BD" w:rsidRDefault="00000000" w:rsidP="00DB1E50">
      <w:pPr>
        <w:pStyle w:val="ListParagraph"/>
        <w:numPr>
          <w:ilvl w:val="0"/>
          <w:numId w:val="14"/>
        </w:numPr>
        <w:bidi/>
        <w:spacing w:after="0" w:line="240" w:lineRule="auto"/>
        <w:rPr>
          <w:rFonts w:ascii="Dubai" w:hAnsi="Dubai" w:cs="Dubai"/>
        </w:rPr>
      </w:pPr>
      <w:hyperlink r:id="rId18" w:history="1">
        <w:r w:rsidR="007378D6" w:rsidRPr="004D3A84">
          <w:rPr>
            <w:rStyle w:val="Hyperlink"/>
            <w:rFonts w:ascii="Dubai" w:hAnsi="Dubai" w:cs="Dubai"/>
            <w:rtl/>
            <w:lang w:val="ar"/>
          </w:rPr>
          <w:t>ميزانية الخطة</w:t>
        </w:r>
      </w:hyperlink>
      <w:r w:rsidR="004D3A84" w:rsidRPr="003839BD">
        <w:rPr>
          <w:rFonts w:ascii="Dubai" w:hAnsi="Dubai" w:cs="Dubai"/>
          <w:rtl/>
          <w:lang w:val="ar"/>
        </w:rPr>
        <w:t xml:space="preserve"> والدعم.</w:t>
      </w:r>
    </w:p>
    <w:p w14:paraId="422DB2D3" w14:textId="648B502C" w:rsidR="00E8036A"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القرارات التي اتخذوها بشأن خطتك.</w:t>
      </w:r>
    </w:p>
    <w:p w14:paraId="0F1B8286" w14:textId="0258A238" w:rsidR="006A28FA"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كيف تريد إدارة خطتك.</w:t>
      </w:r>
    </w:p>
    <w:p w14:paraId="59DB5370" w14:textId="4ECD5F0B" w:rsidR="6D424FB5"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تسجيل مقدمي الخدمة لخطتك.</w:t>
      </w:r>
    </w:p>
    <w:p w14:paraId="3BF48FA7" w14:textId="23C2702C" w:rsidR="00E8036A" w:rsidRPr="003839BD" w:rsidRDefault="00000000" w:rsidP="00DB1E50">
      <w:pPr>
        <w:pStyle w:val="ListParagraph"/>
        <w:numPr>
          <w:ilvl w:val="0"/>
          <w:numId w:val="14"/>
        </w:numPr>
        <w:bidi/>
        <w:spacing w:after="0" w:line="240" w:lineRule="auto"/>
        <w:rPr>
          <w:rFonts w:ascii="Dubai" w:hAnsi="Dubai" w:cs="Dubai"/>
        </w:rPr>
      </w:pPr>
      <w:r w:rsidRPr="003839BD">
        <w:rPr>
          <w:rFonts w:ascii="Dubai" w:hAnsi="Dubai" w:cs="Dubai"/>
          <w:rtl/>
          <w:lang w:val="ar"/>
        </w:rPr>
        <w:t>أية تغييرات تعتقد أن خطتك تحتاجها.</w:t>
      </w:r>
    </w:p>
    <w:p w14:paraId="25BFEF35" w14:textId="77777777" w:rsidR="00E218DC" w:rsidRPr="003839BD" w:rsidRDefault="00E218DC" w:rsidP="00DB1E50">
      <w:pPr>
        <w:spacing w:after="0" w:line="240" w:lineRule="auto"/>
        <w:ind w:left="360"/>
        <w:rPr>
          <w:rFonts w:ascii="Dubai" w:hAnsi="Dubai" w:cs="Dubai"/>
        </w:rPr>
      </w:pPr>
    </w:p>
    <w:p w14:paraId="68E3A513" w14:textId="236BBF54" w:rsidR="00D76343" w:rsidRPr="003839BD" w:rsidRDefault="00000000" w:rsidP="00DB1E50">
      <w:pPr>
        <w:bidi/>
        <w:spacing w:after="0" w:line="240" w:lineRule="auto"/>
        <w:rPr>
          <w:rFonts w:ascii="Dubai" w:hAnsi="Dubai" w:cs="Dubai"/>
        </w:rPr>
      </w:pPr>
      <w:r w:rsidRPr="003839BD">
        <w:rPr>
          <w:rFonts w:ascii="Dubai" w:hAnsi="Dubai" w:cs="Dubai"/>
          <w:rtl/>
          <w:lang w:val="ar"/>
        </w:rPr>
        <w:lastRenderedPageBreak/>
        <w:t xml:space="preserve">سنرسل لك نسخة من خطة </w:t>
      </w:r>
      <w:r w:rsidRPr="003839BD">
        <w:rPr>
          <w:rFonts w:cs="Arial"/>
          <w:rtl/>
          <w:lang w:val="ar"/>
        </w:rPr>
        <w:t>NDIS</w:t>
      </w:r>
      <w:r w:rsidRPr="003839BD">
        <w:rPr>
          <w:rFonts w:ascii="Dubai" w:hAnsi="Dubai" w:cs="Dubai"/>
          <w:rtl/>
          <w:lang w:val="ar"/>
        </w:rPr>
        <w:t xml:space="preserve"> الخاصة بك. يمكنك استخدام منصة متلقي خدمة NDIS الخاصة بي وتطبيق </w:t>
      </w:r>
      <w:r w:rsidRPr="003839BD">
        <w:rPr>
          <w:rFonts w:cs="Arial"/>
          <w:rtl/>
          <w:lang w:val="ar"/>
        </w:rPr>
        <w:t>NDIS</w:t>
      </w:r>
      <w:r w:rsidRPr="003839BD">
        <w:rPr>
          <w:rFonts w:ascii="Dubai" w:hAnsi="Dubai" w:cs="Dubai"/>
          <w:rtl/>
          <w:lang w:val="ar"/>
        </w:rPr>
        <w:t xml:space="preserve"> الخاص بي لإلقاء نظرة على خطتك. </w:t>
      </w:r>
    </w:p>
    <w:p w14:paraId="0B4F6C7C" w14:textId="77777777" w:rsidR="00DB1E50" w:rsidRPr="003839BD" w:rsidRDefault="00DB1E50" w:rsidP="00DB1E50">
      <w:pPr>
        <w:spacing w:after="0" w:line="240" w:lineRule="auto"/>
        <w:rPr>
          <w:rFonts w:ascii="Dubai" w:hAnsi="Dubai" w:cs="Dubai"/>
        </w:rPr>
      </w:pPr>
    </w:p>
    <w:p w14:paraId="3D2AB739" w14:textId="75C71026" w:rsidR="00DB1E50" w:rsidRPr="003839BD" w:rsidRDefault="00000000" w:rsidP="00DB1E50">
      <w:pPr>
        <w:bidi/>
        <w:spacing w:after="0" w:line="240" w:lineRule="auto"/>
        <w:rPr>
          <w:rFonts w:ascii="Dubai" w:hAnsi="Dubai" w:cs="Dubai"/>
        </w:rPr>
      </w:pPr>
      <w:r w:rsidRPr="003839BD">
        <w:rPr>
          <w:rFonts w:ascii="Dubai" w:hAnsi="Dubai" w:cs="Dubai"/>
          <w:rtl/>
          <w:lang w:val="ar"/>
        </w:rPr>
        <w:t xml:space="preserve">إذا لم تكن لديك خطة في نظام الحاسوب الجديد، فيجب عليك الاستمرار في استخدام بوابة المشاركين في </w:t>
      </w:r>
      <w:r w:rsidRPr="003839BD">
        <w:rPr>
          <w:rFonts w:cs="Arial"/>
          <w:rtl/>
          <w:lang w:val="ar"/>
        </w:rPr>
        <w:t>myplace</w:t>
      </w:r>
      <w:r w:rsidRPr="003839BD">
        <w:rPr>
          <w:rFonts w:ascii="Dubai" w:hAnsi="Dubai" w:cs="Dubai"/>
          <w:rtl/>
          <w:lang w:val="ar"/>
        </w:rPr>
        <w:t xml:space="preserve"> لتقديم مطالبات الدفع.</w:t>
      </w:r>
    </w:p>
    <w:p w14:paraId="7FAF1CEC" w14:textId="757C9137" w:rsidR="00490B91" w:rsidRPr="003839BD" w:rsidRDefault="00000000" w:rsidP="00DB1E50">
      <w:pPr>
        <w:spacing w:after="0" w:line="240" w:lineRule="auto"/>
        <w:rPr>
          <w:rFonts w:ascii="Dubai" w:hAnsi="Dubai" w:cs="Dubai"/>
        </w:rPr>
      </w:pPr>
      <w:r w:rsidRPr="003839BD">
        <w:rPr>
          <w:rFonts w:ascii="Dubai" w:hAnsi="Dubai" w:cs="Dubai"/>
        </w:rPr>
        <w:t xml:space="preserve"> </w:t>
      </w:r>
    </w:p>
    <w:p w14:paraId="7B1CD50D" w14:textId="42F2CB33" w:rsidR="00D76343" w:rsidRPr="003839BD" w:rsidRDefault="00000000" w:rsidP="00DB1E50">
      <w:pPr>
        <w:bidi/>
        <w:spacing w:after="0" w:line="240" w:lineRule="auto"/>
        <w:rPr>
          <w:rFonts w:ascii="Dubai" w:hAnsi="Dubai" w:cs="Dubai"/>
        </w:rPr>
      </w:pPr>
      <w:r w:rsidRPr="003839BD">
        <w:rPr>
          <w:rFonts w:ascii="Dubai" w:hAnsi="Dubai" w:cs="Dubai"/>
          <w:rtl/>
          <w:lang w:val="ar"/>
        </w:rPr>
        <w:t xml:space="preserve">جهة اتصال </w:t>
      </w:r>
      <w:r w:rsidRPr="003839BD">
        <w:rPr>
          <w:rFonts w:cs="Arial"/>
          <w:rtl/>
          <w:lang w:val="ar"/>
        </w:rPr>
        <w:t>NDIS</w:t>
      </w:r>
      <w:r w:rsidRPr="003839BD">
        <w:rPr>
          <w:rFonts w:ascii="Dubai" w:hAnsi="Dubai" w:cs="Dubai"/>
          <w:rtl/>
          <w:lang w:val="ar"/>
        </w:rPr>
        <w:t xml:space="preserve"> الخاصة </w:t>
      </w:r>
      <w:r w:rsidR="007F1494">
        <w:rPr>
          <w:rFonts w:ascii="Dubai" w:hAnsi="Dubai" w:cs="Dubai" w:hint="cs"/>
          <w:rtl/>
          <w:lang w:val="ar"/>
        </w:rPr>
        <w:t>بك</w:t>
      </w:r>
      <w:r w:rsidRPr="003839BD">
        <w:rPr>
          <w:rFonts w:ascii="Dubai" w:hAnsi="Dubai" w:cs="Dubai"/>
          <w:rtl/>
          <w:lang w:val="ar"/>
        </w:rPr>
        <w:t xml:space="preserve"> هي أفضل شخص للتحدث معه إذا:</w:t>
      </w:r>
    </w:p>
    <w:p w14:paraId="121F7DB8" w14:textId="77777777" w:rsidR="00DB1E50" w:rsidRPr="003839BD" w:rsidRDefault="00DB1E50" w:rsidP="00DB1E50">
      <w:pPr>
        <w:spacing w:after="0" w:line="240" w:lineRule="auto"/>
        <w:rPr>
          <w:rFonts w:ascii="Dubai" w:hAnsi="Dubai" w:cs="Dubai"/>
        </w:rPr>
      </w:pPr>
    </w:p>
    <w:p w14:paraId="745FC5BB" w14:textId="46DBCF4F" w:rsidR="00D76343" w:rsidRPr="003839BD" w:rsidRDefault="00000000" w:rsidP="00DB1E50">
      <w:pPr>
        <w:pStyle w:val="ListParagraph"/>
        <w:numPr>
          <w:ilvl w:val="0"/>
          <w:numId w:val="8"/>
        </w:numPr>
        <w:bidi/>
        <w:spacing w:after="0" w:line="240" w:lineRule="auto"/>
        <w:rPr>
          <w:rFonts w:ascii="Dubai" w:hAnsi="Dubai" w:cs="Dubai"/>
        </w:rPr>
      </w:pPr>
      <w:r w:rsidRPr="003839BD">
        <w:rPr>
          <w:rFonts w:ascii="Dubai" w:hAnsi="Dubai" w:cs="Dubai"/>
          <w:rtl/>
          <w:lang w:val="ar"/>
        </w:rPr>
        <w:t>كان لديك أسئلة.</w:t>
      </w:r>
    </w:p>
    <w:p w14:paraId="4B0A4955" w14:textId="79ACEBED" w:rsidR="00D76343" w:rsidRPr="003839BD" w:rsidRDefault="00000000" w:rsidP="00DB1E50">
      <w:pPr>
        <w:pStyle w:val="ListParagraph"/>
        <w:numPr>
          <w:ilvl w:val="0"/>
          <w:numId w:val="8"/>
        </w:numPr>
        <w:bidi/>
        <w:spacing w:after="0" w:line="240" w:lineRule="auto"/>
        <w:rPr>
          <w:rFonts w:ascii="Dubai" w:hAnsi="Dubai" w:cs="Dubai"/>
        </w:rPr>
      </w:pPr>
      <w:r w:rsidRPr="003839BD">
        <w:rPr>
          <w:rFonts w:ascii="Dubai" w:hAnsi="Dubai" w:cs="Dubai"/>
          <w:rtl/>
          <w:lang w:val="ar"/>
        </w:rPr>
        <w:t xml:space="preserve">كنت تحتاج إلى الدعم عند التواصل مع </w:t>
      </w:r>
      <w:r w:rsidRPr="003839BD">
        <w:rPr>
          <w:rFonts w:cs="Arial"/>
          <w:rtl/>
          <w:lang w:val="ar"/>
        </w:rPr>
        <w:t>NDIS</w:t>
      </w:r>
      <w:r w:rsidRPr="003839BD">
        <w:rPr>
          <w:rFonts w:ascii="Dubai" w:hAnsi="Dubai" w:cs="Dubai"/>
          <w:rtl/>
          <w:lang w:val="ar"/>
        </w:rPr>
        <w:t>.</w:t>
      </w:r>
    </w:p>
    <w:p w14:paraId="0289EA3F" w14:textId="77777777" w:rsidR="00DB1E50" w:rsidRPr="003839BD" w:rsidRDefault="00DB1E50" w:rsidP="00DB1E50">
      <w:pPr>
        <w:spacing w:after="0" w:line="240" w:lineRule="auto"/>
        <w:rPr>
          <w:rFonts w:ascii="Dubai" w:hAnsi="Dubai" w:cs="Dubai"/>
        </w:rPr>
      </w:pPr>
    </w:p>
    <w:p w14:paraId="65048595" w14:textId="6D376E28" w:rsidR="00D76343" w:rsidRPr="003839BD" w:rsidRDefault="00000000" w:rsidP="00DB1E50">
      <w:pPr>
        <w:bidi/>
        <w:spacing w:after="0" w:line="240" w:lineRule="auto"/>
        <w:rPr>
          <w:rFonts w:ascii="Dubai" w:hAnsi="Dubai" w:cs="Dubai"/>
        </w:rPr>
      </w:pPr>
      <w:r w:rsidRPr="003839BD">
        <w:rPr>
          <w:rFonts w:ascii="Dubai" w:hAnsi="Dubai" w:cs="Dubai"/>
          <w:rtl/>
          <w:lang w:val="ar"/>
        </w:rPr>
        <w:t>يمكنك العثور على تفاصيل الاتصال الخاصة بجهة الاتصال في خطتك.</w:t>
      </w:r>
    </w:p>
    <w:p w14:paraId="5474AB68" w14:textId="77777777" w:rsidR="00DB1E50" w:rsidRPr="003839BD" w:rsidRDefault="00DB1E50" w:rsidP="00DB1E50">
      <w:pPr>
        <w:spacing w:after="0" w:line="240" w:lineRule="auto"/>
        <w:rPr>
          <w:rFonts w:ascii="Dubai" w:hAnsi="Dubai" w:cs="Dubai"/>
        </w:rPr>
      </w:pPr>
    </w:p>
    <w:p w14:paraId="78330678" w14:textId="3712257A" w:rsidR="00D76343" w:rsidRPr="003839BD" w:rsidRDefault="00000000" w:rsidP="00DB1E50">
      <w:pPr>
        <w:bidi/>
        <w:spacing w:after="0" w:line="240" w:lineRule="auto"/>
        <w:rPr>
          <w:rFonts w:ascii="Dubai" w:hAnsi="Dubai" w:cs="Dubai"/>
        </w:rPr>
      </w:pPr>
      <w:r w:rsidRPr="003839BD">
        <w:rPr>
          <w:rFonts w:ascii="Dubai" w:hAnsi="Dubai" w:cs="Dubai"/>
          <w:rtl/>
          <w:lang w:val="ar"/>
        </w:rPr>
        <w:t>إذا كان لديك تمويل في خطتك لتنسيق الدعم أو خدمات مدرب التعافي، فيمكنك الحصول على مساعدة لاستخدام خطتك من خلال:</w:t>
      </w:r>
    </w:p>
    <w:p w14:paraId="4B63A52A" w14:textId="77777777" w:rsidR="00DB1E50" w:rsidRPr="003839BD" w:rsidRDefault="00DB1E50" w:rsidP="00DB1E50">
      <w:pPr>
        <w:spacing w:after="0" w:line="240" w:lineRule="auto"/>
        <w:rPr>
          <w:rFonts w:ascii="Dubai" w:hAnsi="Dubai" w:cs="Dubai"/>
        </w:rPr>
      </w:pPr>
    </w:p>
    <w:p w14:paraId="7CCFDFF7" w14:textId="4E3497BB" w:rsidR="00D76343" w:rsidRPr="002A11EC" w:rsidRDefault="00000000" w:rsidP="0028577F">
      <w:pPr>
        <w:pStyle w:val="Bullet"/>
        <w:bidi/>
        <w:rPr>
          <w:rFonts w:ascii="Dubai" w:hAnsi="Dubai" w:cs="Dubai"/>
        </w:rPr>
      </w:pPr>
      <w:r w:rsidRPr="002A11EC">
        <w:rPr>
          <w:rFonts w:ascii="Dubai" w:hAnsi="Dubai" w:cs="Dubai"/>
          <w:rtl/>
          <w:lang w:val="ar"/>
        </w:rPr>
        <w:t>منسق الدعم - شخص يساعدك على تخطيط واستخدام الدعم الخاص بك.</w:t>
      </w:r>
    </w:p>
    <w:p w14:paraId="6D76DE3A" w14:textId="3C7853D2" w:rsidR="00D76343" w:rsidRPr="002A11EC" w:rsidRDefault="00000000" w:rsidP="0028577F">
      <w:pPr>
        <w:pStyle w:val="Bullet"/>
        <w:bidi/>
        <w:rPr>
          <w:rFonts w:ascii="Dubai" w:hAnsi="Dubai" w:cs="Dubai"/>
        </w:rPr>
      </w:pPr>
      <w:r w:rsidRPr="002A11EC">
        <w:rPr>
          <w:rFonts w:ascii="Dubai" w:hAnsi="Dubai" w:cs="Dubai"/>
          <w:rtl/>
          <w:lang w:val="ar"/>
        </w:rPr>
        <w:t>مدرب التعافي - شخص يدعمك في صحتك النفسية.</w:t>
      </w:r>
    </w:p>
    <w:p w14:paraId="0C91A9D1" w14:textId="77777777" w:rsidR="00CA50D9" w:rsidRPr="003839BD" w:rsidRDefault="00CA50D9" w:rsidP="00DB1E50">
      <w:pPr>
        <w:spacing w:after="0" w:line="240" w:lineRule="auto"/>
        <w:rPr>
          <w:rFonts w:ascii="Dubai" w:hAnsi="Dubai" w:cs="Dubai"/>
        </w:rPr>
      </w:pPr>
    </w:p>
    <w:p w14:paraId="1F64CA50" w14:textId="491E4DAD" w:rsidR="00D76343" w:rsidRPr="003839BD" w:rsidRDefault="00000000" w:rsidP="00DB1E50">
      <w:pPr>
        <w:bidi/>
        <w:spacing w:after="0" w:line="240" w:lineRule="auto"/>
        <w:rPr>
          <w:rFonts w:ascii="Dubai" w:hAnsi="Dubai" w:cs="Dubai"/>
        </w:rPr>
      </w:pPr>
      <w:r w:rsidRPr="003839BD">
        <w:rPr>
          <w:rFonts w:ascii="Dubai" w:hAnsi="Dubai" w:cs="Dubai"/>
          <w:rtl/>
          <w:lang w:val="ar"/>
        </w:rPr>
        <w:t xml:space="preserve">بعد استلام خطة NDIS الخاصة بك، ستقدم جهة اتصال </w:t>
      </w:r>
      <w:r w:rsidRPr="003839BD">
        <w:rPr>
          <w:rFonts w:cs="Arial"/>
          <w:rtl/>
          <w:lang w:val="ar"/>
        </w:rPr>
        <w:t>NDIS</w:t>
      </w:r>
      <w:r w:rsidRPr="003839BD">
        <w:rPr>
          <w:rFonts w:ascii="Dubai" w:hAnsi="Dubai" w:cs="Dubai"/>
          <w:rtl/>
          <w:lang w:val="ar"/>
        </w:rPr>
        <w:t xml:space="preserve"> الخاصة ب</w:t>
      </w:r>
      <w:r w:rsidR="002A11EC">
        <w:rPr>
          <w:rFonts w:ascii="Dubai" w:hAnsi="Dubai" w:cs="Dubai" w:hint="cs"/>
          <w:rtl/>
          <w:lang w:val="ar"/>
        </w:rPr>
        <w:t xml:space="preserve">ك </w:t>
      </w:r>
      <w:hyperlink r:id="rId19" w:history="1">
        <w:r w:rsidRPr="004D3A84">
          <w:rPr>
            <w:rStyle w:val="Hyperlink"/>
            <w:rFonts w:ascii="Dubai" w:hAnsi="Dubai" w:cs="Dubai"/>
            <w:rtl/>
            <w:lang w:val="ar"/>
          </w:rPr>
          <w:t>اجتماعًا لتنفيذ الخطة</w:t>
        </w:r>
      </w:hyperlink>
      <w:r w:rsidRPr="003839BD">
        <w:rPr>
          <w:rFonts w:ascii="Dubai" w:hAnsi="Dubai" w:cs="Dubai"/>
          <w:rtl/>
          <w:lang w:val="ar"/>
        </w:rPr>
        <w:t xml:space="preserve"> لمساعدتك في استخدام خطتك.</w:t>
      </w:r>
    </w:p>
    <w:p w14:paraId="3978899B" w14:textId="77777777" w:rsidR="00DB1E50" w:rsidRPr="003839BD" w:rsidRDefault="00DB1E50" w:rsidP="00DB1E50">
      <w:pPr>
        <w:spacing w:after="0" w:line="240" w:lineRule="auto"/>
        <w:rPr>
          <w:rFonts w:ascii="Dubai" w:hAnsi="Dubai" w:cs="Dubai"/>
        </w:rPr>
      </w:pPr>
    </w:p>
    <w:p w14:paraId="35B2684B" w14:textId="039DB16C" w:rsidR="005749CF" w:rsidRPr="004D3A84" w:rsidRDefault="00000000" w:rsidP="00DB1E50">
      <w:pPr>
        <w:pStyle w:val="NormalWeb"/>
        <w:bidi/>
        <w:spacing w:before="0" w:beforeAutospacing="0" w:after="0" w:afterAutospacing="0"/>
        <w:rPr>
          <w:rFonts w:ascii="Dubai" w:hAnsi="Dubai" w:cs="Dubai"/>
          <w:color w:val="000000" w:themeColor="accent6"/>
        </w:rPr>
      </w:pPr>
      <w:r w:rsidRPr="004D3A84">
        <w:rPr>
          <w:rFonts w:ascii="Dubai" w:hAnsi="Dubai" w:cs="Dubai"/>
          <w:rtl/>
          <w:lang w:val="ar"/>
        </w:rPr>
        <w:t xml:space="preserve">ستقوم جهة اتصال </w:t>
      </w:r>
      <w:hyperlink r:id="rId20" w:history="1">
        <w:r w:rsidRPr="004D3A84">
          <w:rPr>
            <w:rStyle w:val="Hyperlink"/>
            <w:rFonts w:ascii="Arial" w:hAnsi="Arial" w:cs="Arial"/>
            <w:rtl/>
            <w:lang w:val="ar" w:eastAsia="ja-JP"/>
          </w:rPr>
          <w:t>NDIS</w:t>
        </w:r>
        <w:r w:rsidRPr="004D3A84">
          <w:rPr>
            <w:rStyle w:val="Hyperlink"/>
            <w:rFonts w:ascii="Dubai" w:hAnsi="Dubai" w:cs="Dubai"/>
            <w:rtl/>
            <w:lang w:val="ar"/>
          </w:rPr>
          <w:t xml:space="preserve"> الخاصة بك </w:t>
        </w:r>
        <w:r w:rsidRPr="002A11EC">
          <w:rPr>
            <w:rFonts w:ascii="Dubai" w:hAnsi="Dubai" w:cs="Dubai"/>
            <w:rtl/>
          </w:rPr>
          <w:t>بالتواصل معك مرة</w:t>
        </w:r>
      </w:hyperlink>
      <w:r w:rsidRPr="004D3A84">
        <w:rPr>
          <w:rFonts w:ascii="Dubai" w:hAnsi="Dubai" w:cs="Dubai"/>
          <w:rtl/>
          <w:lang w:val="ar"/>
        </w:rPr>
        <w:t xml:space="preserve"> واحدة في السنة لتسأل عن كيفية سير خطتك.</w:t>
      </w:r>
    </w:p>
    <w:p w14:paraId="5EF01FC7" w14:textId="77777777" w:rsidR="00DB1E50" w:rsidRPr="003839BD" w:rsidRDefault="00DB1E50" w:rsidP="00DB1E50">
      <w:pPr>
        <w:pStyle w:val="NormalWeb"/>
        <w:spacing w:before="0" w:beforeAutospacing="0" w:after="0" w:afterAutospacing="0"/>
        <w:rPr>
          <w:rFonts w:ascii="Dubai" w:hAnsi="Dubai" w:cs="Dubai"/>
          <w:color w:val="000000"/>
        </w:rPr>
      </w:pPr>
    </w:p>
    <w:p w14:paraId="2C1828D3" w14:textId="0A080EE7" w:rsidR="006A28FA" w:rsidRPr="003839BD" w:rsidRDefault="00000000" w:rsidP="00DB1E50">
      <w:pPr>
        <w:pStyle w:val="NormalWeb"/>
        <w:bidi/>
        <w:spacing w:before="0" w:beforeAutospacing="0" w:after="0" w:afterAutospacing="0"/>
        <w:rPr>
          <w:rFonts w:ascii="Dubai" w:hAnsi="Dubai" w:cs="Dubai"/>
        </w:rPr>
      </w:pPr>
      <w:r w:rsidRPr="003839BD">
        <w:rPr>
          <w:rFonts w:ascii="Dubai" w:hAnsi="Dubai" w:cs="Dubai"/>
          <w:rtl/>
          <w:lang w:val="ar"/>
        </w:rPr>
        <w:t xml:space="preserve">لمزيد من المعلومات، تفضل بزيارة قسمي </w:t>
      </w:r>
      <w:hyperlink r:id="rId21" w:history="1">
        <w:r w:rsidR="00056C57" w:rsidRPr="004D3A84">
          <w:rPr>
            <w:rStyle w:val="Hyperlink"/>
            <w:rFonts w:ascii="Dubai" w:hAnsi="Dubai" w:cs="Dubai"/>
            <w:rtl/>
            <w:lang w:val="ar"/>
          </w:rPr>
          <w:t>فهم خطتك</w:t>
        </w:r>
      </w:hyperlink>
      <w:r w:rsidRPr="003839BD">
        <w:rPr>
          <w:rFonts w:ascii="Dubai" w:hAnsi="Dubai" w:cs="Dubai"/>
          <w:rtl/>
          <w:lang w:val="ar"/>
        </w:rPr>
        <w:t xml:space="preserve"> و</w:t>
      </w:r>
      <w:hyperlink r:id="rId22" w:history="1">
        <w:r w:rsidR="00056C57" w:rsidRPr="004D3A84">
          <w:rPr>
            <w:rStyle w:val="Hyperlink"/>
            <w:rFonts w:ascii="Dubai" w:hAnsi="Dubai" w:cs="Dubai"/>
            <w:rtl/>
            <w:lang w:val="ar"/>
          </w:rPr>
          <w:t>استخدام خطتك</w:t>
        </w:r>
      </w:hyperlink>
      <w:r w:rsidRPr="004D3A84">
        <w:rPr>
          <w:rFonts w:ascii="Dubai" w:hAnsi="Dubai" w:cs="Dubai"/>
          <w:rtl/>
          <w:lang w:val="ar"/>
        </w:rPr>
        <w:t xml:space="preserve"> </w:t>
      </w:r>
      <w:r w:rsidRPr="003839BD">
        <w:rPr>
          <w:rFonts w:ascii="Dubai" w:hAnsi="Dubai" w:cs="Dubai"/>
          <w:rtl/>
          <w:lang w:val="ar"/>
        </w:rPr>
        <w:t>على موقعنا.</w:t>
      </w:r>
    </w:p>
    <w:p w14:paraId="2B36E38C" w14:textId="77777777" w:rsidR="00DB1E50" w:rsidRPr="003839BD" w:rsidRDefault="00DB1E50" w:rsidP="00DB1E50">
      <w:pPr>
        <w:pStyle w:val="NormalWeb"/>
        <w:spacing w:before="0" w:beforeAutospacing="0" w:after="0" w:afterAutospacing="0"/>
        <w:rPr>
          <w:rFonts w:ascii="Dubai" w:hAnsi="Dubai" w:cs="Dubai"/>
          <w:color w:val="000000"/>
        </w:rPr>
      </w:pPr>
    </w:p>
    <w:p w14:paraId="25790B7E" w14:textId="36542771" w:rsidR="006A28FA" w:rsidRPr="002A11EC" w:rsidRDefault="00000000" w:rsidP="00DB1E50">
      <w:pPr>
        <w:pStyle w:val="Heading3"/>
        <w:bidi/>
        <w:spacing w:before="0" w:after="0" w:line="240" w:lineRule="auto"/>
        <w:rPr>
          <w:rFonts w:ascii="Dubai" w:hAnsi="Dubai" w:cs="Dubai"/>
          <w:b w:val="0"/>
          <w:bCs/>
        </w:rPr>
      </w:pPr>
      <w:r w:rsidRPr="002A11EC">
        <w:rPr>
          <w:rFonts w:ascii="Dubai" w:hAnsi="Dubai" w:cs="Dubai"/>
          <w:b w:val="0"/>
          <w:bCs/>
          <w:rtl/>
          <w:lang w:val="ar"/>
        </w:rPr>
        <w:t>تغيير خطتك</w:t>
      </w:r>
    </w:p>
    <w:p w14:paraId="47AFC5BC" w14:textId="77777777" w:rsidR="00DB1E50" w:rsidRPr="003839BD" w:rsidRDefault="00DB1E50" w:rsidP="00DB1E50">
      <w:pPr>
        <w:pStyle w:val="NormalWeb"/>
        <w:spacing w:before="0" w:beforeAutospacing="0" w:after="0" w:afterAutospacing="0"/>
        <w:rPr>
          <w:rFonts w:ascii="Dubai" w:hAnsi="Dubai" w:cs="Dubai"/>
          <w:color w:val="000000" w:themeColor="accent6"/>
        </w:rPr>
      </w:pPr>
    </w:p>
    <w:p w14:paraId="4F1D0511" w14:textId="2A187007" w:rsidR="001A2BCD" w:rsidRPr="003839BD" w:rsidRDefault="00000000" w:rsidP="00DB1E50">
      <w:pPr>
        <w:pStyle w:val="NormalWeb"/>
        <w:bidi/>
        <w:spacing w:before="0" w:beforeAutospacing="0" w:after="0" w:afterAutospacing="0"/>
        <w:rPr>
          <w:rFonts w:ascii="Dubai" w:hAnsi="Dubai" w:cs="Dubai"/>
          <w:color w:val="000000"/>
        </w:rPr>
      </w:pPr>
      <w:r w:rsidRPr="003839BD">
        <w:rPr>
          <w:rFonts w:ascii="Dubai" w:hAnsi="Dubai" w:cs="Dubai"/>
          <w:color w:val="000000" w:themeColor="accent6"/>
          <w:rtl/>
          <w:lang w:val="ar"/>
        </w:rPr>
        <w:t>إذا كانت لديك تغييرات في حياتك تعني أنك بحاجة إلى دعم أكثر أو أقل أو مختلف، فيمكنك طلب تغيير خطتك في أي وقت.</w:t>
      </w:r>
    </w:p>
    <w:p w14:paraId="034048FD" w14:textId="77777777" w:rsidR="00DB1E50" w:rsidRPr="003839BD" w:rsidRDefault="00DB1E50" w:rsidP="00DB1E50">
      <w:pPr>
        <w:pStyle w:val="NormalWeb"/>
        <w:spacing w:before="0" w:beforeAutospacing="0" w:after="0" w:afterAutospacing="0"/>
        <w:rPr>
          <w:rFonts w:ascii="Dubai" w:hAnsi="Dubai" w:cs="Dubai"/>
          <w:color w:val="000000" w:themeColor="accent6"/>
        </w:rPr>
      </w:pPr>
    </w:p>
    <w:p w14:paraId="3E740B4D" w14:textId="1BD7FF3C" w:rsidR="006A28FA" w:rsidRPr="003839BD" w:rsidRDefault="00000000" w:rsidP="00DB1E50">
      <w:pPr>
        <w:bidi/>
        <w:spacing w:after="0" w:line="240" w:lineRule="auto"/>
        <w:rPr>
          <w:rFonts w:ascii="Dubai" w:hAnsi="Dubai" w:cs="Dubai"/>
        </w:rPr>
      </w:pPr>
      <w:r w:rsidRPr="003839BD">
        <w:rPr>
          <w:rFonts w:ascii="Dubai" w:hAnsi="Dubai" w:cs="Dubai"/>
          <w:rtl/>
          <w:lang w:val="ar"/>
        </w:rPr>
        <w:t>هناك طريقتان لتغيير خطتك - تغيير الخطة أو إعادة تقييم الخطة.</w:t>
      </w:r>
    </w:p>
    <w:p w14:paraId="3162B705" w14:textId="77777777" w:rsidR="00DB1E50" w:rsidRPr="003839BD" w:rsidRDefault="00DB1E50" w:rsidP="00DB1E50">
      <w:pPr>
        <w:spacing w:after="0" w:line="240" w:lineRule="auto"/>
        <w:rPr>
          <w:rFonts w:ascii="Dubai" w:hAnsi="Dubai" w:cs="Dubai"/>
        </w:rPr>
      </w:pPr>
    </w:p>
    <w:p w14:paraId="01D18449" w14:textId="45B0F98F" w:rsidR="4AC7C6E6" w:rsidRPr="003839BD" w:rsidRDefault="00000000" w:rsidP="00DB1E50">
      <w:pPr>
        <w:bidi/>
        <w:spacing w:after="0" w:line="240" w:lineRule="auto"/>
        <w:rPr>
          <w:rFonts w:ascii="Dubai" w:hAnsi="Dubai" w:cs="Dubai"/>
        </w:rPr>
      </w:pPr>
      <w:r w:rsidRPr="003839BD">
        <w:rPr>
          <w:rFonts w:ascii="Dubai" w:hAnsi="Dubai" w:cs="Dubai"/>
          <w:rtl/>
          <w:lang w:val="ar"/>
        </w:rPr>
        <w:t>تغيير الخطة هو تغيير بسيط لخطتك الحالية. إعادة تقييم الخطة هي عندما نستبدل خطتك بخطة أخرى جديدة.</w:t>
      </w:r>
    </w:p>
    <w:p w14:paraId="40B0ECA3" w14:textId="77777777" w:rsidR="00DB1E50" w:rsidRPr="003839BD" w:rsidRDefault="00DB1E50" w:rsidP="00DB1E50">
      <w:pPr>
        <w:spacing w:after="0" w:line="240" w:lineRule="auto"/>
        <w:rPr>
          <w:rFonts w:ascii="Dubai" w:hAnsi="Dubai" w:cs="Dubai"/>
        </w:rPr>
      </w:pPr>
      <w:bookmarkStart w:id="2" w:name="_Toc122689911"/>
    </w:p>
    <w:p w14:paraId="0C0B3A2A" w14:textId="44C1EC05" w:rsidR="006863CB" w:rsidRPr="003839BD" w:rsidRDefault="00000000" w:rsidP="00DB1E50">
      <w:pPr>
        <w:bidi/>
        <w:spacing w:after="0" w:line="240" w:lineRule="auto"/>
        <w:rPr>
          <w:rFonts w:ascii="Dubai" w:hAnsi="Dubai" w:cs="Dubai"/>
        </w:rPr>
      </w:pPr>
      <w:r w:rsidRPr="003839BD">
        <w:rPr>
          <w:rFonts w:ascii="Dubai" w:hAnsi="Dubai" w:cs="Dubai"/>
          <w:rtl/>
          <w:lang w:val="ar"/>
        </w:rPr>
        <w:t xml:space="preserve">يمكن لجهة اتصال </w:t>
      </w:r>
      <w:r w:rsidRPr="003839BD">
        <w:rPr>
          <w:rFonts w:cs="Arial"/>
          <w:rtl/>
          <w:lang w:val="ar"/>
        </w:rPr>
        <w:t>NDIS</w:t>
      </w:r>
      <w:r w:rsidRPr="003839BD">
        <w:rPr>
          <w:rFonts w:ascii="Dubai" w:hAnsi="Dubai" w:cs="Dubai"/>
          <w:rtl/>
          <w:lang w:val="ar"/>
        </w:rPr>
        <w:t xml:space="preserve"> الخاصة ب</w:t>
      </w:r>
      <w:r w:rsidR="005E3B9B">
        <w:rPr>
          <w:rFonts w:ascii="Dubai" w:hAnsi="Dubai" w:cs="Dubai" w:hint="cs"/>
          <w:rtl/>
          <w:lang w:val="ar"/>
        </w:rPr>
        <w:t>ك</w:t>
      </w:r>
      <w:r w:rsidRPr="003839BD">
        <w:rPr>
          <w:rFonts w:ascii="Dubai" w:hAnsi="Dubai" w:cs="Dubai"/>
          <w:rtl/>
          <w:lang w:val="ar"/>
        </w:rPr>
        <w:t xml:space="preserve"> أو منسق الدعم أو مدرب التعافي شرح المعلومات والأدلة التي نحتاجها لاتخاذ قرار بشأن تغيير خطتك. </w:t>
      </w:r>
    </w:p>
    <w:p w14:paraId="0D97E61A" w14:textId="77777777" w:rsidR="00DB1E50" w:rsidRPr="003839BD" w:rsidRDefault="00DB1E50" w:rsidP="00DB1E50">
      <w:pPr>
        <w:spacing w:after="0" w:line="240" w:lineRule="auto"/>
        <w:rPr>
          <w:rStyle w:val="normaltextrun"/>
          <w:rFonts w:ascii="Dubai" w:hAnsi="Dubai" w:cs="Dubai"/>
        </w:rPr>
      </w:pPr>
    </w:p>
    <w:p w14:paraId="3CFAE3C1" w14:textId="3EC5FAB0" w:rsidR="006A28FA" w:rsidRPr="003839BD" w:rsidRDefault="00000000" w:rsidP="00DB1E50">
      <w:pPr>
        <w:pStyle w:val="paragraph"/>
        <w:bidi/>
        <w:spacing w:before="0" w:beforeAutospacing="0" w:after="0" w:afterAutospacing="0"/>
        <w:rPr>
          <w:rFonts w:ascii="Dubai" w:eastAsia="Arial" w:hAnsi="Dubai" w:cs="Dubai"/>
          <w:color w:val="000000" w:themeColor="accent6"/>
        </w:rPr>
      </w:pPr>
      <w:r w:rsidRPr="003839BD">
        <w:rPr>
          <w:rFonts w:ascii="Dubai" w:hAnsi="Dubai" w:cs="Dubai"/>
          <w:rtl/>
          <w:lang w:val="ar"/>
        </w:rPr>
        <w:t xml:space="preserve">لمزيد من المعلومات، يرجى زيارة </w:t>
      </w:r>
      <w:hyperlink r:id="rId23" w:history="1">
        <w:r w:rsidR="60345260" w:rsidRPr="004D3A84">
          <w:rPr>
            <w:rStyle w:val="Hyperlink"/>
            <w:rFonts w:ascii="Dubai" w:eastAsia="Arial" w:hAnsi="Dubai" w:cs="Dubai"/>
            <w:rtl/>
            <w:lang w:val="ar"/>
          </w:rPr>
          <w:t>تغيير خطتك</w:t>
        </w:r>
      </w:hyperlink>
      <w:r w:rsidR="597E2A31" w:rsidRPr="003839BD">
        <w:rPr>
          <w:rFonts w:ascii="Dubai" w:eastAsia="Arial" w:hAnsi="Dubai" w:cs="Dubai"/>
          <w:color w:val="000000" w:themeColor="accent6"/>
          <w:rtl/>
          <w:lang w:val="ar"/>
        </w:rPr>
        <w:t>.</w:t>
      </w:r>
    </w:p>
    <w:p w14:paraId="4C90DBAE" w14:textId="77777777" w:rsidR="00DB1E50" w:rsidRPr="003839BD" w:rsidRDefault="00DB1E50" w:rsidP="00DB1E50">
      <w:pPr>
        <w:pStyle w:val="paragraph"/>
        <w:spacing w:before="0" w:beforeAutospacing="0" w:after="0" w:afterAutospacing="0"/>
        <w:rPr>
          <w:rFonts w:ascii="Dubai" w:eastAsia="Arial" w:hAnsi="Dubai" w:cs="Dubai"/>
        </w:rPr>
      </w:pPr>
    </w:p>
    <w:p w14:paraId="061F5B52" w14:textId="2FBD0CA6" w:rsidR="006A28FA" w:rsidRPr="005E3B9B" w:rsidRDefault="00000000" w:rsidP="00DB1E50">
      <w:pPr>
        <w:pStyle w:val="Heading3"/>
        <w:bidi/>
        <w:spacing w:before="0" w:after="0" w:line="240" w:lineRule="auto"/>
        <w:rPr>
          <w:rFonts w:ascii="Dubai" w:hAnsi="Dubai" w:cs="Dubai"/>
          <w:b w:val="0"/>
          <w:bCs/>
        </w:rPr>
      </w:pPr>
      <w:r w:rsidRPr="005E3B9B">
        <w:rPr>
          <w:rFonts w:ascii="Dubai" w:hAnsi="Dubai" w:cs="Dubai"/>
          <w:b w:val="0"/>
          <w:bCs/>
          <w:rtl/>
          <w:lang w:val="ar"/>
        </w:rPr>
        <w:t xml:space="preserve">مزودي الخدمة خاصتي </w:t>
      </w:r>
    </w:p>
    <w:p w14:paraId="20678AA2" w14:textId="77777777" w:rsidR="00DB1E50" w:rsidRPr="003839BD" w:rsidRDefault="00DB1E50" w:rsidP="00DB1E50">
      <w:pPr>
        <w:spacing w:after="0" w:line="240" w:lineRule="auto"/>
        <w:rPr>
          <w:rFonts w:ascii="Dubai" w:hAnsi="Dubai" w:cs="Dubai"/>
        </w:rPr>
      </w:pPr>
    </w:p>
    <w:p w14:paraId="170A883F" w14:textId="23C62F14" w:rsidR="006A28FA" w:rsidRPr="003839BD" w:rsidRDefault="00000000" w:rsidP="00DB1E50">
      <w:pPr>
        <w:bidi/>
        <w:spacing w:after="0" w:line="240" w:lineRule="auto"/>
        <w:rPr>
          <w:rFonts w:ascii="Dubai" w:hAnsi="Dubai" w:cs="Dubai"/>
        </w:rPr>
      </w:pPr>
      <w:r w:rsidRPr="003839BD">
        <w:rPr>
          <w:rFonts w:ascii="Dubai" w:hAnsi="Dubai" w:cs="Dubai"/>
          <w:rtl/>
          <w:lang w:val="ar"/>
        </w:rPr>
        <w:t xml:space="preserve">لن تحتوي خطة </w:t>
      </w:r>
      <w:r w:rsidRPr="003839BD">
        <w:rPr>
          <w:rFonts w:cs="Arial"/>
          <w:rtl/>
          <w:lang w:val="ar"/>
        </w:rPr>
        <w:t>NDIS</w:t>
      </w:r>
      <w:r w:rsidRPr="003839BD">
        <w:rPr>
          <w:rFonts w:ascii="Dubai" w:hAnsi="Dubai" w:cs="Dubai"/>
          <w:rtl/>
          <w:lang w:val="ar"/>
        </w:rPr>
        <w:t xml:space="preserve"> الجديدة على </w:t>
      </w:r>
      <w:hyperlink r:id="rId24" w:history="1">
        <w:r w:rsidRPr="004D3A84">
          <w:rPr>
            <w:rStyle w:val="Hyperlink"/>
            <w:rFonts w:ascii="Dubai" w:hAnsi="Dubai" w:cs="Dubai"/>
            <w:rtl/>
            <w:lang w:val="ar"/>
          </w:rPr>
          <w:t>حجوزات خدمة</w:t>
        </w:r>
      </w:hyperlink>
      <w:r w:rsidRPr="003839BD">
        <w:rPr>
          <w:rFonts w:ascii="Dubai" w:hAnsi="Dubai" w:cs="Dubai"/>
          <w:rtl/>
          <w:lang w:val="ar"/>
        </w:rPr>
        <w:t xml:space="preserve">. </w:t>
      </w:r>
    </w:p>
    <w:p w14:paraId="05636925" w14:textId="77777777" w:rsidR="00DB1E50" w:rsidRPr="003839BD" w:rsidRDefault="00DB1E50" w:rsidP="00DB1E50">
      <w:pPr>
        <w:spacing w:after="0" w:line="240" w:lineRule="auto"/>
        <w:rPr>
          <w:rFonts w:ascii="Dubai" w:hAnsi="Dubai" w:cs="Dubai"/>
        </w:rPr>
      </w:pPr>
    </w:p>
    <w:p w14:paraId="19D7A3EB" w14:textId="04255C0E" w:rsidR="006A28FA" w:rsidRPr="003839BD" w:rsidRDefault="00000000" w:rsidP="00DB1E50">
      <w:pPr>
        <w:bidi/>
        <w:spacing w:after="0" w:line="240" w:lineRule="auto"/>
        <w:rPr>
          <w:rFonts w:ascii="Dubai" w:hAnsi="Dubai" w:cs="Dubai"/>
        </w:rPr>
      </w:pPr>
      <w:r w:rsidRPr="003839BD">
        <w:rPr>
          <w:rFonts w:ascii="Dubai" w:hAnsi="Dubai" w:cs="Dubai"/>
          <w:rtl/>
          <w:lang w:val="ar"/>
        </w:rPr>
        <w:t xml:space="preserve">إذا كان لديك تمويل تديره </w:t>
      </w:r>
      <w:r w:rsidRPr="003839BD">
        <w:rPr>
          <w:rFonts w:cs="Arial"/>
          <w:rtl/>
          <w:lang w:val="ar"/>
        </w:rPr>
        <w:t>NDIA</w:t>
      </w:r>
      <w:r w:rsidRPr="003839BD">
        <w:rPr>
          <w:rFonts w:ascii="Dubai" w:hAnsi="Dubai" w:cs="Dubai"/>
          <w:rtl/>
          <w:lang w:val="ar"/>
        </w:rPr>
        <w:t xml:space="preserve"> أو سكن متخصص لذوي الاحتياجات الخاصة أو دعم المنزل والمعيشة أو دعم السلوك في خطتك، فأنت بحاجة إلى إخبارنا بمقدمي الخدمات الذين يقدمون لك الدعم حتى نتمكن من تسجيله في خطتك. </w:t>
      </w:r>
    </w:p>
    <w:p w14:paraId="498AA054" w14:textId="77777777" w:rsidR="00DB1E50" w:rsidRPr="003839BD" w:rsidRDefault="00DB1E50" w:rsidP="00DB1E50">
      <w:pPr>
        <w:spacing w:after="0" w:line="240" w:lineRule="auto"/>
        <w:rPr>
          <w:rFonts w:ascii="Dubai" w:hAnsi="Dubai" w:cs="Dubai"/>
        </w:rPr>
      </w:pPr>
    </w:p>
    <w:p w14:paraId="4A6E3671" w14:textId="7D1C7E09" w:rsidR="006A28FA" w:rsidRPr="003839BD" w:rsidRDefault="00000000" w:rsidP="00DB1E50">
      <w:pPr>
        <w:bidi/>
        <w:spacing w:after="0" w:line="240" w:lineRule="auto"/>
        <w:rPr>
          <w:rFonts w:ascii="Dubai" w:hAnsi="Dubai" w:cs="Dubai"/>
        </w:rPr>
      </w:pPr>
      <w:r w:rsidRPr="003839BD">
        <w:rPr>
          <w:rFonts w:ascii="Dubai" w:hAnsi="Dubai" w:cs="Dubai"/>
          <w:rtl/>
          <w:lang w:val="ar"/>
        </w:rPr>
        <w:t xml:space="preserve">نسمي مقدمي الخدمة المسجلين في خطتك بـ «مزودي الخدمة خاصتي». يمكن لمقدمي الخدمة في خطتك تقديم مطالبات على خطة </w:t>
      </w:r>
      <w:r w:rsidRPr="003839BD">
        <w:rPr>
          <w:rFonts w:cs="Arial"/>
          <w:rtl/>
          <w:lang w:val="ar"/>
        </w:rPr>
        <w:t>NDIS</w:t>
      </w:r>
      <w:r w:rsidRPr="003839BD">
        <w:rPr>
          <w:rFonts w:ascii="Dubai" w:hAnsi="Dubai" w:cs="Dubai"/>
          <w:rtl/>
          <w:lang w:val="ar"/>
        </w:rPr>
        <w:t xml:space="preserve"> الخاصة بك عندما يقدمون لك الدعم.</w:t>
      </w:r>
    </w:p>
    <w:p w14:paraId="3C7A47DF" w14:textId="77777777" w:rsidR="00DB1E50" w:rsidRPr="003839BD" w:rsidRDefault="00DB1E50" w:rsidP="00DB1E50">
      <w:pPr>
        <w:spacing w:after="0" w:line="240" w:lineRule="auto"/>
        <w:rPr>
          <w:rFonts w:ascii="Dubai" w:hAnsi="Dubai" w:cs="Dubai"/>
        </w:rPr>
      </w:pPr>
    </w:p>
    <w:p w14:paraId="7E235553" w14:textId="7E1351E8" w:rsidR="00147819" w:rsidRPr="003839BD" w:rsidRDefault="00000000" w:rsidP="00DB1E50">
      <w:pPr>
        <w:bidi/>
        <w:spacing w:after="0" w:line="240" w:lineRule="auto"/>
        <w:rPr>
          <w:rFonts w:ascii="Dubai" w:hAnsi="Dubai" w:cs="Dubai"/>
        </w:rPr>
      </w:pPr>
      <w:r w:rsidRPr="003839BD">
        <w:rPr>
          <w:rFonts w:ascii="Dubai" w:hAnsi="Dubai" w:cs="Dubai"/>
          <w:rtl/>
          <w:lang w:val="ar"/>
        </w:rPr>
        <w:t>تسجيل مقدمي الخدمة في خطتك يعني أننا لا نضطر إلى التحقق منك قبل أن ندفع لهم.</w:t>
      </w:r>
    </w:p>
    <w:p w14:paraId="03D2FB44" w14:textId="77777777" w:rsidR="00DB1E50" w:rsidRPr="003839BD" w:rsidRDefault="00DB1E50" w:rsidP="00DB1E50">
      <w:pPr>
        <w:spacing w:after="0" w:line="240" w:lineRule="auto"/>
        <w:rPr>
          <w:rFonts w:ascii="Dubai" w:hAnsi="Dubai" w:cs="Dubai"/>
        </w:rPr>
      </w:pPr>
    </w:p>
    <w:p w14:paraId="44470DF6" w14:textId="3FD44774" w:rsidR="00147819" w:rsidRPr="003839BD" w:rsidRDefault="00000000" w:rsidP="00DB1E50">
      <w:pPr>
        <w:bidi/>
        <w:spacing w:after="0" w:line="240" w:lineRule="auto"/>
        <w:rPr>
          <w:rFonts w:ascii="Dubai" w:hAnsi="Dubai" w:cs="Dubai"/>
        </w:rPr>
      </w:pPr>
      <w:r w:rsidRPr="003839BD">
        <w:rPr>
          <w:rFonts w:ascii="Dubai" w:hAnsi="Dubai" w:cs="Dubai"/>
          <w:rtl/>
          <w:lang w:val="ar"/>
        </w:rPr>
        <w:t>يمكنك تحديث مقدمي الخدمة أو تغييرهم في أي وقت.</w:t>
      </w:r>
    </w:p>
    <w:p w14:paraId="1A5FA486" w14:textId="77777777" w:rsidR="00DB1E50" w:rsidRPr="003839BD" w:rsidRDefault="00DB1E50" w:rsidP="00DB1E50">
      <w:pPr>
        <w:spacing w:after="0" w:line="240" w:lineRule="auto"/>
        <w:rPr>
          <w:rFonts w:ascii="Dubai" w:hAnsi="Dubai" w:cs="Dubai"/>
        </w:rPr>
      </w:pPr>
    </w:p>
    <w:p w14:paraId="7B574681" w14:textId="69B79DF9" w:rsidR="00B079B0" w:rsidRPr="003839BD" w:rsidRDefault="00000000" w:rsidP="00DB1E50">
      <w:pPr>
        <w:bidi/>
        <w:spacing w:after="0" w:line="240" w:lineRule="auto"/>
        <w:rPr>
          <w:rFonts w:ascii="Dubai" w:hAnsi="Dubai" w:cs="Dubai"/>
        </w:rPr>
      </w:pPr>
      <w:r w:rsidRPr="003839BD">
        <w:rPr>
          <w:rFonts w:ascii="Dubai" w:hAnsi="Dubai" w:cs="Dubai"/>
          <w:rtl/>
          <w:lang w:val="ar"/>
        </w:rPr>
        <w:t xml:space="preserve">لمزيد من المعلومات </w:t>
      </w:r>
      <w:r w:rsidR="005E3B9B">
        <w:rPr>
          <w:rFonts w:ascii="Dubai" w:hAnsi="Dubai" w:cs="Dubai" w:hint="cs"/>
          <w:rtl/>
          <w:lang w:val="ar"/>
        </w:rPr>
        <w:t>تفضل</w:t>
      </w:r>
      <w:r w:rsidRPr="003839BD">
        <w:rPr>
          <w:rFonts w:ascii="Dubai" w:hAnsi="Dubai" w:cs="Dubai"/>
          <w:rtl/>
          <w:lang w:val="ar"/>
        </w:rPr>
        <w:t xml:space="preserve"> بزيارة </w:t>
      </w:r>
      <w:hyperlink r:id="rId25" w:history="1">
        <w:r w:rsidRPr="004D3A84">
          <w:rPr>
            <w:rStyle w:val="Hyperlink"/>
            <w:rFonts w:ascii="Dubai" w:hAnsi="Dubai" w:cs="Dubai"/>
            <w:rtl/>
            <w:lang w:val="ar"/>
          </w:rPr>
          <w:t>مزودي الخدمة خاصتي</w:t>
        </w:r>
      </w:hyperlink>
      <w:r w:rsidRPr="003839BD">
        <w:rPr>
          <w:rFonts w:ascii="Dubai" w:hAnsi="Dubai" w:cs="Dubai"/>
          <w:rtl/>
          <w:lang w:val="ar"/>
        </w:rPr>
        <w:t>.</w:t>
      </w:r>
      <w:bookmarkEnd w:id="1"/>
      <w:bookmarkEnd w:id="2"/>
    </w:p>
    <w:p w14:paraId="66120086" w14:textId="77777777" w:rsidR="00DB1E50" w:rsidRPr="003839BD" w:rsidRDefault="00DB1E50" w:rsidP="00DB1E50">
      <w:pPr>
        <w:spacing w:after="0" w:line="240" w:lineRule="auto"/>
        <w:rPr>
          <w:rFonts w:ascii="Dubai" w:hAnsi="Dubai" w:cs="Dubai"/>
          <w:b/>
          <w:bCs/>
        </w:rPr>
      </w:pPr>
    </w:p>
    <w:p w14:paraId="3BD2C7AE" w14:textId="6F77E827" w:rsidR="0E8CF8F7" w:rsidRPr="003839BD" w:rsidRDefault="00000000" w:rsidP="00DB1E50">
      <w:pPr>
        <w:bidi/>
        <w:spacing w:after="0" w:line="240" w:lineRule="auto"/>
        <w:rPr>
          <w:rFonts w:ascii="Dubai" w:hAnsi="Dubai" w:cs="Dubai"/>
          <w:b/>
          <w:bCs/>
        </w:rPr>
      </w:pPr>
      <w:r w:rsidRPr="003839BD">
        <w:rPr>
          <w:rFonts w:ascii="Dubai" w:hAnsi="Dubai" w:cs="Dubai"/>
          <w:b/>
          <w:bCs/>
          <w:rtl/>
          <w:lang w:val="ar"/>
        </w:rPr>
        <w:t xml:space="preserve">الاتصال بـ </w:t>
      </w:r>
      <w:r w:rsidRPr="003839BD">
        <w:rPr>
          <w:rFonts w:cs="Arial"/>
          <w:b/>
          <w:bCs/>
          <w:rtl/>
          <w:lang w:val="ar"/>
        </w:rPr>
        <w:t>NDIS</w:t>
      </w:r>
    </w:p>
    <w:p w14:paraId="3555AF15" w14:textId="77777777" w:rsidR="00DB1E50" w:rsidRPr="003839BD" w:rsidRDefault="00DB1E50" w:rsidP="00DB1E50">
      <w:pPr>
        <w:spacing w:after="0" w:line="240" w:lineRule="auto"/>
        <w:rPr>
          <w:rFonts w:ascii="Dubai" w:hAnsi="Dubai" w:cs="Dubai"/>
        </w:rPr>
      </w:pPr>
    </w:p>
    <w:p w14:paraId="36618417" w14:textId="54C8C5B6" w:rsidR="4224DFFF" w:rsidRPr="003839BD" w:rsidRDefault="00000000" w:rsidP="00DB1E50">
      <w:pPr>
        <w:bidi/>
        <w:spacing w:after="0" w:line="240" w:lineRule="auto"/>
        <w:rPr>
          <w:rFonts w:ascii="Dubai" w:hAnsi="Dubai" w:cs="Dubai"/>
        </w:rPr>
      </w:pPr>
      <w:r w:rsidRPr="003839BD">
        <w:rPr>
          <w:rFonts w:ascii="Dubai" w:hAnsi="Dubai" w:cs="Dubai"/>
          <w:rtl/>
          <w:lang w:val="ar"/>
        </w:rPr>
        <w:t xml:space="preserve">للحصول على مترجم تحريري أو شفهي مجاني، يرجى الاتصال على الرقم </w:t>
      </w:r>
      <w:r w:rsidRPr="003839BD">
        <w:rPr>
          <w:rFonts w:cs="Arial"/>
          <w:rtl/>
          <w:lang w:val="ar"/>
        </w:rPr>
        <w:t>450 131</w:t>
      </w:r>
      <w:r w:rsidRPr="003839BD">
        <w:rPr>
          <w:rFonts w:ascii="Dubai" w:hAnsi="Dubai" w:cs="Dubai"/>
          <w:rtl/>
          <w:lang w:val="ar"/>
        </w:rPr>
        <w:t xml:space="preserve"> وطلب التحدث إلى </w:t>
      </w:r>
      <w:r w:rsidRPr="003839BD">
        <w:rPr>
          <w:rFonts w:cs="Arial"/>
          <w:rtl/>
          <w:lang w:val="ar"/>
        </w:rPr>
        <w:t>NDIS</w:t>
      </w:r>
      <w:r w:rsidRPr="003839BD">
        <w:rPr>
          <w:rFonts w:ascii="Dubai" w:hAnsi="Dubai" w:cs="Dubai"/>
          <w:rtl/>
          <w:lang w:val="ar"/>
        </w:rPr>
        <w:t>.</w:t>
      </w:r>
    </w:p>
    <w:p w14:paraId="389C22A8" w14:textId="77777777" w:rsidR="00DB1E50" w:rsidRPr="003839BD" w:rsidRDefault="00DB1E50" w:rsidP="00DB1E50">
      <w:pPr>
        <w:spacing w:after="0" w:line="240" w:lineRule="auto"/>
        <w:rPr>
          <w:rFonts w:ascii="Dubai" w:hAnsi="Dubai" w:cs="Dubai"/>
        </w:rPr>
      </w:pPr>
    </w:p>
    <w:p w14:paraId="0BF40749" w14:textId="2383A68E" w:rsidR="4224DFFF" w:rsidRPr="003839BD" w:rsidRDefault="00000000" w:rsidP="00DB1E50">
      <w:pPr>
        <w:bidi/>
        <w:spacing w:after="0" w:line="240" w:lineRule="auto"/>
        <w:rPr>
          <w:rFonts w:ascii="Dubai" w:hAnsi="Dubai" w:cs="Dubai"/>
        </w:rPr>
      </w:pPr>
      <w:r w:rsidRPr="003839BD">
        <w:rPr>
          <w:rFonts w:ascii="Dubai" w:hAnsi="Dubai" w:cs="Dubai"/>
          <w:rtl/>
          <w:lang w:val="ar"/>
        </w:rPr>
        <w:t xml:space="preserve">يمكن لجهة اتصال </w:t>
      </w:r>
      <w:r w:rsidRPr="003839BD">
        <w:rPr>
          <w:rFonts w:cs="Arial"/>
          <w:rtl/>
          <w:lang w:val="ar"/>
        </w:rPr>
        <w:t>NDIS</w:t>
      </w:r>
      <w:r w:rsidRPr="003839BD">
        <w:rPr>
          <w:rFonts w:ascii="Dubai" w:hAnsi="Dubai" w:cs="Dubai"/>
          <w:rtl/>
          <w:lang w:val="ar"/>
        </w:rPr>
        <w:t xml:space="preserve"> الخاصة ب</w:t>
      </w:r>
      <w:r w:rsidR="005E3B9B">
        <w:rPr>
          <w:rFonts w:ascii="Dubai" w:hAnsi="Dubai" w:cs="Dubai" w:hint="cs"/>
          <w:rtl/>
          <w:lang w:val="ar"/>
        </w:rPr>
        <w:t>ك</w:t>
      </w:r>
      <w:r w:rsidRPr="003839BD">
        <w:rPr>
          <w:rFonts w:ascii="Dubai" w:hAnsi="Dubai" w:cs="Dubai"/>
          <w:rtl/>
          <w:lang w:val="ar"/>
        </w:rPr>
        <w:t xml:space="preserve"> أيضًا ترتيب مترجم شفهي عندما يلتقي بك أو يتحدث معك.</w:t>
      </w:r>
    </w:p>
    <w:p w14:paraId="3DA532E5" w14:textId="77777777" w:rsidR="00DB1E50" w:rsidRPr="003839BD" w:rsidRDefault="00DB1E50" w:rsidP="00DB1E50">
      <w:pPr>
        <w:spacing w:after="0" w:line="240" w:lineRule="auto"/>
        <w:rPr>
          <w:rFonts w:ascii="Dubai" w:hAnsi="Dubai" w:cs="Dubai"/>
        </w:rPr>
      </w:pPr>
    </w:p>
    <w:p w14:paraId="6E51706F" w14:textId="034ECFB5" w:rsidR="1CA3BC53" w:rsidRPr="003839BD" w:rsidRDefault="00000000" w:rsidP="00A36C62">
      <w:pPr>
        <w:bidi/>
        <w:spacing w:after="0" w:line="240" w:lineRule="auto"/>
        <w:rPr>
          <w:rFonts w:ascii="Dubai" w:hAnsi="Dubai" w:cs="Dubai"/>
        </w:rPr>
      </w:pPr>
      <w:r w:rsidRPr="003839BD">
        <w:rPr>
          <w:rFonts w:ascii="Dubai" w:hAnsi="Dubai" w:cs="Dubai"/>
          <w:rtl/>
          <w:lang w:val="ar"/>
        </w:rPr>
        <w:lastRenderedPageBreak/>
        <w:t xml:space="preserve">قد يكون مقدم الخدمة الخاص بك قادرًا أيضًا على تزويدك بمترجم شفهي عند مقابلته أو التحدث معه. </w:t>
      </w:r>
    </w:p>
    <w:p w14:paraId="194B25DB" w14:textId="77777777" w:rsidR="00A36C62" w:rsidRPr="003839BD" w:rsidRDefault="00A36C62" w:rsidP="00A36C62">
      <w:pPr>
        <w:spacing w:after="0" w:line="240" w:lineRule="auto"/>
        <w:rPr>
          <w:rFonts w:ascii="Dubai" w:hAnsi="Dubai" w:cs="Dubai"/>
        </w:rPr>
      </w:pPr>
    </w:p>
    <w:p w14:paraId="6EB7FAD0" w14:textId="5C0F0CDC" w:rsidR="31977BCA" w:rsidRPr="003839BD" w:rsidRDefault="00000000" w:rsidP="1CA3BC53">
      <w:pPr>
        <w:bidi/>
        <w:rPr>
          <w:rFonts w:ascii="Dubai" w:hAnsi="Dubai" w:cs="Dubai"/>
        </w:rPr>
      </w:pPr>
      <w:r w:rsidRPr="003839BD">
        <w:rPr>
          <w:rFonts w:ascii="Dubai" w:hAnsi="Dubai" w:cs="Dubai"/>
          <w:rtl/>
          <w:lang w:val="ar"/>
        </w:rPr>
        <w:t xml:space="preserve">يمكنك أيضًا زيارة مكتب </w:t>
      </w:r>
      <w:r w:rsidRPr="003839BD">
        <w:rPr>
          <w:rFonts w:cs="Arial"/>
          <w:rtl/>
          <w:lang w:val="ar"/>
        </w:rPr>
        <w:t>NDIS</w:t>
      </w:r>
      <w:r w:rsidRPr="003839BD">
        <w:rPr>
          <w:rFonts w:ascii="Dubai" w:hAnsi="Dubai" w:cs="Dubai"/>
          <w:rtl/>
          <w:lang w:val="ar"/>
        </w:rPr>
        <w:t xml:space="preserve"> وطلب التحدث إلى مترجم شفهي. تعرف على أقرب مكتب </w:t>
      </w:r>
      <w:r w:rsidRPr="003839BD">
        <w:rPr>
          <w:rFonts w:cs="Arial"/>
          <w:rtl/>
          <w:lang w:val="ar"/>
        </w:rPr>
        <w:t>NDIS</w:t>
      </w:r>
      <w:r w:rsidRPr="003839BD">
        <w:rPr>
          <w:rFonts w:ascii="Dubai" w:hAnsi="Dubai" w:cs="Dubai"/>
          <w:rtl/>
          <w:lang w:val="ar"/>
        </w:rPr>
        <w:t xml:space="preserve"> لك على موقع </w:t>
      </w:r>
      <w:hyperlink r:id="rId26" w:history="1">
        <w:r w:rsidR="761EC53D" w:rsidRPr="004D3A84">
          <w:rPr>
            <w:rStyle w:val="Hyperlink"/>
            <w:rFonts w:cs="Arial"/>
            <w:rtl/>
            <w:lang w:val="ar"/>
          </w:rPr>
          <w:t>NDIS</w:t>
        </w:r>
        <w:r w:rsidR="761EC53D" w:rsidRPr="004D3A84">
          <w:rPr>
            <w:rStyle w:val="Hyperlink"/>
            <w:rFonts w:ascii="Dubai" w:hAnsi="Dubai" w:cs="Dubai"/>
            <w:rtl/>
            <w:lang w:val="ar"/>
          </w:rPr>
          <w:t xml:space="preserve"> الإلكتروني</w:t>
        </w:r>
      </w:hyperlink>
      <w:r w:rsidRPr="003839BD">
        <w:rPr>
          <w:rFonts w:ascii="Dubai" w:hAnsi="Dubai" w:cs="Dubai"/>
          <w:rtl/>
          <w:lang w:val="ar"/>
        </w:rPr>
        <w:t>.</w:t>
      </w:r>
    </w:p>
    <w:p w14:paraId="5CAC70F1" w14:textId="77777777" w:rsidR="00FC3326" w:rsidRPr="003839BD" w:rsidRDefault="00000000" w:rsidP="00FC3326">
      <w:pPr>
        <w:pStyle w:val="paragraph"/>
        <w:bidi/>
        <w:spacing w:before="0" w:beforeAutospacing="0" w:after="0" w:afterAutospacing="0"/>
        <w:textAlignment w:val="baseline"/>
        <w:rPr>
          <w:rFonts w:ascii="Dubai" w:hAnsi="Dubai" w:cs="Dubai"/>
          <w:b/>
          <w:bCs/>
        </w:rPr>
      </w:pPr>
      <w:r w:rsidRPr="003839BD">
        <w:rPr>
          <w:rStyle w:val="normaltextrun"/>
          <w:rFonts w:ascii="Dubai" w:hAnsi="Dubai" w:cs="Dubai"/>
          <w:b/>
          <w:bCs/>
          <w:rtl/>
          <w:lang w:val="ar"/>
        </w:rPr>
        <w:t>القراءة المُبسطة </w:t>
      </w:r>
    </w:p>
    <w:p w14:paraId="5E75C19D" w14:textId="60694DCF" w:rsidR="00FC3326" w:rsidRPr="003839BD" w:rsidRDefault="00000000" w:rsidP="003839BD">
      <w:pPr>
        <w:bidi/>
        <w:rPr>
          <w:rFonts w:ascii="Dubai" w:hAnsi="Dubai" w:cs="Dubai"/>
        </w:rPr>
      </w:pPr>
      <w:r w:rsidRPr="003839BD">
        <w:rPr>
          <w:rStyle w:val="normaltextrun"/>
          <w:rFonts w:ascii="Dubai" w:hAnsi="Dubai" w:cs="Dubai"/>
          <w:rtl/>
          <w:lang w:val="ar"/>
        </w:rPr>
        <w:t xml:space="preserve">تتم ترجمة المعلومات حول </w:t>
      </w:r>
      <w:r w:rsidRPr="003839BD">
        <w:rPr>
          <w:rFonts w:cs="Arial"/>
          <w:rtl/>
        </w:rPr>
        <w:t>NDIS</w:t>
      </w:r>
      <w:r w:rsidRPr="003839BD">
        <w:rPr>
          <w:rStyle w:val="normaltextrun"/>
          <w:rFonts w:ascii="Dubai" w:hAnsi="Dubai" w:cs="Dubai"/>
          <w:rtl/>
          <w:lang w:val="ar"/>
        </w:rPr>
        <w:t xml:space="preserve"> أيضًا إلى نسخة القراءة المُبسطة.</w:t>
      </w:r>
      <w:r w:rsidRPr="003839BD">
        <w:rPr>
          <w:rStyle w:val="normaltextrun"/>
          <w:rFonts w:cs="Arial" w:hint="cs"/>
          <w:rtl/>
          <w:lang w:val="ar"/>
        </w:rPr>
        <w:t> </w:t>
      </w:r>
      <w:r w:rsidRPr="003839BD">
        <w:rPr>
          <w:rStyle w:val="normaltextrun"/>
          <w:rFonts w:ascii="Dubai" w:hAnsi="Dubai" w:cs="Dubai" w:hint="cs"/>
          <w:rtl/>
          <w:lang w:val="ar"/>
        </w:rPr>
        <w:t>يجد</w:t>
      </w:r>
      <w:r w:rsidRPr="003839BD">
        <w:rPr>
          <w:rStyle w:val="normaltextrun"/>
          <w:rFonts w:ascii="Dubai" w:hAnsi="Dubai" w:cs="Dubai"/>
          <w:rtl/>
          <w:lang w:val="ar"/>
        </w:rPr>
        <w:t xml:space="preserve"> </w:t>
      </w:r>
      <w:r w:rsidRPr="003839BD">
        <w:rPr>
          <w:rStyle w:val="normaltextrun"/>
          <w:rFonts w:ascii="Dubai" w:hAnsi="Dubai" w:cs="Dubai" w:hint="cs"/>
          <w:rtl/>
          <w:lang w:val="ar"/>
        </w:rPr>
        <w:t>العديد</w:t>
      </w:r>
      <w:r w:rsidRPr="003839BD">
        <w:rPr>
          <w:rStyle w:val="normaltextrun"/>
          <w:rFonts w:ascii="Dubai" w:hAnsi="Dubai" w:cs="Dubai"/>
          <w:rtl/>
          <w:lang w:val="ar"/>
        </w:rPr>
        <w:t xml:space="preserve"> </w:t>
      </w:r>
      <w:r w:rsidRPr="003839BD">
        <w:rPr>
          <w:rStyle w:val="normaltextrun"/>
          <w:rFonts w:ascii="Dubai" w:hAnsi="Dubai" w:cs="Dubai" w:hint="cs"/>
          <w:rtl/>
          <w:lang w:val="ar"/>
        </w:rPr>
        <w:t>من</w:t>
      </w:r>
      <w:r w:rsidRPr="003839BD">
        <w:rPr>
          <w:rStyle w:val="normaltextrun"/>
          <w:rFonts w:ascii="Dubai" w:hAnsi="Dubai" w:cs="Dubai"/>
          <w:rtl/>
          <w:lang w:val="ar"/>
        </w:rPr>
        <w:t xml:space="preserve"> </w:t>
      </w:r>
      <w:r w:rsidRPr="003839BD">
        <w:rPr>
          <w:rStyle w:val="normaltextrun"/>
          <w:rFonts w:ascii="Dubai" w:hAnsi="Dubai" w:cs="Dubai" w:hint="cs"/>
          <w:rtl/>
          <w:lang w:val="ar"/>
        </w:rPr>
        <w:t>الأشخاص</w:t>
      </w:r>
      <w:r w:rsidRPr="003839BD">
        <w:rPr>
          <w:rStyle w:val="normaltextrun"/>
          <w:rFonts w:ascii="Dubai" w:hAnsi="Dubai" w:cs="Dubai"/>
          <w:rtl/>
          <w:lang w:val="ar"/>
        </w:rPr>
        <w:t xml:space="preserve"> </w:t>
      </w:r>
      <w:r w:rsidRPr="003839BD">
        <w:rPr>
          <w:rStyle w:val="normaltextrun"/>
          <w:rFonts w:ascii="Dubai" w:hAnsi="Dubai" w:cs="Dubai" w:hint="cs"/>
          <w:rtl/>
          <w:lang w:val="ar"/>
        </w:rPr>
        <w:t>محتوى</w:t>
      </w:r>
      <w:r w:rsidRPr="003839BD">
        <w:rPr>
          <w:rStyle w:val="normaltextrun"/>
          <w:rFonts w:ascii="Dubai" w:hAnsi="Dubai" w:cs="Dubai"/>
          <w:rtl/>
          <w:lang w:val="ar"/>
        </w:rPr>
        <w:t xml:space="preserve"> </w:t>
      </w:r>
      <w:r w:rsidRPr="003839BD">
        <w:rPr>
          <w:rStyle w:val="normaltextrun"/>
          <w:rFonts w:ascii="Dubai" w:hAnsi="Dubai" w:cs="Dubai" w:hint="cs"/>
          <w:rtl/>
          <w:lang w:val="ar"/>
        </w:rPr>
        <w:t>القراءة</w:t>
      </w:r>
      <w:r w:rsidRPr="003839BD">
        <w:rPr>
          <w:rStyle w:val="normaltextrun"/>
          <w:rFonts w:ascii="Dubai" w:hAnsi="Dubai" w:cs="Dubai"/>
          <w:rtl/>
          <w:lang w:val="ar"/>
        </w:rPr>
        <w:t xml:space="preserve"> </w:t>
      </w:r>
      <w:r w:rsidRPr="003839BD">
        <w:rPr>
          <w:rStyle w:val="normaltextrun"/>
          <w:rFonts w:ascii="Dubai" w:hAnsi="Dubai" w:cs="Dubai" w:hint="cs"/>
          <w:rtl/>
          <w:lang w:val="ar"/>
        </w:rPr>
        <w:t>المُبسطة</w:t>
      </w:r>
      <w:r w:rsidRPr="003839BD">
        <w:rPr>
          <w:rStyle w:val="normaltextrun"/>
          <w:rFonts w:ascii="Dubai" w:hAnsi="Dubai" w:cs="Dubai"/>
          <w:rtl/>
          <w:lang w:val="ar"/>
        </w:rPr>
        <w:t xml:space="preserve"> </w:t>
      </w:r>
      <w:r w:rsidRPr="003839BD">
        <w:rPr>
          <w:rStyle w:val="normaltextrun"/>
          <w:rFonts w:ascii="Dubai" w:hAnsi="Dubai" w:cs="Dubai" w:hint="cs"/>
          <w:rtl/>
          <w:lang w:val="ar"/>
        </w:rPr>
        <w:t>مفيدًا،</w:t>
      </w:r>
      <w:r w:rsidRPr="003839BD">
        <w:rPr>
          <w:rStyle w:val="normaltextrun"/>
          <w:rFonts w:ascii="Dubai" w:hAnsi="Dubai" w:cs="Dubai"/>
          <w:rtl/>
          <w:lang w:val="ar"/>
        </w:rPr>
        <w:t xml:space="preserve"> </w:t>
      </w:r>
      <w:r w:rsidRPr="003839BD">
        <w:rPr>
          <w:rStyle w:val="normaltextrun"/>
          <w:rFonts w:ascii="Dubai" w:hAnsi="Dubai" w:cs="Dubai" w:hint="cs"/>
          <w:rtl/>
          <w:lang w:val="ar"/>
        </w:rPr>
        <w:t>بما</w:t>
      </w:r>
      <w:r w:rsidRPr="003839BD">
        <w:rPr>
          <w:rStyle w:val="normaltextrun"/>
          <w:rFonts w:ascii="Dubai" w:hAnsi="Dubai" w:cs="Dubai"/>
          <w:rtl/>
          <w:lang w:val="ar"/>
        </w:rPr>
        <w:t xml:space="preserve"> </w:t>
      </w:r>
      <w:r w:rsidRPr="003839BD">
        <w:rPr>
          <w:rStyle w:val="normaltextrun"/>
          <w:rFonts w:ascii="Dubai" w:hAnsi="Dubai" w:cs="Dubai" w:hint="cs"/>
          <w:rtl/>
          <w:lang w:val="ar"/>
        </w:rPr>
        <w:t>في</w:t>
      </w:r>
      <w:r w:rsidRPr="003839BD">
        <w:rPr>
          <w:rStyle w:val="normaltextrun"/>
          <w:rFonts w:ascii="Dubai" w:hAnsi="Dubai" w:cs="Dubai"/>
          <w:rtl/>
          <w:lang w:val="ar"/>
        </w:rPr>
        <w:t xml:space="preserve"> </w:t>
      </w:r>
      <w:r w:rsidRPr="003839BD">
        <w:rPr>
          <w:rStyle w:val="normaltextrun"/>
          <w:rFonts w:ascii="Dubai" w:hAnsi="Dubai" w:cs="Dubai" w:hint="cs"/>
          <w:rtl/>
          <w:lang w:val="ar"/>
        </w:rPr>
        <w:t>ذلك</w:t>
      </w:r>
      <w:r w:rsidRPr="003839BD">
        <w:rPr>
          <w:rStyle w:val="normaltextrun"/>
          <w:rFonts w:ascii="Dubai" w:hAnsi="Dubai" w:cs="Dubai"/>
          <w:rtl/>
          <w:lang w:val="ar"/>
        </w:rPr>
        <w:t xml:space="preserve"> </w:t>
      </w:r>
      <w:r w:rsidRPr="003839BD">
        <w:rPr>
          <w:rStyle w:val="normaltextrun"/>
          <w:rFonts w:ascii="Dubai" w:hAnsi="Dubai" w:cs="Dubai" w:hint="cs"/>
          <w:rtl/>
          <w:lang w:val="ar"/>
        </w:rPr>
        <w:t>الأشخاص</w:t>
      </w:r>
      <w:r w:rsidRPr="003839BD">
        <w:rPr>
          <w:rStyle w:val="normaltextrun"/>
          <w:rFonts w:ascii="Dubai" w:hAnsi="Dubai" w:cs="Dubai"/>
          <w:rtl/>
          <w:lang w:val="ar"/>
        </w:rPr>
        <w:t xml:space="preserve"> </w:t>
      </w:r>
      <w:r w:rsidRPr="003839BD">
        <w:rPr>
          <w:rStyle w:val="normaltextrun"/>
          <w:rFonts w:ascii="Dubai" w:hAnsi="Dubai" w:cs="Dubai" w:hint="cs"/>
          <w:rtl/>
          <w:lang w:val="ar"/>
        </w:rPr>
        <w:t>الذين</w:t>
      </w:r>
      <w:r w:rsidRPr="003839BD">
        <w:rPr>
          <w:rStyle w:val="normaltextrun"/>
          <w:rFonts w:ascii="Dubai" w:hAnsi="Dubai" w:cs="Dubai"/>
          <w:rtl/>
          <w:lang w:val="ar"/>
        </w:rPr>
        <w:t xml:space="preserve"> </w:t>
      </w:r>
      <w:r w:rsidRPr="003839BD">
        <w:rPr>
          <w:rStyle w:val="normaltextrun"/>
          <w:rFonts w:ascii="Dubai" w:hAnsi="Dubai" w:cs="Dubai" w:hint="cs"/>
          <w:rtl/>
          <w:lang w:val="ar"/>
        </w:rPr>
        <w:t>يجدون</w:t>
      </w:r>
      <w:r w:rsidRPr="003839BD">
        <w:rPr>
          <w:rStyle w:val="normaltextrun"/>
          <w:rFonts w:ascii="Dubai" w:hAnsi="Dubai" w:cs="Dubai"/>
          <w:rtl/>
          <w:lang w:val="ar"/>
        </w:rPr>
        <w:t xml:space="preserve"> </w:t>
      </w:r>
      <w:r w:rsidRPr="003839BD">
        <w:rPr>
          <w:rStyle w:val="normaltextrun"/>
          <w:rFonts w:ascii="Dubai" w:hAnsi="Dubai" w:cs="Dubai" w:hint="cs"/>
          <w:rtl/>
          <w:lang w:val="ar"/>
        </w:rPr>
        <w:t>صعوبة</w:t>
      </w:r>
      <w:r w:rsidRPr="003839BD">
        <w:rPr>
          <w:rStyle w:val="normaltextrun"/>
          <w:rFonts w:ascii="Dubai" w:hAnsi="Dubai" w:cs="Dubai"/>
          <w:rtl/>
          <w:lang w:val="ar"/>
        </w:rPr>
        <w:t xml:space="preserve"> </w:t>
      </w:r>
      <w:r w:rsidRPr="003839BD">
        <w:rPr>
          <w:rStyle w:val="normaltextrun"/>
          <w:rFonts w:ascii="Dubai" w:hAnsi="Dubai" w:cs="Dubai" w:hint="cs"/>
          <w:rtl/>
          <w:lang w:val="ar"/>
        </w:rPr>
        <w:t>في</w:t>
      </w:r>
      <w:r w:rsidRPr="003839BD">
        <w:rPr>
          <w:rStyle w:val="normaltextrun"/>
          <w:rFonts w:ascii="Dubai" w:hAnsi="Dubai" w:cs="Dubai"/>
          <w:rtl/>
          <w:lang w:val="ar"/>
        </w:rPr>
        <w:t xml:space="preserve"> </w:t>
      </w:r>
      <w:r w:rsidRPr="003839BD">
        <w:rPr>
          <w:rStyle w:val="normaltextrun"/>
          <w:rFonts w:ascii="Dubai" w:hAnsi="Dubai" w:cs="Dubai" w:hint="cs"/>
          <w:rtl/>
          <w:lang w:val="ar"/>
        </w:rPr>
        <w:t>قراءة</w:t>
      </w:r>
      <w:r w:rsidRPr="003839BD">
        <w:rPr>
          <w:rStyle w:val="normaltextrun"/>
          <w:rFonts w:ascii="Dubai" w:hAnsi="Dubai" w:cs="Dubai"/>
          <w:rtl/>
          <w:lang w:val="ar"/>
        </w:rPr>
        <w:t xml:space="preserve"> </w:t>
      </w:r>
      <w:r w:rsidRPr="003839BD">
        <w:rPr>
          <w:rStyle w:val="normaltextrun"/>
          <w:rFonts w:ascii="Dubai" w:hAnsi="Dubai" w:cs="Dubai" w:hint="cs"/>
          <w:rtl/>
          <w:lang w:val="ar"/>
        </w:rPr>
        <w:t>اللغة</w:t>
      </w:r>
      <w:r w:rsidRPr="003839BD">
        <w:rPr>
          <w:rStyle w:val="normaltextrun"/>
          <w:rFonts w:ascii="Dubai" w:hAnsi="Dubai" w:cs="Dubai"/>
          <w:rtl/>
          <w:lang w:val="ar"/>
        </w:rPr>
        <w:t xml:space="preserve"> </w:t>
      </w:r>
      <w:r w:rsidRPr="003839BD">
        <w:rPr>
          <w:rStyle w:val="normaltextrun"/>
          <w:rFonts w:ascii="Dubai" w:hAnsi="Dubai" w:cs="Dubai" w:hint="cs"/>
          <w:rtl/>
          <w:lang w:val="ar"/>
        </w:rPr>
        <w:t>الإنجليزية</w:t>
      </w:r>
      <w:r w:rsidRPr="003839BD">
        <w:rPr>
          <w:rStyle w:val="normaltextrun"/>
          <w:rFonts w:ascii="Dubai" w:hAnsi="Dubai" w:cs="Dubai"/>
          <w:rtl/>
          <w:lang w:val="ar"/>
        </w:rPr>
        <w:t>.</w:t>
      </w:r>
      <w:r w:rsidRPr="003839BD">
        <w:rPr>
          <w:rStyle w:val="normaltextrun"/>
          <w:rFonts w:cs="Arial" w:hint="cs"/>
          <w:rtl/>
          <w:lang w:val="ar"/>
        </w:rPr>
        <w:t> </w:t>
      </w:r>
      <w:r w:rsidRPr="003839BD">
        <w:rPr>
          <w:rStyle w:val="normaltextrun"/>
          <w:rFonts w:ascii="Dubai" w:hAnsi="Dubai" w:cs="Dubai" w:hint="cs"/>
          <w:rtl/>
          <w:lang w:val="ar"/>
        </w:rPr>
        <w:t> </w:t>
      </w:r>
    </w:p>
    <w:p w14:paraId="7344E7B2" w14:textId="77777777" w:rsidR="002A3350" w:rsidRPr="003839BD" w:rsidRDefault="002A3350" w:rsidP="002A3350">
      <w:pPr>
        <w:pStyle w:val="paragraph"/>
        <w:spacing w:before="0" w:beforeAutospacing="0" w:after="0" w:afterAutospacing="0"/>
        <w:textAlignment w:val="baseline"/>
        <w:rPr>
          <w:rFonts w:ascii="Dubai" w:hAnsi="Dubai" w:cs="Dubai"/>
        </w:rPr>
      </w:pPr>
    </w:p>
    <w:p w14:paraId="66918BBC" w14:textId="366558F3" w:rsidR="00FC3326" w:rsidRPr="003839BD" w:rsidRDefault="00000000" w:rsidP="003839BD">
      <w:pPr>
        <w:bidi/>
        <w:rPr>
          <w:rFonts w:ascii="Dubai" w:hAnsi="Dubai" w:cs="Dubai"/>
        </w:rPr>
      </w:pPr>
      <w:hyperlink r:id="rId27" w:history="1">
        <w:r w:rsidR="004D3A84" w:rsidRPr="005E3B9B">
          <w:rPr>
            <w:rStyle w:val="Hyperlink"/>
            <w:rFonts w:ascii="Dubai" w:hAnsi="Dubai" w:cs="Dubai"/>
            <w:color w:val="auto"/>
            <w:u w:val="none"/>
            <w:rtl/>
            <w:lang w:val="ar"/>
          </w:rPr>
          <w:t>انتقل إلى</w:t>
        </w:r>
        <w:r w:rsidR="004D3A84" w:rsidRPr="005E3B9B">
          <w:rPr>
            <w:rStyle w:val="Hyperlink"/>
            <w:rFonts w:ascii="Dubai" w:hAnsi="Dubai" w:cs="Dubai"/>
            <w:b/>
            <w:bCs/>
            <w:color w:val="auto"/>
            <w:u w:val="none"/>
            <w:rtl/>
            <w:lang w:val="ar"/>
          </w:rPr>
          <w:t xml:space="preserve"> </w:t>
        </w:r>
        <w:r w:rsidR="00FF601C" w:rsidRPr="004D3A84">
          <w:rPr>
            <w:rStyle w:val="Hyperlink"/>
            <w:rFonts w:ascii="Dubai" w:hAnsi="Dubai" w:cs="Dubai"/>
            <w:rtl/>
            <w:lang w:val="ar"/>
          </w:rPr>
          <w:t xml:space="preserve">صفحة الكتيبات وأوراق الحقائق على </w:t>
        </w:r>
        <w:r w:rsidR="00FF601C" w:rsidRPr="004D3A84">
          <w:rPr>
            <w:rStyle w:val="Hyperlink"/>
            <w:rFonts w:cs="Arial"/>
            <w:rtl/>
            <w:lang w:val="ar"/>
          </w:rPr>
          <w:t>NDIS</w:t>
        </w:r>
        <w:r w:rsidR="00FF601C" w:rsidRPr="004D3A84">
          <w:rPr>
            <w:rStyle w:val="Hyperlink"/>
            <w:rFonts w:ascii="Dubai" w:hAnsi="Dubai" w:cs="Dubai"/>
            <w:rtl/>
            <w:lang w:val="ar"/>
          </w:rPr>
          <w:t xml:space="preserve"> لعرض المحتوى في القراءة المُبسطة.</w:t>
        </w:r>
      </w:hyperlink>
    </w:p>
    <w:p w14:paraId="457AA8E8" w14:textId="30C464EF" w:rsidR="7596804F" w:rsidRPr="003839BD" w:rsidRDefault="7596804F" w:rsidP="7596804F">
      <w:pPr>
        <w:rPr>
          <w:rFonts w:ascii="Dubai" w:hAnsi="Dubai" w:cs="Dubai"/>
        </w:rPr>
      </w:pPr>
    </w:p>
    <w:sectPr w:rsidR="7596804F" w:rsidRPr="003839BD" w:rsidSect="001126DC">
      <w:headerReference w:type="even" r:id="rId28"/>
      <w:headerReference w:type="default" r:id="rId29"/>
      <w:footerReference w:type="even" r:id="rId30"/>
      <w:footerReference w:type="default" r:id="rId31"/>
      <w:headerReference w:type="first" r:id="rId32"/>
      <w:footerReference w:type="first" r:id="rId33"/>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4B1C" w14:textId="77777777" w:rsidR="001126DC" w:rsidRDefault="001126DC">
      <w:pPr>
        <w:spacing w:after="0" w:line="240" w:lineRule="auto"/>
      </w:pPr>
      <w:r>
        <w:separator/>
      </w:r>
    </w:p>
  </w:endnote>
  <w:endnote w:type="continuationSeparator" w:id="0">
    <w:p w14:paraId="046C627E" w14:textId="77777777" w:rsidR="001126DC" w:rsidRDefault="0011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MePro">
    <w:altName w:val="Calibri"/>
    <w:panose1 w:val="02000506040000020004"/>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ubai">
    <w:panose1 w:val="020B0503030403030204"/>
    <w:charset w:val="00"/>
    <w:family w:val="swiss"/>
    <w:pitch w:val="variable"/>
    <w:sig w:usb0="80002067" w:usb1="80000000" w:usb2="00000008" w:usb3="00000000" w:csb0="00000041" w:csb1="00000000"/>
    <w:embedRegular r:id="rId1" w:fontKey="{2C4D7127-4C66-4601-A85C-5F64F592C0E9}"/>
    <w:embedBold r:id="rId2" w:fontKey="{166819C6-E349-474B-846C-9FDBCD76C97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2BDF" w14:textId="77777777" w:rsidR="002B27DE" w:rsidRDefault="00000000" w:rsidP="00E41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3D5DBCF7" w14:textId="77777777" w:rsidR="008D4B76" w:rsidRDefault="008D4B76" w:rsidP="002B27DE">
    <w:pPr>
      <w:pStyle w:val="Footer"/>
      <w:ind w:right="360"/>
    </w:pPr>
  </w:p>
  <w:p w14:paraId="502716FD" w14:textId="77777777" w:rsidR="00AA6762" w:rsidRDefault="00AA6762" w:rsidP="00863C7F"/>
  <w:p w14:paraId="06A9B7CA" w14:textId="77777777" w:rsidR="00AA6762" w:rsidRDefault="00AA6762" w:rsidP="00863C7F"/>
  <w:p w14:paraId="37FC659F" w14:textId="77777777" w:rsidR="00A71751" w:rsidRDefault="00A71751" w:rsidP="00863C7F"/>
  <w:p w14:paraId="68D3692A" w14:textId="77777777" w:rsidR="00A71751" w:rsidRDefault="00A71751" w:rsidP="00863C7F"/>
  <w:p w14:paraId="11765963" w14:textId="77777777" w:rsidR="00A71751" w:rsidRDefault="00A71751" w:rsidP="00863C7F"/>
  <w:p w14:paraId="044FD860"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Content>
      <w:p w14:paraId="76CB1F73" w14:textId="77777777" w:rsidR="002B27DE" w:rsidRDefault="00000000"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color w:val="6B2876" w:themeColor="text2"/>
          </w:rPr>
          <w:t>5</w:t>
        </w:r>
        <w:r w:rsidRPr="002B27DE">
          <w:rPr>
            <w:rStyle w:val="PageNumber"/>
            <w:b/>
            <w:bCs/>
            <w:color w:val="6B2876" w:themeColor="text2"/>
          </w:rPr>
          <w:fldChar w:fldCharType="end"/>
        </w:r>
      </w:p>
    </w:sdtContent>
  </w:sdt>
  <w:p w14:paraId="4DC43B23" w14:textId="77777777" w:rsidR="00A71751" w:rsidRPr="003839BD" w:rsidRDefault="00000000" w:rsidP="00285DEE">
    <w:pPr>
      <w:pStyle w:val="Header"/>
      <w:jc w:val="left"/>
      <w:rPr>
        <w:color w:val="6B2876" w:themeColor="text2"/>
      </w:rPr>
    </w:pPr>
    <w:r w:rsidRPr="003839BD">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0425" w14:textId="77777777" w:rsidR="00285DEE" w:rsidRPr="003839BD" w:rsidRDefault="00000000" w:rsidP="003E6A14">
    <w:pPr>
      <w:pStyle w:val="Header"/>
      <w:jc w:val="left"/>
      <w:rPr>
        <w:color w:val="6B2876" w:themeColor="text2"/>
      </w:rPr>
    </w:pPr>
    <w:r w:rsidRPr="003839BD">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A696" w14:textId="77777777" w:rsidR="001126DC" w:rsidRDefault="001126DC">
      <w:pPr>
        <w:spacing w:after="0" w:line="240" w:lineRule="auto"/>
      </w:pPr>
      <w:r>
        <w:separator/>
      </w:r>
    </w:p>
  </w:footnote>
  <w:footnote w:type="continuationSeparator" w:id="0">
    <w:p w14:paraId="46ADDFF2" w14:textId="77777777" w:rsidR="001126DC" w:rsidRDefault="00112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D25A" w14:textId="77777777" w:rsidR="008D4B76" w:rsidRDefault="008D4B76" w:rsidP="00863C7F">
    <w:pPr>
      <w:pStyle w:val="Header"/>
    </w:pPr>
  </w:p>
  <w:p w14:paraId="5A537992" w14:textId="77777777" w:rsidR="00AA6762" w:rsidRDefault="00AA6762" w:rsidP="00863C7F"/>
  <w:p w14:paraId="4F6BBCB1" w14:textId="77777777" w:rsidR="00AA6762" w:rsidRDefault="00AA6762" w:rsidP="00863C7F"/>
  <w:p w14:paraId="7332B1C2" w14:textId="77777777" w:rsidR="00A71751" w:rsidRDefault="00A71751" w:rsidP="00863C7F"/>
  <w:p w14:paraId="7ADA490C" w14:textId="77777777" w:rsidR="00A71751" w:rsidRDefault="00A71751" w:rsidP="00863C7F"/>
  <w:p w14:paraId="23314F04" w14:textId="77777777" w:rsidR="00A71751" w:rsidRDefault="00A71751" w:rsidP="00863C7F"/>
  <w:p w14:paraId="35B11775"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166A" w14:textId="0BE8DC35" w:rsidR="00A71751" w:rsidRPr="003839BD" w:rsidRDefault="00000000" w:rsidP="001B5EC7">
    <w:pPr>
      <w:pStyle w:val="Header"/>
    </w:pPr>
    <w:r w:rsidRPr="003839BD">
      <w:rPr>
        <w:noProof/>
      </w:rPr>
      <mc:AlternateContent>
        <mc:Choice Requires="wps">
          <w:drawing>
            <wp:anchor distT="0" distB="0" distL="114300" distR="114300" simplePos="0" relativeHeight="251659264" behindDoc="0" locked="0" layoutInCell="1" allowOverlap="1" wp14:anchorId="45B4B370" wp14:editId="4054B8D0">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49" alt="&quot;&quot;" style="width:595.3pt;height:14.15pt;margin-top:-38.6pt;margin-left:-1in;mso-height-percent:0;mso-height-relative:margin;mso-width-percent:0;mso-width-relative:margin;mso-wrap-distance-bottom:0;mso-wrap-distance-left:9pt;mso-wrap-distance-right:9pt;mso-wrap-distance-top:0;mso-wrap-style:square;position:absolute;v-text-anchor:middle;visibility:visible;z-index:251661312" fillcolor="#6b2876"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0E3" w14:textId="7F548723" w:rsidR="003E6A14" w:rsidRPr="003839BD" w:rsidRDefault="00000000" w:rsidP="003E6A14">
    <w:pPr>
      <w:pStyle w:val="Header"/>
      <w:rPr>
        <w:rFonts w:cs="Arial"/>
        <w:noProof/>
        <w:color w:val="F9F9F9" w:themeColor="background1"/>
      </w:rPr>
    </w:pPr>
    <w:r w:rsidRPr="003839BD">
      <w:rPr>
        <w:rFonts w:ascii="Dubai" w:hAnsi="Dubai" w:cs="Dubai"/>
        <w:noProof/>
      </w:rPr>
      <mc:AlternateContent>
        <mc:Choice Requires="wps">
          <w:drawing>
            <wp:anchor distT="0" distB="0" distL="114300" distR="114300" simplePos="0" relativeHeight="251658240" behindDoc="1" locked="0" layoutInCell="1" allowOverlap="1" wp14:anchorId="6F12F7AE" wp14:editId="0D1637AF">
              <wp:simplePos x="0" y="0"/>
              <wp:positionH relativeFrom="margin">
                <wp:posOffset>-914400</wp:posOffset>
              </wp:positionH>
              <wp:positionV relativeFrom="margin">
                <wp:posOffset>-1624118</wp:posOffset>
              </wp:positionV>
              <wp:extent cx="7559675" cy="1068832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672ECF7C" id="Rectangle 7" o:spid="_x0000_s1026" alt="&quot;&quot;" style="position:absolute;margin-left:-1in;margin-top:-127.9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9oACAECAAEFAeS58Xfk1fF35NXxd+TV8Xfk1fF35NXxd+TV8Xfj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uLyCuMKgaLzg8VtJgo/2tUKtS&#10;i/8An/8A/wCf/wD/AJ//AP8A6RV//9oACAEDAAEFAeS57fg5NXt+Dk1e34OTV7fg5NXt+Dk1e34O&#10;TV7fg48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uLyCuMKgaLzg8VtJgq/2tUKtSi/+f8A/wD5&#10;/wD/APn/AP8A/pFX/9oACAEBAAEFAeS7pD/vvk16Q/775NekP+++TXpD/vvk16Q/775NekP+++TX&#10;pD/vvj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Km6YVN0wqbphU3TCpumFTdMKm6YVN0wqbphU3TCpumFTdMKm6Y&#10;VN0wqbphU3TCpumFTdMKm6YVN0wqbphU3TCpumFTdMKm6YVN0wqbphU3TCpumFTdMKm6YV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ku3TCyXX7/8AxWS7HO4nqCyBg5j1lVLNAA1Bd9znaST/AK//AP8A1/8A/wDr/wD/APsir//a&#10;AAgBAwIGPwHEudzaxibO5tYxNnc2sYmzubWMTZ3NrGJs7m1jE2dzax+B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" stroked="f" strokeweight="1pt">
              <v:fill r:id="rId2" o:title="" recolor="t" rotate="t" type="frame"/>
              <v:textbox inset="2.5mm"/>
              <w10:wrap anchorx="margin" anchory="margin"/>
            </v:rect>
          </w:pict>
        </mc:Fallback>
      </mc:AlternateContent>
    </w:r>
    <w:r w:rsidR="00F34F32" w:rsidRPr="003839BD">
      <w:rPr>
        <w:rFonts w:ascii="Dubai" w:hAnsi="Dubai" w:cs="Dubai"/>
        <w:color w:val="F9F9F9" w:themeColor="background1"/>
      </w:rPr>
      <w:t xml:space="preserve"> </w:t>
    </w:r>
  </w:p>
  <w:p w14:paraId="3E6C36D4" w14:textId="13313B70" w:rsidR="003E6A14" w:rsidRPr="003839BD" w:rsidRDefault="00000000" w:rsidP="003839BD">
    <w:pPr>
      <w:pStyle w:val="Header"/>
      <w:bidi/>
      <w:jc w:val="left"/>
      <w:rPr>
        <w:rFonts w:ascii="Dubai" w:hAnsi="Dubai" w:cs="Dubai"/>
        <w:noProof/>
        <w:color w:val="F9F9F9" w:themeColor="background1"/>
        <w:sz w:val="20"/>
        <w:szCs w:val="20"/>
      </w:rPr>
    </w:pPr>
    <w:r w:rsidRPr="003839BD">
      <w:rPr>
        <w:rFonts w:cs="Arial"/>
        <w:noProof/>
        <w:color w:val="F9F9F9" w:themeColor="background1"/>
        <w:sz w:val="20"/>
        <w:szCs w:val="20"/>
        <w:rtl/>
        <w:lang w:val="ar"/>
      </w:rPr>
      <w:t>Arabic</w:t>
    </w:r>
    <w:r w:rsidRPr="003839BD">
      <w:rPr>
        <w:rFonts w:ascii="Dubai" w:hAnsi="Dubai" w:cs="Dubai"/>
        <w:noProof/>
        <w:color w:val="F9F9F9" w:themeColor="background1"/>
        <w:sz w:val="20"/>
        <w:szCs w:val="20"/>
        <w:rtl/>
        <w:lang w:val="ar"/>
      </w:rPr>
      <w:t xml:space="preserve"> | العربية </w:t>
    </w:r>
    <w:r w:rsidR="003839BD">
      <w:rPr>
        <w:rFonts w:ascii="Dubai" w:hAnsi="Dubai" w:cs="Dubai"/>
        <w:noProof/>
        <w:color w:val="F9F9F9" w:themeColor="background1"/>
        <w:sz w:val="20"/>
        <w:szCs w:val="20"/>
        <w:lang w:val="ar"/>
      </w:rPr>
      <w:br/>
    </w:r>
    <w:r w:rsidRPr="003839BD">
      <w:rPr>
        <w:rFonts w:cs="Arial"/>
        <w:noProof/>
        <w:color w:val="F9F9F9" w:themeColor="background1"/>
        <w:sz w:val="20"/>
        <w:szCs w:val="20"/>
        <w:rtl/>
        <w:lang w:val="ar"/>
      </w:rPr>
      <w:t>Improvements to the NDIS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F1"/>
    <w:multiLevelType w:val="hybridMultilevel"/>
    <w:tmpl w:val="AE381EBE"/>
    <w:lvl w:ilvl="0" w:tplc="F058F68C">
      <w:start w:val="1"/>
      <w:numFmt w:val="bullet"/>
      <w:lvlText w:val=""/>
      <w:lvlJc w:val="left"/>
      <w:pPr>
        <w:ind w:left="780" w:hanging="360"/>
      </w:pPr>
      <w:rPr>
        <w:rFonts w:ascii="Symbol" w:hAnsi="Symbol" w:hint="default"/>
      </w:rPr>
    </w:lvl>
    <w:lvl w:ilvl="1" w:tplc="DFA41804" w:tentative="1">
      <w:start w:val="1"/>
      <w:numFmt w:val="bullet"/>
      <w:lvlText w:val="o"/>
      <w:lvlJc w:val="left"/>
      <w:pPr>
        <w:ind w:left="1500" w:hanging="360"/>
      </w:pPr>
      <w:rPr>
        <w:rFonts w:ascii="Courier New" w:hAnsi="Courier New" w:cs="Courier New" w:hint="default"/>
      </w:rPr>
    </w:lvl>
    <w:lvl w:ilvl="2" w:tplc="B2E0DA3E" w:tentative="1">
      <w:start w:val="1"/>
      <w:numFmt w:val="bullet"/>
      <w:lvlText w:val=""/>
      <w:lvlJc w:val="left"/>
      <w:pPr>
        <w:ind w:left="2220" w:hanging="360"/>
      </w:pPr>
      <w:rPr>
        <w:rFonts w:ascii="Wingdings" w:hAnsi="Wingdings" w:hint="default"/>
      </w:rPr>
    </w:lvl>
    <w:lvl w:ilvl="3" w:tplc="2E4A44DC" w:tentative="1">
      <w:start w:val="1"/>
      <w:numFmt w:val="bullet"/>
      <w:lvlText w:val=""/>
      <w:lvlJc w:val="left"/>
      <w:pPr>
        <w:ind w:left="2940" w:hanging="360"/>
      </w:pPr>
      <w:rPr>
        <w:rFonts w:ascii="Symbol" w:hAnsi="Symbol" w:hint="default"/>
      </w:rPr>
    </w:lvl>
    <w:lvl w:ilvl="4" w:tplc="3684B868" w:tentative="1">
      <w:start w:val="1"/>
      <w:numFmt w:val="bullet"/>
      <w:lvlText w:val="o"/>
      <w:lvlJc w:val="left"/>
      <w:pPr>
        <w:ind w:left="3660" w:hanging="360"/>
      </w:pPr>
      <w:rPr>
        <w:rFonts w:ascii="Courier New" w:hAnsi="Courier New" w:cs="Courier New" w:hint="default"/>
      </w:rPr>
    </w:lvl>
    <w:lvl w:ilvl="5" w:tplc="00C28C96" w:tentative="1">
      <w:start w:val="1"/>
      <w:numFmt w:val="bullet"/>
      <w:lvlText w:val=""/>
      <w:lvlJc w:val="left"/>
      <w:pPr>
        <w:ind w:left="4380" w:hanging="360"/>
      </w:pPr>
      <w:rPr>
        <w:rFonts w:ascii="Wingdings" w:hAnsi="Wingdings" w:hint="default"/>
      </w:rPr>
    </w:lvl>
    <w:lvl w:ilvl="6" w:tplc="DF1AA24E" w:tentative="1">
      <w:start w:val="1"/>
      <w:numFmt w:val="bullet"/>
      <w:lvlText w:val=""/>
      <w:lvlJc w:val="left"/>
      <w:pPr>
        <w:ind w:left="5100" w:hanging="360"/>
      </w:pPr>
      <w:rPr>
        <w:rFonts w:ascii="Symbol" w:hAnsi="Symbol" w:hint="default"/>
      </w:rPr>
    </w:lvl>
    <w:lvl w:ilvl="7" w:tplc="01267E2A" w:tentative="1">
      <w:start w:val="1"/>
      <w:numFmt w:val="bullet"/>
      <w:lvlText w:val="o"/>
      <w:lvlJc w:val="left"/>
      <w:pPr>
        <w:ind w:left="5820" w:hanging="360"/>
      </w:pPr>
      <w:rPr>
        <w:rFonts w:ascii="Courier New" w:hAnsi="Courier New" w:cs="Courier New" w:hint="default"/>
      </w:rPr>
    </w:lvl>
    <w:lvl w:ilvl="8" w:tplc="8CD418BE" w:tentative="1">
      <w:start w:val="1"/>
      <w:numFmt w:val="bullet"/>
      <w:lvlText w:val=""/>
      <w:lvlJc w:val="left"/>
      <w:pPr>
        <w:ind w:left="6540" w:hanging="360"/>
      </w:pPr>
      <w:rPr>
        <w:rFonts w:ascii="Wingdings" w:hAnsi="Wingdings" w:hint="default"/>
      </w:rPr>
    </w:lvl>
  </w:abstractNum>
  <w:abstractNum w:abstractNumId="1" w15:restartNumberingAfterBreak="0">
    <w:nsid w:val="068D5421"/>
    <w:multiLevelType w:val="hybridMultilevel"/>
    <w:tmpl w:val="A4CCBDF6"/>
    <w:lvl w:ilvl="0" w:tplc="5A1EC7AA">
      <w:start w:val="1"/>
      <w:numFmt w:val="bullet"/>
      <w:lvlText w:val="-"/>
      <w:lvlJc w:val="left"/>
      <w:pPr>
        <w:ind w:left="720" w:hanging="360"/>
      </w:pPr>
      <w:rPr>
        <w:rFonts w:ascii="Calibri" w:hAnsi="Calibri" w:hint="default"/>
      </w:rPr>
    </w:lvl>
    <w:lvl w:ilvl="1" w:tplc="543E59F0">
      <w:start w:val="1"/>
      <w:numFmt w:val="bullet"/>
      <w:lvlText w:val="o"/>
      <w:lvlJc w:val="left"/>
      <w:pPr>
        <w:ind w:left="1440" w:hanging="360"/>
      </w:pPr>
      <w:rPr>
        <w:rFonts w:ascii="Courier New" w:hAnsi="Courier New" w:hint="default"/>
      </w:rPr>
    </w:lvl>
    <w:lvl w:ilvl="2" w:tplc="A54A875E">
      <w:start w:val="1"/>
      <w:numFmt w:val="bullet"/>
      <w:lvlText w:val=""/>
      <w:lvlJc w:val="left"/>
      <w:pPr>
        <w:ind w:left="2160" w:hanging="360"/>
      </w:pPr>
      <w:rPr>
        <w:rFonts w:ascii="Wingdings" w:hAnsi="Wingdings" w:hint="default"/>
      </w:rPr>
    </w:lvl>
    <w:lvl w:ilvl="3" w:tplc="ADC85F62">
      <w:start w:val="1"/>
      <w:numFmt w:val="bullet"/>
      <w:lvlText w:val=""/>
      <w:lvlJc w:val="left"/>
      <w:pPr>
        <w:ind w:left="2880" w:hanging="360"/>
      </w:pPr>
      <w:rPr>
        <w:rFonts w:ascii="Symbol" w:hAnsi="Symbol" w:hint="default"/>
      </w:rPr>
    </w:lvl>
    <w:lvl w:ilvl="4" w:tplc="AD2CE526">
      <w:start w:val="1"/>
      <w:numFmt w:val="bullet"/>
      <w:lvlText w:val="o"/>
      <w:lvlJc w:val="left"/>
      <w:pPr>
        <w:ind w:left="3600" w:hanging="360"/>
      </w:pPr>
      <w:rPr>
        <w:rFonts w:ascii="Courier New" w:hAnsi="Courier New" w:hint="default"/>
      </w:rPr>
    </w:lvl>
    <w:lvl w:ilvl="5" w:tplc="9CC021D6">
      <w:start w:val="1"/>
      <w:numFmt w:val="bullet"/>
      <w:lvlText w:val=""/>
      <w:lvlJc w:val="left"/>
      <w:pPr>
        <w:ind w:left="4320" w:hanging="360"/>
      </w:pPr>
      <w:rPr>
        <w:rFonts w:ascii="Wingdings" w:hAnsi="Wingdings" w:hint="default"/>
      </w:rPr>
    </w:lvl>
    <w:lvl w:ilvl="6" w:tplc="85CC8946">
      <w:start w:val="1"/>
      <w:numFmt w:val="bullet"/>
      <w:lvlText w:val=""/>
      <w:lvlJc w:val="left"/>
      <w:pPr>
        <w:ind w:left="5040" w:hanging="360"/>
      </w:pPr>
      <w:rPr>
        <w:rFonts w:ascii="Symbol" w:hAnsi="Symbol" w:hint="default"/>
      </w:rPr>
    </w:lvl>
    <w:lvl w:ilvl="7" w:tplc="B546D9C2">
      <w:start w:val="1"/>
      <w:numFmt w:val="bullet"/>
      <w:lvlText w:val="o"/>
      <w:lvlJc w:val="left"/>
      <w:pPr>
        <w:ind w:left="5760" w:hanging="360"/>
      </w:pPr>
      <w:rPr>
        <w:rFonts w:ascii="Courier New" w:hAnsi="Courier New" w:hint="default"/>
      </w:rPr>
    </w:lvl>
    <w:lvl w:ilvl="8" w:tplc="71BEE256">
      <w:start w:val="1"/>
      <w:numFmt w:val="bullet"/>
      <w:lvlText w:val=""/>
      <w:lvlJc w:val="left"/>
      <w:pPr>
        <w:ind w:left="6480" w:hanging="360"/>
      </w:pPr>
      <w:rPr>
        <w:rFonts w:ascii="Wingdings" w:hAnsi="Wingdings" w:hint="default"/>
      </w:rPr>
    </w:lvl>
  </w:abstractNum>
  <w:abstractNum w:abstractNumId="2" w15:restartNumberingAfterBreak="0">
    <w:nsid w:val="0836A761"/>
    <w:multiLevelType w:val="hybridMultilevel"/>
    <w:tmpl w:val="4B1CC244"/>
    <w:lvl w:ilvl="0" w:tplc="04090001">
      <w:start w:val="1"/>
      <w:numFmt w:val="bullet"/>
      <w:lvlText w:val=""/>
      <w:lvlJc w:val="left"/>
      <w:pPr>
        <w:ind w:left="720" w:hanging="360"/>
      </w:pPr>
      <w:rPr>
        <w:rFonts w:ascii="Symbol" w:hAnsi="Symbol" w:hint="default"/>
      </w:rPr>
    </w:lvl>
    <w:lvl w:ilvl="1" w:tplc="5DC6CF04">
      <w:start w:val="1"/>
      <w:numFmt w:val="bullet"/>
      <w:lvlText w:val="o"/>
      <w:lvlJc w:val="left"/>
      <w:pPr>
        <w:ind w:left="1440" w:hanging="360"/>
      </w:pPr>
      <w:rPr>
        <w:rFonts w:ascii="Courier New" w:hAnsi="Courier New" w:hint="default"/>
      </w:rPr>
    </w:lvl>
    <w:lvl w:ilvl="2" w:tplc="817CF0E0">
      <w:start w:val="1"/>
      <w:numFmt w:val="bullet"/>
      <w:lvlText w:val=""/>
      <w:lvlJc w:val="left"/>
      <w:pPr>
        <w:ind w:left="2160" w:hanging="360"/>
      </w:pPr>
      <w:rPr>
        <w:rFonts w:ascii="Wingdings" w:hAnsi="Wingdings" w:hint="default"/>
      </w:rPr>
    </w:lvl>
    <w:lvl w:ilvl="3" w:tplc="42BA3662">
      <w:start w:val="1"/>
      <w:numFmt w:val="bullet"/>
      <w:lvlText w:val=""/>
      <w:lvlJc w:val="left"/>
      <w:pPr>
        <w:ind w:left="2880" w:hanging="360"/>
      </w:pPr>
      <w:rPr>
        <w:rFonts w:ascii="Symbol" w:hAnsi="Symbol" w:hint="default"/>
      </w:rPr>
    </w:lvl>
    <w:lvl w:ilvl="4" w:tplc="CCFEBB28">
      <w:start w:val="1"/>
      <w:numFmt w:val="bullet"/>
      <w:lvlText w:val="o"/>
      <w:lvlJc w:val="left"/>
      <w:pPr>
        <w:ind w:left="3600" w:hanging="360"/>
      </w:pPr>
      <w:rPr>
        <w:rFonts w:ascii="Courier New" w:hAnsi="Courier New" w:hint="default"/>
      </w:rPr>
    </w:lvl>
    <w:lvl w:ilvl="5" w:tplc="7E0CF7E0">
      <w:start w:val="1"/>
      <w:numFmt w:val="bullet"/>
      <w:lvlText w:val=""/>
      <w:lvlJc w:val="left"/>
      <w:pPr>
        <w:ind w:left="4320" w:hanging="360"/>
      </w:pPr>
      <w:rPr>
        <w:rFonts w:ascii="Wingdings" w:hAnsi="Wingdings" w:hint="default"/>
      </w:rPr>
    </w:lvl>
    <w:lvl w:ilvl="6" w:tplc="F3D0F532">
      <w:start w:val="1"/>
      <w:numFmt w:val="bullet"/>
      <w:lvlText w:val=""/>
      <w:lvlJc w:val="left"/>
      <w:pPr>
        <w:ind w:left="5040" w:hanging="360"/>
      </w:pPr>
      <w:rPr>
        <w:rFonts w:ascii="Symbol" w:hAnsi="Symbol" w:hint="default"/>
      </w:rPr>
    </w:lvl>
    <w:lvl w:ilvl="7" w:tplc="288CEC54">
      <w:start w:val="1"/>
      <w:numFmt w:val="bullet"/>
      <w:lvlText w:val="o"/>
      <w:lvlJc w:val="left"/>
      <w:pPr>
        <w:ind w:left="5760" w:hanging="360"/>
      </w:pPr>
      <w:rPr>
        <w:rFonts w:ascii="Courier New" w:hAnsi="Courier New" w:hint="default"/>
      </w:rPr>
    </w:lvl>
    <w:lvl w:ilvl="8" w:tplc="08C854F0">
      <w:start w:val="1"/>
      <w:numFmt w:val="bullet"/>
      <w:lvlText w:val=""/>
      <w:lvlJc w:val="left"/>
      <w:pPr>
        <w:ind w:left="6480" w:hanging="360"/>
      </w:pPr>
      <w:rPr>
        <w:rFonts w:ascii="Wingdings" w:hAnsi="Wingdings" w:hint="default"/>
      </w:rPr>
    </w:lvl>
  </w:abstractNum>
  <w:abstractNum w:abstractNumId="3" w15:restartNumberingAfterBreak="0">
    <w:nsid w:val="10DD83AD"/>
    <w:multiLevelType w:val="hybridMultilevel"/>
    <w:tmpl w:val="85520EE2"/>
    <w:lvl w:ilvl="0" w:tplc="C354EFF4">
      <w:start w:val="1"/>
      <w:numFmt w:val="bullet"/>
      <w:lvlText w:val=""/>
      <w:lvlJc w:val="left"/>
      <w:pPr>
        <w:ind w:left="720" w:hanging="360"/>
      </w:pPr>
      <w:rPr>
        <w:rFonts w:ascii="Symbol" w:hAnsi="Symbol" w:hint="default"/>
      </w:rPr>
    </w:lvl>
    <w:lvl w:ilvl="1" w:tplc="21B48130">
      <w:start w:val="1"/>
      <w:numFmt w:val="bullet"/>
      <w:lvlText w:val="o"/>
      <w:lvlJc w:val="left"/>
      <w:pPr>
        <w:ind w:left="1440" w:hanging="360"/>
      </w:pPr>
      <w:rPr>
        <w:rFonts w:ascii="Courier New" w:hAnsi="Courier New" w:hint="default"/>
      </w:rPr>
    </w:lvl>
    <w:lvl w:ilvl="2" w:tplc="97DA1A28">
      <w:start w:val="1"/>
      <w:numFmt w:val="bullet"/>
      <w:lvlText w:val=""/>
      <w:lvlJc w:val="left"/>
      <w:pPr>
        <w:ind w:left="2160" w:hanging="360"/>
      </w:pPr>
      <w:rPr>
        <w:rFonts w:ascii="Wingdings" w:hAnsi="Wingdings" w:hint="default"/>
      </w:rPr>
    </w:lvl>
    <w:lvl w:ilvl="3" w:tplc="AF40B1C2">
      <w:start w:val="1"/>
      <w:numFmt w:val="bullet"/>
      <w:lvlText w:val=""/>
      <w:lvlJc w:val="left"/>
      <w:pPr>
        <w:ind w:left="2880" w:hanging="360"/>
      </w:pPr>
      <w:rPr>
        <w:rFonts w:ascii="Symbol" w:hAnsi="Symbol" w:hint="default"/>
      </w:rPr>
    </w:lvl>
    <w:lvl w:ilvl="4" w:tplc="FFB8FA2A">
      <w:start w:val="1"/>
      <w:numFmt w:val="bullet"/>
      <w:lvlText w:val="o"/>
      <w:lvlJc w:val="left"/>
      <w:pPr>
        <w:ind w:left="3600" w:hanging="360"/>
      </w:pPr>
      <w:rPr>
        <w:rFonts w:ascii="Courier New" w:hAnsi="Courier New" w:hint="default"/>
      </w:rPr>
    </w:lvl>
    <w:lvl w:ilvl="5" w:tplc="ACD26A36">
      <w:start w:val="1"/>
      <w:numFmt w:val="bullet"/>
      <w:lvlText w:val=""/>
      <w:lvlJc w:val="left"/>
      <w:pPr>
        <w:ind w:left="4320" w:hanging="360"/>
      </w:pPr>
      <w:rPr>
        <w:rFonts w:ascii="Wingdings" w:hAnsi="Wingdings" w:hint="default"/>
      </w:rPr>
    </w:lvl>
    <w:lvl w:ilvl="6" w:tplc="FA4CCB8A">
      <w:start w:val="1"/>
      <w:numFmt w:val="bullet"/>
      <w:lvlText w:val=""/>
      <w:lvlJc w:val="left"/>
      <w:pPr>
        <w:ind w:left="5040" w:hanging="360"/>
      </w:pPr>
      <w:rPr>
        <w:rFonts w:ascii="Symbol" w:hAnsi="Symbol" w:hint="default"/>
      </w:rPr>
    </w:lvl>
    <w:lvl w:ilvl="7" w:tplc="22660E64">
      <w:start w:val="1"/>
      <w:numFmt w:val="bullet"/>
      <w:lvlText w:val="o"/>
      <w:lvlJc w:val="left"/>
      <w:pPr>
        <w:ind w:left="5760" w:hanging="360"/>
      </w:pPr>
      <w:rPr>
        <w:rFonts w:ascii="Courier New" w:hAnsi="Courier New" w:hint="default"/>
      </w:rPr>
    </w:lvl>
    <w:lvl w:ilvl="8" w:tplc="8CAAED56">
      <w:start w:val="1"/>
      <w:numFmt w:val="bullet"/>
      <w:lvlText w:val=""/>
      <w:lvlJc w:val="left"/>
      <w:pPr>
        <w:ind w:left="6480" w:hanging="360"/>
      </w:pPr>
      <w:rPr>
        <w:rFonts w:ascii="Wingdings" w:hAnsi="Wingdings" w:hint="default"/>
      </w:rPr>
    </w:lvl>
  </w:abstractNum>
  <w:abstractNum w:abstractNumId="4" w15:restartNumberingAfterBreak="0">
    <w:nsid w:val="12A74D3B"/>
    <w:multiLevelType w:val="hybridMultilevel"/>
    <w:tmpl w:val="904C352C"/>
    <w:lvl w:ilvl="0" w:tplc="0652FA08">
      <w:start w:val="1"/>
      <w:numFmt w:val="lowerRoman"/>
      <w:pStyle w:val="ListBullet"/>
      <w:lvlText w:val="%1."/>
      <w:lvlJc w:val="left"/>
      <w:pPr>
        <w:ind w:left="720" w:hanging="360"/>
      </w:pPr>
      <w:rPr>
        <w:rFonts w:ascii="Arial" w:eastAsia="Times New Roman" w:hAnsi="Arial" w:cs="Arial"/>
      </w:rPr>
    </w:lvl>
    <w:lvl w:ilvl="1" w:tplc="B65803A6" w:tentative="1">
      <w:start w:val="1"/>
      <w:numFmt w:val="bullet"/>
      <w:lvlText w:val="o"/>
      <w:lvlJc w:val="left"/>
      <w:pPr>
        <w:ind w:left="1440" w:hanging="360"/>
      </w:pPr>
      <w:rPr>
        <w:rFonts w:ascii="Courier New" w:hAnsi="Courier New" w:hint="default"/>
      </w:rPr>
    </w:lvl>
    <w:lvl w:ilvl="2" w:tplc="30D6F3D6" w:tentative="1">
      <w:start w:val="1"/>
      <w:numFmt w:val="bullet"/>
      <w:lvlText w:val=""/>
      <w:lvlJc w:val="left"/>
      <w:pPr>
        <w:ind w:left="2160" w:hanging="360"/>
      </w:pPr>
      <w:rPr>
        <w:rFonts w:ascii="Wingdings" w:hAnsi="Wingdings" w:hint="default"/>
      </w:rPr>
    </w:lvl>
    <w:lvl w:ilvl="3" w:tplc="229E872C" w:tentative="1">
      <w:start w:val="1"/>
      <w:numFmt w:val="bullet"/>
      <w:lvlText w:val=""/>
      <w:lvlJc w:val="left"/>
      <w:pPr>
        <w:ind w:left="2880" w:hanging="360"/>
      </w:pPr>
      <w:rPr>
        <w:rFonts w:ascii="Symbol" w:hAnsi="Symbol" w:hint="default"/>
      </w:rPr>
    </w:lvl>
    <w:lvl w:ilvl="4" w:tplc="4C7E0AA2" w:tentative="1">
      <w:start w:val="1"/>
      <w:numFmt w:val="bullet"/>
      <w:lvlText w:val="o"/>
      <w:lvlJc w:val="left"/>
      <w:pPr>
        <w:ind w:left="3600" w:hanging="360"/>
      </w:pPr>
      <w:rPr>
        <w:rFonts w:ascii="Courier New" w:hAnsi="Courier New" w:hint="default"/>
      </w:rPr>
    </w:lvl>
    <w:lvl w:ilvl="5" w:tplc="29305C3C" w:tentative="1">
      <w:start w:val="1"/>
      <w:numFmt w:val="bullet"/>
      <w:lvlText w:val=""/>
      <w:lvlJc w:val="left"/>
      <w:pPr>
        <w:ind w:left="4320" w:hanging="360"/>
      </w:pPr>
      <w:rPr>
        <w:rFonts w:ascii="Wingdings" w:hAnsi="Wingdings" w:hint="default"/>
      </w:rPr>
    </w:lvl>
    <w:lvl w:ilvl="6" w:tplc="DFA2EBB0" w:tentative="1">
      <w:start w:val="1"/>
      <w:numFmt w:val="bullet"/>
      <w:lvlText w:val=""/>
      <w:lvlJc w:val="left"/>
      <w:pPr>
        <w:ind w:left="5040" w:hanging="360"/>
      </w:pPr>
      <w:rPr>
        <w:rFonts w:ascii="Symbol" w:hAnsi="Symbol" w:hint="default"/>
      </w:rPr>
    </w:lvl>
    <w:lvl w:ilvl="7" w:tplc="865E633A" w:tentative="1">
      <w:start w:val="1"/>
      <w:numFmt w:val="bullet"/>
      <w:lvlText w:val="o"/>
      <w:lvlJc w:val="left"/>
      <w:pPr>
        <w:ind w:left="5760" w:hanging="360"/>
      </w:pPr>
      <w:rPr>
        <w:rFonts w:ascii="Courier New" w:hAnsi="Courier New" w:hint="default"/>
      </w:rPr>
    </w:lvl>
    <w:lvl w:ilvl="8" w:tplc="40E28962" w:tentative="1">
      <w:start w:val="1"/>
      <w:numFmt w:val="bullet"/>
      <w:lvlText w:val=""/>
      <w:lvlJc w:val="left"/>
      <w:pPr>
        <w:ind w:left="6480" w:hanging="360"/>
      </w:pPr>
      <w:rPr>
        <w:rFonts w:ascii="Wingdings" w:hAnsi="Wingdings" w:hint="default"/>
      </w:rPr>
    </w:lvl>
  </w:abstractNum>
  <w:abstractNum w:abstractNumId="5" w15:restartNumberingAfterBreak="0">
    <w:nsid w:val="18DA8270"/>
    <w:multiLevelType w:val="hybridMultilevel"/>
    <w:tmpl w:val="23389C78"/>
    <w:lvl w:ilvl="0" w:tplc="AC2A5728">
      <w:start w:val="1"/>
      <w:numFmt w:val="bullet"/>
      <w:lvlText w:val=""/>
      <w:lvlJc w:val="left"/>
      <w:pPr>
        <w:ind w:left="720" w:hanging="360"/>
      </w:pPr>
      <w:rPr>
        <w:rFonts w:ascii="Symbol" w:hAnsi="Symbol" w:hint="default"/>
      </w:rPr>
    </w:lvl>
    <w:lvl w:ilvl="1" w:tplc="1E2AAAF2">
      <w:start w:val="1"/>
      <w:numFmt w:val="bullet"/>
      <w:lvlText w:val="o"/>
      <w:lvlJc w:val="left"/>
      <w:pPr>
        <w:ind w:left="1440" w:hanging="360"/>
      </w:pPr>
      <w:rPr>
        <w:rFonts w:ascii="Courier New" w:hAnsi="Courier New" w:hint="default"/>
      </w:rPr>
    </w:lvl>
    <w:lvl w:ilvl="2" w:tplc="934688F4">
      <w:start w:val="1"/>
      <w:numFmt w:val="bullet"/>
      <w:lvlText w:val=""/>
      <w:lvlJc w:val="left"/>
      <w:pPr>
        <w:ind w:left="2160" w:hanging="360"/>
      </w:pPr>
      <w:rPr>
        <w:rFonts w:ascii="Wingdings" w:hAnsi="Wingdings" w:hint="default"/>
      </w:rPr>
    </w:lvl>
    <w:lvl w:ilvl="3" w:tplc="7A78C254">
      <w:start w:val="1"/>
      <w:numFmt w:val="bullet"/>
      <w:lvlText w:val=""/>
      <w:lvlJc w:val="left"/>
      <w:pPr>
        <w:ind w:left="2880" w:hanging="360"/>
      </w:pPr>
      <w:rPr>
        <w:rFonts w:ascii="Symbol" w:hAnsi="Symbol" w:hint="default"/>
      </w:rPr>
    </w:lvl>
    <w:lvl w:ilvl="4" w:tplc="B0949136">
      <w:start w:val="1"/>
      <w:numFmt w:val="bullet"/>
      <w:lvlText w:val="o"/>
      <w:lvlJc w:val="left"/>
      <w:pPr>
        <w:ind w:left="3600" w:hanging="360"/>
      </w:pPr>
      <w:rPr>
        <w:rFonts w:ascii="Courier New" w:hAnsi="Courier New" w:hint="default"/>
      </w:rPr>
    </w:lvl>
    <w:lvl w:ilvl="5" w:tplc="72442014">
      <w:start w:val="1"/>
      <w:numFmt w:val="bullet"/>
      <w:lvlText w:val=""/>
      <w:lvlJc w:val="left"/>
      <w:pPr>
        <w:ind w:left="4320" w:hanging="360"/>
      </w:pPr>
      <w:rPr>
        <w:rFonts w:ascii="Wingdings" w:hAnsi="Wingdings" w:hint="default"/>
      </w:rPr>
    </w:lvl>
    <w:lvl w:ilvl="6" w:tplc="F3FCBD46">
      <w:start w:val="1"/>
      <w:numFmt w:val="bullet"/>
      <w:lvlText w:val=""/>
      <w:lvlJc w:val="left"/>
      <w:pPr>
        <w:ind w:left="5040" w:hanging="360"/>
      </w:pPr>
      <w:rPr>
        <w:rFonts w:ascii="Symbol" w:hAnsi="Symbol" w:hint="default"/>
      </w:rPr>
    </w:lvl>
    <w:lvl w:ilvl="7" w:tplc="B380A1A8">
      <w:start w:val="1"/>
      <w:numFmt w:val="bullet"/>
      <w:lvlText w:val="o"/>
      <w:lvlJc w:val="left"/>
      <w:pPr>
        <w:ind w:left="5760" w:hanging="360"/>
      </w:pPr>
      <w:rPr>
        <w:rFonts w:ascii="Courier New" w:hAnsi="Courier New" w:hint="default"/>
      </w:rPr>
    </w:lvl>
    <w:lvl w:ilvl="8" w:tplc="5C2C9CBA">
      <w:start w:val="1"/>
      <w:numFmt w:val="bullet"/>
      <w:lvlText w:val=""/>
      <w:lvlJc w:val="left"/>
      <w:pPr>
        <w:ind w:left="6480" w:hanging="360"/>
      </w:pPr>
      <w:rPr>
        <w:rFonts w:ascii="Wingdings" w:hAnsi="Wingdings" w:hint="default"/>
      </w:rPr>
    </w:lvl>
  </w:abstractNum>
  <w:abstractNum w:abstractNumId="6" w15:restartNumberingAfterBreak="0">
    <w:nsid w:val="191D9D14"/>
    <w:multiLevelType w:val="hybridMultilevel"/>
    <w:tmpl w:val="DEC4C680"/>
    <w:lvl w:ilvl="0" w:tplc="06C28C52">
      <w:start w:val="1"/>
      <w:numFmt w:val="bullet"/>
      <w:lvlText w:val="-"/>
      <w:lvlJc w:val="left"/>
      <w:pPr>
        <w:ind w:left="720" w:hanging="360"/>
      </w:pPr>
      <w:rPr>
        <w:rFonts w:ascii="Calibri" w:hAnsi="Calibri" w:hint="default"/>
      </w:rPr>
    </w:lvl>
    <w:lvl w:ilvl="1" w:tplc="C74A019C">
      <w:start w:val="1"/>
      <w:numFmt w:val="bullet"/>
      <w:lvlText w:val="o"/>
      <w:lvlJc w:val="left"/>
      <w:pPr>
        <w:ind w:left="1440" w:hanging="360"/>
      </w:pPr>
      <w:rPr>
        <w:rFonts w:ascii="Courier New" w:hAnsi="Courier New" w:hint="default"/>
      </w:rPr>
    </w:lvl>
    <w:lvl w:ilvl="2" w:tplc="2BB63026">
      <w:start w:val="1"/>
      <w:numFmt w:val="bullet"/>
      <w:lvlText w:val=""/>
      <w:lvlJc w:val="left"/>
      <w:pPr>
        <w:ind w:left="2160" w:hanging="360"/>
      </w:pPr>
      <w:rPr>
        <w:rFonts w:ascii="Wingdings" w:hAnsi="Wingdings" w:hint="default"/>
      </w:rPr>
    </w:lvl>
    <w:lvl w:ilvl="3" w:tplc="7F740440">
      <w:start w:val="1"/>
      <w:numFmt w:val="bullet"/>
      <w:lvlText w:val=""/>
      <w:lvlJc w:val="left"/>
      <w:pPr>
        <w:ind w:left="2880" w:hanging="360"/>
      </w:pPr>
      <w:rPr>
        <w:rFonts w:ascii="Symbol" w:hAnsi="Symbol" w:hint="default"/>
      </w:rPr>
    </w:lvl>
    <w:lvl w:ilvl="4" w:tplc="6B228848">
      <w:start w:val="1"/>
      <w:numFmt w:val="bullet"/>
      <w:lvlText w:val="o"/>
      <w:lvlJc w:val="left"/>
      <w:pPr>
        <w:ind w:left="3600" w:hanging="360"/>
      </w:pPr>
      <w:rPr>
        <w:rFonts w:ascii="Courier New" w:hAnsi="Courier New" w:hint="default"/>
      </w:rPr>
    </w:lvl>
    <w:lvl w:ilvl="5" w:tplc="CDA4B5C8">
      <w:start w:val="1"/>
      <w:numFmt w:val="bullet"/>
      <w:lvlText w:val=""/>
      <w:lvlJc w:val="left"/>
      <w:pPr>
        <w:ind w:left="4320" w:hanging="360"/>
      </w:pPr>
      <w:rPr>
        <w:rFonts w:ascii="Wingdings" w:hAnsi="Wingdings" w:hint="default"/>
      </w:rPr>
    </w:lvl>
    <w:lvl w:ilvl="6" w:tplc="654EF7AC">
      <w:start w:val="1"/>
      <w:numFmt w:val="bullet"/>
      <w:lvlText w:val=""/>
      <w:lvlJc w:val="left"/>
      <w:pPr>
        <w:ind w:left="5040" w:hanging="360"/>
      </w:pPr>
      <w:rPr>
        <w:rFonts w:ascii="Symbol" w:hAnsi="Symbol" w:hint="default"/>
      </w:rPr>
    </w:lvl>
    <w:lvl w:ilvl="7" w:tplc="340C3CF8">
      <w:start w:val="1"/>
      <w:numFmt w:val="bullet"/>
      <w:lvlText w:val="o"/>
      <w:lvlJc w:val="left"/>
      <w:pPr>
        <w:ind w:left="5760" w:hanging="360"/>
      </w:pPr>
      <w:rPr>
        <w:rFonts w:ascii="Courier New" w:hAnsi="Courier New" w:hint="default"/>
      </w:rPr>
    </w:lvl>
    <w:lvl w:ilvl="8" w:tplc="7F7C17D0">
      <w:start w:val="1"/>
      <w:numFmt w:val="bullet"/>
      <w:lvlText w:val=""/>
      <w:lvlJc w:val="left"/>
      <w:pPr>
        <w:ind w:left="6480" w:hanging="360"/>
      </w:pPr>
      <w:rPr>
        <w:rFonts w:ascii="Wingdings" w:hAnsi="Wingdings" w:hint="default"/>
      </w:rPr>
    </w:lvl>
  </w:abstractNum>
  <w:abstractNum w:abstractNumId="7"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5FE0A3"/>
    <w:multiLevelType w:val="hybridMultilevel"/>
    <w:tmpl w:val="80640EB6"/>
    <w:lvl w:ilvl="0" w:tplc="B5C61E34">
      <w:start w:val="1"/>
      <w:numFmt w:val="bullet"/>
      <w:lvlText w:val="-"/>
      <w:lvlJc w:val="left"/>
      <w:pPr>
        <w:ind w:left="720" w:hanging="360"/>
      </w:pPr>
      <w:rPr>
        <w:rFonts w:ascii="Calibri" w:hAnsi="Calibri" w:hint="default"/>
      </w:rPr>
    </w:lvl>
    <w:lvl w:ilvl="1" w:tplc="16CAA914">
      <w:start w:val="1"/>
      <w:numFmt w:val="bullet"/>
      <w:lvlText w:val="o"/>
      <w:lvlJc w:val="left"/>
      <w:pPr>
        <w:ind w:left="1440" w:hanging="360"/>
      </w:pPr>
      <w:rPr>
        <w:rFonts w:ascii="Courier New" w:hAnsi="Courier New" w:hint="default"/>
      </w:rPr>
    </w:lvl>
    <w:lvl w:ilvl="2" w:tplc="F2CC3750">
      <w:start w:val="1"/>
      <w:numFmt w:val="bullet"/>
      <w:lvlText w:val=""/>
      <w:lvlJc w:val="left"/>
      <w:pPr>
        <w:ind w:left="2160" w:hanging="360"/>
      </w:pPr>
      <w:rPr>
        <w:rFonts w:ascii="Wingdings" w:hAnsi="Wingdings" w:hint="default"/>
      </w:rPr>
    </w:lvl>
    <w:lvl w:ilvl="3" w:tplc="80D6F598">
      <w:start w:val="1"/>
      <w:numFmt w:val="bullet"/>
      <w:lvlText w:val=""/>
      <w:lvlJc w:val="left"/>
      <w:pPr>
        <w:ind w:left="2880" w:hanging="360"/>
      </w:pPr>
      <w:rPr>
        <w:rFonts w:ascii="Symbol" w:hAnsi="Symbol" w:hint="default"/>
      </w:rPr>
    </w:lvl>
    <w:lvl w:ilvl="4" w:tplc="79285384">
      <w:start w:val="1"/>
      <w:numFmt w:val="bullet"/>
      <w:lvlText w:val="o"/>
      <w:lvlJc w:val="left"/>
      <w:pPr>
        <w:ind w:left="3600" w:hanging="360"/>
      </w:pPr>
      <w:rPr>
        <w:rFonts w:ascii="Courier New" w:hAnsi="Courier New" w:hint="default"/>
      </w:rPr>
    </w:lvl>
    <w:lvl w:ilvl="5" w:tplc="792C2F3A">
      <w:start w:val="1"/>
      <w:numFmt w:val="bullet"/>
      <w:lvlText w:val=""/>
      <w:lvlJc w:val="left"/>
      <w:pPr>
        <w:ind w:left="4320" w:hanging="360"/>
      </w:pPr>
      <w:rPr>
        <w:rFonts w:ascii="Wingdings" w:hAnsi="Wingdings" w:hint="default"/>
      </w:rPr>
    </w:lvl>
    <w:lvl w:ilvl="6" w:tplc="34C00B6C">
      <w:start w:val="1"/>
      <w:numFmt w:val="bullet"/>
      <w:lvlText w:val=""/>
      <w:lvlJc w:val="left"/>
      <w:pPr>
        <w:ind w:left="5040" w:hanging="360"/>
      </w:pPr>
      <w:rPr>
        <w:rFonts w:ascii="Symbol" w:hAnsi="Symbol" w:hint="default"/>
      </w:rPr>
    </w:lvl>
    <w:lvl w:ilvl="7" w:tplc="771E1B4E">
      <w:start w:val="1"/>
      <w:numFmt w:val="bullet"/>
      <w:lvlText w:val="o"/>
      <w:lvlJc w:val="left"/>
      <w:pPr>
        <w:ind w:left="5760" w:hanging="360"/>
      </w:pPr>
      <w:rPr>
        <w:rFonts w:ascii="Courier New" w:hAnsi="Courier New" w:hint="default"/>
      </w:rPr>
    </w:lvl>
    <w:lvl w:ilvl="8" w:tplc="C6622374">
      <w:start w:val="1"/>
      <w:numFmt w:val="bullet"/>
      <w:lvlText w:val=""/>
      <w:lvlJc w:val="left"/>
      <w:pPr>
        <w:ind w:left="6480" w:hanging="360"/>
      </w:pPr>
      <w:rPr>
        <w:rFonts w:ascii="Wingdings" w:hAnsi="Wingdings" w:hint="default"/>
      </w:rPr>
    </w:lvl>
  </w:abstractNum>
  <w:abstractNum w:abstractNumId="9" w15:restartNumberingAfterBreak="0">
    <w:nsid w:val="213055FF"/>
    <w:multiLevelType w:val="hybridMultilevel"/>
    <w:tmpl w:val="A0848650"/>
    <w:lvl w:ilvl="0" w:tplc="CAF6F182">
      <w:start w:val="1"/>
      <w:numFmt w:val="bullet"/>
      <w:pStyle w:val="Bullet"/>
      <w:lvlText w:val=""/>
      <w:lvlJc w:val="left"/>
      <w:pPr>
        <w:ind w:left="-1779" w:hanging="360"/>
      </w:pPr>
      <w:rPr>
        <w:rFonts w:ascii="Symbol" w:hAnsi="Symbol" w:hint="default"/>
      </w:rPr>
    </w:lvl>
    <w:lvl w:ilvl="1" w:tplc="87A427FE" w:tentative="1">
      <w:start w:val="1"/>
      <w:numFmt w:val="bullet"/>
      <w:lvlText w:val="o"/>
      <w:lvlJc w:val="left"/>
      <w:pPr>
        <w:ind w:left="-1059" w:hanging="360"/>
      </w:pPr>
      <w:rPr>
        <w:rFonts w:ascii="Courier New" w:hAnsi="Courier New" w:cs="Courier New" w:hint="default"/>
      </w:rPr>
    </w:lvl>
    <w:lvl w:ilvl="2" w:tplc="8E086E8E" w:tentative="1">
      <w:start w:val="1"/>
      <w:numFmt w:val="bullet"/>
      <w:lvlText w:val=""/>
      <w:lvlJc w:val="left"/>
      <w:pPr>
        <w:ind w:left="-339" w:hanging="360"/>
      </w:pPr>
      <w:rPr>
        <w:rFonts w:ascii="Wingdings" w:hAnsi="Wingdings" w:hint="default"/>
      </w:rPr>
    </w:lvl>
    <w:lvl w:ilvl="3" w:tplc="D5B4D548" w:tentative="1">
      <w:start w:val="1"/>
      <w:numFmt w:val="bullet"/>
      <w:lvlText w:val=""/>
      <w:lvlJc w:val="left"/>
      <w:pPr>
        <w:ind w:left="381" w:hanging="360"/>
      </w:pPr>
      <w:rPr>
        <w:rFonts w:ascii="Symbol" w:hAnsi="Symbol" w:hint="default"/>
      </w:rPr>
    </w:lvl>
    <w:lvl w:ilvl="4" w:tplc="DC3C8FBE" w:tentative="1">
      <w:start w:val="1"/>
      <w:numFmt w:val="bullet"/>
      <w:lvlText w:val="o"/>
      <w:lvlJc w:val="left"/>
      <w:pPr>
        <w:ind w:left="1101" w:hanging="360"/>
      </w:pPr>
      <w:rPr>
        <w:rFonts w:ascii="Courier New" w:hAnsi="Courier New" w:cs="Courier New" w:hint="default"/>
      </w:rPr>
    </w:lvl>
    <w:lvl w:ilvl="5" w:tplc="D82CA01E" w:tentative="1">
      <w:start w:val="1"/>
      <w:numFmt w:val="bullet"/>
      <w:lvlText w:val=""/>
      <w:lvlJc w:val="left"/>
      <w:pPr>
        <w:ind w:left="1821" w:hanging="360"/>
      </w:pPr>
      <w:rPr>
        <w:rFonts w:ascii="Wingdings" w:hAnsi="Wingdings" w:hint="default"/>
      </w:rPr>
    </w:lvl>
    <w:lvl w:ilvl="6" w:tplc="2D5EE8CA" w:tentative="1">
      <w:start w:val="1"/>
      <w:numFmt w:val="bullet"/>
      <w:lvlText w:val=""/>
      <w:lvlJc w:val="left"/>
      <w:pPr>
        <w:ind w:left="2541" w:hanging="360"/>
      </w:pPr>
      <w:rPr>
        <w:rFonts w:ascii="Symbol" w:hAnsi="Symbol" w:hint="default"/>
      </w:rPr>
    </w:lvl>
    <w:lvl w:ilvl="7" w:tplc="52342E8C" w:tentative="1">
      <w:start w:val="1"/>
      <w:numFmt w:val="bullet"/>
      <w:lvlText w:val="o"/>
      <w:lvlJc w:val="left"/>
      <w:pPr>
        <w:ind w:left="3261" w:hanging="360"/>
      </w:pPr>
      <w:rPr>
        <w:rFonts w:ascii="Courier New" w:hAnsi="Courier New" w:cs="Courier New" w:hint="default"/>
      </w:rPr>
    </w:lvl>
    <w:lvl w:ilvl="8" w:tplc="3E803A06" w:tentative="1">
      <w:start w:val="1"/>
      <w:numFmt w:val="bullet"/>
      <w:lvlText w:val=""/>
      <w:lvlJc w:val="left"/>
      <w:pPr>
        <w:ind w:left="3981" w:hanging="360"/>
      </w:pPr>
      <w:rPr>
        <w:rFonts w:ascii="Wingdings" w:hAnsi="Wingdings" w:hint="default"/>
      </w:rPr>
    </w:lvl>
  </w:abstractNum>
  <w:abstractNum w:abstractNumId="10" w15:restartNumberingAfterBreak="0">
    <w:nsid w:val="2493A272"/>
    <w:multiLevelType w:val="hybridMultilevel"/>
    <w:tmpl w:val="326263B8"/>
    <w:lvl w:ilvl="0" w:tplc="1DBCF7B6">
      <w:start w:val="1"/>
      <w:numFmt w:val="bullet"/>
      <w:lvlText w:val=""/>
      <w:lvlJc w:val="left"/>
      <w:pPr>
        <w:ind w:left="720" w:hanging="360"/>
      </w:pPr>
      <w:rPr>
        <w:rFonts w:ascii="Symbol" w:hAnsi="Symbol" w:hint="default"/>
      </w:rPr>
    </w:lvl>
    <w:lvl w:ilvl="1" w:tplc="9F4A516E">
      <w:start w:val="1"/>
      <w:numFmt w:val="bullet"/>
      <w:lvlText w:val="o"/>
      <w:lvlJc w:val="left"/>
      <w:pPr>
        <w:ind w:left="1440" w:hanging="360"/>
      </w:pPr>
      <w:rPr>
        <w:rFonts w:ascii="Courier New" w:hAnsi="Courier New" w:hint="default"/>
      </w:rPr>
    </w:lvl>
    <w:lvl w:ilvl="2" w:tplc="47E0BB48">
      <w:start w:val="1"/>
      <w:numFmt w:val="bullet"/>
      <w:lvlText w:val=""/>
      <w:lvlJc w:val="left"/>
      <w:pPr>
        <w:ind w:left="2160" w:hanging="360"/>
      </w:pPr>
      <w:rPr>
        <w:rFonts w:ascii="Wingdings" w:hAnsi="Wingdings" w:hint="default"/>
      </w:rPr>
    </w:lvl>
    <w:lvl w:ilvl="3" w:tplc="4CE0A73C">
      <w:start w:val="1"/>
      <w:numFmt w:val="bullet"/>
      <w:lvlText w:val=""/>
      <w:lvlJc w:val="left"/>
      <w:pPr>
        <w:ind w:left="2880" w:hanging="360"/>
      </w:pPr>
      <w:rPr>
        <w:rFonts w:ascii="Symbol" w:hAnsi="Symbol" w:hint="default"/>
      </w:rPr>
    </w:lvl>
    <w:lvl w:ilvl="4" w:tplc="475C00A6">
      <w:start w:val="1"/>
      <w:numFmt w:val="bullet"/>
      <w:lvlText w:val="o"/>
      <w:lvlJc w:val="left"/>
      <w:pPr>
        <w:ind w:left="3600" w:hanging="360"/>
      </w:pPr>
      <w:rPr>
        <w:rFonts w:ascii="Courier New" w:hAnsi="Courier New" w:hint="default"/>
      </w:rPr>
    </w:lvl>
    <w:lvl w:ilvl="5" w:tplc="4EF0A1A2">
      <w:start w:val="1"/>
      <w:numFmt w:val="bullet"/>
      <w:lvlText w:val=""/>
      <w:lvlJc w:val="left"/>
      <w:pPr>
        <w:ind w:left="4320" w:hanging="360"/>
      </w:pPr>
      <w:rPr>
        <w:rFonts w:ascii="Wingdings" w:hAnsi="Wingdings" w:hint="default"/>
      </w:rPr>
    </w:lvl>
    <w:lvl w:ilvl="6" w:tplc="46E89BF0">
      <w:start w:val="1"/>
      <w:numFmt w:val="bullet"/>
      <w:lvlText w:val=""/>
      <w:lvlJc w:val="left"/>
      <w:pPr>
        <w:ind w:left="5040" w:hanging="360"/>
      </w:pPr>
      <w:rPr>
        <w:rFonts w:ascii="Symbol" w:hAnsi="Symbol" w:hint="default"/>
      </w:rPr>
    </w:lvl>
    <w:lvl w:ilvl="7" w:tplc="F1364550">
      <w:start w:val="1"/>
      <w:numFmt w:val="bullet"/>
      <w:lvlText w:val="o"/>
      <w:lvlJc w:val="left"/>
      <w:pPr>
        <w:ind w:left="5760" w:hanging="360"/>
      </w:pPr>
      <w:rPr>
        <w:rFonts w:ascii="Courier New" w:hAnsi="Courier New" w:hint="default"/>
      </w:rPr>
    </w:lvl>
    <w:lvl w:ilvl="8" w:tplc="84EA6F00">
      <w:start w:val="1"/>
      <w:numFmt w:val="bullet"/>
      <w:lvlText w:val=""/>
      <w:lvlJc w:val="left"/>
      <w:pPr>
        <w:ind w:left="6480" w:hanging="360"/>
      </w:pPr>
      <w:rPr>
        <w:rFonts w:ascii="Wingdings" w:hAnsi="Wingdings" w:hint="default"/>
      </w:rPr>
    </w:lvl>
  </w:abstractNum>
  <w:abstractNum w:abstractNumId="11"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A3DDEF7"/>
    <w:multiLevelType w:val="hybridMultilevel"/>
    <w:tmpl w:val="8D7EB2DA"/>
    <w:lvl w:ilvl="0" w:tplc="432688BE">
      <w:start w:val="1"/>
      <w:numFmt w:val="bullet"/>
      <w:lvlText w:val="-"/>
      <w:lvlJc w:val="left"/>
      <w:pPr>
        <w:ind w:left="720" w:hanging="360"/>
      </w:pPr>
      <w:rPr>
        <w:rFonts w:ascii="Calibri" w:hAnsi="Calibri" w:hint="default"/>
      </w:rPr>
    </w:lvl>
    <w:lvl w:ilvl="1" w:tplc="4F3064F2">
      <w:start w:val="1"/>
      <w:numFmt w:val="bullet"/>
      <w:lvlText w:val="o"/>
      <w:lvlJc w:val="left"/>
      <w:pPr>
        <w:ind w:left="1440" w:hanging="360"/>
      </w:pPr>
      <w:rPr>
        <w:rFonts w:ascii="Courier New" w:hAnsi="Courier New" w:hint="default"/>
      </w:rPr>
    </w:lvl>
    <w:lvl w:ilvl="2" w:tplc="0D0CE6D6">
      <w:start w:val="1"/>
      <w:numFmt w:val="bullet"/>
      <w:lvlText w:val=""/>
      <w:lvlJc w:val="left"/>
      <w:pPr>
        <w:ind w:left="2160" w:hanging="360"/>
      </w:pPr>
      <w:rPr>
        <w:rFonts w:ascii="Wingdings" w:hAnsi="Wingdings" w:hint="default"/>
      </w:rPr>
    </w:lvl>
    <w:lvl w:ilvl="3" w:tplc="56DEDDE8">
      <w:start w:val="1"/>
      <w:numFmt w:val="bullet"/>
      <w:lvlText w:val=""/>
      <w:lvlJc w:val="left"/>
      <w:pPr>
        <w:ind w:left="2880" w:hanging="360"/>
      </w:pPr>
      <w:rPr>
        <w:rFonts w:ascii="Symbol" w:hAnsi="Symbol" w:hint="default"/>
      </w:rPr>
    </w:lvl>
    <w:lvl w:ilvl="4" w:tplc="96FE094A">
      <w:start w:val="1"/>
      <w:numFmt w:val="bullet"/>
      <w:lvlText w:val="o"/>
      <w:lvlJc w:val="left"/>
      <w:pPr>
        <w:ind w:left="3600" w:hanging="360"/>
      </w:pPr>
      <w:rPr>
        <w:rFonts w:ascii="Courier New" w:hAnsi="Courier New" w:hint="default"/>
      </w:rPr>
    </w:lvl>
    <w:lvl w:ilvl="5" w:tplc="989ACBA2">
      <w:start w:val="1"/>
      <w:numFmt w:val="bullet"/>
      <w:lvlText w:val=""/>
      <w:lvlJc w:val="left"/>
      <w:pPr>
        <w:ind w:left="4320" w:hanging="360"/>
      </w:pPr>
      <w:rPr>
        <w:rFonts w:ascii="Wingdings" w:hAnsi="Wingdings" w:hint="default"/>
      </w:rPr>
    </w:lvl>
    <w:lvl w:ilvl="6" w:tplc="95485738">
      <w:start w:val="1"/>
      <w:numFmt w:val="bullet"/>
      <w:lvlText w:val=""/>
      <w:lvlJc w:val="left"/>
      <w:pPr>
        <w:ind w:left="5040" w:hanging="360"/>
      </w:pPr>
      <w:rPr>
        <w:rFonts w:ascii="Symbol" w:hAnsi="Symbol" w:hint="default"/>
      </w:rPr>
    </w:lvl>
    <w:lvl w:ilvl="7" w:tplc="94D659E2">
      <w:start w:val="1"/>
      <w:numFmt w:val="bullet"/>
      <w:lvlText w:val="o"/>
      <w:lvlJc w:val="left"/>
      <w:pPr>
        <w:ind w:left="5760" w:hanging="360"/>
      </w:pPr>
      <w:rPr>
        <w:rFonts w:ascii="Courier New" w:hAnsi="Courier New" w:hint="default"/>
      </w:rPr>
    </w:lvl>
    <w:lvl w:ilvl="8" w:tplc="BC02446C">
      <w:start w:val="1"/>
      <w:numFmt w:val="bullet"/>
      <w:lvlText w:val=""/>
      <w:lvlJc w:val="left"/>
      <w:pPr>
        <w:ind w:left="6480" w:hanging="360"/>
      </w:pPr>
      <w:rPr>
        <w:rFonts w:ascii="Wingdings" w:hAnsi="Wingdings" w:hint="default"/>
      </w:rPr>
    </w:lvl>
  </w:abstractNum>
  <w:abstractNum w:abstractNumId="14"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CF1A9C"/>
    <w:multiLevelType w:val="multilevel"/>
    <w:tmpl w:val="18DC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DAC32A"/>
    <w:multiLevelType w:val="hybridMultilevel"/>
    <w:tmpl w:val="D6589FE6"/>
    <w:lvl w:ilvl="0" w:tplc="883A8E68">
      <w:start w:val="1"/>
      <w:numFmt w:val="bullet"/>
      <w:lvlText w:val="-"/>
      <w:lvlJc w:val="left"/>
      <w:pPr>
        <w:ind w:left="720" w:hanging="360"/>
      </w:pPr>
      <w:rPr>
        <w:rFonts w:ascii="Calibri" w:hAnsi="Calibri" w:hint="default"/>
      </w:rPr>
    </w:lvl>
    <w:lvl w:ilvl="1" w:tplc="A314B47C">
      <w:start w:val="1"/>
      <w:numFmt w:val="bullet"/>
      <w:lvlText w:val="o"/>
      <w:lvlJc w:val="left"/>
      <w:pPr>
        <w:ind w:left="1440" w:hanging="360"/>
      </w:pPr>
      <w:rPr>
        <w:rFonts w:ascii="Courier New" w:hAnsi="Courier New" w:hint="default"/>
      </w:rPr>
    </w:lvl>
    <w:lvl w:ilvl="2" w:tplc="8A067096">
      <w:start w:val="1"/>
      <w:numFmt w:val="bullet"/>
      <w:lvlText w:val=""/>
      <w:lvlJc w:val="left"/>
      <w:pPr>
        <w:ind w:left="2160" w:hanging="360"/>
      </w:pPr>
      <w:rPr>
        <w:rFonts w:ascii="Wingdings" w:hAnsi="Wingdings" w:hint="default"/>
      </w:rPr>
    </w:lvl>
    <w:lvl w:ilvl="3" w:tplc="B356989A">
      <w:start w:val="1"/>
      <w:numFmt w:val="bullet"/>
      <w:lvlText w:val=""/>
      <w:lvlJc w:val="left"/>
      <w:pPr>
        <w:ind w:left="2880" w:hanging="360"/>
      </w:pPr>
      <w:rPr>
        <w:rFonts w:ascii="Symbol" w:hAnsi="Symbol" w:hint="default"/>
      </w:rPr>
    </w:lvl>
    <w:lvl w:ilvl="4" w:tplc="D0000854">
      <w:start w:val="1"/>
      <w:numFmt w:val="bullet"/>
      <w:lvlText w:val="o"/>
      <w:lvlJc w:val="left"/>
      <w:pPr>
        <w:ind w:left="3600" w:hanging="360"/>
      </w:pPr>
      <w:rPr>
        <w:rFonts w:ascii="Courier New" w:hAnsi="Courier New" w:hint="default"/>
      </w:rPr>
    </w:lvl>
    <w:lvl w:ilvl="5" w:tplc="029ECB36">
      <w:start w:val="1"/>
      <w:numFmt w:val="bullet"/>
      <w:lvlText w:val=""/>
      <w:lvlJc w:val="left"/>
      <w:pPr>
        <w:ind w:left="4320" w:hanging="360"/>
      </w:pPr>
      <w:rPr>
        <w:rFonts w:ascii="Wingdings" w:hAnsi="Wingdings" w:hint="default"/>
      </w:rPr>
    </w:lvl>
    <w:lvl w:ilvl="6" w:tplc="4FA28130">
      <w:start w:val="1"/>
      <w:numFmt w:val="bullet"/>
      <w:lvlText w:val=""/>
      <w:lvlJc w:val="left"/>
      <w:pPr>
        <w:ind w:left="5040" w:hanging="360"/>
      </w:pPr>
      <w:rPr>
        <w:rFonts w:ascii="Symbol" w:hAnsi="Symbol" w:hint="default"/>
      </w:rPr>
    </w:lvl>
    <w:lvl w:ilvl="7" w:tplc="957E9A1A">
      <w:start w:val="1"/>
      <w:numFmt w:val="bullet"/>
      <w:lvlText w:val="o"/>
      <w:lvlJc w:val="left"/>
      <w:pPr>
        <w:ind w:left="5760" w:hanging="360"/>
      </w:pPr>
      <w:rPr>
        <w:rFonts w:ascii="Courier New" w:hAnsi="Courier New" w:hint="default"/>
      </w:rPr>
    </w:lvl>
    <w:lvl w:ilvl="8" w:tplc="66B474C4">
      <w:start w:val="1"/>
      <w:numFmt w:val="bullet"/>
      <w:lvlText w:val=""/>
      <w:lvlJc w:val="left"/>
      <w:pPr>
        <w:ind w:left="6480" w:hanging="360"/>
      </w:pPr>
      <w:rPr>
        <w:rFonts w:ascii="Wingdings" w:hAnsi="Wingdings" w:hint="default"/>
      </w:rPr>
    </w:lvl>
  </w:abstractNum>
  <w:abstractNum w:abstractNumId="17" w15:restartNumberingAfterBreak="0">
    <w:nsid w:val="4CDB30A8"/>
    <w:multiLevelType w:val="hybridMultilevel"/>
    <w:tmpl w:val="37EE3458"/>
    <w:lvl w:ilvl="0" w:tplc="40265B8E">
      <w:start w:val="1"/>
      <w:numFmt w:val="bullet"/>
      <w:pStyle w:val="Tablebullet"/>
      <w:lvlText w:val=""/>
      <w:lvlJc w:val="left"/>
      <w:pPr>
        <w:tabs>
          <w:tab w:val="num" w:pos="397"/>
        </w:tabs>
        <w:ind w:left="113" w:firstLine="0"/>
      </w:pPr>
      <w:rPr>
        <w:rFonts w:ascii="Symbol" w:hAnsi="Symbol" w:hint="default"/>
      </w:rPr>
    </w:lvl>
    <w:lvl w:ilvl="1" w:tplc="BE36C278" w:tentative="1">
      <w:start w:val="1"/>
      <w:numFmt w:val="bullet"/>
      <w:lvlText w:val="o"/>
      <w:lvlJc w:val="left"/>
      <w:pPr>
        <w:ind w:left="1440" w:hanging="360"/>
      </w:pPr>
      <w:rPr>
        <w:rFonts w:ascii="Courier New" w:hAnsi="Courier New" w:cs="Courier New" w:hint="default"/>
      </w:rPr>
    </w:lvl>
    <w:lvl w:ilvl="2" w:tplc="04DA609E" w:tentative="1">
      <w:start w:val="1"/>
      <w:numFmt w:val="bullet"/>
      <w:lvlText w:val=""/>
      <w:lvlJc w:val="left"/>
      <w:pPr>
        <w:ind w:left="2160" w:hanging="360"/>
      </w:pPr>
      <w:rPr>
        <w:rFonts w:ascii="Wingdings" w:hAnsi="Wingdings" w:hint="default"/>
      </w:rPr>
    </w:lvl>
    <w:lvl w:ilvl="3" w:tplc="1D9C4F3A" w:tentative="1">
      <w:start w:val="1"/>
      <w:numFmt w:val="bullet"/>
      <w:lvlText w:val=""/>
      <w:lvlJc w:val="left"/>
      <w:pPr>
        <w:ind w:left="2880" w:hanging="360"/>
      </w:pPr>
      <w:rPr>
        <w:rFonts w:ascii="Symbol" w:hAnsi="Symbol" w:hint="default"/>
      </w:rPr>
    </w:lvl>
    <w:lvl w:ilvl="4" w:tplc="CA84BC78" w:tentative="1">
      <w:start w:val="1"/>
      <w:numFmt w:val="bullet"/>
      <w:lvlText w:val="o"/>
      <w:lvlJc w:val="left"/>
      <w:pPr>
        <w:ind w:left="3600" w:hanging="360"/>
      </w:pPr>
      <w:rPr>
        <w:rFonts w:ascii="Courier New" w:hAnsi="Courier New" w:cs="Courier New" w:hint="default"/>
      </w:rPr>
    </w:lvl>
    <w:lvl w:ilvl="5" w:tplc="F6826D08" w:tentative="1">
      <w:start w:val="1"/>
      <w:numFmt w:val="bullet"/>
      <w:lvlText w:val=""/>
      <w:lvlJc w:val="left"/>
      <w:pPr>
        <w:ind w:left="4320" w:hanging="360"/>
      </w:pPr>
      <w:rPr>
        <w:rFonts w:ascii="Wingdings" w:hAnsi="Wingdings" w:hint="default"/>
      </w:rPr>
    </w:lvl>
    <w:lvl w:ilvl="6" w:tplc="4BE89852" w:tentative="1">
      <w:start w:val="1"/>
      <w:numFmt w:val="bullet"/>
      <w:lvlText w:val=""/>
      <w:lvlJc w:val="left"/>
      <w:pPr>
        <w:ind w:left="5040" w:hanging="360"/>
      </w:pPr>
      <w:rPr>
        <w:rFonts w:ascii="Symbol" w:hAnsi="Symbol" w:hint="default"/>
      </w:rPr>
    </w:lvl>
    <w:lvl w:ilvl="7" w:tplc="1AA80C72" w:tentative="1">
      <w:start w:val="1"/>
      <w:numFmt w:val="bullet"/>
      <w:lvlText w:val="o"/>
      <w:lvlJc w:val="left"/>
      <w:pPr>
        <w:ind w:left="5760" w:hanging="360"/>
      </w:pPr>
      <w:rPr>
        <w:rFonts w:ascii="Courier New" w:hAnsi="Courier New" w:cs="Courier New" w:hint="default"/>
      </w:rPr>
    </w:lvl>
    <w:lvl w:ilvl="8" w:tplc="AE1841A8" w:tentative="1">
      <w:start w:val="1"/>
      <w:numFmt w:val="bullet"/>
      <w:lvlText w:val=""/>
      <w:lvlJc w:val="left"/>
      <w:pPr>
        <w:ind w:left="6480" w:hanging="360"/>
      </w:pPr>
      <w:rPr>
        <w:rFonts w:ascii="Wingdings" w:hAnsi="Wingdings" w:hint="default"/>
      </w:rPr>
    </w:lvl>
  </w:abstractNum>
  <w:abstractNum w:abstractNumId="18"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0E070D"/>
    <w:multiLevelType w:val="hybridMultilevel"/>
    <w:tmpl w:val="250481BC"/>
    <w:lvl w:ilvl="0" w:tplc="AA46C0FE">
      <w:start w:val="1"/>
      <w:numFmt w:val="bullet"/>
      <w:lvlText w:val=""/>
      <w:lvlJc w:val="left"/>
      <w:pPr>
        <w:ind w:left="720" w:hanging="360"/>
      </w:pPr>
      <w:rPr>
        <w:rFonts w:ascii="Symbol" w:hAnsi="Symbol" w:hint="default"/>
      </w:rPr>
    </w:lvl>
    <w:lvl w:ilvl="1" w:tplc="5EDEF5C6">
      <w:start w:val="1"/>
      <w:numFmt w:val="bullet"/>
      <w:lvlText w:val="o"/>
      <w:lvlJc w:val="left"/>
      <w:pPr>
        <w:ind w:left="1440" w:hanging="360"/>
      </w:pPr>
      <w:rPr>
        <w:rFonts w:ascii="Courier New" w:hAnsi="Courier New" w:hint="default"/>
      </w:rPr>
    </w:lvl>
    <w:lvl w:ilvl="2" w:tplc="4AB0BD00">
      <w:start w:val="1"/>
      <w:numFmt w:val="bullet"/>
      <w:lvlText w:val=""/>
      <w:lvlJc w:val="left"/>
      <w:pPr>
        <w:ind w:left="2160" w:hanging="360"/>
      </w:pPr>
      <w:rPr>
        <w:rFonts w:ascii="Wingdings" w:hAnsi="Wingdings" w:hint="default"/>
      </w:rPr>
    </w:lvl>
    <w:lvl w:ilvl="3" w:tplc="4348B70A">
      <w:start w:val="1"/>
      <w:numFmt w:val="bullet"/>
      <w:lvlText w:val=""/>
      <w:lvlJc w:val="left"/>
      <w:pPr>
        <w:ind w:left="2880" w:hanging="360"/>
      </w:pPr>
      <w:rPr>
        <w:rFonts w:ascii="Symbol" w:hAnsi="Symbol" w:hint="default"/>
      </w:rPr>
    </w:lvl>
    <w:lvl w:ilvl="4" w:tplc="7568B5A0">
      <w:start w:val="1"/>
      <w:numFmt w:val="bullet"/>
      <w:lvlText w:val="o"/>
      <w:lvlJc w:val="left"/>
      <w:pPr>
        <w:ind w:left="3600" w:hanging="360"/>
      </w:pPr>
      <w:rPr>
        <w:rFonts w:ascii="Courier New" w:hAnsi="Courier New" w:hint="default"/>
      </w:rPr>
    </w:lvl>
    <w:lvl w:ilvl="5" w:tplc="5B4E2032">
      <w:start w:val="1"/>
      <w:numFmt w:val="bullet"/>
      <w:lvlText w:val=""/>
      <w:lvlJc w:val="left"/>
      <w:pPr>
        <w:ind w:left="4320" w:hanging="360"/>
      </w:pPr>
      <w:rPr>
        <w:rFonts w:ascii="Wingdings" w:hAnsi="Wingdings" w:hint="default"/>
      </w:rPr>
    </w:lvl>
    <w:lvl w:ilvl="6" w:tplc="77AC8000">
      <w:start w:val="1"/>
      <w:numFmt w:val="bullet"/>
      <w:lvlText w:val=""/>
      <w:lvlJc w:val="left"/>
      <w:pPr>
        <w:ind w:left="5040" w:hanging="360"/>
      </w:pPr>
      <w:rPr>
        <w:rFonts w:ascii="Symbol" w:hAnsi="Symbol" w:hint="default"/>
      </w:rPr>
    </w:lvl>
    <w:lvl w:ilvl="7" w:tplc="FAFE69E2">
      <w:start w:val="1"/>
      <w:numFmt w:val="bullet"/>
      <w:lvlText w:val="o"/>
      <w:lvlJc w:val="left"/>
      <w:pPr>
        <w:ind w:left="5760" w:hanging="360"/>
      </w:pPr>
      <w:rPr>
        <w:rFonts w:ascii="Courier New" w:hAnsi="Courier New" w:hint="default"/>
      </w:rPr>
    </w:lvl>
    <w:lvl w:ilvl="8" w:tplc="78B0713A">
      <w:start w:val="1"/>
      <w:numFmt w:val="bullet"/>
      <w:lvlText w:val=""/>
      <w:lvlJc w:val="left"/>
      <w:pPr>
        <w:ind w:left="6480" w:hanging="360"/>
      </w:pPr>
      <w:rPr>
        <w:rFonts w:ascii="Wingdings" w:hAnsi="Wingdings" w:hint="default"/>
      </w:rPr>
    </w:lvl>
  </w:abstractNum>
  <w:abstractNum w:abstractNumId="20" w15:restartNumberingAfterBreak="0">
    <w:nsid w:val="556205C6"/>
    <w:multiLevelType w:val="hybridMultilevel"/>
    <w:tmpl w:val="9326A430"/>
    <w:lvl w:ilvl="0" w:tplc="05EA1ACA">
      <w:start w:val="1"/>
      <w:numFmt w:val="bullet"/>
      <w:lvlText w:val=""/>
      <w:lvlJc w:val="left"/>
      <w:pPr>
        <w:ind w:left="720" w:hanging="360"/>
      </w:pPr>
      <w:rPr>
        <w:rFonts w:ascii="Symbol" w:hAnsi="Symbol" w:hint="default"/>
      </w:rPr>
    </w:lvl>
    <w:lvl w:ilvl="1" w:tplc="2570934A">
      <w:start w:val="1"/>
      <w:numFmt w:val="bullet"/>
      <w:lvlText w:val="o"/>
      <w:lvlJc w:val="left"/>
      <w:pPr>
        <w:ind w:left="1440" w:hanging="360"/>
      </w:pPr>
      <w:rPr>
        <w:rFonts w:ascii="Courier New" w:hAnsi="Courier New" w:hint="default"/>
      </w:rPr>
    </w:lvl>
    <w:lvl w:ilvl="2" w:tplc="E02456FE">
      <w:start w:val="1"/>
      <w:numFmt w:val="bullet"/>
      <w:lvlText w:val=""/>
      <w:lvlJc w:val="left"/>
      <w:pPr>
        <w:ind w:left="2160" w:hanging="360"/>
      </w:pPr>
      <w:rPr>
        <w:rFonts w:ascii="Wingdings" w:hAnsi="Wingdings" w:hint="default"/>
      </w:rPr>
    </w:lvl>
    <w:lvl w:ilvl="3" w:tplc="9EFCC88E">
      <w:start w:val="1"/>
      <w:numFmt w:val="bullet"/>
      <w:lvlText w:val=""/>
      <w:lvlJc w:val="left"/>
      <w:pPr>
        <w:ind w:left="2880" w:hanging="360"/>
      </w:pPr>
      <w:rPr>
        <w:rFonts w:ascii="Symbol" w:hAnsi="Symbol" w:hint="default"/>
      </w:rPr>
    </w:lvl>
    <w:lvl w:ilvl="4" w:tplc="8690D020">
      <w:start w:val="1"/>
      <w:numFmt w:val="bullet"/>
      <w:lvlText w:val="o"/>
      <w:lvlJc w:val="left"/>
      <w:pPr>
        <w:ind w:left="3600" w:hanging="360"/>
      </w:pPr>
      <w:rPr>
        <w:rFonts w:ascii="Courier New" w:hAnsi="Courier New" w:hint="default"/>
      </w:rPr>
    </w:lvl>
    <w:lvl w:ilvl="5" w:tplc="1BA4DCA4">
      <w:start w:val="1"/>
      <w:numFmt w:val="bullet"/>
      <w:lvlText w:val=""/>
      <w:lvlJc w:val="left"/>
      <w:pPr>
        <w:ind w:left="4320" w:hanging="360"/>
      </w:pPr>
      <w:rPr>
        <w:rFonts w:ascii="Wingdings" w:hAnsi="Wingdings" w:hint="default"/>
      </w:rPr>
    </w:lvl>
    <w:lvl w:ilvl="6" w:tplc="1C60FE14">
      <w:start w:val="1"/>
      <w:numFmt w:val="bullet"/>
      <w:lvlText w:val=""/>
      <w:lvlJc w:val="left"/>
      <w:pPr>
        <w:ind w:left="5040" w:hanging="360"/>
      </w:pPr>
      <w:rPr>
        <w:rFonts w:ascii="Symbol" w:hAnsi="Symbol" w:hint="default"/>
      </w:rPr>
    </w:lvl>
    <w:lvl w:ilvl="7" w:tplc="D14CCA38">
      <w:start w:val="1"/>
      <w:numFmt w:val="bullet"/>
      <w:lvlText w:val="o"/>
      <w:lvlJc w:val="left"/>
      <w:pPr>
        <w:ind w:left="5760" w:hanging="360"/>
      </w:pPr>
      <w:rPr>
        <w:rFonts w:ascii="Courier New" w:hAnsi="Courier New" w:hint="default"/>
      </w:rPr>
    </w:lvl>
    <w:lvl w:ilvl="8" w:tplc="48F41A2E">
      <w:start w:val="1"/>
      <w:numFmt w:val="bullet"/>
      <w:lvlText w:val=""/>
      <w:lvlJc w:val="left"/>
      <w:pPr>
        <w:ind w:left="6480" w:hanging="360"/>
      </w:pPr>
      <w:rPr>
        <w:rFonts w:ascii="Wingdings" w:hAnsi="Wingdings" w:hint="default"/>
      </w:rPr>
    </w:lvl>
  </w:abstractNum>
  <w:abstractNum w:abstractNumId="21" w15:restartNumberingAfterBreak="0">
    <w:nsid w:val="567A001E"/>
    <w:multiLevelType w:val="hybridMultilevel"/>
    <w:tmpl w:val="77E88CF2"/>
    <w:lvl w:ilvl="0" w:tplc="69DC9FA4">
      <w:start w:val="1"/>
      <w:numFmt w:val="bullet"/>
      <w:lvlText w:val=""/>
      <w:lvlJc w:val="left"/>
      <w:pPr>
        <w:ind w:left="720" w:hanging="360"/>
      </w:pPr>
      <w:rPr>
        <w:rFonts w:ascii="Symbol" w:hAnsi="Symbol" w:hint="default"/>
      </w:rPr>
    </w:lvl>
    <w:lvl w:ilvl="1" w:tplc="EDDEDDD0">
      <w:start w:val="1"/>
      <w:numFmt w:val="bullet"/>
      <w:lvlText w:val="o"/>
      <w:lvlJc w:val="left"/>
      <w:pPr>
        <w:ind w:left="1440" w:hanging="360"/>
      </w:pPr>
      <w:rPr>
        <w:rFonts w:ascii="Courier New" w:hAnsi="Courier New" w:hint="default"/>
      </w:rPr>
    </w:lvl>
    <w:lvl w:ilvl="2" w:tplc="FC5CFBE8">
      <w:start w:val="1"/>
      <w:numFmt w:val="bullet"/>
      <w:lvlText w:val=""/>
      <w:lvlJc w:val="left"/>
      <w:pPr>
        <w:ind w:left="2160" w:hanging="360"/>
      </w:pPr>
      <w:rPr>
        <w:rFonts w:ascii="Wingdings" w:hAnsi="Wingdings" w:hint="default"/>
      </w:rPr>
    </w:lvl>
    <w:lvl w:ilvl="3" w:tplc="9118E26A">
      <w:start w:val="1"/>
      <w:numFmt w:val="bullet"/>
      <w:lvlText w:val=""/>
      <w:lvlJc w:val="left"/>
      <w:pPr>
        <w:ind w:left="2880" w:hanging="360"/>
      </w:pPr>
      <w:rPr>
        <w:rFonts w:ascii="Symbol" w:hAnsi="Symbol" w:hint="default"/>
      </w:rPr>
    </w:lvl>
    <w:lvl w:ilvl="4" w:tplc="B65A3A90">
      <w:start w:val="1"/>
      <w:numFmt w:val="bullet"/>
      <w:lvlText w:val="o"/>
      <w:lvlJc w:val="left"/>
      <w:pPr>
        <w:ind w:left="3600" w:hanging="360"/>
      </w:pPr>
      <w:rPr>
        <w:rFonts w:ascii="Courier New" w:hAnsi="Courier New" w:hint="default"/>
      </w:rPr>
    </w:lvl>
    <w:lvl w:ilvl="5" w:tplc="217857B8">
      <w:start w:val="1"/>
      <w:numFmt w:val="bullet"/>
      <w:lvlText w:val=""/>
      <w:lvlJc w:val="left"/>
      <w:pPr>
        <w:ind w:left="4320" w:hanging="360"/>
      </w:pPr>
      <w:rPr>
        <w:rFonts w:ascii="Wingdings" w:hAnsi="Wingdings" w:hint="default"/>
      </w:rPr>
    </w:lvl>
    <w:lvl w:ilvl="6" w:tplc="C340F266">
      <w:start w:val="1"/>
      <w:numFmt w:val="bullet"/>
      <w:lvlText w:val=""/>
      <w:lvlJc w:val="left"/>
      <w:pPr>
        <w:ind w:left="5040" w:hanging="360"/>
      </w:pPr>
      <w:rPr>
        <w:rFonts w:ascii="Symbol" w:hAnsi="Symbol" w:hint="default"/>
      </w:rPr>
    </w:lvl>
    <w:lvl w:ilvl="7" w:tplc="F468D29E">
      <w:start w:val="1"/>
      <w:numFmt w:val="bullet"/>
      <w:lvlText w:val="o"/>
      <w:lvlJc w:val="left"/>
      <w:pPr>
        <w:ind w:left="5760" w:hanging="360"/>
      </w:pPr>
      <w:rPr>
        <w:rFonts w:ascii="Courier New" w:hAnsi="Courier New" w:hint="default"/>
      </w:rPr>
    </w:lvl>
    <w:lvl w:ilvl="8" w:tplc="971EE506">
      <w:start w:val="1"/>
      <w:numFmt w:val="bullet"/>
      <w:lvlText w:val=""/>
      <w:lvlJc w:val="left"/>
      <w:pPr>
        <w:ind w:left="6480" w:hanging="360"/>
      </w:pPr>
      <w:rPr>
        <w:rFonts w:ascii="Wingdings" w:hAnsi="Wingdings" w:hint="default"/>
      </w:rPr>
    </w:lvl>
  </w:abstractNum>
  <w:abstractNum w:abstractNumId="22" w15:restartNumberingAfterBreak="0">
    <w:nsid w:val="57DC815E"/>
    <w:multiLevelType w:val="hybridMultilevel"/>
    <w:tmpl w:val="FF52A38A"/>
    <w:lvl w:ilvl="0" w:tplc="766C8C60">
      <w:start w:val="1"/>
      <w:numFmt w:val="bullet"/>
      <w:lvlText w:val=""/>
      <w:lvlJc w:val="left"/>
      <w:pPr>
        <w:ind w:left="720" w:hanging="360"/>
      </w:pPr>
      <w:rPr>
        <w:rFonts w:ascii="Symbol" w:hAnsi="Symbol" w:hint="default"/>
      </w:rPr>
    </w:lvl>
    <w:lvl w:ilvl="1" w:tplc="A5067CA6">
      <w:start w:val="1"/>
      <w:numFmt w:val="bullet"/>
      <w:lvlText w:val="o"/>
      <w:lvlJc w:val="left"/>
      <w:pPr>
        <w:ind w:left="1440" w:hanging="360"/>
      </w:pPr>
      <w:rPr>
        <w:rFonts w:ascii="Courier New" w:hAnsi="Courier New" w:hint="default"/>
      </w:rPr>
    </w:lvl>
    <w:lvl w:ilvl="2" w:tplc="77AA1B52">
      <w:start w:val="1"/>
      <w:numFmt w:val="bullet"/>
      <w:lvlText w:val=""/>
      <w:lvlJc w:val="left"/>
      <w:pPr>
        <w:ind w:left="2160" w:hanging="360"/>
      </w:pPr>
      <w:rPr>
        <w:rFonts w:ascii="Wingdings" w:hAnsi="Wingdings" w:hint="default"/>
      </w:rPr>
    </w:lvl>
    <w:lvl w:ilvl="3" w:tplc="6A90B726">
      <w:start w:val="1"/>
      <w:numFmt w:val="bullet"/>
      <w:lvlText w:val=""/>
      <w:lvlJc w:val="left"/>
      <w:pPr>
        <w:ind w:left="2880" w:hanging="360"/>
      </w:pPr>
      <w:rPr>
        <w:rFonts w:ascii="Symbol" w:hAnsi="Symbol" w:hint="default"/>
      </w:rPr>
    </w:lvl>
    <w:lvl w:ilvl="4" w:tplc="B8288AFC">
      <w:start w:val="1"/>
      <w:numFmt w:val="bullet"/>
      <w:lvlText w:val="o"/>
      <w:lvlJc w:val="left"/>
      <w:pPr>
        <w:ind w:left="3600" w:hanging="360"/>
      </w:pPr>
      <w:rPr>
        <w:rFonts w:ascii="Courier New" w:hAnsi="Courier New" w:hint="default"/>
      </w:rPr>
    </w:lvl>
    <w:lvl w:ilvl="5" w:tplc="5BAC50A8">
      <w:start w:val="1"/>
      <w:numFmt w:val="bullet"/>
      <w:lvlText w:val=""/>
      <w:lvlJc w:val="left"/>
      <w:pPr>
        <w:ind w:left="4320" w:hanging="360"/>
      </w:pPr>
      <w:rPr>
        <w:rFonts w:ascii="Wingdings" w:hAnsi="Wingdings" w:hint="default"/>
      </w:rPr>
    </w:lvl>
    <w:lvl w:ilvl="6" w:tplc="9200AB06">
      <w:start w:val="1"/>
      <w:numFmt w:val="bullet"/>
      <w:lvlText w:val=""/>
      <w:lvlJc w:val="left"/>
      <w:pPr>
        <w:ind w:left="5040" w:hanging="360"/>
      </w:pPr>
      <w:rPr>
        <w:rFonts w:ascii="Symbol" w:hAnsi="Symbol" w:hint="default"/>
      </w:rPr>
    </w:lvl>
    <w:lvl w:ilvl="7" w:tplc="A89A9984">
      <w:start w:val="1"/>
      <w:numFmt w:val="bullet"/>
      <w:lvlText w:val="o"/>
      <w:lvlJc w:val="left"/>
      <w:pPr>
        <w:ind w:left="5760" w:hanging="360"/>
      </w:pPr>
      <w:rPr>
        <w:rFonts w:ascii="Courier New" w:hAnsi="Courier New" w:hint="default"/>
      </w:rPr>
    </w:lvl>
    <w:lvl w:ilvl="8" w:tplc="0840BAD2">
      <w:start w:val="1"/>
      <w:numFmt w:val="bullet"/>
      <w:lvlText w:val=""/>
      <w:lvlJc w:val="left"/>
      <w:pPr>
        <w:ind w:left="6480" w:hanging="360"/>
      </w:pPr>
      <w:rPr>
        <w:rFonts w:ascii="Wingdings" w:hAnsi="Wingdings" w:hint="default"/>
      </w:rPr>
    </w:lvl>
  </w:abstractNum>
  <w:abstractNum w:abstractNumId="23" w15:restartNumberingAfterBreak="0">
    <w:nsid w:val="6B7364EE"/>
    <w:multiLevelType w:val="multilevel"/>
    <w:tmpl w:val="940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C00DB"/>
    <w:multiLevelType w:val="hybridMultilevel"/>
    <w:tmpl w:val="88F48490"/>
    <w:lvl w:ilvl="0" w:tplc="F2343408">
      <w:start w:val="1"/>
      <w:numFmt w:val="bullet"/>
      <w:lvlText w:val=""/>
      <w:lvlJc w:val="left"/>
      <w:pPr>
        <w:ind w:left="720" w:hanging="360"/>
      </w:pPr>
      <w:rPr>
        <w:rFonts w:ascii="Symbol" w:hAnsi="Symbol" w:hint="default"/>
      </w:rPr>
    </w:lvl>
    <w:lvl w:ilvl="1" w:tplc="9E280A70">
      <w:start w:val="1"/>
      <w:numFmt w:val="bullet"/>
      <w:lvlText w:val="o"/>
      <w:lvlJc w:val="left"/>
      <w:pPr>
        <w:ind w:left="1440" w:hanging="360"/>
      </w:pPr>
      <w:rPr>
        <w:rFonts w:ascii="Courier New" w:hAnsi="Courier New" w:hint="default"/>
      </w:rPr>
    </w:lvl>
    <w:lvl w:ilvl="2" w:tplc="D54AEE40">
      <w:start w:val="1"/>
      <w:numFmt w:val="bullet"/>
      <w:lvlText w:val=""/>
      <w:lvlJc w:val="left"/>
      <w:pPr>
        <w:ind w:left="2160" w:hanging="360"/>
      </w:pPr>
      <w:rPr>
        <w:rFonts w:ascii="Wingdings" w:hAnsi="Wingdings" w:hint="default"/>
      </w:rPr>
    </w:lvl>
    <w:lvl w:ilvl="3" w:tplc="C7F48250">
      <w:start w:val="1"/>
      <w:numFmt w:val="bullet"/>
      <w:lvlText w:val=""/>
      <w:lvlJc w:val="left"/>
      <w:pPr>
        <w:ind w:left="2880" w:hanging="360"/>
      </w:pPr>
      <w:rPr>
        <w:rFonts w:ascii="Symbol" w:hAnsi="Symbol" w:hint="default"/>
      </w:rPr>
    </w:lvl>
    <w:lvl w:ilvl="4" w:tplc="A7A4BC16">
      <w:start w:val="1"/>
      <w:numFmt w:val="bullet"/>
      <w:lvlText w:val="o"/>
      <w:lvlJc w:val="left"/>
      <w:pPr>
        <w:ind w:left="3600" w:hanging="360"/>
      </w:pPr>
      <w:rPr>
        <w:rFonts w:ascii="Courier New" w:hAnsi="Courier New" w:hint="default"/>
      </w:rPr>
    </w:lvl>
    <w:lvl w:ilvl="5" w:tplc="1F264CD6">
      <w:start w:val="1"/>
      <w:numFmt w:val="bullet"/>
      <w:lvlText w:val=""/>
      <w:lvlJc w:val="left"/>
      <w:pPr>
        <w:ind w:left="4320" w:hanging="360"/>
      </w:pPr>
      <w:rPr>
        <w:rFonts w:ascii="Wingdings" w:hAnsi="Wingdings" w:hint="default"/>
      </w:rPr>
    </w:lvl>
    <w:lvl w:ilvl="6" w:tplc="0BFAE290">
      <w:start w:val="1"/>
      <w:numFmt w:val="bullet"/>
      <w:lvlText w:val=""/>
      <w:lvlJc w:val="left"/>
      <w:pPr>
        <w:ind w:left="5040" w:hanging="360"/>
      </w:pPr>
      <w:rPr>
        <w:rFonts w:ascii="Symbol" w:hAnsi="Symbol" w:hint="default"/>
      </w:rPr>
    </w:lvl>
    <w:lvl w:ilvl="7" w:tplc="5CE8B63E">
      <w:start w:val="1"/>
      <w:numFmt w:val="bullet"/>
      <w:lvlText w:val="o"/>
      <w:lvlJc w:val="left"/>
      <w:pPr>
        <w:ind w:left="5760" w:hanging="360"/>
      </w:pPr>
      <w:rPr>
        <w:rFonts w:ascii="Courier New" w:hAnsi="Courier New" w:hint="default"/>
      </w:rPr>
    </w:lvl>
    <w:lvl w:ilvl="8" w:tplc="F80A18B4">
      <w:start w:val="1"/>
      <w:numFmt w:val="bullet"/>
      <w:lvlText w:val=""/>
      <w:lvlJc w:val="left"/>
      <w:pPr>
        <w:ind w:left="6480" w:hanging="360"/>
      </w:pPr>
      <w:rPr>
        <w:rFonts w:ascii="Wingdings" w:hAnsi="Wingdings" w:hint="default"/>
      </w:rPr>
    </w:lvl>
  </w:abstractNum>
  <w:abstractNum w:abstractNumId="25" w15:restartNumberingAfterBreak="0">
    <w:nsid w:val="73A13521"/>
    <w:multiLevelType w:val="hybridMultilevel"/>
    <w:tmpl w:val="C59099E6"/>
    <w:lvl w:ilvl="0" w:tplc="79729658">
      <w:start w:val="1"/>
      <w:numFmt w:val="bullet"/>
      <w:lvlText w:val=""/>
      <w:lvlJc w:val="left"/>
      <w:pPr>
        <w:ind w:left="1069" w:hanging="360"/>
      </w:pPr>
      <w:rPr>
        <w:rFonts w:ascii="Symbol" w:hAnsi="Symbol" w:hint="default"/>
      </w:rPr>
    </w:lvl>
    <w:lvl w:ilvl="1" w:tplc="3AB6B4E6" w:tentative="1">
      <w:start w:val="1"/>
      <w:numFmt w:val="bullet"/>
      <w:lvlText w:val="o"/>
      <w:lvlJc w:val="left"/>
      <w:pPr>
        <w:ind w:left="1789" w:hanging="360"/>
      </w:pPr>
      <w:rPr>
        <w:rFonts w:ascii="Courier New" w:hAnsi="Courier New" w:cs="Courier New" w:hint="default"/>
      </w:rPr>
    </w:lvl>
    <w:lvl w:ilvl="2" w:tplc="6E120578" w:tentative="1">
      <w:start w:val="1"/>
      <w:numFmt w:val="bullet"/>
      <w:lvlText w:val=""/>
      <w:lvlJc w:val="left"/>
      <w:pPr>
        <w:ind w:left="2509" w:hanging="360"/>
      </w:pPr>
      <w:rPr>
        <w:rFonts w:ascii="Wingdings" w:hAnsi="Wingdings" w:hint="default"/>
      </w:rPr>
    </w:lvl>
    <w:lvl w:ilvl="3" w:tplc="24820134" w:tentative="1">
      <w:start w:val="1"/>
      <w:numFmt w:val="bullet"/>
      <w:lvlText w:val=""/>
      <w:lvlJc w:val="left"/>
      <w:pPr>
        <w:ind w:left="3229" w:hanging="360"/>
      </w:pPr>
      <w:rPr>
        <w:rFonts w:ascii="Symbol" w:hAnsi="Symbol" w:hint="default"/>
      </w:rPr>
    </w:lvl>
    <w:lvl w:ilvl="4" w:tplc="7D4E9046" w:tentative="1">
      <w:start w:val="1"/>
      <w:numFmt w:val="bullet"/>
      <w:lvlText w:val="o"/>
      <w:lvlJc w:val="left"/>
      <w:pPr>
        <w:ind w:left="3949" w:hanging="360"/>
      </w:pPr>
      <w:rPr>
        <w:rFonts w:ascii="Courier New" w:hAnsi="Courier New" w:cs="Courier New" w:hint="default"/>
      </w:rPr>
    </w:lvl>
    <w:lvl w:ilvl="5" w:tplc="4F7CB112" w:tentative="1">
      <w:start w:val="1"/>
      <w:numFmt w:val="bullet"/>
      <w:lvlText w:val=""/>
      <w:lvlJc w:val="left"/>
      <w:pPr>
        <w:ind w:left="4669" w:hanging="360"/>
      </w:pPr>
      <w:rPr>
        <w:rFonts w:ascii="Wingdings" w:hAnsi="Wingdings" w:hint="default"/>
      </w:rPr>
    </w:lvl>
    <w:lvl w:ilvl="6" w:tplc="AFAE1266" w:tentative="1">
      <w:start w:val="1"/>
      <w:numFmt w:val="bullet"/>
      <w:lvlText w:val=""/>
      <w:lvlJc w:val="left"/>
      <w:pPr>
        <w:ind w:left="5389" w:hanging="360"/>
      </w:pPr>
      <w:rPr>
        <w:rFonts w:ascii="Symbol" w:hAnsi="Symbol" w:hint="default"/>
      </w:rPr>
    </w:lvl>
    <w:lvl w:ilvl="7" w:tplc="38F80C54" w:tentative="1">
      <w:start w:val="1"/>
      <w:numFmt w:val="bullet"/>
      <w:lvlText w:val="o"/>
      <w:lvlJc w:val="left"/>
      <w:pPr>
        <w:ind w:left="6109" w:hanging="360"/>
      </w:pPr>
      <w:rPr>
        <w:rFonts w:ascii="Courier New" w:hAnsi="Courier New" w:cs="Courier New" w:hint="default"/>
      </w:rPr>
    </w:lvl>
    <w:lvl w:ilvl="8" w:tplc="45AEADF6" w:tentative="1">
      <w:start w:val="1"/>
      <w:numFmt w:val="bullet"/>
      <w:lvlText w:val=""/>
      <w:lvlJc w:val="left"/>
      <w:pPr>
        <w:ind w:left="6829" w:hanging="360"/>
      </w:pPr>
      <w:rPr>
        <w:rFonts w:ascii="Wingdings" w:hAnsi="Wingdings" w:hint="default"/>
      </w:rPr>
    </w:lvl>
  </w:abstractNum>
  <w:abstractNum w:abstractNumId="26"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7547165">
    <w:abstractNumId w:val="13"/>
  </w:num>
  <w:num w:numId="2" w16cid:durableId="1593464413">
    <w:abstractNumId w:val="8"/>
  </w:num>
  <w:num w:numId="3" w16cid:durableId="1473791211">
    <w:abstractNumId w:val="1"/>
  </w:num>
  <w:num w:numId="4" w16cid:durableId="2136438403">
    <w:abstractNumId w:val="16"/>
  </w:num>
  <w:num w:numId="5" w16cid:durableId="750741899">
    <w:abstractNumId w:val="6"/>
  </w:num>
  <w:num w:numId="6" w16cid:durableId="1290092924">
    <w:abstractNumId w:val="10"/>
  </w:num>
  <w:num w:numId="7" w16cid:durableId="349182841">
    <w:abstractNumId w:val="20"/>
  </w:num>
  <w:num w:numId="8" w16cid:durableId="936596053">
    <w:abstractNumId w:val="2"/>
  </w:num>
  <w:num w:numId="9" w16cid:durableId="696154755">
    <w:abstractNumId w:val="3"/>
  </w:num>
  <w:num w:numId="10" w16cid:durableId="123080971">
    <w:abstractNumId w:val="24"/>
  </w:num>
  <w:num w:numId="11" w16cid:durableId="1113593967">
    <w:abstractNumId w:val="5"/>
  </w:num>
  <w:num w:numId="12" w16cid:durableId="1180049424">
    <w:abstractNumId w:val="22"/>
  </w:num>
  <w:num w:numId="13" w16cid:durableId="2044280852">
    <w:abstractNumId w:val="21"/>
  </w:num>
  <w:num w:numId="14" w16cid:durableId="2068449734">
    <w:abstractNumId w:val="19"/>
  </w:num>
  <w:num w:numId="15" w16cid:durableId="1974797327">
    <w:abstractNumId w:val="4"/>
  </w:num>
  <w:num w:numId="16" w16cid:durableId="726532741">
    <w:abstractNumId w:val="9"/>
  </w:num>
  <w:num w:numId="17" w16cid:durableId="683021988">
    <w:abstractNumId w:val="17"/>
  </w:num>
  <w:num w:numId="18" w16cid:durableId="1761947516">
    <w:abstractNumId w:val="26"/>
  </w:num>
  <w:num w:numId="19" w16cid:durableId="1154685636">
    <w:abstractNumId w:val="11"/>
  </w:num>
  <w:num w:numId="20" w16cid:durableId="143933428">
    <w:abstractNumId w:val="7"/>
  </w:num>
  <w:num w:numId="21" w16cid:durableId="178130861">
    <w:abstractNumId w:val="12"/>
  </w:num>
  <w:num w:numId="22" w16cid:durableId="1712995281">
    <w:abstractNumId w:val="18"/>
  </w:num>
  <w:num w:numId="23" w16cid:durableId="146552028">
    <w:abstractNumId w:val="14"/>
  </w:num>
  <w:num w:numId="24" w16cid:durableId="1933053250">
    <w:abstractNumId w:val="23"/>
  </w:num>
  <w:num w:numId="25" w16cid:durableId="302128425">
    <w:abstractNumId w:val="25"/>
  </w:num>
  <w:num w:numId="26" w16cid:durableId="98842314">
    <w:abstractNumId w:val="0"/>
  </w:num>
  <w:num w:numId="27" w16cid:durableId="9702601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D5"/>
    <w:rsid w:val="00000C03"/>
    <w:rsid w:val="00004C3B"/>
    <w:rsid w:val="000165F8"/>
    <w:rsid w:val="00016C1E"/>
    <w:rsid w:val="00043C99"/>
    <w:rsid w:val="00045498"/>
    <w:rsid w:val="00056C57"/>
    <w:rsid w:val="00066632"/>
    <w:rsid w:val="00070F58"/>
    <w:rsid w:val="0008431F"/>
    <w:rsid w:val="0009214F"/>
    <w:rsid w:val="00092434"/>
    <w:rsid w:val="000C29D9"/>
    <w:rsid w:val="000C4927"/>
    <w:rsid w:val="000C6AA9"/>
    <w:rsid w:val="000D06FD"/>
    <w:rsid w:val="000F13E8"/>
    <w:rsid w:val="000F465B"/>
    <w:rsid w:val="000F46CB"/>
    <w:rsid w:val="000F55E6"/>
    <w:rsid w:val="00102A1D"/>
    <w:rsid w:val="001126DC"/>
    <w:rsid w:val="00125131"/>
    <w:rsid w:val="001258BB"/>
    <w:rsid w:val="00125DC9"/>
    <w:rsid w:val="001375CA"/>
    <w:rsid w:val="0014207A"/>
    <w:rsid w:val="00147819"/>
    <w:rsid w:val="001665A1"/>
    <w:rsid w:val="00176AC9"/>
    <w:rsid w:val="001809B3"/>
    <w:rsid w:val="00180D51"/>
    <w:rsid w:val="00184327"/>
    <w:rsid w:val="00187EA6"/>
    <w:rsid w:val="001A15AB"/>
    <w:rsid w:val="001A2BCD"/>
    <w:rsid w:val="001B2CB1"/>
    <w:rsid w:val="001B3B94"/>
    <w:rsid w:val="001B5EC7"/>
    <w:rsid w:val="001C1465"/>
    <w:rsid w:val="001C5EF8"/>
    <w:rsid w:val="001D1E34"/>
    <w:rsid w:val="001E630D"/>
    <w:rsid w:val="001F1766"/>
    <w:rsid w:val="00223DBB"/>
    <w:rsid w:val="002321EA"/>
    <w:rsid w:val="00234681"/>
    <w:rsid w:val="0023603F"/>
    <w:rsid w:val="002401C0"/>
    <w:rsid w:val="00247DE7"/>
    <w:rsid w:val="0025303C"/>
    <w:rsid w:val="00260B22"/>
    <w:rsid w:val="0027349F"/>
    <w:rsid w:val="00273DEE"/>
    <w:rsid w:val="0028577F"/>
    <w:rsid w:val="00285DEE"/>
    <w:rsid w:val="002A11EC"/>
    <w:rsid w:val="002A30E0"/>
    <w:rsid w:val="002A3350"/>
    <w:rsid w:val="002A490D"/>
    <w:rsid w:val="002A7B27"/>
    <w:rsid w:val="002B27DE"/>
    <w:rsid w:val="002B2ABD"/>
    <w:rsid w:val="002C0939"/>
    <w:rsid w:val="002D0F9E"/>
    <w:rsid w:val="002D30AC"/>
    <w:rsid w:val="002F7C36"/>
    <w:rsid w:val="00304C4D"/>
    <w:rsid w:val="00323BB7"/>
    <w:rsid w:val="003313CD"/>
    <w:rsid w:val="00333E9C"/>
    <w:rsid w:val="00337D8E"/>
    <w:rsid w:val="00360F21"/>
    <w:rsid w:val="003622D9"/>
    <w:rsid w:val="003641E3"/>
    <w:rsid w:val="003820DF"/>
    <w:rsid w:val="003839BD"/>
    <w:rsid w:val="003912D0"/>
    <w:rsid w:val="00395945"/>
    <w:rsid w:val="003A3FCC"/>
    <w:rsid w:val="003A60EF"/>
    <w:rsid w:val="003B2B17"/>
    <w:rsid w:val="003B2BB8"/>
    <w:rsid w:val="003B3F1F"/>
    <w:rsid w:val="003B6209"/>
    <w:rsid w:val="003D34FF"/>
    <w:rsid w:val="003D585C"/>
    <w:rsid w:val="003D630A"/>
    <w:rsid w:val="003E6A14"/>
    <w:rsid w:val="003F2DA2"/>
    <w:rsid w:val="003F6ED7"/>
    <w:rsid w:val="0040062A"/>
    <w:rsid w:val="004122B5"/>
    <w:rsid w:val="00415C72"/>
    <w:rsid w:val="00441824"/>
    <w:rsid w:val="0044554E"/>
    <w:rsid w:val="00445B5F"/>
    <w:rsid w:val="004565DD"/>
    <w:rsid w:val="0047286A"/>
    <w:rsid w:val="0048002C"/>
    <w:rsid w:val="004861C3"/>
    <w:rsid w:val="00486905"/>
    <w:rsid w:val="004876FD"/>
    <w:rsid w:val="00490B91"/>
    <w:rsid w:val="00495344"/>
    <w:rsid w:val="004A4149"/>
    <w:rsid w:val="004B24FC"/>
    <w:rsid w:val="004B54CA"/>
    <w:rsid w:val="004B7EC6"/>
    <w:rsid w:val="004C1644"/>
    <w:rsid w:val="004C2D9C"/>
    <w:rsid w:val="004C7D29"/>
    <w:rsid w:val="004D32B5"/>
    <w:rsid w:val="004D3A84"/>
    <w:rsid w:val="004D41CA"/>
    <w:rsid w:val="004D4A3F"/>
    <w:rsid w:val="004E461E"/>
    <w:rsid w:val="004E5CBF"/>
    <w:rsid w:val="004F6D72"/>
    <w:rsid w:val="00515AB6"/>
    <w:rsid w:val="00516F57"/>
    <w:rsid w:val="00531E4B"/>
    <w:rsid w:val="005344B8"/>
    <w:rsid w:val="00535418"/>
    <w:rsid w:val="00546416"/>
    <w:rsid w:val="0055492D"/>
    <w:rsid w:val="00560AF1"/>
    <w:rsid w:val="00570781"/>
    <w:rsid w:val="005749CF"/>
    <w:rsid w:val="00574D04"/>
    <w:rsid w:val="00576162"/>
    <w:rsid w:val="005919A2"/>
    <w:rsid w:val="005938B8"/>
    <w:rsid w:val="00593BB4"/>
    <w:rsid w:val="00593C73"/>
    <w:rsid w:val="005A1743"/>
    <w:rsid w:val="005A6312"/>
    <w:rsid w:val="005A7AD2"/>
    <w:rsid w:val="005C16FA"/>
    <w:rsid w:val="005C3AA9"/>
    <w:rsid w:val="005E22C2"/>
    <w:rsid w:val="005E3B9B"/>
    <w:rsid w:val="005F0BC1"/>
    <w:rsid w:val="00621459"/>
    <w:rsid w:val="00645007"/>
    <w:rsid w:val="00657EE1"/>
    <w:rsid w:val="00664E61"/>
    <w:rsid w:val="006765FF"/>
    <w:rsid w:val="006818BD"/>
    <w:rsid w:val="00683992"/>
    <w:rsid w:val="006863CB"/>
    <w:rsid w:val="006873DB"/>
    <w:rsid w:val="00696238"/>
    <w:rsid w:val="006A0C78"/>
    <w:rsid w:val="006A28FA"/>
    <w:rsid w:val="006A4CE7"/>
    <w:rsid w:val="006B46BC"/>
    <w:rsid w:val="006C483A"/>
    <w:rsid w:val="006D329A"/>
    <w:rsid w:val="006D7AA0"/>
    <w:rsid w:val="006E1038"/>
    <w:rsid w:val="006E1079"/>
    <w:rsid w:val="006F1FCC"/>
    <w:rsid w:val="00705379"/>
    <w:rsid w:val="007219F1"/>
    <w:rsid w:val="00730008"/>
    <w:rsid w:val="00736776"/>
    <w:rsid w:val="007378D6"/>
    <w:rsid w:val="00747445"/>
    <w:rsid w:val="007578F5"/>
    <w:rsid w:val="00761E08"/>
    <w:rsid w:val="00770E1A"/>
    <w:rsid w:val="00780925"/>
    <w:rsid w:val="00784C2F"/>
    <w:rsid w:val="00784CAA"/>
    <w:rsid w:val="00785261"/>
    <w:rsid w:val="007A1DD5"/>
    <w:rsid w:val="007A2767"/>
    <w:rsid w:val="007A47B3"/>
    <w:rsid w:val="007B0256"/>
    <w:rsid w:val="007B10E4"/>
    <w:rsid w:val="007D0167"/>
    <w:rsid w:val="007D5C97"/>
    <w:rsid w:val="007E10B2"/>
    <w:rsid w:val="007E6C06"/>
    <w:rsid w:val="007F0BD0"/>
    <w:rsid w:val="007F1494"/>
    <w:rsid w:val="007F35DB"/>
    <w:rsid w:val="007F6C84"/>
    <w:rsid w:val="00822BAD"/>
    <w:rsid w:val="008250FD"/>
    <w:rsid w:val="008275E5"/>
    <w:rsid w:val="00830A50"/>
    <w:rsid w:val="00833329"/>
    <w:rsid w:val="008442EA"/>
    <w:rsid w:val="0085245C"/>
    <w:rsid w:val="00860604"/>
    <w:rsid w:val="00863C7F"/>
    <w:rsid w:val="0087665A"/>
    <w:rsid w:val="00884A98"/>
    <w:rsid w:val="00887867"/>
    <w:rsid w:val="008935BF"/>
    <w:rsid w:val="0089701B"/>
    <w:rsid w:val="008D3257"/>
    <w:rsid w:val="008D4B76"/>
    <w:rsid w:val="008E3A11"/>
    <w:rsid w:val="00901D3F"/>
    <w:rsid w:val="00905783"/>
    <w:rsid w:val="00906B1B"/>
    <w:rsid w:val="00912EAE"/>
    <w:rsid w:val="009225F0"/>
    <w:rsid w:val="00923ED2"/>
    <w:rsid w:val="00930CDC"/>
    <w:rsid w:val="00940AC8"/>
    <w:rsid w:val="009417A0"/>
    <w:rsid w:val="00943B88"/>
    <w:rsid w:val="00944FCE"/>
    <w:rsid w:val="00945FEF"/>
    <w:rsid w:val="00950F57"/>
    <w:rsid w:val="00950F60"/>
    <w:rsid w:val="00953BD4"/>
    <w:rsid w:val="00956FF5"/>
    <w:rsid w:val="0097705B"/>
    <w:rsid w:val="009A1848"/>
    <w:rsid w:val="009A6456"/>
    <w:rsid w:val="00A06958"/>
    <w:rsid w:val="00A1059E"/>
    <w:rsid w:val="00A11A09"/>
    <w:rsid w:val="00A14C9C"/>
    <w:rsid w:val="00A21351"/>
    <w:rsid w:val="00A27385"/>
    <w:rsid w:val="00A345E1"/>
    <w:rsid w:val="00A347F3"/>
    <w:rsid w:val="00A36C62"/>
    <w:rsid w:val="00A42A51"/>
    <w:rsid w:val="00A44F4D"/>
    <w:rsid w:val="00A47174"/>
    <w:rsid w:val="00A57D7D"/>
    <w:rsid w:val="00A61B38"/>
    <w:rsid w:val="00A63C5B"/>
    <w:rsid w:val="00A6495B"/>
    <w:rsid w:val="00A7151C"/>
    <w:rsid w:val="00A71751"/>
    <w:rsid w:val="00A71C34"/>
    <w:rsid w:val="00A76CFD"/>
    <w:rsid w:val="00A84F79"/>
    <w:rsid w:val="00A932B8"/>
    <w:rsid w:val="00A96D98"/>
    <w:rsid w:val="00AA0E0F"/>
    <w:rsid w:val="00AA6762"/>
    <w:rsid w:val="00AB5DE9"/>
    <w:rsid w:val="00AD2DEE"/>
    <w:rsid w:val="00AE4AAE"/>
    <w:rsid w:val="00AF27AD"/>
    <w:rsid w:val="00B078E1"/>
    <w:rsid w:val="00B079B0"/>
    <w:rsid w:val="00B1295A"/>
    <w:rsid w:val="00B12DF8"/>
    <w:rsid w:val="00B15586"/>
    <w:rsid w:val="00B4015C"/>
    <w:rsid w:val="00B40AAC"/>
    <w:rsid w:val="00B67655"/>
    <w:rsid w:val="00B73DA2"/>
    <w:rsid w:val="00B7586F"/>
    <w:rsid w:val="00B82783"/>
    <w:rsid w:val="00B909B9"/>
    <w:rsid w:val="00B951D0"/>
    <w:rsid w:val="00B97A26"/>
    <w:rsid w:val="00BA1319"/>
    <w:rsid w:val="00BA2DB9"/>
    <w:rsid w:val="00BB662F"/>
    <w:rsid w:val="00BC581F"/>
    <w:rsid w:val="00BD5EAA"/>
    <w:rsid w:val="00BD6CC5"/>
    <w:rsid w:val="00BE632A"/>
    <w:rsid w:val="00BE7148"/>
    <w:rsid w:val="00BEC217"/>
    <w:rsid w:val="00C07318"/>
    <w:rsid w:val="00C107E1"/>
    <w:rsid w:val="00C25DCA"/>
    <w:rsid w:val="00C26260"/>
    <w:rsid w:val="00C27827"/>
    <w:rsid w:val="00C374C0"/>
    <w:rsid w:val="00C54B33"/>
    <w:rsid w:val="00C93BF0"/>
    <w:rsid w:val="00CA50D9"/>
    <w:rsid w:val="00CB1192"/>
    <w:rsid w:val="00CB2835"/>
    <w:rsid w:val="00CB77BB"/>
    <w:rsid w:val="00CC375F"/>
    <w:rsid w:val="00CD3DF5"/>
    <w:rsid w:val="00CE720A"/>
    <w:rsid w:val="00CF35B7"/>
    <w:rsid w:val="00CF3861"/>
    <w:rsid w:val="00CF74D3"/>
    <w:rsid w:val="00D0106B"/>
    <w:rsid w:val="00D05402"/>
    <w:rsid w:val="00D1689F"/>
    <w:rsid w:val="00D22039"/>
    <w:rsid w:val="00D3530B"/>
    <w:rsid w:val="00D35FF8"/>
    <w:rsid w:val="00D426EB"/>
    <w:rsid w:val="00D4539E"/>
    <w:rsid w:val="00D45AD0"/>
    <w:rsid w:val="00D467C3"/>
    <w:rsid w:val="00D541D4"/>
    <w:rsid w:val="00D57C7F"/>
    <w:rsid w:val="00D638A0"/>
    <w:rsid w:val="00D76343"/>
    <w:rsid w:val="00D81714"/>
    <w:rsid w:val="00D87A0F"/>
    <w:rsid w:val="00DB1E50"/>
    <w:rsid w:val="00DB5769"/>
    <w:rsid w:val="00DB7B1E"/>
    <w:rsid w:val="00DC2D38"/>
    <w:rsid w:val="00DC322B"/>
    <w:rsid w:val="00DC417D"/>
    <w:rsid w:val="00DD3D47"/>
    <w:rsid w:val="00DE3193"/>
    <w:rsid w:val="00DE394A"/>
    <w:rsid w:val="00DF50B1"/>
    <w:rsid w:val="00E02566"/>
    <w:rsid w:val="00E06A1B"/>
    <w:rsid w:val="00E16042"/>
    <w:rsid w:val="00E170B9"/>
    <w:rsid w:val="00E218DC"/>
    <w:rsid w:val="00E41EB8"/>
    <w:rsid w:val="00E43F17"/>
    <w:rsid w:val="00E47C6B"/>
    <w:rsid w:val="00E52DDA"/>
    <w:rsid w:val="00E52F68"/>
    <w:rsid w:val="00E64C18"/>
    <w:rsid w:val="00E7389C"/>
    <w:rsid w:val="00E8036A"/>
    <w:rsid w:val="00E81CC1"/>
    <w:rsid w:val="00E81FD4"/>
    <w:rsid w:val="00E87CEC"/>
    <w:rsid w:val="00E94B15"/>
    <w:rsid w:val="00E966BF"/>
    <w:rsid w:val="00EA34E2"/>
    <w:rsid w:val="00EB0313"/>
    <w:rsid w:val="00EC4364"/>
    <w:rsid w:val="00EE1B99"/>
    <w:rsid w:val="00EE54E1"/>
    <w:rsid w:val="00EE5503"/>
    <w:rsid w:val="00F026C5"/>
    <w:rsid w:val="00F06450"/>
    <w:rsid w:val="00F134EF"/>
    <w:rsid w:val="00F34F32"/>
    <w:rsid w:val="00F411F2"/>
    <w:rsid w:val="00F50546"/>
    <w:rsid w:val="00F52A08"/>
    <w:rsid w:val="00F57B05"/>
    <w:rsid w:val="00F64EBE"/>
    <w:rsid w:val="00F71EB8"/>
    <w:rsid w:val="00F92D35"/>
    <w:rsid w:val="00F95F07"/>
    <w:rsid w:val="00FA326A"/>
    <w:rsid w:val="00FA334F"/>
    <w:rsid w:val="00FB14A8"/>
    <w:rsid w:val="00FB5514"/>
    <w:rsid w:val="00FB5DB0"/>
    <w:rsid w:val="00FB7599"/>
    <w:rsid w:val="00FC0786"/>
    <w:rsid w:val="00FC3326"/>
    <w:rsid w:val="00FD3313"/>
    <w:rsid w:val="00FD5940"/>
    <w:rsid w:val="00FD7E18"/>
    <w:rsid w:val="00FE2006"/>
    <w:rsid w:val="00FE3582"/>
    <w:rsid w:val="00FE76D9"/>
    <w:rsid w:val="00FF601C"/>
    <w:rsid w:val="01239EFE"/>
    <w:rsid w:val="014D635E"/>
    <w:rsid w:val="018693DB"/>
    <w:rsid w:val="026721C8"/>
    <w:rsid w:val="02C6E890"/>
    <w:rsid w:val="02D4F8B0"/>
    <w:rsid w:val="02D6F201"/>
    <w:rsid w:val="02FA5CCD"/>
    <w:rsid w:val="0319794B"/>
    <w:rsid w:val="0324FD6A"/>
    <w:rsid w:val="03CF6A90"/>
    <w:rsid w:val="03E35623"/>
    <w:rsid w:val="040F5E01"/>
    <w:rsid w:val="04479732"/>
    <w:rsid w:val="047787BF"/>
    <w:rsid w:val="0483011A"/>
    <w:rsid w:val="0483A8DC"/>
    <w:rsid w:val="051FECC3"/>
    <w:rsid w:val="05506ED3"/>
    <w:rsid w:val="056B3AF1"/>
    <w:rsid w:val="05AB2E62"/>
    <w:rsid w:val="06148B79"/>
    <w:rsid w:val="061F793D"/>
    <w:rsid w:val="062B6732"/>
    <w:rsid w:val="0678D020"/>
    <w:rsid w:val="068D29B5"/>
    <w:rsid w:val="06B2AACF"/>
    <w:rsid w:val="0746FEC3"/>
    <w:rsid w:val="077C317A"/>
    <w:rsid w:val="078FEFA6"/>
    <w:rsid w:val="079338C4"/>
    <w:rsid w:val="07D3DA80"/>
    <w:rsid w:val="07EA5948"/>
    <w:rsid w:val="07ECE002"/>
    <w:rsid w:val="081FD366"/>
    <w:rsid w:val="0850FD38"/>
    <w:rsid w:val="0855279C"/>
    <w:rsid w:val="087AEBD2"/>
    <w:rsid w:val="08B628A5"/>
    <w:rsid w:val="08CCAC12"/>
    <w:rsid w:val="0953C13E"/>
    <w:rsid w:val="09943EEE"/>
    <w:rsid w:val="09CD535F"/>
    <w:rsid w:val="09EA4B91"/>
    <w:rsid w:val="0A050052"/>
    <w:rsid w:val="0A44808C"/>
    <w:rsid w:val="0AA762E7"/>
    <w:rsid w:val="0B5B6EA2"/>
    <w:rsid w:val="0B6CA549"/>
    <w:rsid w:val="0B861BF2"/>
    <w:rsid w:val="0BB841C1"/>
    <w:rsid w:val="0BD5735B"/>
    <w:rsid w:val="0C044CD4"/>
    <w:rsid w:val="0C94999B"/>
    <w:rsid w:val="0C95894A"/>
    <w:rsid w:val="0CF5E679"/>
    <w:rsid w:val="0D027C9D"/>
    <w:rsid w:val="0D2E608F"/>
    <w:rsid w:val="0D38374F"/>
    <w:rsid w:val="0D68D965"/>
    <w:rsid w:val="0D71100C"/>
    <w:rsid w:val="0DA68F2B"/>
    <w:rsid w:val="0E13417A"/>
    <w:rsid w:val="0E757F37"/>
    <w:rsid w:val="0E8C0BB2"/>
    <w:rsid w:val="0E8CF8F7"/>
    <w:rsid w:val="0EEA2D56"/>
    <w:rsid w:val="0F03A5AA"/>
    <w:rsid w:val="0F4B0353"/>
    <w:rsid w:val="0F959C21"/>
    <w:rsid w:val="1022077C"/>
    <w:rsid w:val="10317B82"/>
    <w:rsid w:val="1065422D"/>
    <w:rsid w:val="106B42BE"/>
    <w:rsid w:val="10A8C7D8"/>
    <w:rsid w:val="12878EB6"/>
    <w:rsid w:val="1346941F"/>
    <w:rsid w:val="136290E8"/>
    <w:rsid w:val="1392BA3B"/>
    <w:rsid w:val="13B3759A"/>
    <w:rsid w:val="14097061"/>
    <w:rsid w:val="145670C4"/>
    <w:rsid w:val="14B43E7E"/>
    <w:rsid w:val="14BD248C"/>
    <w:rsid w:val="14DC1D71"/>
    <w:rsid w:val="1507EB00"/>
    <w:rsid w:val="150D1E06"/>
    <w:rsid w:val="156C5E4E"/>
    <w:rsid w:val="15A93504"/>
    <w:rsid w:val="1641A6C3"/>
    <w:rsid w:val="1648249E"/>
    <w:rsid w:val="16A5997D"/>
    <w:rsid w:val="16AFBE42"/>
    <w:rsid w:val="16D33E27"/>
    <w:rsid w:val="17413DA0"/>
    <w:rsid w:val="17476DCE"/>
    <w:rsid w:val="1750ACA7"/>
    <w:rsid w:val="178E1186"/>
    <w:rsid w:val="179D2BE6"/>
    <w:rsid w:val="18037E9E"/>
    <w:rsid w:val="18091CF1"/>
    <w:rsid w:val="1810470D"/>
    <w:rsid w:val="181985C0"/>
    <w:rsid w:val="18645BDF"/>
    <w:rsid w:val="18A3FF10"/>
    <w:rsid w:val="18DD0E01"/>
    <w:rsid w:val="1950BCAB"/>
    <w:rsid w:val="196C1B91"/>
    <w:rsid w:val="19CB9B48"/>
    <w:rsid w:val="1A65BA16"/>
    <w:rsid w:val="1B34F842"/>
    <w:rsid w:val="1BCA81A1"/>
    <w:rsid w:val="1BD0BEA8"/>
    <w:rsid w:val="1CA3BC53"/>
    <w:rsid w:val="1CEFEC4E"/>
    <w:rsid w:val="1D14DB01"/>
    <w:rsid w:val="1D37CD02"/>
    <w:rsid w:val="1D56A433"/>
    <w:rsid w:val="1D767A09"/>
    <w:rsid w:val="1D8B6716"/>
    <w:rsid w:val="1DA08F04"/>
    <w:rsid w:val="1DB66540"/>
    <w:rsid w:val="1DF3E5FA"/>
    <w:rsid w:val="1E6C9904"/>
    <w:rsid w:val="1E74AEE8"/>
    <w:rsid w:val="1EA9134D"/>
    <w:rsid w:val="1F0B5CA3"/>
    <w:rsid w:val="1F1AA1C0"/>
    <w:rsid w:val="1FC92FD5"/>
    <w:rsid w:val="20351DDB"/>
    <w:rsid w:val="205CF384"/>
    <w:rsid w:val="2079638F"/>
    <w:rsid w:val="20A158DC"/>
    <w:rsid w:val="20A9B7DA"/>
    <w:rsid w:val="20C40B34"/>
    <w:rsid w:val="21525B3C"/>
    <w:rsid w:val="216AE7A8"/>
    <w:rsid w:val="21CFF448"/>
    <w:rsid w:val="21D53C0C"/>
    <w:rsid w:val="2291B9A0"/>
    <w:rsid w:val="23EE12E3"/>
    <w:rsid w:val="24223BD7"/>
    <w:rsid w:val="2428BF67"/>
    <w:rsid w:val="249E8A3E"/>
    <w:rsid w:val="24B25629"/>
    <w:rsid w:val="24C0F982"/>
    <w:rsid w:val="24C2E080"/>
    <w:rsid w:val="24C8D949"/>
    <w:rsid w:val="24EA11EE"/>
    <w:rsid w:val="2520C77F"/>
    <w:rsid w:val="253787CE"/>
    <w:rsid w:val="253D94E8"/>
    <w:rsid w:val="25432C12"/>
    <w:rsid w:val="25577874"/>
    <w:rsid w:val="256D574B"/>
    <w:rsid w:val="256E851C"/>
    <w:rsid w:val="259A3341"/>
    <w:rsid w:val="25D7B35F"/>
    <w:rsid w:val="25F97369"/>
    <w:rsid w:val="25FE7450"/>
    <w:rsid w:val="26B11D5F"/>
    <w:rsid w:val="27164F80"/>
    <w:rsid w:val="27C45804"/>
    <w:rsid w:val="27E16B0F"/>
    <w:rsid w:val="28635A97"/>
    <w:rsid w:val="28767EFC"/>
    <w:rsid w:val="28A92C09"/>
    <w:rsid w:val="28C21060"/>
    <w:rsid w:val="28D7208E"/>
    <w:rsid w:val="2968F2CD"/>
    <w:rsid w:val="2978F545"/>
    <w:rsid w:val="29FF2AF8"/>
    <w:rsid w:val="2A40C86E"/>
    <w:rsid w:val="2A40DC39"/>
    <w:rsid w:val="2A69900F"/>
    <w:rsid w:val="2A99BA85"/>
    <w:rsid w:val="2AB760F3"/>
    <w:rsid w:val="2AD5AE6B"/>
    <w:rsid w:val="2AFF3558"/>
    <w:rsid w:val="2B0081D9"/>
    <w:rsid w:val="2B2C9077"/>
    <w:rsid w:val="2BB670A8"/>
    <w:rsid w:val="2BD51068"/>
    <w:rsid w:val="2C22E983"/>
    <w:rsid w:val="2C859568"/>
    <w:rsid w:val="2C954AE2"/>
    <w:rsid w:val="2C99B1A2"/>
    <w:rsid w:val="2CAA7671"/>
    <w:rsid w:val="2D224E2F"/>
    <w:rsid w:val="2D293F96"/>
    <w:rsid w:val="2D36CBBA"/>
    <w:rsid w:val="2DA9768D"/>
    <w:rsid w:val="2DC4DD6B"/>
    <w:rsid w:val="2DD867D5"/>
    <w:rsid w:val="2DDAAF60"/>
    <w:rsid w:val="2E1FCFA8"/>
    <w:rsid w:val="2E2A7EBA"/>
    <w:rsid w:val="2E302E09"/>
    <w:rsid w:val="2EEADE46"/>
    <w:rsid w:val="2F1DBD75"/>
    <w:rsid w:val="2F4BDF24"/>
    <w:rsid w:val="2FB93CE0"/>
    <w:rsid w:val="2FC64F1B"/>
    <w:rsid w:val="2FF21DAD"/>
    <w:rsid w:val="30355169"/>
    <w:rsid w:val="304A0FA3"/>
    <w:rsid w:val="30613EC7"/>
    <w:rsid w:val="30CC2C1B"/>
    <w:rsid w:val="31621F7C"/>
    <w:rsid w:val="3174D997"/>
    <w:rsid w:val="31977BCA"/>
    <w:rsid w:val="3198DDAD"/>
    <w:rsid w:val="3199730C"/>
    <w:rsid w:val="31B4DF83"/>
    <w:rsid w:val="31EEA2F1"/>
    <w:rsid w:val="3241B851"/>
    <w:rsid w:val="32D90A84"/>
    <w:rsid w:val="3306AF2E"/>
    <w:rsid w:val="331AD3B6"/>
    <w:rsid w:val="331EE1E7"/>
    <w:rsid w:val="33A1121A"/>
    <w:rsid w:val="33A22DD5"/>
    <w:rsid w:val="33A2E52D"/>
    <w:rsid w:val="34646E22"/>
    <w:rsid w:val="347E2D26"/>
    <w:rsid w:val="34916796"/>
    <w:rsid w:val="34AE3F97"/>
    <w:rsid w:val="35E8A23E"/>
    <w:rsid w:val="36319D0D"/>
    <w:rsid w:val="36B53E67"/>
    <w:rsid w:val="3700674F"/>
    <w:rsid w:val="3705DC13"/>
    <w:rsid w:val="3743C4F5"/>
    <w:rsid w:val="38040EEB"/>
    <w:rsid w:val="3831C80A"/>
    <w:rsid w:val="3855E2D1"/>
    <w:rsid w:val="393F3BC2"/>
    <w:rsid w:val="3975F0B2"/>
    <w:rsid w:val="397A36DD"/>
    <w:rsid w:val="398BB22B"/>
    <w:rsid w:val="399FDF4C"/>
    <w:rsid w:val="39AEDECA"/>
    <w:rsid w:val="39CA9B51"/>
    <w:rsid w:val="39D71ECD"/>
    <w:rsid w:val="39F00F17"/>
    <w:rsid w:val="3A179BB4"/>
    <w:rsid w:val="3A75AB24"/>
    <w:rsid w:val="3A87FB6E"/>
    <w:rsid w:val="3AA00A0B"/>
    <w:rsid w:val="3AB6123B"/>
    <w:rsid w:val="3B3BAFAD"/>
    <w:rsid w:val="3B79CAE1"/>
    <w:rsid w:val="3BCB0680"/>
    <w:rsid w:val="3BCB4899"/>
    <w:rsid w:val="3BD3D872"/>
    <w:rsid w:val="3BF7CE6C"/>
    <w:rsid w:val="3C1883D7"/>
    <w:rsid w:val="3C3C31DF"/>
    <w:rsid w:val="3C42FDA9"/>
    <w:rsid w:val="3C6EBD62"/>
    <w:rsid w:val="3CA06B17"/>
    <w:rsid w:val="3D778F26"/>
    <w:rsid w:val="3DD80240"/>
    <w:rsid w:val="3E270003"/>
    <w:rsid w:val="3E278A1A"/>
    <w:rsid w:val="3E365819"/>
    <w:rsid w:val="3EAAAF50"/>
    <w:rsid w:val="3EABE852"/>
    <w:rsid w:val="3F25A583"/>
    <w:rsid w:val="4004F7F1"/>
    <w:rsid w:val="4058D56A"/>
    <w:rsid w:val="40AC5E69"/>
    <w:rsid w:val="40DC4188"/>
    <w:rsid w:val="411BD854"/>
    <w:rsid w:val="41C50FF5"/>
    <w:rsid w:val="41D3725B"/>
    <w:rsid w:val="4224DFFF"/>
    <w:rsid w:val="42482ECA"/>
    <w:rsid w:val="42F71BD4"/>
    <w:rsid w:val="43129656"/>
    <w:rsid w:val="437A9912"/>
    <w:rsid w:val="43A17247"/>
    <w:rsid w:val="4430137E"/>
    <w:rsid w:val="443E1253"/>
    <w:rsid w:val="447FA044"/>
    <w:rsid w:val="44B7ADB5"/>
    <w:rsid w:val="44F1495B"/>
    <w:rsid w:val="44F58167"/>
    <w:rsid w:val="44FD8A55"/>
    <w:rsid w:val="453904F6"/>
    <w:rsid w:val="454C2501"/>
    <w:rsid w:val="4567A3BE"/>
    <w:rsid w:val="45A27EAA"/>
    <w:rsid w:val="45B0AC77"/>
    <w:rsid w:val="45B35948"/>
    <w:rsid w:val="45BD9DE8"/>
    <w:rsid w:val="4667AA63"/>
    <w:rsid w:val="46899098"/>
    <w:rsid w:val="46A548AB"/>
    <w:rsid w:val="46C50F84"/>
    <w:rsid w:val="46E6491B"/>
    <w:rsid w:val="46FFDBCE"/>
    <w:rsid w:val="478E907D"/>
    <w:rsid w:val="47F5164B"/>
    <w:rsid w:val="48D9DFC4"/>
    <w:rsid w:val="49438840"/>
    <w:rsid w:val="49665D58"/>
    <w:rsid w:val="49894F59"/>
    <w:rsid w:val="49A8268A"/>
    <w:rsid w:val="49FA2309"/>
    <w:rsid w:val="4A0CAB91"/>
    <w:rsid w:val="4AC7C6E6"/>
    <w:rsid w:val="4AE9D5DD"/>
    <w:rsid w:val="4AF8DF6D"/>
    <w:rsid w:val="4B5BE55F"/>
    <w:rsid w:val="4B8D6C34"/>
    <w:rsid w:val="4C707EEC"/>
    <w:rsid w:val="4CA56CCC"/>
    <w:rsid w:val="4CAA4B18"/>
    <w:rsid w:val="4CB9C082"/>
    <w:rsid w:val="4D45C129"/>
    <w:rsid w:val="4D473F09"/>
    <w:rsid w:val="4D478686"/>
    <w:rsid w:val="4DC0AB91"/>
    <w:rsid w:val="4F0E815A"/>
    <w:rsid w:val="4F183887"/>
    <w:rsid w:val="4FB2C9C4"/>
    <w:rsid w:val="500E4749"/>
    <w:rsid w:val="50330294"/>
    <w:rsid w:val="50C4D89D"/>
    <w:rsid w:val="519807F5"/>
    <w:rsid w:val="5199E46C"/>
    <w:rsid w:val="51C23D3E"/>
    <w:rsid w:val="51E7FB52"/>
    <w:rsid w:val="522E0FDB"/>
    <w:rsid w:val="5288B3AD"/>
    <w:rsid w:val="528CB444"/>
    <w:rsid w:val="52EA6A86"/>
    <w:rsid w:val="5307FD11"/>
    <w:rsid w:val="531D5EA7"/>
    <w:rsid w:val="537735FC"/>
    <w:rsid w:val="537FCB44"/>
    <w:rsid w:val="54863AE7"/>
    <w:rsid w:val="54AF68B0"/>
    <w:rsid w:val="555A3E80"/>
    <w:rsid w:val="559CBA69"/>
    <w:rsid w:val="5614AC1F"/>
    <w:rsid w:val="566C229E"/>
    <w:rsid w:val="566ED68A"/>
    <w:rsid w:val="56A5FE5E"/>
    <w:rsid w:val="56D37B12"/>
    <w:rsid w:val="575073EA"/>
    <w:rsid w:val="579A973C"/>
    <w:rsid w:val="57DCA7BC"/>
    <w:rsid w:val="581F9D7A"/>
    <w:rsid w:val="58533C67"/>
    <w:rsid w:val="586EA6C7"/>
    <w:rsid w:val="587F4EDD"/>
    <w:rsid w:val="58AE1B44"/>
    <w:rsid w:val="58B1122D"/>
    <w:rsid w:val="58D86ED4"/>
    <w:rsid w:val="58F0361C"/>
    <w:rsid w:val="590A9F47"/>
    <w:rsid w:val="594388F8"/>
    <w:rsid w:val="594F2EA0"/>
    <w:rsid w:val="597E2A31"/>
    <w:rsid w:val="59849900"/>
    <w:rsid w:val="5996A1A7"/>
    <w:rsid w:val="59D9E4DA"/>
    <w:rsid w:val="59E2D380"/>
    <w:rsid w:val="59F2B328"/>
    <w:rsid w:val="5A0A7728"/>
    <w:rsid w:val="5A1B1F3E"/>
    <w:rsid w:val="5A1F3751"/>
    <w:rsid w:val="5A3D3045"/>
    <w:rsid w:val="5A40840C"/>
    <w:rsid w:val="5A612877"/>
    <w:rsid w:val="5A837BF8"/>
    <w:rsid w:val="5A84AC34"/>
    <w:rsid w:val="5AFC4599"/>
    <w:rsid w:val="5B0D703C"/>
    <w:rsid w:val="5B21BCE0"/>
    <w:rsid w:val="5B2C10F2"/>
    <w:rsid w:val="5B4D2258"/>
    <w:rsid w:val="5BA40DF2"/>
    <w:rsid w:val="5BC568EA"/>
    <w:rsid w:val="5BDC546D"/>
    <w:rsid w:val="5C6A9179"/>
    <w:rsid w:val="5C7B29BA"/>
    <w:rsid w:val="5C8E903C"/>
    <w:rsid w:val="5CDB663D"/>
    <w:rsid w:val="5D2A770B"/>
    <w:rsid w:val="5D42BC96"/>
    <w:rsid w:val="5D52C000"/>
    <w:rsid w:val="5D6A2DBE"/>
    <w:rsid w:val="5E0661DA"/>
    <w:rsid w:val="5E40F34A"/>
    <w:rsid w:val="5E4F6730"/>
    <w:rsid w:val="5E9E0F47"/>
    <w:rsid w:val="5F16DC63"/>
    <w:rsid w:val="5F583185"/>
    <w:rsid w:val="5F7A3E10"/>
    <w:rsid w:val="5F7C03DC"/>
    <w:rsid w:val="5FD0DB14"/>
    <w:rsid w:val="5FEF4185"/>
    <w:rsid w:val="60345260"/>
    <w:rsid w:val="60671076"/>
    <w:rsid w:val="60773D2B"/>
    <w:rsid w:val="60C209D8"/>
    <w:rsid w:val="60E94F3D"/>
    <w:rsid w:val="6117D43D"/>
    <w:rsid w:val="6127FC44"/>
    <w:rsid w:val="613A4AD1"/>
    <w:rsid w:val="616CAB75"/>
    <w:rsid w:val="61A4C7A4"/>
    <w:rsid w:val="61F10EEF"/>
    <w:rsid w:val="620C18C0"/>
    <w:rsid w:val="62276B48"/>
    <w:rsid w:val="624F3C0E"/>
    <w:rsid w:val="6275177E"/>
    <w:rsid w:val="62941872"/>
    <w:rsid w:val="62D8B9B2"/>
    <w:rsid w:val="62E3176B"/>
    <w:rsid w:val="63236B5D"/>
    <w:rsid w:val="63317D49"/>
    <w:rsid w:val="63379DEC"/>
    <w:rsid w:val="6388B4A6"/>
    <w:rsid w:val="6395EF0E"/>
    <w:rsid w:val="63D0C422"/>
    <w:rsid w:val="642FE8D3"/>
    <w:rsid w:val="644342E3"/>
    <w:rsid w:val="644F74FF"/>
    <w:rsid w:val="64A17311"/>
    <w:rsid w:val="64BBC93D"/>
    <w:rsid w:val="64DFD1FC"/>
    <w:rsid w:val="65170844"/>
    <w:rsid w:val="655F5FE0"/>
    <w:rsid w:val="657D56A5"/>
    <w:rsid w:val="659ADC49"/>
    <w:rsid w:val="65B7920E"/>
    <w:rsid w:val="65B92954"/>
    <w:rsid w:val="661414BA"/>
    <w:rsid w:val="665C8B65"/>
    <w:rsid w:val="666AC47F"/>
    <w:rsid w:val="67110E90"/>
    <w:rsid w:val="671D46E4"/>
    <w:rsid w:val="674A1B0D"/>
    <w:rsid w:val="67513FF7"/>
    <w:rsid w:val="67522B71"/>
    <w:rsid w:val="676D2A4E"/>
    <w:rsid w:val="67AFE51B"/>
    <w:rsid w:val="681D56A3"/>
    <w:rsid w:val="6824D881"/>
    <w:rsid w:val="68255AC9"/>
    <w:rsid w:val="683F515A"/>
    <w:rsid w:val="685037D4"/>
    <w:rsid w:val="685C25C9"/>
    <w:rsid w:val="688723F3"/>
    <w:rsid w:val="688906A5"/>
    <w:rsid w:val="689572A7"/>
    <w:rsid w:val="68C5F4E6"/>
    <w:rsid w:val="68CCEC3F"/>
    <w:rsid w:val="691ED986"/>
    <w:rsid w:val="69A2E934"/>
    <w:rsid w:val="69EC0835"/>
    <w:rsid w:val="6A0376E2"/>
    <w:rsid w:val="6A5716D2"/>
    <w:rsid w:val="6A67FCF5"/>
    <w:rsid w:val="6A95E057"/>
    <w:rsid w:val="6AA4CB10"/>
    <w:rsid w:val="6B3C8F2E"/>
    <w:rsid w:val="6BADC9B3"/>
    <w:rsid w:val="6BBBD677"/>
    <w:rsid w:val="6CFFF9C1"/>
    <w:rsid w:val="6D4217BB"/>
    <w:rsid w:val="6D424FB5"/>
    <w:rsid w:val="6D9FF9E1"/>
    <w:rsid w:val="6DE4246C"/>
    <w:rsid w:val="6E3D4504"/>
    <w:rsid w:val="6E5A6EFB"/>
    <w:rsid w:val="6E8507F4"/>
    <w:rsid w:val="6EE375EA"/>
    <w:rsid w:val="6EED8CF4"/>
    <w:rsid w:val="6F12543B"/>
    <w:rsid w:val="6F15FCB5"/>
    <w:rsid w:val="702FEFC1"/>
    <w:rsid w:val="706ADD3B"/>
    <w:rsid w:val="70A87212"/>
    <w:rsid w:val="70AEB327"/>
    <w:rsid w:val="715DD807"/>
    <w:rsid w:val="7189986D"/>
    <w:rsid w:val="71CBC022"/>
    <w:rsid w:val="725639D1"/>
    <w:rsid w:val="729906B7"/>
    <w:rsid w:val="72BD92E9"/>
    <w:rsid w:val="72C2330B"/>
    <w:rsid w:val="731D38D9"/>
    <w:rsid w:val="732568CE"/>
    <w:rsid w:val="732BB0AF"/>
    <w:rsid w:val="7346553A"/>
    <w:rsid w:val="7373E2D3"/>
    <w:rsid w:val="738806A5"/>
    <w:rsid w:val="73AFDC59"/>
    <w:rsid w:val="73E9DBDB"/>
    <w:rsid w:val="7440D0CE"/>
    <w:rsid w:val="745F909E"/>
    <w:rsid w:val="75156724"/>
    <w:rsid w:val="7547464A"/>
    <w:rsid w:val="75950A97"/>
    <w:rsid w:val="7596804F"/>
    <w:rsid w:val="75A4E2BA"/>
    <w:rsid w:val="75E43431"/>
    <w:rsid w:val="75EE61B0"/>
    <w:rsid w:val="7604FA02"/>
    <w:rsid w:val="761EC53D"/>
    <w:rsid w:val="765D95D6"/>
    <w:rsid w:val="76D59FF1"/>
    <w:rsid w:val="76E3A7C4"/>
    <w:rsid w:val="76F1D2BA"/>
    <w:rsid w:val="7717B396"/>
    <w:rsid w:val="77539787"/>
    <w:rsid w:val="7766C455"/>
    <w:rsid w:val="778A2D71"/>
    <w:rsid w:val="77BDA66E"/>
    <w:rsid w:val="781D48AC"/>
    <w:rsid w:val="78B383F7"/>
    <w:rsid w:val="78DA377D"/>
    <w:rsid w:val="7948B0E9"/>
    <w:rsid w:val="79ACF1F8"/>
    <w:rsid w:val="7A3F0986"/>
    <w:rsid w:val="7A72F8F6"/>
    <w:rsid w:val="7A80DF6B"/>
    <w:rsid w:val="7ABD6908"/>
    <w:rsid w:val="7AC965D1"/>
    <w:rsid w:val="7B12BFCA"/>
    <w:rsid w:val="7B2E3DD9"/>
    <w:rsid w:val="7B6A387B"/>
    <w:rsid w:val="7B7C7D49"/>
    <w:rsid w:val="7BD06DC1"/>
    <w:rsid w:val="7BEB24B9"/>
    <w:rsid w:val="7C0DD5B5"/>
    <w:rsid w:val="7C243DA6"/>
    <w:rsid w:val="7C911791"/>
    <w:rsid w:val="7CCC5569"/>
    <w:rsid w:val="7CFADC2D"/>
    <w:rsid w:val="7D1D4BA3"/>
    <w:rsid w:val="7D749999"/>
    <w:rsid w:val="7D7C1D8C"/>
    <w:rsid w:val="7ECEE602"/>
    <w:rsid w:val="7F080E83"/>
    <w:rsid w:val="7FB037B8"/>
    <w:rsid w:val="7FF1FCE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8A17"/>
  <w15:docId w15:val="{F8CA4B1C-5AEF-4547-B045-2C06036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7"/>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18"/>
      </w:numPr>
    </w:pPr>
  </w:style>
  <w:style w:type="numbering" w:customStyle="1" w:styleId="CurrentList2">
    <w:name w:val="Current List2"/>
    <w:uiPriority w:val="99"/>
    <w:rsid w:val="00940AC8"/>
    <w:pPr>
      <w:numPr>
        <w:numId w:val="19"/>
      </w:numPr>
    </w:pPr>
  </w:style>
  <w:style w:type="numbering" w:customStyle="1" w:styleId="CurrentList3">
    <w:name w:val="Current List3"/>
    <w:uiPriority w:val="99"/>
    <w:rsid w:val="00940AC8"/>
    <w:pPr>
      <w:numPr>
        <w:numId w:val="20"/>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6"/>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5"/>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1"/>
      </w:numPr>
    </w:pPr>
  </w:style>
  <w:style w:type="numbering" w:customStyle="1" w:styleId="CurrentList5">
    <w:name w:val="Current List5"/>
    <w:uiPriority w:val="99"/>
    <w:rsid w:val="003313CD"/>
    <w:pPr>
      <w:numPr>
        <w:numId w:val="22"/>
      </w:numPr>
    </w:pPr>
  </w:style>
  <w:style w:type="numbering" w:customStyle="1" w:styleId="CurrentList6">
    <w:name w:val="Current List6"/>
    <w:uiPriority w:val="99"/>
    <w:rsid w:val="003313CD"/>
    <w:pPr>
      <w:numPr>
        <w:numId w:val="23"/>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customStyle="1" w:styleId="UnresolvedMention1">
    <w:name w:val="Unresolved Mention1"/>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customStyle="1" w:styleId="normaltextrun">
    <w:name w:val="normaltextrun"/>
    <w:basedOn w:val="DefaultParagraphFont"/>
    <w:rsid w:val="00770E1A"/>
  </w:style>
  <w:style w:type="character" w:customStyle="1" w:styleId="eop">
    <w:name w:val="eop"/>
    <w:basedOn w:val="DefaultParagraphFont"/>
    <w:rsid w:val="00770E1A"/>
  </w:style>
  <w:style w:type="paragraph" w:customStyle="1" w:styleId="paragraph">
    <w:name w:val="paragraph"/>
    <w:basedOn w:val="Normal"/>
    <w:rsid w:val="00912EAE"/>
    <w:pPr>
      <w:spacing w:before="100" w:beforeAutospacing="1" w:after="100" w:afterAutospacing="1" w:line="240" w:lineRule="auto"/>
    </w:pPr>
    <w:rPr>
      <w:rFonts w:ascii="Times New Roman" w:hAnsi="Times New Roman"/>
      <w:lang w:val="en-AU" w:eastAsia="en-AU"/>
    </w:rPr>
  </w:style>
  <w:style w:type="character" w:styleId="CommentReference">
    <w:name w:val="annotation reference"/>
    <w:basedOn w:val="DefaultParagraphFont"/>
    <w:uiPriority w:val="99"/>
    <w:semiHidden/>
    <w:unhideWhenUsed/>
    <w:rsid w:val="00FD7E18"/>
    <w:rPr>
      <w:sz w:val="16"/>
      <w:szCs w:val="16"/>
    </w:rPr>
  </w:style>
  <w:style w:type="paragraph" w:styleId="CommentText">
    <w:name w:val="annotation text"/>
    <w:basedOn w:val="Normal"/>
    <w:link w:val="CommentTextChar"/>
    <w:uiPriority w:val="99"/>
    <w:unhideWhenUsed/>
    <w:rsid w:val="00FD7E18"/>
    <w:pPr>
      <w:spacing w:line="240" w:lineRule="auto"/>
    </w:pPr>
    <w:rPr>
      <w:sz w:val="20"/>
      <w:szCs w:val="20"/>
    </w:rPr>
  </w:style>
  <w:style w:type="character" w:customStyle="1" w:styleId="CommentTextChar">
    <w:name w:val="Comment Text Char"/>
    <w:basedOn w:val="DefaultParagraphFont"/>
    <w:link w:val="CommentText"/>
    <w:uiPriority w:val="99"/>
    <w:rsid w:val="00FD7E18"/>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FD7E18"/>
    <w:rPr>
      <w:b/>
      <w:bCs/>
    </w:rPr>
  </w:style>
  <w:style w:type="character" w:customStyle="1" w:styleId="CommentSubjectChar">
    <w:name w:val="Comment Subject Char"/>
    <w:basedOn w:val="CommentTextChar"/>
    <w:link w:val="CommentSubject"/>
    <w:uiPriority w:val="99"/>
    <w:semiHidden/>
    <w:rsid w:val="00FD7E18"/>
    <w:rPr>
      <w:rFonts w:ascii="Arial" w:eastAsia="Times New Roman" w:hAnsi="Arial"/>
      <w:b/>
      <w:bCs/>
      <w:lang w:val="en-US" w:eastAsia="ja-JP"/>
    </w:rPr>
  </w:style>
  <w:style w:type="paragraph" w:styleId="Revision">
    <w:name w:val="Revision"/>
    <w:hidden/>
    <w:uiPriority w:val="99"/>
    <w:semiHidden/>
    <w:rsid w:val="009417A0"/>
    <w:rPr>
      <w:rFonts w:ascii="Arial" w:eastAsia="Times New Roman" w:hAnsi="Arial"/>
      <w:sz w:val="24"/>
      <w:szCs w:val="24"/>
      <w:lang w:val="en-US" w:eastAsia="ja-JP"/>
    </w:rPr>
  </w:style>
  <w:style w:type="paragraph" w:styleId="NormalWeb">
    <w:name w:val="Normal (Web)"/>
    <w:basedOn w:val="Normal"/>
    <w:uiPriority w:val="99"/>
    <w:unhideWhenUsed/>
    <w:rsid w:val="00D76343"/>
    <w:pPr>
      <w:spacing w:before="100" w:beforeAutospacing="1" w:after="100" w:afterAutospacing="1" w:line="240" w:lineRule="auto"/>
    </w:pPr>
    <w:rPr>
      <w:rFonts w:ascii="Times New Roman" w:hAnsi="Times New Roman"/>
      <w:lang w:val="en-AU" w:eastAsia="en-AU"/>
    </w:rPr>
  </w:style>
  <w:style w:type="character" w:customStyle="1" w:styleId="Mention1">
    <w:name w:val="Mention1"/>
    <w:basedOn w:val="DefaultParagraphFont"/>
    <w:uiPriority w:val="99"/>
    <w:unhideWhenUsed/>
    <w:rsid w:val="00AE4AAE"/>
    <w:rPr>
      <w:color w:val="2B579A"/>
      <w:shd w:val="clear" w:color="auto" w:fill="E1DFDD"/>
    </w:rPr>
  </w:style>
  <w:style w:type="character" w:styleId="UnresolvedMention">
    <w:name w:val="Unresolved Mention"/>
    <w:basedOn w:val="DefaultParagraphFont"/>
    <w:uiPriority w:val="99"/>
    <w:rsid w:val="004D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dis.gov.au/contact/locations" TargetMode="External"/><Relationship Id="rId18" Type="http://schemas.openxmlformats.org/officeDocument/2006/relationships/hyperlink" Target="https://improvements.ndis.gov.au/your-budget" TargetMode="External"/><Relationship Id="rId26" Type="http://schemas.openxmlformats.org/officeDocument/2006/relationships/hyperlink" Target="https://www.ndis.gov.au/contact/locations" TargetMode="External"/><Relationship Id="rId3" Type="http://schemas.openxmlformats.org/officeDocument/2006/relationships/customXml" Target="../customXml/item3.xml"/><Relationship Id="rId21" Type="http://schemas.openxmlformats.org/officeDocument/2006/relationships/hyperlink" Target="https://improvements.ndis.gov.au/understand-your-pla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improvements.ndis.gov.au/your-plan-meeting" TargetMode="External"/><Relationship Id="rId25" Type="http://schemas.openxmlformats.org/officeDocument/2006/relationships/hyperlink" Target="https://improvements.ndis.gov.au/my-provider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mprovements.ndis.gov.au/apply-ndis" TargetMode="External"/><Relationship Id="rId20" Type="http://schemas.openxmlformats.org/officeDocument/2006/relationships/hyperlink" Target="https://improvements.ndis.gov.au/your-chec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rovements.ndis.gov.au/" TargetMode="External"/><Relationship Id="rId24" Type="http://schemas.openxmlformats.org/officeDocument/2006/relationships/hyperlink" Target="https://www.ndis.gov.au/participants/working-providers/service-booking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ndis.gov.au/contact/locations" TargetMode="External"/><Relationship Id="rId23" Type="http://schemas.openxmlformats.org/officeDocument/2006/relationships/hyperlink" Target="https://improvements.ndis.gov.au/changing-your-pla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mprovements.ndis.gov.au/your-plan-implementation-meet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rovements.ndis.gov.au/how-we-can-help/making-connections" TargetMode="External"/><Relationship Id="rId22" Type="http://schemas.openxmlformats.org/officeDocument/2006/relationships/hyperlink" Target="https://improvements.ndis.gov.au/participants/using-your-plan" TargetMode="External"/><Relationship Id="rId27" Type="http://schemas.openxmlformats.org/officeDocument/2006/relationships/hyperlink" Target="https://www.ndis.gov.au/about-us/publications/booklets-and-factsheet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Props1.xml><?xml version="1.0" encoding="utf-8"?>
<ds:datastoreItem xmlns:ds="http://schemas.openxmlformats.org/officeDocument/2006/customXml" ds:itemID="{170C0FEB-B7BB-44DD-8F27-AAED709A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60</TotalTime>
  <Pages>7</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Polanco, Amanda</dc:creator>
  <cp:lastModifiedBy>Gibbs, Matthew</cp:lastModifiedBy>
  <cp:revision>15</cp:revision>
  <cp:lastPrinted>2021-12-21T00:32:00Z</cp:lastPrinted>
  <dcterms:created xsi:type="dcterms:W3CDTF">2024-01-02T04:09:00Z</dcterms:created>
  <dcterms:modified xsi:type="dcterms:W3CDTF">2024-05-01T03:29:00Z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Date">
    <vt:lpwstr/>
  </property>
  <property fmtid="{D5CDD505-2E9C-101B-9397-08002B2CF9AE}" pid="3" name="ContentTypeId">
    <vt:lpwstr>0x010100DD3D09C9489BCF4CBDCB69CB74A9833E</vt:lpwstr>
  </property>
  <property fmtid="{D5CDD505-2E9C-101B-9397-08002B2CF9AE}" pid="4" name="DocumentID">
    <vt:lpwstr/>
  </property>
  <property fmtid="{D5CDD505-2E9C-101B-9397-08002B2CF9AE}" pid="5" name="DocumentStatus">
    <vt:lpwstr>12;#Approved|38d2d1ad-195e-4428-a55d-25a6b10fdc1d</vt:lpwstr>
  </property>
  <property fmtid="{D5CDD505-2E9C-101B-9397-08002B2CF9AE}" pid="6" name="DocumentStatus_1">
    <vt:lpwstr>Approved|38d2d1ad-195e-4428-a55d-25a6b10fdc1d</vt:lpwstr>
  </property>
  <property fmtid="{D5CDD505-2E9C-101B-9397-08002B2CF9AE}" pid="7" name="DocumentType">
    <vt:lpwstr>20;#Template|134e8c49-a2b9-47ae-b156-db0bee5ca248</vt:lpwstr>
  </property>
  <property fmtid="{D5CDD505-2E9C-101B-9397-08002B2CF9AE}" pid="8" name="DocumentType_1">
    <vt:lpwstr>Template|134e8c49-a2b9-47ae-b156-db0bee5ca248</vt:lpwstr>
  </property>
  <property fmtid="{D5CDD505-2E9C-101B-9397-08002B2CF9AE}" pid="9" name="EffectiveDate">
    <vt:lpwstr/>
  </property>
  <property fmtid="{D5CDD505-2E9C-101B-9397-08002B2CF9AE}" pid="10" name="MediaServiceImageTags">
    <vt:lpwstr/>
  </property>
  <property fmtid="{D5CDD505-2E9C-101B-9397-08002B2CF9AE}" pid="11" name="MSIP_Label_2b83f8d7-e91f-4eee-a336-52a8061c0503_ActionId">
    <vt:lpwstr>82dbecc2-2e41-4adf-86de-79f227606ed6</vt:lpwstr>
  </property>
  <property fmtid="{D5CDD505-2E9C-101B-9397-08002B2CF9AE}" pid="12" name="MSIP_Label_2b83f8d7-e91f-4eee-a336-52a8061c0503_ContentBits">
    <vt:lpwstr>0</vt:lpwstr>
  </property>
  <property fmtid="{D5CDD505-2E9C-101B-9397-08002B2CF9AE}" pid="13" name="MSIP_Label_2b83f8d7-e91f-4eee-a336-52a8061c0503_Enabled">
    <vt:lpwstr>true</vt:lpwstr>
  </property>
  <property fmtid="{D5CDD505-2E9C-101B-9397-08002B2CF9AE}" pid="14" name="MSIP_Label_2b83f8d7-e91f-4eee-a336-52a8061c0503_Method">
    <vt:lpwstr>Privileged</vt:lpwstr>
  </property>
  <property fmtid="{D5CDD505-2E9C-101B-9397-08002B2CF9AE}" pid="15" name="MSIP_Label_2b83f8d7-e91f-4eee-a336-52a8061c0503_Name">
    <vt:lpwstr>OFFICIAL</vt:lpwstr>
  </property>
  <property fmtid="{D5CDD505-2E9C-101B-9397-08002B2CF9AE}" pid="16" name="MSIP_Label_2b83f8d7-e91f-4eee-a336-52a8061c0503_SetDate">
    <vt:lpwstr>2023-02-13T04:35:24Z</vt:lpwstr>
  </property>
  <property fmtid="{D5CDD505-2E9C-101B-9397-08002B2CF9AE}" pid="17" name="MSIP_Label_2b83f8d7-e91f-4eee-a336-52a8061c0503_SiteId">
    <vt:lpwstr>cd778b65-752d-454a-87cf-b9990fe58993</vt:lpwstr>
  </property>
  <property fmtid="{D5CDD505-2E9C-101B-9397-08002B2CF9AE}" pid="18" name="NDIAAudience">
    <vt:lpwstr>1;#All staff|60152733-a6e9-4070-8d91-7ad5c325687c</vt:lpwstr>
  </property>
  <property fmtid="{D5CDD505-2E9C-101B-9397-08002B2CF9AE}" pid="19" name="NDIAAudience_1">
    <vt:lpwstr>All staff|60152733-a6e9-4070-8d91-7ad5c325687c</vt:lpwstr>
  </property>
  <property fmtid="{D5CDD505-2E9C-101B-9397-08002B2CF9AE}" pid="20" name="NDIALocation">
    <vt:lpwstr>2;#Australia-wide|128ca0ae-5e24-49e1-a2ce-f7dc74366abc</vt:lpwstr>
  </property>
  <property fmtid="{D5CDD505-2E9C-101B-9397-08002B2CF9AE}" pid="21" name="NDIALocation_1">
    <vt:lpwstr>Australia-wide|128ca0ae-5e24-49e1-a2ce-f7dc74366abc</vt:lpwstr>
  </property>
  <property fmtid="{D5CDD505-2E9C-101B-9397-08002B2CF9AE}" pid="22" name="ResponsibleTeam">
    <vt:lpwstr/>
  </property>
  <property fmtid="{D5CDD505-2E9C-101B-9397-08002B2CF9AE}" pid="23" name="ReviewDate">
    <vt:lpwstr/>
  </property>
  <property fmtid="{D5CDD505-2E9C-101B-9397-08002B2CF9AE}" pid="24" name="Subject matter">
    <vt:lpwstr/>
  </property>
  <property fmtid="{D5CDD505-2E9C-101B-9397-08002B2CF9AE}" pid="25" name="TaxCatchAll">
    <vt:lpwstr>20;#;#12;#;#2;#;#1;#</vt:lpwstr>
  </property>
  <property fmtid="{D5CDD505-2E9C-101B-9397-08002B2CF9AE}" pid="26" name="TaxKeyword">
    <vt:lpwstr/>
  </property>
  <property fmtid="{D5CDD505-2E9C-101B-9397-08002B2CF9AE}" pid="27" name="TaxKeywordTaxHTField">
    <vt:lpwstr/>
  </property>
</Properties>
</file>