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AD68" w14:textId="77777777" w:rsidR="005F1C33" w:rsidRPr="000D6B98" w:rsidRDefault="00995132" w:rsidP="00995132">
      <w:pPr>
        <w:rPr>
          <w:rFonts w:cs="Arial"/>
        </w:rPr>
      </w:pPr>
      <w:r w:rsidRPr="000D6B98">
        <w:rPr>
          <w:rFonts w:cs="Arial"/>
          <w:noProof/>
          <w:sz w:val="44"/>
          <w:lang w:eastAsia="en-AU"/>
        </w:rPr>
        <mc:AlternateContent>
          <mc:Choice Requires="wps">
            <w:drawing>
              <wp:inline distT="0" distB="0" distL="0" distR="0" wp14:anchorId="145DBA0F" wp14:editId="7D84D68D">
                <wp:extent cx="5760000" cy="8567057"/>
                <wp:effectExtent l="0" t="0" r="12700" b="2476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tx1"/>
                        </a:solidFill>
                        <a:ln w="9525" cap="rnd">
                          <a:solidFill>
                            <a:srgbClr val="000000"/>
                          </a:solidFill>
                          <a:round/>
                          <a:headEnd/>
                          <a:tailEnd/>
                        </a:ln>
                        <a:effectLst>
                          <a:softEdge rad="31750"/>
                        </a:effectLst>
                      </wps:spPr>
                      <wps:txb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518AA5DA" w:rsidR="0060003A" w:rsidRDefault="005C31DF" w:rsidP="00BE3885">
                            <w:pPr>
                              <w:pStyle w:val="Headingcover"/>
                              <w:jc w:val="center"/>
                              <w:rPr>
                                <w:sz w:val="48"/>
                                <w:szCs w:val="48"/>
                              </w:rPr>
                            </w:pPr>
                            <w:r>
                              <w:rPr>
                                <w:sz w:val="48"/>
                                <w:szCs w:val="48"/>
                              </w:rPr>
                              <w:t>2023-24</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54C0B107" w:rsidR="0060003A" w:rsidRPr="00441451" w:rsidRDefault="0060003A" w:rsidP="00BE3885">
                            <w:pPr>
                              <w:pStyle w:val="Headingcover"/>
                              <w:jc w:val="center"/>
                              <w:rPr>
                                <w:sz w:val="32"/>
                                <w:szCs w:val="32"/>
                              </w:rPr>
                            </w:pPr>
                            <w:r>
                              <w:rPr>
                                <w:sz w:val="32"/>
                                <w:szCs w:val="32"/>
                              </w:rPr>
                              <w:t xml:space="preserve">Valid </w:t>
                            </w:r>
                            <w:r w:rsidRPr="00441451">
                              <w:rPr>
                                <w:sz w:val="32"/>
                                <w:szCs w:val="32"/>
                              </w:rPr>
                              <w:t>from:</w:t>
                            </w:r>
                            <w:r w:rsidR="0099489B">
                              <w:rPr>
                                <w:sz w:val="32"/>
                                <w:szCs w:val="32"/>
                              </w:rPr>
                              <w:t xml:space="preserve"> 20 March 2024</w:t>
                            </w:r>
                          </w:p>
                          <w:p w14:paraId="4335F086" w14:textId="7F544BE1" w:rsidR="0060003A" w:rsidRDefault="0060003A" w:rsidP="00BE3885">
                            <w:pPr>
                              <w:pStyle w:val="Headingcover"/>
                              <w:jc w:val="center"/>
                              <w:rPr>
                                <w:sz w:val="32"/>
                                <w:szCs w:val="32"/>
                              </w:rPr>
                            </w:pPr>
                            <w:r w:rsidRPr="00441451">
                              <w:rPr>
                                <w:sz w:val="32"/>
                                <w:szCs w:val="32"/>
                              </w:rPr>
                              <w:t>Version</w:t>
                            </w:r>
                            <w:r w:rsidR="00C80E55">
                              <w:rPr>
                                <w:sz w:val="32"/>
                                <w:szCs w:val="32"/>
                              </w:rPr>
                              <w:t xml:space="preserve"> 3.0</w:t>
                            </w:r>
                          </w:p>
                          <w:p w14:paraId="7828C033" w14:textId="77777777" w:rsidR="00BE3885" w:rsidRPr="00441451" w:rsidRDefault="00BE3885" w:rsidP="00BE3885">
                            <w:pPr>
                              <w:pStyle w:val="Headingcover"/>
                              <w:jc w:val="center"/>
                              <w:rPr>
                                <w:sz w:val="32"/>
                                <w:szCs w:val="32"/>
                              </w:rPr>
                            </w:pPr>
                          </w:p>
                          <w:p w14:paraId="07591621" w14:textId="28460279" w:rsidR="0060003A" w:rsidRPr="00903135" w:rsidRDefault="0060003A" w:rsidP="00BE3885">
                            <w:pPr>
                              <w:pStyle w:val="Headingcover"/>
                              <w:jc w:val="center"/>
                              <w:rPr>
                                <w:sz w:val="32"/>
                                <w:szCs w:val="32"/>
                              </w:rPr>
                            </w:pPr>
                            <w:r w:rsidRPr="00441451">
                              <w:rPr>
                                <w:sz w:val="32"/>
                                <w:szCs w:val="32"/>
                              </w:rPr>
                              <w:t xml:space="preserve">(Released </w:t>
                            </w:r>
                            <w:r w:rsidR="00147991">
                              <w:rPr>
                                <w:sz w:val="32"/>
                                <w:szCs w:val="32"/>
                              </w:rPr>
                              <w:t>16</w:t>
                            </w:r>
                            <w:r w:rsidR="008357DD">
                              <w:rPr>
                                <w:sz w:val="32"/>
                                <w:szCs w:val="32"/>
                              </w:rPr>
                              <w:t xml:space="preserve"> April</w:t>
                            </w:r>
                            <w:r w:rsidR="00762E3B">
                              <w:rPr>
                                <w:sz w:val="32"/>
                                <w:szCs w:val="32"/>
                              </w:rPr>
                              <w:t xml:space="preserve"> </w:t>
                            </w:r>
                            <w:r w:rsidR="007345B6">
                              <w:rPr>
                                <w:sz w:val="32"/>
                                <w:szCs w:val="32"/>
                              </w:rPr>
                              <w:t>2024</w:t>
                            </w:r>
                            <w:r w:rsidRPr="00441451">
                              <w:rPr>
                                <w:sz w:val="32"/>
                                <w:szCs w:val="32"/>
                              </w:rPr>
                              <w:t>)</w:t>
                            </w:r>
                          </w:p>
                          <w:p w14:paraId="7FB2B478" w14:textId="77777777" w:rsidR="0060003A" w:rsidRPr="00995132" w:rsidRDefault="0060003A" w:rsidP="00BE3885">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17"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" fillcolor="#6b2976 [3213]">
                <v:stroke joinstyle="round" endcap="round"/>
                <v:textbox>
                  <w:txbxContent>
                    <w:p w14:paraId="01120F2A" w14:textId="77777777" w:rsidR="0060003A" w:rsidRDefault="0060003A" w:rsidP="008637C7">
                      <w:pPr>
                        <w:pStyle w:val="Headingcover"/>
                        <w:rPr>
                          <w:sz w:val="48"/>
                          <w:szCs w:val="48"/>
                        </w:rPr>
                      </w:pPr>
                    </w:p>
                    <w:p w14:paraId="2CDC8032" w14:textId="77777777" w:rsidR="0060003A" w:rsidRDefault="0060003A" w:rsidP="00BE3885">
                      <w:pPr>
                        <w:pStyle w:val="Headingcover"/>
                        <w:jc w:val="center"/>
                        <w:rPr>
                          <w:sz w:val="48"/>
                          <w:szCs w:val="48"/>
                        </w:rPr>
                      </w:pPr>
                    </w:p>
                    <w:p w14:paraId="222ED203" w14:textId="77777777" w:rsidR="0060003A" w:rsidRPr="00903135" w:rsidRDefault="0060003A" w:rsidP="00BE3885">
                      <w:pPr>
                        <w:pStyle w:val="Headingcover"/>
                        <w:jc w:val="center"/>
                        <w:rPr>
                          <w:sz w:val="48"/>
                          <w:szCs w:val="48"/>
                        </w:rPr>
                      </w:pPr>
                      <w:r w:rsidRPr="00903135">
                        <w:rPr>
                          <w:sz w:val="48"/>
                          <w:szCs w:val="48"/>
                        </w:rPr>
                        <w:t>National Disability Insurance Scheme</w:t>
                      </w:r>
                    </w:p>
                    <w:p w14:paraId="793B85E1" w14:textId="77777777" w:rsidR="0060003A" w:rsidRDefault="0060003A" w:rsidP="00BE3885">
                      <w:pPr>
                        <w:pStyle w:val="Headingcover"/>
                        <w:jc w:val="center"/>
                        <w:rPr>
                          <w:sz w:val="48"/>
                          <w:szCs w:val="48"/>
                        </w:rPr>
                      </w:pPr>
                    </w:p>
                    <w:p w14:paraId="01483916" w14:textId="77777777" w:rsidR="00A571DF" w:rsidRPr="00903135" w:rsidRDefault="00A571DF" w:rsidP="00BE3885">
                      <w:pPr>
                        <w:pStyle w:val="Headingcover"/>
                        <w:jc w:val="center"/>
                        <w:rPr>
                          <w:sz w:val="48"/>
                          <w:szCs w:val="48"/>
                        </w:rPr>
                      </w:pPr>
                    </w:p>
                    <w:p w14:paraId="7B8C078D" w14:textId="77777777" w:rsidR="0060003A" w:rsidRDefault="0060003A" w:rsidP="00BE3885">
                      <w:pPr>
                        <w:pStyle w:val="Headingcover"/>
                        <w:jc w:val="center"/>
                        <w:rPr>
                          <w:sz w:val="48"/>
                          <w:szCs w:val="48"/>
                        </w:rPr>
                      </w:pPr>
                      <w:r w:rsidRPr="00903135">
                        <w:rPr>
                          <w:sz w:val="48"/>
                          <w:szCs w:val="48"/>
                        </w:rPr>
                        <w:t>Pricing Arrangement</w:t>
                      </w:r>
                      <w:r>
                        <w:rPr>
                          <w:sz w:val="48"/>
                          <w:szCs w:val="48"/>
                        </w:rPr>
                        <w:t>s</w:t>
                      </w:r>
                    </w:p>
                    <w:p w14:paraId="460AA9BA" w14:textId="77777777" w:rsidR="0060003A" w:rsidRDefault="0060003A" w:rsidP="00BE3885">
                      <w:pPr>
                        <w:pStyle w:val="Headingcover"/>
                        <w:jc w:val="center"/>
                        <w:rPr>
                          <w:sz w:val="48"/>
                          <w:szCs w:val="48"/>
                        </w:rPr>
                      </w:pPr>
                      <w:r>
                        <w:rPr>
                          <w:sz w:val="48"/>
                          <w:szCs w:val="48"/>
                        </w:rPr>
                        <w:t>for</w:t>
                      </w:r>
                    </w:p>
                    <w:p w14:paraId="221E2801" w14:textId="77777777" w:rsidR="0060003A" w:rsidRPr="00903135" w:rsidRDefault="0060003A" w:rsidP="00BE3885">
                      <w:pPr>
                        <w:pStyle w:val="Headingcover"/>
                        <w:jc w:val="center"/>
                        <w:rPr>
                          <w:sz w:val="48"/>
                          <w:szCs w:val="48"/>
                        </w:rPr>
                      </w:pPr>
                      <w:r w:rsidRPr="00903135">
                        <w:rPr>
                          <w:sz w:val="48"/>
                          <w:szCs w:val="48"/>
                        </w:rPr>
                        <w:t>Specialist Disability Accommodation</w:t>
                      </w:r>
                    </w:p>
                    <w:p w14:paraId="79F16342" w14:textId="518AA5DA" w:rsidR="0060003A" w:rsidRDefault="005C31DF" w:rsidP="00BE3885">
                      <w:pPr>
                        <w:pStyle w:val="Headingcover"/>
                        <w:jc w:val="center"/>
                        <w:rPr>
                          <w:sz w:val="48"/>
                          <w:szCs w:val="48"/>
                        </w:rPr>
                      </w:pPr>
                      <w:r>
                        <w:rPr>
                          <w:sz w:val="48"/>
                          <w:szCs w:val="48"/>
                        </w:rPr>
                        <w:t>2023-24</w:t>
                      </w:r>
                    </w:p>
                    <w:p w14:paraId="3C79E452" w14:textId="77777777" w:rsidR="0060003A" w:rsidRDefault="0060003A" w:rsidP="00BE3885">
                      <w:pPr>
                        <w:pStyle w:val="Headingcover"/>
                        <w:jc w:val="center"/>
                        <w:rPr>
                          <w:sz w:val="48"/>
                          <w:szCs w:val="48"/>
                        </w:rPr>
                      </w:pPr>
                    </w:p>
                    <w:p w14:paraId="6DF8314A" w14:textId="77777777" w:rsidR="00BE3885" w:rsidRDefault="00BE3885" w:rsidP="00BE3885">
                      <w:pPr>
                        <w:pStyle w:val="Headingcover"/>
                        <w:jc w:val="center"/>
                        <w:rPr>
                          <w:sz w:val="48"/>
                          <w:szCs w:val="48"/>
                        </w:rPr>
                      </w:pPr>
                    </w:p>
                    <w:p w14:paraId="26F00CA4" w14:textId="77777777" w:rsidR="00BE3885" w:rsidRDefault="00BE3885" w:rsidP="00BE3885">
                      <w:pPr>
                        <w:pStyle w:val="Headingcover"/>
                        <w:jc w:val="center"/>
                        <w:rPr>
                          <w:sz w:val="48"/>
                          <w:szCs w:val="48"/>
                        </w:rPr>
                      </w:pPr>
                    </w:p>
                    <w:p w14:paraId="426D1FBF" w14:textId="77777777" w:rsidR="00BE3885" w:rsidRDefault="00BE3885" w:rsidP="00BE3885">
                      <w:pPr>
                        <w:pStyle w:val="Headingcover"/>
                        <w:jc w:val="center"/>
                        <w:rPr>
                          <w:sz w:val="48"/>
                          <w:szCs w:val="48"/>
                        </w:rPr>
                      </w:pPr>
                    </w:p>
                    <w:p w14:paraId="2B38F5AE" w14:textId="54C0B107" w:rsidR="0060003A" w:rsidRPr="00441451" w:rsidRDefault="0060003A" w:rsidP="00BE3885">
                      <w:pPr>
                        <w:pStyle w:val="Headingcover"/>
                        <w:jc w:val="center"/>
                        <w:rPr>
                          <w:sz w:val="32"/>
                          <w:szCs w:val="32"/>
                        </w:rPr>
                      </w:pPr>
                      <w:r>
                        <w:rPr>
                          <w:sz w:val="32"/>
                          <w:szCs w:val="32"/>
                        </w:rPr>
                        <w:t xml:space="preserve">Valid </w:t>
                      </w:r>
                      <w:r w:rsidRPr="00441451">
                        <w:rPr>
                          <w:sz w:val="32"/>
                          <w:szCs w:val="32"/>
                        </w:rPr>
                        <w:t>from:</w:t>
                      </w:r>
                      <w:r w:rsidR="0099489B">
                        <w:rPr>
                          <w:sz w:val="32"/>
                          <w:szCs w:val="32"/>
                        </w:rPr>
                        <w:t xml:space="preserve"> 20 March 2024</w:t>
                      </w:r>
                    </w:p>
                    <w:p w14:paraId="4335F086" w14:textId="7F544BE1" w:rsidR="0060003A" w:rsidRDefault="0060003A" w:rsidP="00BE3885">
                      <w:pPr>
                        <w:pStyle w:val="Headingcover"/>
                        <w:jc w:val="center"/>
                        <w:rPr>
                          <w:sz w:val="32"/>
                          <w:szCs w:val="32"/>
                        </w:rPr>
                      </w:pPr>
                      <w:r w:rsidRPr="00441451">
                        <w:rPr>
                          <w:sz w:val="32"/>
                          <w:szCs w:val="32"/>
                        </w:rPr>
                        <w:t>Version</w:t>
                      </w:r>
                      <w:r w:rsidR="00C80E55">
                        <w:rPr>
                          <w:sz w:val="32"/>
                          <w:szCs w:val="32"/>
                        </w:rPr>
                        <w:t xml:space="preserve"> 3.0</w:t>
                      </w:r>
                    </w:p>
                    <w:p w14:paraId="7828C033" w14:textId="77777777" w:rsidR="00BE3885" w:rsidRPr="00441451" w:rsidRDefault="00BE3885" w:rsidP="00BE3885">
                      <w:pPr>
                        <w:pStyle w:val="Headingcover"/>
                        <w:jc w:val="center"/>
                        <w:rPr>
                          <w:sz w:val="32"/>
                          <w:szCs w:val="32"/>
                        </w:rPr>
                      </w:pPr>
                    </w:p>
                    <w:p w14:paraId="07591621" w14:textId="28460279" w:rsidR="0060003A" w:rsidRPr="00903135" w:rsidRDefault="0060003A" w:rsidP="00BE3885">
                      <w:pPr>
                        <w:pStyle w:val="Headingcover"/>
                        <w:jc w:val="center"/>
                        <w:rPr>
                          <w:sz w:val="32"/>
                          <w:szCs w:val="32"/>
                        </w:rPr>
                      </w:pPr>
                      <w:r w:rsidRPr="00441451">
                        <w:rPr>
                          <w:sz w:val="32"/>
                          <w:szCs w:val="32"/>
                        </w:rPr>
                        <w:t xml:space="preserve">(Released </w:t>
                      </w:r>
                      <w:r w:rsidR="00147991">
                        <w:rPr>
                          <w:sz w:val="32"/>
                          <w:szCs w:val="32"/>
                        </w:rPr>
                        <w:t>16</w:t>
                      </w:r>
                      <w:r w:rsidR="008357DD">
                        <w:rPr>
                          <w:sz w:val="32"/>
                          <w:szCs w:val="32"/>
                        </w:rPr>
                        <w:t xml:space="preserve"> April</w:t>
                      </w:r>
                      <w:r w:rsidR="00762E3B">
                        <w:rPr>
                          <w:sz w:val="32"/>
                          <w:szCs w:val="32"/>
                        </w:rPr>
                        <w:t xml:space="preserve"> </w:t>
                      </w:r>
                      <w:r w:rsidR="007345B6">
                        <w:rPr>
                          <w:sz w:val="32"/>
                          <w:szCs w:val="32"/>
                        </w:rPr>
                        <w:t>2024</w:t>
                      </w:r>
                      <w:r w:rsidRPr="00441451">
                        <w:rPr>
                          <w:sz w:val="32"/>
                          <w:szCs w:val="32"/>
                        </w:rPr>
                        <w:t>)</w:t>
                      </w:r>
                    </w:p>
                    <w:p w14:paraId="7FB2B478" w14:textId="77777777" w:rsidR="0060003A" w:rsidRPr="00995132" w:rsidRDefault="0060003A" w:rsidP="00BE3885">
                      <w:pPr>
                        <w:pStyle w:val="Headingcover"/>
                        <w:jc w:val="center"/>
                        <w:rPr>
                          <w:sz w:val="48"/>
                          <w:szCs w:val="48"/>
                        </w:rPr>
                      </w:pPr>
                    </w:p>
                  </w:txbxContent>
                </v:textbox>
                <w10:anchorlock/>
              </v:shape>
            </w:pict>
          </mc:Fallback>
        </mc:AlternateContent>
      </w:r>
      <w:r w:rsidR="00BF276E" w:rsidRPr="000D6B98">
        <w:rPr>
          <w:rFonts w:cs="Arial"/>
        </w:rPr>
        <w:br w:type="page"/>
      </w:r>
      <w:r w:rsidR="00CD599B" w:rsidRPr="70F0561F">
        <w:rPr>
          <w:rFonts w:cs="Arial"/>
          <w:b/>
          <w:bCs/>
        </w:rPr>
        <w:lastRenderedPageBreak/>
        <w:t>C</w:t>
      </w:r>
      <w:r w:rsidR="005F1C33" w:rsidRPr="70F0561F">
        <w:rPr>
          <w:rFonts w:cs="Arial"/>
          <w:b/>
          <w:bCs/>
        </w:rPr>
        <w:t>opyright</w:t>
      </w:r>
    </w:p>
    <w:p w14:paraId="20C02E3F" w14:textId="0F641200" w:rsidR="00E52504" w:rsidRPr="000D6B98" w:rsidRDefault="005C3363" w:rsidP="005C3363">
      <w:pPr>
        <w:rPr>
          <w:rFonts w:cs="Arial"/>
        </w:rPr>
      </w:pPr>
      <w:r w:rsidRPr="000D6B98">
        <w:rPr>
          <w:rFonts w:cs="Arial"/>
        </w:rPr>
        <w:t xml:space="preserve">© National Disability </w:t>
      </w:r>
      <w:r w:rsidR="003D05C8" w:rsidRPr="000D6B98">
        <w:rPr>
          <w:rFonts w:cs="Arial"/>
        </w:rPr>
        <w:t xml:space="preserve">Insurance Agency </w:t>
      </w:r>
      <w:r w:rsidR="0030153C" w:rsidRPr="000D6B98">
        <w:rPr>
          <w:rFonts w:cs="Arial"/>
        </w:rPr>
        <w:t>202</w:t>
      </w:r>
      <w:r w:rsidR="0030153C">
        <w:rPr>
          <w:rFonts w:cs="Arial"/>
        </w:rPr>
        <w:t>4</w:t>
      </w:r>
    </w:p>
    <w:p w14:paraId="07BAFAF6" w14:textId="77777777" w:rsidR="00F3196D" w:rsidRPr="000D6B98" w:rsidRDefault="00F3196D" w:rsidP="005F1C33">
      <w:pPr>
        <w:rPr>
          <w:rFonts w:cs="Arial"/>
          <w:b/>
        </w:rPr>
      </w:pPr>
    </w:p>
    <w:p w14:paraId="2B3A5B34" w14:textId="77777777" w:rsidR="005F1C33" w:rsidRPr="000D6B98" w:rsidRDefault="005F1C33" w:rsidP="005F1C33">
      <w:pPr>
        <w:rPr>
          <w:rFonts w:cs="Arial"/>
          <w:b/>
        </w:rPr>
      </w:pPr>
      <w:r w:rsidRPr="000D6B98">
        <w:rPr>
          <w:rFonts w:cs="Arial"/>
          <w:b/>
        </w:rPr>
        <w:t>Use of National Disability Insurance Agency copyright material</w:t>
      </w:r>
    </w:p>
    <w:p w14:paraId="78C99754" w14:textId="76E22E94" w:rsidR="005F1C33" w:rsidRPr="000D6B98" w:rsidRDefault="005F1C33" w:rsidP="005F1C33">
      <w:pPr>
        <w:rPr>
          <w:rFonts w:cs="Arial"/>
        </w:rPr>
      </w:pPr>
      <w:r w:rsidRPr="000D6B98">
        <w:rPr>
          <w:rFonts w:cs="Arial"/>
        </w:rPr>
        <w:t xml:space="preserve">The material in this report with the exception of logos, </w:t>
      </w:r>
      <w:r w:rsidR="00CF2B90" w:rsidRPr="000D6B98">
        <w:rPr>
          <w:rFonts w:cs="Arial"/>
        </w:rPr>
        <w:t>trademarks</w:t>
      </w:r>
      <w:r w:rsidRPr="000D6B98">
        <w:rPr>
          <w:rFonts w:cs="Arial"/>
        </w:rPr>
        <w:t xml:space="preserve">, third party material and other content as specified is licensed under Creative Commons CC NC licence, </w:t>
      </w:r>
      <w:hyperlink r:id="rId11" w:history="1">
        <w:r w:rsidR="00720A31" w:rsidRPr="000D6B98">
          <w:rPr>
            <w:rStyle w:val="Hyperlink"/>
            <w:rFonts w:cs="Arial"/>
          </w:rPr>
          <w:t>version 4.0</w:t>
        </w:r>
      </w:hyperlink>
      <w:r w:rsidRPr="000D6B98">
        <w:rPr>
          <w:rFonts w:cs="Arial"/>
        </w:rPr>
        <w:t xml:space="preserve">. With the exception of logos, </w:t>
      </w:r>
      <w:r w:rsidR="00CF2B90" w:rsidRPr="000D6B98">
        <w:rPr>
          <w:rFonts w:cs="Arial"/>
        </w:rPr>
        <w:t>trademarks</w:t>
      </w:r>
      <w:r w:rsidRPr="000D6B98">
        <w:rPr>
          <w:rFonts w:cs="Arial"/>
        </w:rPr>
        <w:t>, third party material and other content as specified, you may reproduce the material in this</w:t>
      </w:r>
      <w:r w:rsidR="00297B06" w:rsidRPr="000D6B98">
        <w:rPr>
          <w:rFonts w:cs="Arial"/>
        </w:rPr>
        <w:t xml:space="preserve"> </w:t>
      </w:r>
      <w:r w:rsidR="00A614C0" w:rsidRPr="000D6B98">
        <w:rPr>
          <w:rFonts w:cs="Arial"/>
          <w:i/>
        </w:rPr>
        <w:t xml:space="preserve">NDIS </w:t>
      </w:r>
      <w:r w:rsidR="00346B28" w:rsidRPr="000D6B98">
        <w:rPr>
          <w:rFonts w:cs="Arial"/>
          <w:i/>
        </w:rPr>
        <w:t>Pricing Arrangement</w:t>
      </w:r>
      <w:r w:rsidR="00903135" w:rsidRPr="000D6B98">
        <w:rPr>
          <w:rFonts w:cs="Arial"/>
          <w:i/>
        </w:rPr>
        <w:t>s for Specialist Disability Accommodation</w:t>
      </w:r>
      <w:r w:rsidRPr="000D6B98">
        <w:rPr>
          <w:rFonts w:cs="Arial"/>
          <w:i/>
        </w:rPr>
        <w:t>,</w:t>
      </w:r>
      <w:r w:rsidRPr="000D6B98">
        <w:rPr>
          <w:rFonts w:cs="Arial"/>
        </w:rPr>
        <w:t xml:space="preserve"> provided you acknowledge the National Disability Insurance Agency as the owner of all intellectual property rights in the reproduced material by using </w:t>
      </w:r>
      <w:r w:rsidR="00260F36" w:rsidRPr="000D6B98">
        <w:rPr>
          <w:rFonts w:cs="Arial"/>
        </w:rPr>
        <w:t>‘</w:t>
      </w:r>
      <w:r w:rsidRPr="000D6B98">
        <w:rPr>
          <w:rFonts w:cs="Arial"/>
        </w:rPr>
        <w:t xml:space="preserve">© National Disability Insurance </w:t>
      </w:r>
      <w:r w:rsidR="005D168E" w:rsidRPr="000D6B98">
        <w:rPr>
          <w:rFonts w:cs="Arial"/>
        </w:rPr>
        <w:t xml:space="preserve">Agency </w:t>
      </w:r>
      <w:r w:rsidR="000A6A3F" w:rsidRPr="000D6B98">
        <w:rPr>
          <w:rFonts w:cs="Arial"/>
        </w:rPr>
        <w:t>202</w:t>
      </w:r>
      <w:r w:rsidR="000A6A3F">
        <w:rPr>
          <w:rFonts w:cs="Arial"/>
        </w:rPr>
        <w:t>4</w:t>
      </w:r>
      <w:r w:rsidR="000A6A3F" w:rsidRPr="000D6B98">
        <w:rPr>
          <w:rFonts w:cs="Arial"/>
        </w:rPr>
        <w:t xml:space="preserve">’ </w:t>
      </w:r>
      <w:r w:rsidRPr="000D6B98">
        <w:rPr>
          <w:rFonts w:cs="Arial"/>
        </w:rPr>
        <w:t>and do not use the material for commercial purposes.</w:t>
      </w:r>
    </w:p>
    <w:p w14:paraId="68BF6F9E" w14:textId="77777777" w:rsidR="005F1C33" w:rsidRPr="000D6B98" w:rsidRDefault="005F1C33" w:rsidP="005F1C33">
      <w:pPr>
        <w:rPr>
          <w:rFonts w:cs="Arial"/>
        </w:rPr>
      </w:pPr>
      <w:r w:rsidRPr="000D6B98">
        <w:rPr>
          <w:rFonts w:cs="Arial"/>
        </w:rPr>
        <w:t xml:space="preserve">Reproduction of any Creative Commons material in this </w:t>
      </w:r>
      <w:r w:rsidR="00A614C0" w:rsidRPr="000D6B98">
        <w:rPr>
          <w:rFonts w:cs="Arial"/>
          <w:i/>
        </w:rPr>
        <w:t xml:space="preserve">NDIS </w:t>
      </w:r>
      <w:r w:rsidR="00346B28" w:rsidRPr="000D6B98">
        <w:rPr>
          <w:rFonts w:cs="Arial"/>
          <w:i/>
        </w:rPr>
        <w:t>Pricing Arrangement</w:t>
      </w:r>
      <w:r w:rsidR="00903135" w:rsidRPr="000D6B98">
        <w:rPr>
          <w:rFonts w:cs="Arial"/>
          <w:i/>
        </w:rPr>
        <w:t>s for Specialist Disability Accommodation</w:t>
      </w:r>
      <w:r w:rsidRPr="000D6B98">
        <w:rPr>
          <w:rFonts w:cs="Arial"/>
        </w:rPr>
        <w:t xml:space="preserve"> is subject to the CC NC licence conditions available on the Creative Commons site, as is the full legal code for this material.</w:t>
      </w:r>
    </w:p>
    <w:p w14:paraId="1329F537" w14:textId="77777777" w:rsidR="00F3196D" w:rsidRPr="000D6B98" w:rsidRDefault="00F3196D" w:rsidP="005F1C33">
      <w:pPr>
        <w:rPr>
          <w:rFonts w:cs="Arial"/>
          <w:b/>
        </w:rPr>
      </w:pPr>
    </w:p>
    <w:p w14:paraId="4BB0F946" w14:textId="77777777" w:rsidR="005F1C33" w:rsidRPr="000D6B98" w:rsidRDefault="005F1C33" w:rsidP="005F1C33">
      <w:pPr>
        <w:rPr>
          <w:rFonts w:cs="Arial"/>
          <w:b/>
        </w:rPr>
      </w:pPr>
      <w:r w:rsidRPr="000D6B98">
        <w:rPr>
          <w:rFonts w:cs="Arial"/>
          <w:b/>
        </w:rPr>
        <w:t>Further information</w:t>
      </w:r>
    </w:p>
    <w:p w14:paraId="5F57D868" w14:textId="3F7792C9" w:rsidR="005F1C33" w:rsidRPr="000D6B98" w:rsidRDefault="005F1C33" w:rsidP="005F1C33">
      <w:pPr>
        <w:rPr>
          <w:rFonts w:cs="Arial"/>
        </w:rPr>
      </w:pPr>
      <w:r w:rsidRPr="000D6B98">
        <w:rPr>
          <w:rFonts w:cs="Arial"/>
        </w:rPr>
        <w:t xml:space="preserve">Further information on pricing in the National Disability Insurance Scheme can be found at </w:t>
      </w:r>
      <w:r w:rsidR="00F42701" w:rsidRPr="000D6B98">
        <w:rPr>
          <w:rFonts w:cs="Arial"/>
        </w:rPr>
        <w:t xml:space="preserve">the </w:t>
      </w:r>
      <w:hyperlink r:id="rId12" w:history="1">
        <w:r w:rsidR="00D438D5" w:rsidRPr="000D6B98">
          <w:rPr>
            <w:rStyle w:val="Hyperlink"/>
            <w:rFonts w:cs="Arial"/>
          </w:rPr>
          <w:t>NDIS Pricing Arrangements and pricing page</w:t>
        </w:r>
      </w:hyperlink>
      <w:r w:rsidR="00F42701" w:rsidRPr="000D6B98">
        <w:rPr>
          <w:rFonts w:cs="Arial"/>
        </w:rPr>
        <w:t xml:space="preserve"> of the NDIS website. </w:t>
      </w:r>
    </w:p>
    <w:p w14:paraId="4815EFCA" w14:textId="77777777" w:rsidR="00F3196D" w:rsidRPr="000D6B98" w:rsidRDefault="00F3196D" w:rsidP="00340383">
      <w:pPr>
        <w:rPr>
          <w:rFonts w:cs="Arial"/>
          <w:b/>
        </w:rPr>
      </w:pPr>
    </w:p>
    <w:p w14:paraId="0C9CE257" w14:textId="77777777" w:rsidR="00340383" w:rsidRPr="000D6B98" w:rsidRDefault="00340383" w:rsidP="00340383">
      <w:pPr>
        <w:rPr>
          <w:rFonts w:cs="Arial"/>
          <w:b/>
        </w:rPr>
      </w:pPr>
      <w:r w:rsidRPr="000D6B98">
        <w:rPr>
          <w:rFonts w:cs="Arial"/>
          <w:b/>
        </w:rPr>
        <w:t>Publication Schedule</w:t>
      </w:r>
    </w:p>
    <w:p w14:paraId="79A3E1CB" w14:textId="6B0C0DA1" w:rsidR="00340383" w:rsidRPr="00E20A62" w:rsidRDefault="0058147A" w:rsidP="00340383">
      <w:pPr>
        <w:rPr>
          <w:rFonts w:cs="Arial"/>
        </w:rPr>
      </w:pPr>
      <w:r w:rsidRPr="000D6B98">
        <w:rPr>
          <w:rFonts w:cs="Arial"/>
        </w:rPr>
        <w:t>The</w:t>
      </w:r>
      <w:r w:rsidR="004B25F5" w:rsidRPr="000D6B98">
        <w:rPr>
          <w:rFonts w:cs="Arial"/>
        </w:rPr>
        <w:t xml:space="preserv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is published at least three times a year as</w:t>
      </w:r>
      <w:r w:rsidR="00F3196D" w:rsidRPr="000D6B98">
        <w:rPr>
          <w:rFonts w:cs="Arial"/>
        </w:rPr>
        <w:t xml:space="preserve"> set out in the </w:t>
      </w:r>
      <w:r w:rsidR="00F3196D" w:rsidRPr="00E20A62">
        <w:rPr>
          <w:rFonts w:cs="Arial"/>
        </w:rPr>
        <w:t>following Table</w:t>
      </w:r>
      <w:r w:rsidR="008B5614" w:rsidRPr="00E20A62">
        <w:rPr>
          <w:rFonts w:cs="Arial"/>
        </w:rPr>
        <w:t>. Additional amend</w:t>
      </w:r>
      <w:r w:rsidR="00D210F4" w:rsidRPr="00E20A62">
        <w:rPr>
          <w:rFonts w:cs="Arial"/>
        </w:rPr>
        <w:t>m</w:t>
      </w:r>
      <w:r w:rsidR="008B5614" w:rsidRPr="00E20A62">
        <w:rPr>
          <w:rFonts w:cs="Arial"/>
        </w:rPr>
        <w:t xml:space="preserve">ents </w:t>
      </w:r>
      <w:r w:rsidR="008E235C" w:rsidRPr="00E20A62">
        <w:rPr>
          <w:rFonts w:cs="Arial"/>
        </w:rPr>
        <w:t xml:space="preserve">are </w:t>
      </w:r>
      <w:r w:rsidRPr="00E20A62">
        <w:rPr>
          <w:rFonts w:cs="Arial"/>
        </w:rPr>
        <w:t>published as needed and sequentially numbered f</w:t>
      </w:r>
      <w:r w:rsidR="00781816" w:rsidRPr="00E20A62">
        <w:rPr>
          <w:rFonts w:cs="Arial"/>
        </w:rPr>
        <w:t>rom the</w:t>
      </w:r>
      <w:r w:rsidRPr="00E20A62">
        <w:rPr>
          <w:rFonts w:cs="Arial"/>
        </w:rPr>
        <w:t xml:space="preserve"> base</w:t>
      </w:r>
      <w:r w:rsidR="008B5614" w:rsidRPr="00E20A62">
        <w:rPr>
          <w:rFonts w:cs="Arial"/>
        </w:rPr>
        <w:t xml:space="preserve"> version for the </w:t>
      </w:r>
      <w:r w:rsidRPr="00E20A62">
        <w:rPr>
          <w:rFonts w:cs="Arial"/>
        </w:rPr>
        <w:t xml:space="preserve">relevant </w:t>
      </w:r>
      <w:r w:rsidR="008B5614" w:rsidRPr="00E20A62">
        <w:rPr>
          <w:rFonts w:cs="Arial"/>
        </w:rPr>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1506"/>
        <w:gridCol w:w="7223"/>
      </w:tblGrid>
      <w:tr w:rsidR="008B5614" w:rsidRPr="00E20A62" w14:paraId="61DF117F" w14:textId="77777777" w:rsidTr="009776D0">
        <w:trPr>
          <w:tblHeader/>
        </w:trPr>
        <w:tc>
          <w:tcPr>
            <w:tcW w:w="899" w:type="dxa"/>
            <w:tcBorders>
              <w:top w:val="single" w:sz="4" w:space="0" w:color="auto"/>
              <w:left w:val="single" w:sz="4" w:space="0" w:color="auto"/>
              <w:bottom w:val="single" w:sz="4" w:space="0" w:color="auto"/>
              <w:right w:val="single" w:sz="4" w:space="0" w:color="auto"/>
            </w:tcBorders>
          </w:tcPr>
          <w:p w14:paraId="1F1A1FCF" w14:textId="77777777" w:rsidR="008B5614" w:rsidRPr="00E20A62" w:rsidRDefault="008B5614" w:rsidP="008B5614">
            <w:pPr>
              <w:pStyle w:val="BodyText1"/>
              <w:ind w:right="-108"/>
              <w:jc w:val="center"/>
              <w:rPr>
                <w:rFonts w:cs="Arial"/>
                <w:b/>
                <w:sz w:val="18"/>
                <w:szCs w:val="18"/>
                <w:lang w:val="en-AU"/>
              </w:rPr>
            </w:pPr>
            <w:r w:rsidRPr="00E20A62">
              <w:rPr>
                <w:rFonts w:cs="Arial"/>
                <w:b/>
                <w:sz w:val="18"/>
                <w:szCs w:val="18"/>
                <w:lang w:val="en-AU"/>
              </w:rPr>
              <w:t>Version</w:t>
            </w:r>
          </w:p>
        </w:tc>
        <w:tc>
          <w:tcPr>
            <w:tcW w:w="1506" w:type="dxa"/>
            <w:tcBorders>
              <w:top w:val="single" w:sz="4" w:space="0" w:color="auto"/>
              <w:left w:val="single" w:sz="4" w:space="0" w:color="auto"/>
              <w:bottom w:val="single" w:sz="4" w:space="0" w:color="auto"/>
              <w:right w:val="single" w:sz="4" w:space="0" w:color="auto"/>
            </w:tcBorders>
          </w:tcPr>
          <w:p w14:paraId="484313CD" w14:textId="77777777" w:rsidR="008B5614" w:rsidRPr="00E20A62" w:rsidRDefault="008B5614" w:rsidP="008B5614">
            <w:pPr>
              <w:pStyle w:val="BodyText1"/>
              <w:ind w:right="-108"/>
              <w:jc w:val="center"/>
              <w:rPr>
                <w:rFonts w:cs="Arial"/>
                <w:b/>
                <w:sz w:val="18"/>
                <w:szCs w:val="18"/>
                <w:lang w:val="en-AU"/>
              </w:rPr>
            </w:pPr>
            <w:r w:rsidRPr="00E20A62">
              <w:rPr>
                <w:rFonts w:cs="Arial"/>
                <w:b/>
                <w:sz w:val="18"/>
                <w:szCs w:val="18"/>
                <w:lang w:val="en-AU"/>
              </w:rPr>
              <w:t>Date</w:t>
            </w:r>
          </w:p>
        </w:tc>
        <w:tc>
          <w:tcPr>
            <w:tcW w:w="7223" w:type="dxa"/>
            <w:tcBorders>
              <w:top w:val="single" w:sz="4" w:space="0" w:color="auto"/>
              <w:left w:val="single" w:sz="4" w:space="0" w:color="auto"/>
              <w:bottom w:val="single" w:sz="4" w:space="0" w:color="auto"/>
              <w:right w:val="single" w:sz="4" w:space="0" w:color="auto"/>
            </w:tcBorders>
          </w:tcPr>
          <w:p w14:paraId="505B83E0" w14:textId="77777777" w:rsidR="008B5614" w:rsidRPr="00E20A62" w:rsidRDefault="008B5614" w:rsidP="00340383">
            <w:pPr>
              <w:pStyle w:val="BodyText1"/>
              <w:rPr>
                <w:rFonts w:cs="Arial"/>
                <w:b/>
                <w:sz w:val="18"/>
                <w:szCs w:val="18"/>
                <w:lang w:val="en-AU"/>
              </w:rPr>
            </w:pPr>
            <w:r w:rsidRPr="00E20A62">
              <w:rPr>
                <w:rFonts w:cs="Arial"/>
                <w:b/>
                <w:sz w:val="18"/>
                <w:szCs w:val="18"/>
                <w:lang w:val="en-AU"/>
              </w:rPr>
              <w:t>Details of publication</w:t>
            </w:r>
          </w:p>
        </w:tc>
      </w:tr>
      <w:tr w:rsidR="008B5614" w:rsidRPr="00E20A62" w14:paraId="13D4DDE1" w14:textId="77777777" w:rsidTr="009776D0">
        <w:tc>
          <w:tcPr>
            <w:tcW w:w="899" w:type="dxa"/>
            <w:tcBorders>
              <w:top w:val="single" w:sz="4" w:space="0" w:color="auto"/>
              <w:left w:val="single" w:sz="4" w:space="0" w:color="auto"/>
              <w:bottom w:val="single" w:sz="4" w:space="0" w:color="auto"/>
              <w:right w:val="single" w:sz="4" w:space="0" w:color="auto"/>
            </w:tcBorders>
          </w:tcPr>
          <w:p w14:paraId="45AF2F45" w14:textId="08045806" w:rsidR="008B5614" w:rsidRPr="00E20A62" w:rsidRDefault="008B5614" w:rsidP="008B5614">
            <w:pPr>
              <w:pStyle w:val="BodyText1"/>
              <w:jc w:val="center"/>
              <w:rPr>
                <w:rFonts w:cs="Arial"/>
                <w:sz w:val="18"/>
                <w:szCs w:val="18"/>
                <w:lang w:val="en-AU"/>
              </w:rPr>
            </w:pPr>
            <w:r w:rsidRPr="00E20A62">
              <w:rPr>
                <w:rFonts w:cs="Arial"/>
                <w:sz w:val="18"/>
                <w:szCs w:val="18"/>
                <w:lang w:val="en-AU"/>
              </w:rPr>
              <w:t>1.0</w:t>
            </w:r>
          </w:p>
        </w:tc>
        <w:tc>
          <w:tcPr>
            <w:tcW w:w="1506" w:type="dxa"/>
            <w:tcBorders>
              <w:top w:val="single" w:sz="4" w:space="0" w:color="auto"/>
              <w:left w:val="single" w:sz="4" w:space="0" w:color="auto"/>
              <w:bottom w:val="single" w:sz="4" w:space="0" w:color="auto"/>
              <w:right w:val="single" w:sz="4" w:space="0" w:color="auto"/>
            </w:tcBorders>
          </w:tcPr>
          <w:p w14:paraId="6CB546C0" w14:textId="77777777" w:rsidR="008B5614" w:rsidRPr="00E20A62" w:rsidRDefault="0058147A" w:rsidP="008B5614">
            <w:pPr>
              <w:pStyle w:val="BodyText1"/>
              <w:jc w:val="center"/>
              <w:rPr>
                <w:rFonts w:cs="Arial"/>
                <w:sz w:val="18"/>
                <w:szCs w:val="18"/>
                <w:lang w:val="en-AU"/>
              </w:rPr>
            </w:pPr>
            <w:r w:rsidRPr="00E20A62">
              <w:rPr>
                <w:rFonts w:cs="Arial"/>
                <w:sz w:val="18"/>
                <w:szCs w:val="18"/>
                <w:lang w:val="en-AU"/>
              </w:rPr>
              <w:t>1 July</w:t>
            </w:r>
          </w:p>
        </w:tc>
        <w:tc>
          <w:tcPr>
            <w:tcW w:w="7223" w:type="dxa"/>
            <w:tcBorders>
              <w:top w:val="single" w:sz="4" w:space="0" w:color="auto"/>
              <w:left w:val="single" w:sz="4" w:space="0" w:color="auto"/>
              <w:bottom w:val="single" w:sz="4" w:space="0" w:color="auto"/>
              <w:right w:val="single" w:sz="4" w:space="0" w:color="auto"/>
            </w:tcBorders>
          </w:tcPr>
          <w:p w14:paraId="1FFD3F19" w14:textId="716EDC97" w:rsidR="005C31DF" w:rsidRPr="00E20A62" w:rsidRDefault="00373F4A">
            <w:pPr>
              <w:pStyle w:val="BodyText1"/>
              <w:numPr>
                <w:ilvl w:val="0"/>
                <w:numId w:val="13"/>
              </w:numPr>
              <w:ind w:left="284" w:hanging="284"/>
              <w:rPr>
                <w:rFonts w:cs="Arial"/>
                <w:sz w:val="18"/>
                <w:szCs w:val="18"/>
                <w:lang w:val="en-AU"/>
              </w:rPr>
            </w:pPr>
            <w:r w:rsidRPr="00E20A62">
              <w:rPr>
                <w:rFonts w:cs="Arial"/>
                <w:sz w:val="18"/>
                <w:szCs w:val="18"/>
                <w:lang w:val="en-AU"/>
              </w:rPr>
              <w:t xml:space="preserve">The </w:t>
            </w:r>
            <w:r w:rsidR="005C31DF" w:rsidRPr="00E20A62">
              <w:rPr>
                <w:rFonts w:cs="Arial"/>
                <w:sz w:val="18"/>
                <w:szCs w:val="18"/>
                <w:lang w:val="en-AU"/>
              </w:rPr>
              <w:t xml:space="preserve">2023-24 </w:t>
            </w:r>
            <w:r w:rsidRPr="00E20A62">
              <w:rPr>
                <w:rFonts w:cs="Arial"/>
                <w:sz w:val="18"/>
                <w:szCs w:val="18"/>
                <w:lang w:val="en-AU"/>
              </w:rPr>
              <w:t>P</w:t>
            </w:r>
            <w:r w:rsidR="005C31DF" w:rsidRPr="00E20A62">
              <w:rPr>
                <w:rFonts w:cs="Arial"/>
                <w:sz w:val="18"/>
                <w:szCs w:val="18"/>
                <w:lang w:val="en-AU"/>
              </w:rPr>
              <w:t xml:space="preserve">ricing </w:t>
            </w:r>
            <w:r w:rsidRPr="00E20A62">
              <w:rPr>
                <w:rFonts w:cs="Arial"/>
                <w:sz w:val="18"/>
                <w:szCs w:val="18"/>
                <w:lang w:val="en-AU"/>
              </w:rPr>
              <w:t>A</w:t>
            </w:r>
            <w:r w:rsidR="005C31DF" w:rsidRPr="00E20A62">
              <w:rPr>
                <w:rFonts w:cs="Arial"/>
                <w:sz w:val="18"/>
                <w:szCs w:val="18"/>
                <w:lang w:val="en-AU"/>
              </w:rPr>
              <w:t>rrangements implemen</w:t>
            </w:r>
            <w:r w:rsidRPr="00E20A62">
              <w:rPr>
                <w:rFonts w:cs="Arial"/>
                <w:sz w:val="18"/>
                <w:szCs w:val="18"/>
                <w:lang w:val="en-AU"/>
              </w:rPr>
              <w:t>t</w:t>
            </w:r>
            <w:r w:rsidR="005C31DF" w:rsidRPr="00E20A62">
              <w:rPr>
                <w:rFonts w:cs="Arial"/>
                <w:sz w:val="18"/>
                <w:szCs w:val="18"/>
                <w:lang w:val="en-AU"/>
              </w:rPr>
              <w:t xml:space="preserve"> the </w:t>
            </w:r>
            <w:r w:rsidRPr="00E20A62">
              <w:rPr>
                <w:rFonts w:cs="Arial"/>
                <w:sz w:val="18"/>
                <w:szCs w:val="18"/>
                <w:lang w:val="en-AU"/>
              </w:rPr>
              <w:t>recommendations of the first</w:t>
            </w:r>
            <w:r w:rsidR="005C31DF" w:rsidRPr="00E20A62">
              <w:rPr>
                <w:rFonts w:cs="Arial"/>
                <w:sz w:val="18"/>
                <w:szCs w:val="18"/>
                <w:lang w:val="en-AU"/>
              </w:rPr>
              <w:t xml:space="preserve"> Five-</w:t>
            </w:r>
            <w:r w:rsidRPr="00E20A62">
              <w:rPr>
                <w:rFonts w:cs="Arial"/>
                <w:sz w:val="18"/>
                <w:szCs w:val="18"/>
                <w:lang w:val="en-AU"/>
              </w:rPr>
              <w:t>Y</w:t>
            </w:r>
            <w:r w:rsidR="005C31DF" w:rsidRPr="00E20A62">
              <w:rPr>
                <w:rFonts w:cs="Arial"/>
                <w:sz w:val="18"/>
                <w:szCs w:val="18"/>
                <w:lang w:val="en-AU"/>
              </w:rPr>
              <w:t xml:space="preserve">early Review of SDA </w:t>
            </w:r>
            <w:r w:rsidRPr="00E20A62">
              <w:rPr>
                <w:rFonts w:cs="Arial"/>
                <w:sz w:val="18"/>
                <w:szCs w:val="18"/>
                <w:lang w:val="en-AU"/>
              </w:rPr>
              <w:t>P</w:t>
            </w:r>
            <w:r w:rsidR="005C31DF" w:rsidRPr="00E20A62">
              <w:rPr>
                <w:rFonts w:cs="Arial"/>
                <w:sz w:val="18"/>
                <w:szCs w:val="18"/>
                <w:lang w:val="en-AU"/>
              </w:rPr>
              <w:t>ricing Arrangements.</w:t>
            </w:r>
          </w:p>
          <w:p w14:paraId="0168280B" w14:textId="4B28F622" w:rsidR="008B5614" w:rsidRPr="00E20A62" w:rsidRDefault="00373F4A">
            <w:pPr>
              <w:pStyle w:val="BodyText1"/>
              <w:numPr>
                <w:ilvl w:val="0"/>
                <w:numId w:val="13"/>
              </w:numPr>
              <w:ind w:left="284" w:hanging="284"/>
              <w:rPr>
                <w:rFonts w:cs="Arial"/>
                <w:sz w:val="18"/>
                <w:szCs w:val="18"/>
                <w:lang w:val="en-AU"/>
              </w:rPr>
            </w:pPr>
            <w:r w:rsidRPr="00E20A62">
              <w:rPr>
                <w:rFonts w:cs="Arial"/>
                <w:sz w:val="18"/>
                <w:szCs w:val="18"/>
                <w:lang w:val="en-AU"/>
              </w:rPr>
              <w:t xml:space="preserve">Between 2024 and 2027, </w:t>
            </w:r>
            <w:r w:rsidR="008B5614" w:rsidRPr="00E20A62">
              <w:rPr>
                <w:rFonts w:cs="Arial"/>
                <w:sz w:val="18"/>
                <w:szCs w:val="18"/>
                <w:lang w:val="en-AU"/>
              </w:rPr>
              <w:t xml:space="preserve">SDA prices </w:t>
            </w:r>
            <w:r w:rsidRPr="00E20A62">
              <w:rPr>
                <w:rFonts w:cs="Arial"/>
                <w:sz w:val="18"/>
                <w:szCs w:val="18"/>
                <w:lang w:val="en-AU"/>
              </w:rPr>
              <w:t>will be</w:t>
            </w:r>
            <w:r w:rsidR="008B5614" w:rsidRPr="00E20A62">
              <w:rPr>
                <w:rFonts w:cs="Arial"/>
                <w:sz w:val="18"/>
                <w:szCs w:val="18"/>
                <w:lang w:val="en-AU"/>
              </w:rPr>
              <w:t xml:space="preserve"> indexed </w:t>
            </w:r>
            <w:r w:rsidR="00C0628E" w:rsidRPr="00E20A62">
              <w:rPr>
                <w:rFonts w:cs="Arial"/>
                <w:sz w:val="18"/>
                <w:szCs w:val="18"/>
                <w:lang w:val="en-AU"/>
              </w:rPr>
              <w:t>on</w:t>
            </w:r>
            <w:r w:rsidR="0058147A" w:rsidRPr="00E20A62">
              <w:rPr>
                <w:rFonts w:cs="Arial"/>
                <w:sz w:val="18"/>
                <w:szCs w:val="18"/>
                <w:lang w:val="en-AU"/>
              </w:rPr>
              <w:t xml:space="preserve"> 1 July </w:t>
            </w:r>
            <w:r w:rsidR="008B5614" w:rsidRPr="00E20A62">
              <w:rPr>
                <w:rFonts w:cs="Arial"/>
                <w:sz w:val="18"/>
                <w:szCs w:val="18"/>
                <w:lang w:val="en-AU"/>
              </w:rPr>
              <w:t>each financial year</w:t>
            </w:r>
            <w:r w:rsidR="0058147A" w:rsidRPr="00E20A62">
              <w:rPr>
                <w:rFonts w:cs="Arial"/>
                <w:sz w:val="18"/>
                <w:szCs w:val="18"/>
                <w:lang w:val="en-AU"/>
              </w:rPr>
              <w:t xml:space="preserve"> for movements in the CPI</w:t>
            </w:r>
            <w:r w:rsidR="008E235C" w:rsidRPr="00E20A62">
              <w:rPr>
                <w:rFonts w:cs="Arial"/>
                <w:sz w:val="18"/>
                <w:szCs w:val="18"/>
                <w:lang w:val="en-AU"/>
              </w:rPr>
              <w:t>.</w:t>
            </w:r>
          </w:p>
        </w:tc>
      </w:tr>
      <w:tr w:rsidR="008B5614" w:rsidRPr="000D6B98" w14:paraId="667C4EA8" w14:textId="77777777" w:rsidTr="009776D0">
        <w:tc>
          <w:tcPr>
            <w:tcW w:w="899" w:type="dxa"/>
            <w:tcBorders>
              <w:top w:val="single" w:sz="4" w:space="0" w:color="auto"/>
              <w:left w:val="single" w:sz="4" w:space="0" w:color="auto"/>
              <w:bottom w:val="single" w:sz="4" w:space="0" w:color="auto"/>
              <w:right w:val="single" w:sz="4" w:space="0" w:color="auto"/>
            </w:tcBorders>
          </w:tcPr>
          <w:p w14:paraId="6850B6D6" w14:textId="6E0C2155" w:rsidR="008B5614" w:rsidRPr="00E20A62" w:rsidRDefault="008B5614" w:rsidP="008B5614">
            <w:pPr>
              <w:pStyle w:val="BodyText1"/>
              <w:jc w:val="center"/>
              <w:rPr>
                <w:rFonts w:cs="Arial"/>
                <w:sz w:val="18"/>
                <w:szCs w:val="18"/>
                <w:lang w:val="en-AU"/>
              </w:rPr>
            </w:pPr>
            <w:r w:rsidRPr="00E20A62">
              <w:rPr>
                <w:rFonts w:cs="Arial"/>
                <w:sz w:val="18"/>
                <w:szCs w:val="18"/>
                <w:lang w:val="en-AU"/>
              </w:rPr>
              <w:t>2.0</w:t>
            </w:r>
          </w:p>
        </w:tc>
        <w:tc>
          <w:tcPr>
            <w:tcW w:w="1506" w:type="dxa"/>
            <w:tcBorders>
              <w:top w:val="single" w:sz="4" w:space="0" w:color="auto"/>
              <w:left w:val="single" w:sz="4" w:space="0" w:color="auto"/>
              <w:bottom w:val="single" w:sz="4" w:space="0" w:color="auto"/>
              <w:right w:val="single" w:sz="4" w:space="0" w:color="auto"/>
            </w:tcBorders>
          </w:tcPr>
          <w:p w14:paraId="7B831AA0" w14:textId="77777777" w:rsidR="008B5614" w:rsidRPr="00E20A62" w:rsidRDefault="0058147A" w:rsidP="008B5614">
            <w:pPr>
              <w:pStyle w:val="BodyText1"/>
              <w:jc w:val="center"/>
              <w:rPr>
                <w:rFonts w:cs="Arial"/>
                <w:sz w:val="18"/>
                <w:szCs w:val="18"/>
                <w:lang w:val="en-AU"/>
              </w:rPr>
            </w:pPr>
            <w:r w:rsidRPr="00E20A62">
              <w:rPr>
                <w:rFonts w:cs="Arial"/>
                <w:sz w:val="18"/>
                <w:szCs w:val="18"/>
                <w:lang w:val="en-AU"/>
              </w:rPr>
              <w:t>20 September</w:t>
            </w:r>
          </w:p>
        </w:tc>
        <w:tc>
          <w:tcPr>
            <w:tcW w:w="7223" w:type="dxa"/>
            <w:tcBorders>
              <w:top w:val="single" w:sz="4" w:space="0" w:color="auto"/>
              <w:left w:val="single" w:sz="4" w:space="0" w:color="auto"/>
              <w:bottom w:val="single" w:sz="4" w:space="0" w:color="auto"/>
              <w:right w:val="single" w:sz="4" w:space="0" w:color="auto"/>
            </w:tcBorders>
          </w:tcPr>
          <w:p w14:paraId="6FA15D6A" w14:textId="1EA733E4" w:rsidR="008B5614" w:rsidRPr="00E20A62" w:rsidRDefault="0058147A">
            <w:pPr>
              <w:pStyle w:val="BodyText1"/>
              <w:numPr>
                <w:ilvl w:val="0"/>
                <w:numId w:val="13"/>
              </w:numPr>
              <w:ind w:left="284" w:hanging="284"/>
              <w:rPr>
                <w:rFonts w:cs="Arial"/>
                <w:sz w:val="18"/>
                <w:szCs w:val="18"/>
                <w:lang w:val="en-AU"/>
              </w:rPr>
            </w:pPr>
            <w:r w:rsidRPr="00E20A62">
              <w:rPr>
                <w:rFonts w:cs="Arial"/>
                <w:sz w:val="18"/>
                <w:szCs w:val="18"/>
                <w:lang w:val="en-AU"/>
              </w:rPr>
              <w:t>The Maximum</w:t>
            </w:r>
            <w:r w:rsidR="008357DD">
              <w:rPr>
                <w:rFonts w:cs="Arial"/>
                <w:sz w:val="18"/>
                <w:szCs w:val="18"/>
                <w:lang w:val="en-AU"/>
              </w:rPr>
              <w:t xml:space="preserve"> Reasonable</w:t>
            </w:r>
            <w:r w:rsidRPr="00E20A62">
              <w:rPr>
                <w:rFonts w:cs="Arial"/>
                <w:sz w:val="18"/>
                <w:szCs w:val="18"/>
                <w:lang w:val="en-AU"/>
              </w:rPr>
              <w:t xml:space="preserve"> Rent Contribution and the Maximum Board Amount are modified in line with changes in the</w:t>
            </w:r>
            <w:r w:rsidR="008B5614" w:rsidRPr="00E20A62">
              <w:rPr>
                <w:rFonts w:cs="Arial"/>
                <w:sz w:val="18"/>
                <w:szCs w:val="18"/>
                <w:lang w:val="en-AU"/>
              </w:rPr>
              <w:t xml:space="preserve"> Disability Support Pension</w:t>
            </w:r>
            <w:r w:rsidR="003D05C8" w:rsidRPr="00E20A62">
              <w:rPr>
                <w:rFonts w:cs="Arial"/>
                <w:sz w:val="18"/>
                <w:szCs w:val="18"/>
                <w:lang w:val="en-AU"/>
              </w:rPr>
              <w:t>.</w:t>
            </w:r>
          </w:p>
          <w:p w14:paraId="1C899DED" w14:textId="39DAB9A7" w:rsidR="0058147A" w:rsidRPr="00E20A62" w:rsidRDefault="0058147A">
            <w:pPr>
              <w:pStyle w:val="BodyText1"/>
              <w:numPr>
                <w:ilvl w:val="0"/>
                <w:numId w:val="13"/>
              </w:numPr>
              <w:ind w:left="284" w:hanging="284"/>
              <w:rPr>
                <w:rFonts w:cs="Arial"/>
                <w:sz w:val="18"/>
                <w:szCs w:val="18"/>
                <w:lang w:val="en-AU"/>
              </w:rPr>
            </w:pPr>
            <w:r w:rsidRPr="00E20A62">
              <w:rPr>
                <w:rFonts w:cs="Arial"/>
                <w:sz w:val="18"/>
                <w:szCs w:val="18"/>
                <w:lang w:val="en-AU"/>
              </w:rPr>
              <w:t xml:space="preserve">SDA amounts for </w:t>
            </w:r>
            <w:r w:rsidR="00781816" w:rsidRPr="00E20A62">
              <w:rPr>
                <w:rFonts w:cs="Arial"/>
                <w:sz w:val="18"/>
                <w:szCs w:val="18"/>
                <w:lang w:val="en-AU"/>
              </w:rPr>
              <w:t>participants</w:t>
            </w:r>
            <w:r w:rsidRPr="00E20A62">
              <w:rPr>
                <w:rFonts w:cs="Arial"/>
                <w:sz w:val="18"/>
                <w:szCs w:val="18"/>
                <w:lang w:val="en-AU"/>
              </w:rPr>
              <w:t xml:space="preserve"> sharing bedrooms and where SDA </w:t>
            </w:r>
            <w:r w:rsidR="003D05C8" w:rsidRPr="00E20A62">
              <w:rPr>
                <w:rFonts w:cs="Arial"/>
                <w:sz w:val="18"/>
                <w:szCs w:val="18"/>
                <w:lang w:val="en-AU"/>
              </w:rPr>
              <w:t>eligible</w:t>
            </w:r>
            <w:r w:rsidRPr="00E20A62">
              <w:rPr>
                <w:rFonts w:cs="Arial"/>
                <w:sz w:val="18"/>
                <w:szCs w:val="18"/>
                <w:lang w:val="en-AU"/>
              </w:rPr>
              <w:t xml:space="preserve"> partic</w:t>
            </w:r>
            <w:r w:rsidR="003D05C8" w:rsidRPr="00E20A62">
              <w:rPr>
                <w:rFonts w:cs="Arial"/>
                <w:sz w:val="18"/>
                <w:szCs w:val="18"/>
                <w:lang w:val="en-AU"/>
              </w:rPr>
              <w:t>i</w:t>
            </w:r>
            <w:r w:rsidRPr="00E20A62">
              <w:rPr>
                <w:rFonts w:cs="Arial"/>
                <w:sz w:val="18"/>
                <w:szCs w:val="18"/>
                <w:lang w:val="en-AU"/>
              </w:rPr>
              <w:t xml:space="preserve">pants </w:t>
            </w:r>
            <w:r w:rsidR="003D05C8" w:rsidRPr="00E20A62">
              <w:rPr>
                <w:rFonts w:cs="Arial"/>
                <w:sz w:val="18"/>
                <w:szCs w:val="18"/>
                <w:lang w:val="en-AU"/>
              </w:rPr>
              <w:t>share</w:t>
            </w:r>
            <w:r w:rsidRPr="00E20A62">
              <w:rPr>
                <w:rFonts w:cs="Arial"/>
                <w:sz w:val="18"/>
                <w:szCs w:val="18"/>
                <w:lang w:val="en-AU"/>
              </w:rPr>
              <w:t xml:space="preserve"> a dwelling with </w:t>
            </w:r>
            <w:r w:rsidR="003D05C8" w:rsidRPr="00E20A62">
              <w:rPr>
                <w:rFonts w:cs="Arial"/>
                <w:sz w:val="18"/>
                <w:szCs w:val="18"/>
                <w:lang w:val="en-AU"/>
              </w:rPr>
              <w:t>non-SDA eligible partici</w:t>
            </w:r>
            <w:r w:rsidRPr="00E20A62">
              <w:rPr>
                <w:rFonts w:cs="Arial"/>
                <w:sz w:val="18"/>
                <w:szCs w:val="18"/>
                <w:lang w:val="en-AU"/>
              </w:rPr>
              <w:t xml:space="preserve">pants </w:t>
            </w:r>
            <w:r w:rsidR="003D05C8" w:rsidRPr="00E20A62">
              <w:rPr>
                <w:rFonts w:cs="Arial"/>
                <w:sz w:val="18"/>
                <w:szCs w:val="18"/>
                <w:lang w:val="en-AU"/>
              </w:rPr>
              <w:t xml:space="preserve">are modified (see </w:t>
            </w:r>
            <w:r w:rsidR="00447BBB" w:rsidRPr="00E20A62">
              <w:rPr>
                <w:rFonts w:cs="Arial"/>
                <w:b/>
                <w:bCs/>
                <w:sz w:val="18"/>
                <w:szCs w:val="18"/>
                <w:lang w:val="en-AU"/>
              </w:rPr>
              <w:fldChar w:fldCharType="begin"/>
            </w:r>
            <w:r w:rsidR="00447BBB" w:rsidRPr="00E20A62">
              <w:rPr>
                <w:rFonts w:cs="Arial"/>
                <w:b/>
                <w:bCs/>
                <w:sz w:val="18"/>
                <w:szCs w:val="18"/>
                <w:lang w:val="en-AU"/>
              </w:rPr>
              <w:instrText xml:space="preserve"> REF _Ref137038850 \h  \* MERGEFORMAT </w:instrText>
            </w:r>
            <w:r w:rsidR="00447BBB" w:rsidRPr="00E20A62">
              <w:rPr>
                <w:rFonts w:cs="Arial"/>
                <w:b/>
                <w:bCs/>
                <w:sz w:val="18"/>
                <w:szCs w:val="18"/>
                <w:lang w:val="en-AU"/>
              </w:rPr>
            </w:r>
            <w:r w:rsidR="00447BBB" w:rsidRPr="00E20A62">
              <w:rPr>
                <w:rFonts w:cs="Arial"/>
                <w:b/>
                <w:bCs/>
                <w:sz w:val="18"/>
                <w:szCs w:val="18"/>
                <w:lang w:val="en-AU"/>
              </w:rPr>
              <w:fldChar w:fldCharType="separate"/>
            </w:r>
            <w:r w:rsidR="009E4209" w:rsidRPr="009E4209">
              <w:rPr>
                <w:rFonts w:cs="Arial"/>
                <w:b/>
                <w:bCs/>
                <w:sz w:val="18"/>
                <w:szCs w:val="18"/>
              </w:rPr>
              <w:t>Appendix H – Shared living arrangements</w:t>
            </w:r>
            <w:r w:rsidR="00447BBB" w:rsidRPr="00E20A62">
              <w:rPr>
                <w:rFonts w:cs="Arial"/>
                <w:b/>
                <w:bCs/>
                <w:sz w:val="18"/>
                <w:szCs w:val="18"/>
                <w:lang w:val="en-AU"/>
              </w:rPr>
              <w:fldChar w:fldCharType="end"/>
            </w:r>
            <w:r w:rsidR="003D05C8" w:rsidRPr="00E20A62">
              <w:rPr>
                <w:rFonts w:cs="Arial"/>
                <w:sz w:val="18"/>
                <w:szCs w:val="18"/>
                <w:lang w:val="en-AU"/>
              </w:rPr>
              <w:t>).</w:t>
            </w:r>
          </w:p>
        </w:tc>
      </w:tr>
      <w:tr w:rsidR="008B5614" w:rsidRPr="000D6B98" w14:paraId="5FD2D394" w14:textId="56C991FB" w:rsidTr="009776D0">
        <w:tc>
          <w:tcPr>
            <w:tcW w:w="899" w:type="dxa"/>
            <w:tcBorders>
              <w:top w:val="single" w:sz="4" w:space="0" w:color="auto"/>
              <w:left w:val="single" w:sz="4" w:space="0" w:color="auto"/>
              <w:bottom w:val="single" w:sz="4" w:space="0" w:color="auto"/>
              <w:right w:val="single" w:sz="4" w:space="0" w:color="auto"/>
            </w:tcBorders>
          </w:tcPr>
          <w:p w14:paraId="49E280C3" w14:textId="7717EA2A" w:rsidR="008B5614" w:rsidRPr="000D6B98" w:rsidRDefault="008B5614" w:rsidP="008B5614">
            <w:pPr>
              <w:pStyle w:val="BodyText1"/>
              <w:jc w:val="center"/>
              <w:rPr>
                <w:rFonts w:cs="Arial"/>
                <w:sz w:val="18"/>
                <w:szCs w:val="18"/>
                <w:lang w:val="en-AU"/>
              </w:rPr>
            </w:pPr>
            <w:r w:rsidRPr="000D6B98">
              <w:rPr>
                <w:rFonts w:cs="Arial"/>
                <w:sz w:val="18"/>
                <w:szCs w:val="18"/>
                <w:lang w:val="en-AU"/>
              </w:rPr>
              <w:t>3.0</w:t>
            </w:r>
          </w:p>
        </w:tc>
        <w:tc>
          <w:tcPr>
            <w:tcW w:w="1506" w:type="dxa"/>
            <w:tcBorders>
              <w:top w:val="single" w:sz="4" w:space="0" w:color="auto"/>
              <w:left w:val="single" w:sz="4" w:space="0" w:color="auto"/>
              <w:bottom w:val="single" w:sz="4" w:space="0" w:color="auto"/>
              <w:right w:val="single" w:sz="4" w:space="0" w:color="auto"/>
            </w:tcBorders>
          </w:tcPr>
          <w:p w14:paraId="11728ABD" w14:textId="0D30409A" w:rsidR="008B5614" w:rsidRPr="000D6B98" w:rsidRDefault="0058147A" w:rsidP="008B5614">
            <w:pPr>
              <w:pStyle w:val="BodyText1"/>
              <w:jc w:val="center"/>
              <w:rPr>
                <w:rFonts w:cs="Arial"/>
                <w:sz w:val="18"/>
                <w:szCs w:val="18"/>
                <w:lang w:val="en-AU"/>
              </w:rPr>
            </w:pPr>
            <w:r w:rsidRPr="000D6B98">
              <w:rPr>
                <w:rFonts w:cs="Arial"/>
                <w:sz w:val="18"/>
                <w:szCs w:val="18"/>
                <w:lang w:val="en-AU"/>
              </w:rPr>
              <w:t>20 March</w:t>
            </w:r>
          </w:p>
        </w:tc>
        <w:tc>
          <w:tcPr>
            <w:tcW w:w="7223" w:type="dxa"/>
            <w:tcBorders>
              <w:top w:val="single" w:sz="4" w:space="0" w:color="auto"/>
              <w:left w:val="single" w:sz="4" w:space="0" w:color="auto"/>
              <w:bottom w:val="single" w:sz="4" w:space="0" w:color="auto"/>
              <w:right w:val="single" w:sz="4" w:space="0" w:color="auto"/>
            </w:tcBorders>
          </w:tcPr>
          <w:p w14:paraId="72413C97" w14:textId="016A00C1" w:rsidR="003D05C8" w:rsidRPr="000D6B98" w:rsidRDefault="003D05C8">
            <w:pPr>
              <w:pStyle w:val="BodyText1"/>
              <w:numPr>
                <w:ilvl w:val="0"/>
                <w:numId w:val="13"/>
              </w:numPr>
              <w:ind w:left="284" w:hanging="284"/>
              <w:rPr>
                <w:rFonts w:cs="Arial"/>
                <w:sz w:val="18"/>
                <w:szCs w:val="18"/>
                <w:lang w:val="en-AU"/>
              </w:rPr>
            </w:pPr>
            <w:r w:rsidRPr="000D6B98">
              <w:rPr>
                <w:rFonts w:cs="Arial"/>
                <w:sz w:val="18"/>
                <w:szCs w:val="18"/>
                <w:lang w:val="en-AU"/>
              </w:rPr>
              <w:t xml:space="preserve">The Maximum </w:t>
            </w:r>
            <w:r w:rsidR="00D760B6">
              <w:rPr>
                <w:rFonts w:cs="Arial"/>
                <w:sz w:val="18"/>
                <w:szCs w:val="18"/>
                <w:lang w:val="en-AU"/>
              </w:rPr>
              <w:t xml:space="preserve">Reasonable </w:t>
            </w:r>
            <w:r w:rsidRPr="000D6B98">
              <w:rPr>
                <w:rFonts w:cs="Arial"/>
                <w:sz w:val="18"/>
                <w:szCs w:val="18"/>
                <w:lang w:val="en-AU"/>
              </w:rPr>
              <w:t>Rent Contribution and the Maximum Board Amount are modified in line with changes in the Disability Support Pension.</w:t>
            </w:r>
          </w:p>
          <w:p w14:paraId="4BBE5515" w14:textId="6217FE66" w:rsidR="008B5614" w:rsidRPr="000D6B98" w:rsidRDefault="003D05C8">
            <w:pPr>
              <w:pStyle w:val="BodyText1"/>
              <w:numPr>
                <w:ilvl w:val="0"/>
                <w:numId w:val="13"/>
              </w:numPr>
              <w:ind w:left="284" w:hanging="284"/>
              <w:rPr>
                <w:rFonts w:cs="Arial"/>
                <w:sz w:val="18"/>
                <w:szCs w:val="18"/>
                <w:lang w:val="en-AU"/>
              </w:rPr>
            </w:pPr>
            <w:r w:rsidRPr="000D6B98">
              <w:rPr>
                <w:rFonts w:cs="Arial"/>
                <w:sz w:val="18"/>
                <w:szCs w:val="18"/>
                <w:lang w:val="en-AU"/>
              </w:rPr>
              <w:t xml:space="preserve">SDA amounts for </w:t>
            </w:r>
            <w:r w:rsidR="00781816" w:rsidRPr="000D6B98">
              <w:rPr>
                <w:rFonts w:cs="Arial"/>
                <w:sz w:val="18"/>
                <w:szCs w:val="18"/>
                <w:lang w:val="en-AU"/>
              </w:rPr>
              <w:t>participants</w:t>
            </w:r>
            <w:r w:rsidRPr="000D6B98">
              <w:rPr>
                <w:rFonts w:cs="Arial"/>
                <w:sz w:val="18"/>
                <w:szCs w:val="18"/>
                <w:lang w:val="en-AU"/>
              </w:rPr>
              <w:t xml:space="preserve"> sharing bedrooms and where SDA eligible participants share a dwelling with non-SDA eligible participants are modified (see </w:t>
            </w:r>
            <w:r w:rsidR="00447BBB" w:rsidRPr="000D6B98">
              <w:rPr>
                <w:rFonts w:cs="Arial"/>
                <w:b/>
                <w:bCs/>
                <w:sz w:val="18"/>
                <w:szCs w:val="18"/>
                <w:lang w:val="en-AU"/>
              </w:rPr>
              <w:fldChar w:fldCharType="begin"/>
            </w:r>
            <w:r w:rsidR="00447BBB" w:rsidRPr="000D6B98">
              <w:rPr>
                <w:rFonts w:cs="Arial"/>
                <w:b/>
                <w:bCs/>
                <w:sz w:val="18"/>
                <w:szCs w:val="18"/>
                <w:lang w:val="en-AU"/>
              </w:rPr>
              <w:instrText xml:space="preserve"> REF _Ref137038850 \h  \* MERGEFORMAT </w:instrText>
            </w:r>
            <w:r w:rsidR="00447BBB" w:rsidRPr="000D6B98">
              <w:rPr>
                <w:rFonts w:cs="Arial"/>
                <w:b/>
                <w:bCs/>
                <w:sz w:val="18"/>
                <w:szCs w:val="18"/>
                <w:lang w:val="en-AU"/>
              </w:rPr>
            </w:r>
            <w:r w:rsidR="00447BBB" w:rsidRPr="000D6B98">
              <w:rPr>
                <w:rFonts w:cs="Arial"/>
                <w:b/>
                <w:bCs/>
                <w:sz w:val="18"/>
                <w:szCs w:val="18"/>
                <w:lang w:val="en-AU"/>
              </w:rPr>
              <w:fldChar w:fldCharType="separate"/>
            </w:r>
            <w:r w:rsidR="009E4209" w:rsidRPr="009E4209">
              <w:rPr>
                <w:rFonts w:cs="Arial"/>
                <w:b/>
                <w:bCs/>
                <w:sz w:val="18"/>
                <w:szCs w:val="18"/>
              </w:rPr>
              <w:t>Appendix H – Shared living arrangements</w:t>
            </w:r>
            <w:r w:rsidR="00447BBB" w:rsidRPr="000D6B98">
              <w:rPr>
                <w:rFonts w:cs="Arial"/>
                <w:b/>
                <w:bCs/>
                <w:sz w:val="18"/>
                <w:szCs w:val="18"/>
                <w:lang w:val="en-AU"/>
              </w:rPr>
              <w:fldChar w:fldCharType="end"/>
            </w:r>
            <w:r w:rsidRPr="000D6B98">
              <w:rPr>
                <w:rFonts w:cs="Arial"/>
                <w:sz w:val="18"/>
                <w:szCs w:val="18"/>
                <w:lang w:val="en-AU"/>
              </w:rPr>
              <w:t>).</w:t>
            </w:r>
          </w:p>
        </w:tc>
      </w:tr>
    </w:tbl>
    <w:p w14:paraId="7C583DE5" w14:textId="77777777" w:rsidR="00AA26CD" w:rsidRPr="000D6B98" w:rsidRDefault="00AA26CD" w:rsidP="00AA26CD">
      <w:pPr>
        <w:rPr>
          <w:rFonts w:cs="Arial"/>
          <w:b/>
        </w:rPr>
      </w:pPr>
      <w:r w:rsidRPr="000D6B98">
        <w:rPr>
          <w:rFonts w:cs="Arial"/>
          <w:b/>
        </w:rPr>
        <w:t>Version Control</w:t>
      </w:r>
    </w:p>
    <w:p w14:paraId="604B7B11" w14:textId="6307FAB9" w:rsidR="00AA26CD" w:rsidRPr="000D6B98" w:rsidRDefault="00AA26CD" w:rsidP="00AA26CD">
      <w:pPr>
        <w:rPr>
          <w:rStyle w:val="Hyperlink"/>
          <w:rFonts w:cs="Arial"/>
        </w:rPr>
      </w:pPr>
      <w:r w:rsidRPr="000D6B98">
        <w:rPr>
          <w:rFonts w:cs="Arial"/>
        </w:rPr>
        <w:t xml:space="preserve">The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 xml:space="preserve">is subject to change. The latest version of the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 xml:space="preserve">is available on the </w:t>
      </w:r>
      <w:hyperlink r:id="rId13" w:history="1">
        <w:r w:rsidRPr="000D6B98">
          <w:rPr>
            <w:rStyle w:val="Hyperlink"/>
            <w:rFonts w:cs="Arial"/>
          </w:rPr>
          <w:t>NDIS website.</w:t>
        </w:r>
      </w:hyperlink>
    </w:p>
    <w:p w14:paraId="7460D8BB" w14:textId="639873C5" w:rsidR="00D37F51" w:rsidRDefault="0097759D" w:rsidP="001309A9">
      <w:pPr>
        <w:rPr>
          <w:rFonts w:cs="Arial"/>
        </w:rPr>
      </w:pPr>
      <w:r w:rsidRPr="000D6B98">
        <w:rPr>
          <w:rFonts w:cs="Arial"/>
        </w:rPr>
        <w:t xml:space="preserve">A Table setting out </w:t>
      </w:r>
      <w:r w:rsidR="00340383" w:rsidRPr="000D6B98">
        <w:rPr>
          <w:rFonts w:cs="Arial"/>
        </w:rPr>
        <w:t xml:space="preserve">all </w:t>
      </w:r>
      <w:r w:rsidR="004D460C" w:rsidRPr="000D6B98">
        <w:rPr>
          <w:rFonts w:cs="Arial"/>
        </w:rPr>
        <w:t>updates to this</w:t>
      </w:r>
      <w:r w:rsidRPr="000D6B98">
        <w:rPr>
          <w:rFonts w:cs="Arial"/>
        </w:rPr>
        <w:t xml:space="preserve"> </w:t>
      </w:r>
      <w:r w:rsidR="00903135" w:rsidRPr="000D6B98">
        <w:rPr>
          <w:rFonts w:cs="Arial"/>
          <w:i/>
        </w:rPr>
        <w:t>NDIS Pricing Arrangements for Specialist Disability Accommodation</w:t>
      </w:r>
      <w:r w:rsidR="00903135" w:rsidRPr="000D6B98">
        <w:rPr>
          <w:rFonts w:cs="Arial"/>
        </w:rPr>
        <w:t xml:space="preserve"> </w:t>
      </w:r>
      <w:r w:rsidRPr="000D6B98">
        <w:rPr>
          <w:rFonts w:cs="Arial"/>
        </w:rPr>
        <w:t>is on page</w:t>
      </w:r>
      <w:r w:rsidR="00D93C8E" w:rsidRPr="000D6B98">
        <w:rPr>
          <w:rFonts w:cs="Arial"/>
        </w:rPr>
        <w:t xml:space="preserve"> </w:t>
      </w:r>
      <w:r w:rsidR="00D93C8E" w:rsidRPr="000D6B98">
        <w:rPr>
          <w:rFonts w:cs="Arial"/>
        </w:rPr>
        <w:fldChar w:fldCharType="begin"/>
      </w:r>
      <w:r w:rsidR="00D93C8E" w:rsidRPr="000D6B98">
        <w:rPr>
          <w:rFonts w:cs="Arial"/>
        </w:rPr>
        <w:instrText xml:space="preserve"> PAGEREF _Ref84405552 \h </w:instrText>
      </w:r>
      <w:r w:rsidR="00D93C8E" w:rsidRPr="000D6B98">
        <w:rPr>
          <w:rFonts w:cs="Arial"/>
        </w:rPr>
      </w:r>
      <w:r w:rsidR="00D93C8E" w:rsidRPr="000D6B98">
        <w:rPr>
          <w:rFonts w:cs="Arial"/>
        </w:rPr>
        <w:fldChar w:fldCharType="separate"/>
      </w:r>
      <w:r w:rsidR="009E4209">
        <w:rPr>
          <w:rFonts w:cs="Arial"/>
          <w:noProof/>
        </w:rPr>
        <w:t>49</w:t>
      </w:r>
      <w:r w:rsidR="00D93C8E" w:rsidRPr="000D6B98">
        <w:rPr>
          <w:rFonts w:cs="Arial"/>
        </w:rPr>
        <w:fldChar w:fldCharType="end"/>
      </w:r>
      <w:r w:rsidRPr="000D6B98">
        <w:rPr>
          <w:rFonts w:cs="Arial"/>
        </w:rPr>
        <w:t>.</w:t>
      </w:r>
      <w:r w:rsidR="004700D9">
        <w:rPr>
          <w:rFonts w:cs="Arial"/>
        </w:rPr>
        <w:tab/>
      </w:r>
    </w:p>
    <w:p w14:paraId="5AFB0253" w14:textId="3D598F34" w:rsidR="004700D9" w:rsidRPr="004700D9" w:rsidRDefault="004700D9" w:rsidP="004700D9">
      <w:pPr>
        <w:tabs>
          <w:tab w:val="center" w:pos="4819"/>
        </w:tabs>
        <w:rPr>
          <w:rFonts w:cs="Arial"/>
        </w:rPr>
        <w:sectPr w:rsidR="004700D9" w:rsidRPr="004700D9" w:rsidSect="003A51A2">
          <w:headerReference w:type="default" r:id="rId14"/>
          <w:footerReference w:type="default" r:id="rId15"/>
          <w:footerReference w:type="first" r:id="rId16"/>
          <w:pgSz w:w="11906" w:h="16838" w:code="9"/>
          <w:pgMar w:top="1134" w:right="1134" w:bottom="1134" w:left="1134" w:header="709" w:footer="709" w:gutter="0"/>
          <w:cols w:space="708"/>
          <w:titlePg/>
          <w:docGrid w:linePitch="360"/>
        </w:sectPr>
      </w:pPr>
      <w:r>
        <w:rPr>
          <w:rFonts w:cs="Arial"/>
        </w:rPr>
        <w:tab/>
      </w:r>
    </w:p>
    <w:sdt>
      <w:sdtPr>
        <w:rPr>
          <w:rFonts w:cs="Arial"/>
          <w:b w:val="0"/>
          <w:color w:val="auto"/>
          <w:sz w:val="22"/>
          <w:szCs w:val="22"/>
        </w:rPr>
        <w:id w:val="-1674871925"/>
        <w:docPartObj>
          <w:docPartGallery w:val="Table of Contents"/>
          <w:docPartUnique/>
        </w:docPartObj>
      </w:sdtPr>
      <w:sdtEndPr>
        <w:rPr>
          <w:bCs/>
          <w:noProof/>
        </w:rPr>
      </w:sdtEndPr>
      <w:sdtContent>
        <w:p w14:paraId="673E3424" w14:textId="36439A94" w:rsidR="00646771" w:rsidRPr="000D6B98" w:rsidRDefault="00646771">
          <w:pPr>
            <w:pStyle w:val="TOCHeading"/>
            <w:rPr>
              <w:rFonts w:cs="Arial"/>
            </w:rPr>
          </w:pPr>
          <w:r w:rsidRPr="000D6B98">
            <w:rPr>
              <w:rFonts w:cs="Arial"/>
            </w:rPr>
            <w:t>Contents</w:t>
          </w:r>
        </w:p>
        <w:p w14:paraId="7C00B492" w14:textId="5181A673" w:rsidR="00300A2C" w:rsidRDefault="00646771" w:rsidP="009045D5">
          <w:pPr>
            <w:pStyle w:val="TOC1"/>
            <w:rPr>
              <w:rFonts w:asciiTheme="minorHAnsi" w:eastAsiaTheme="minorEastAsia" w:hAnsiTheme="minorHAnsi"/>
              <w:noProof/>
              <w:kern w:val="2"/>
              <w:lang w:eastAsia="en-AU"/>
              <w14:ligatures w14:val="standardContextual"/>
            </w:rPr>
          </w:pPr>
          <w:r w:rsidRPr="000D6B98">
            <w:rPr>
              <w:rFonts w:cs="Arial"/>
            </w:rPr>
            <w:fldChar w:fldCharType="begin"/>
          </w:r>
          <w:r w:rsidRPr="000D6B98">
            <w:rPr>
              <w:rFonts w:cs="Arial"/>
            </w:rPr>
            <w:instrText xml:space="preserve"> TOC \o "1-3" \h \z \u </w:instrText>
          </w:r>
          <w:r w:rsidRPr="000D6B98">
            <w:rPr>
              <w:rFonts w:cs="Arial"/>
            </w:rPr>
            <w:fldChar w:fldCharType="separate"/>
          </w:r>
          <w:hyperlink w:anchor="_Toc140061768" w:history="1">
            <w:r w:rsidR="00300A2C" w:rsidRPr="00FA0AA2">
              <w:rPr>
                <w:rStyle w:val="Hyperlink"/>
                <w:rFonts w:cs="Arial"/>
                <w:noProof/>
              </w:rPr>
              <w:t>Introduction</w:t>
            </w:r>
            <w:r w:rsidR="00300A2C">
              <w:rPr>
                <w:noProof/>
                <w:webHidden/>
              </w:rPr>
              <w:tab/>
            </w:r>
            <w:r w:rsidR="00300A2C">
              <w:rPr>
                <w:noProof/>
                <w:webHidden/>
              </w:rPr>
              <w:fldChar w:fldCharType="begin"/>
            </w:r>
            <w:r w:rsidR="00300A2C">
              <w:rPr>
                <w:noProof/>
                <w:webHidden/>
              </w:rPr>
              <w:instrText xml:space="preserve"> PAGEREF _Toc140061768 \h </w:instrText>
            </w:r>
            <w:r w:rsidR="00300A2C">
              <w:rPr>
                <w:noProof/>
                <w:webHidden/>
              </w:rPr>
            </w:r>
            <w:r w:rsidR="00300A2C">
              <w:rPr>
                <w:noProof/>
                <w:webHidden/>
              </w:rPr>
              <w:fldChar w:fldCharType="separate"/>
            </w:r>
            <w:r w:rsidR="009E4209">
              <w:rPr>
                <w:noProof/>
                <w:webHidden/>
              </w:rPr>
              <w:t>5</w:t>
            </w:r>
            <w:r w:rsidR="00300A2C">
              <w:rPr>
                <w:noProof/>
                <w:webHidden/>
              </w:rPr>
              <w:fldChar w:fldCharType="end"/>
            </w:r>
          </w:hyperlink>
        </w:p>
        <w:p w14:paraId="421C3967" w14:textId="7F919326" w:rsidR="00300A2C" w:rsidRDefault="00000000">
          <w:pPr>
            <w:pStyle w:val="TOC2"/>
            <w:rPr>
              <w:rFonts w:asciiTheme="minorHAnsi" w:eastAsiaTheme="minorEastAsia" w:hAnsiTheme="minorHAnsi"/>
              <w:noProof/>
              <w:kern w:val="2"/>
              <w:lang w:eastAsia="en-AU"/>
              <w14:ligatures w14:val="standardContextual"/>
            </w:rPr>
          </w:pPr>
          <w:hyperlink w:anchor="_Toc140061769" w:history="1">
            <w:r w:rsidR="00300A2C" w:rsidRPr="00FA0AA2">
              <w:rPr>
                <w:rStyle w:val="Hyperlink"/>
                <w:rFonts w:cs="Arial"/>
                <w:noProof/>
              </w:rPr>
              <w:t>Legislative framework</w:t>
            </w:r>
            <w:r w:rsidR="00300A2C">
              <w:rPr>
                <w:noProof/>
                <w:webHidden/>
              </w:rPr>
              <w:tab/>
            </w:r>
            <w:r w:rsidR="00300A2C">
              <w:rPr>
                <w:noProof/>
                <w:webHidden/>
              </w:rPr>
              <w:fldChar w:fldCharType="begin"/>
            </w:r>
            <w:r w:rsidR="00300A2C">
              <w:rPr>
                <w:noProof/>
                <w:webHidden/>
              </w:rPr>
              <w:instrText xml:space="preserve"> PAGEREF _Toc140061769 \h </w:instrText>
            </w:r>
            <w:r w:rsidR="00300A2C">
              <w:rPr>
                <w:noProof/>
                <w:webHidden/>
              </w:rPr>
            </w:r>
            <w:r w:rsidR="00300A2C">
              <w:rPr>
                <w:noProof/>
                <w:webHidden/>
              </w:rPr>
              <w:fldChar w:fldCharType="separate"/>
            </w:r>
            <w:r w:rsidR="009E4209">
              <w:rPr>
                <w:noProof/>
                <w:webHidden/>
              </w:rPr>
              <w:t>5</w:t>
            </w:r>
            <w:r w:rsidR="00300A2C">
              <w:rPr>
                <w:noProof/>
                <w:webHidden/>
              </w:rPr>
              <w:fldChar w:fldCharType="end"/>
            </w:r>
          </w:hyperlink>
        </w:p>
        <w:p w14:paraId="4FD301B4" w14:textId="07003483" w:rsidR="00300A2C" w:rsidRDefault="00000000" w:rsidP="009045D5">
          <w:pPr>
            <w:pStyle w:val="TOC1"/>
            <w:rPr>
              <w:rFonts w:asciiTheme="minorHAnsi" w:eastAsiaTheme="minorEastAsia" w:hAnsiTheme="minorHAnsi"/>
              <w:noProof/>
              <w:kern w:val="2"/>
              <w:lang w:eastAsia="en-AU"/>
              <w14:ligatures w14:val="standardContextual"/>
            </w:rPr>
          </w:pPr>
          <w:hyperlink w:anchor="_Toc140061770" w:history="1">
            <w:r w:rsidR="00300A2C" w:rsidRPr="00FA0AA2">
              <w:rPr>
                <w:rStyle w:val="Hyperlink"/>
                <w:rFonts w:cs="Arial"/>
                <w:noProof/>
              </w:rPr>
              <w:t>Registered Providers’ Obligations</w:t>
            </w:r>
            <w:r w:rsidR="00300A2C">
              <w:rPr>
                <w:noProof/>
                <w:webHidden/>
              </w:rPr>
              <w:tab/>
            </w:r>
            <w:r w:rsidR="00300A2C">
              <w:rPr>
                <w:noProof/>
                <w:webHidden/>
              </w:rPr>
              <w:fldChar w:fldCharType="begin"/>
            </w:r>
            <w:r w:rsidR="00300A2C">
              <w:rPr>
                <w:noProof/>
                <w:webHidden/>
              </w:rPr>
              <w:instrText xml:space="preserve"> PAGEREF _Toc140061770 \h </w:instrText>
            </w:r>
            <w:r w:rsidR="00300A2C">
              <w:rPr>
                <w:noProof/>
                <w:webHidden/>
              </w:rPr>
            </w:r>
            <w:r w:rsidR="00300A2C">
              <w:rPr>
                <w:noProof/>
                <w:webHidden/>
              </w:rPr>
              <w:fldChar w:fldCharType="separate"/>
            </w:r>
            <w:r w:rsidR="009E4209">
              <w:rPr>
                <w:noProof/>
                <w:webHidden/>
              </w:rPr>
              <w:t>6</w:t>
            </w:r>
            <w:r w:rsidR="00300A2C">
              <w:rPr>
                <w:noProof/>
                <w:webHidden/>
              </w:rPr>
              <w:fldChar w:fldCharType="end"/>
            </w:r>
          </w:hyperlink>
        </w:p>
        <w:p w14:paraId="6CF535B2" w14:textId="342430E9" w:rsidR="00300A2C" w:rsidRDefault="00000000">
          <w:pPr>
            <w:pStyle w:val="TOC2"/>
            <w:rPr>
              <w:rFonts w:asciiTheme="minorHAnsi" w:eastAsiaTheme="minorEastAsia" w:hAnsiTheme="minorHAnsi"/>
              <w:noProof/>
              <w:kern w:val="2"/>
              <w:lang w:eastAsia="en-AU"/>
              <w14:ligatures w14:val="standardContextual"/>
            </w:rPr>
          </w:pPr>
          <w:hyperlink w:anchor="_Toc140061771" w:history="1">
            <w:r w:rsidR="00300A2C" w:rsidRPr="00FA0AA2">
              <w:rPr>
                <w:rStyle w:val="Hyperlink"/>
                <w:noProof/>
              </w:rPr>
              <w:t>Registration</w:t>
            </w:r>
            <w:r w:rsidR="00300A2C">
              <w:rPr>
                <w:noProof/>
                <w:webHidden/>
              </w:rPr>
              <w:tab/>
            </w:r>
            <w:r w:rsidR="00300A2C">
              <w:rPr>
                <w:noProof/>
                <w:webHidden/>
              </w:rPr>
              <w:fldChar w:fldCharType="begin"/>
            </w:r>
            <w:r w:rsidR="00300A2C">
              <w:rPr>
                <w:noProof/>
                <w:webHidden/>
              </w:rPr>
              <w:instrText xml:space="preserve"> PAGEREF _Toc140061771 \h </w:instrText>
            </w:r>
            <w:r w:rsidR="00300A2C">
              <w:rPr>
                <w:noProof/>
                <w:webHidden/>
              </w:rPr>
            </w:r>
            <w:r w:rsidR="00300A2C">
              <w:rPr>
                <w:noProof/>
                <w:webHidden/>
              </w:rPr>
              <w:fldChar w:fldCharType="separate"/>
            </w:r>
            <w:r w:rsidR="009E4209">
              <w:rPr>
                <w:noProof/>
                <w:webHidden/>
              </w:rPr>
              <w:t>6</w:t>
            </w:r>
            <w:r w:rsidR="00300A2C">
              <w:rPr>
                <w:noProof/>
                <w:webHidden/>
              </w:rPr>
              <w:fldChar w:fldCharType="end"/>
            </w:r>
          </w:hyperlink>
        </w:p>
        <w:p w14:paraId="1619EFAB" w14:textId="06D653FA" w:rsidR="00300A2C" w:rsidRDefault="00000000">
          <w:pPr>
            <w:pStyle w:val="TOC2"/>
            <w:rPr>
              <w:rFonts w:asciiTheme="minorHAnsi" w:eastAsiaTheme="minorEastAsia" w:hAnsiTheme="minorHAnsi"/>
              <w:noProof/>
              <w:kern w:val="2"/>
              <w:lang w:eastAsia="en-AU"/>
              <w14:ligatures w14:val="standardContextual"/>
            </w:rPr>
          </w:pPr>
          <w:hyperlink w:anchor="_Toc140061772" w:history="1">
            <w:r w:rsidR="00300A2C" w:rsidRPr="00FA0AA2">
              <w:rPr>
                <w:rStyle w:val="Hyperlink"/>
                <w:noProof/>
              </w:rPr>
              <w:t>Enrolment</w:t>
            </w:r>
            <w:r w:rsidR="00300A2C">
              <w:rPr>
                <w:noProof/>
                <w:webHidden/>
              </w:rPr>
              <w:tab/>
            </w:r>
            <w:r w:rsidR="00300A2C">
              <w:rPr>
                <w:noProof/>
                <w:webHidden/>
              </w:rPr>
              <w:fldChar w:fldCharType="begin"/>
            </w:r>
            <w:r w:rsidR="00300A2C">
              <w:rPr>
                <w:noProof/>
                <w:webHidden/>
              </w:rPr>
              <w:instrText xml:space="preserve"> PAGEREF _Toc140061772 \h </w:instrText>
            </w:r>
            <w:r w:rsidR="00300A2C">
              <w:rPr>
                <w:noProof/>
                <w:webHidden/>
              </w:rPr>
            </w:r>
            <w:r w:rsidR="00300A2C">
              <w:rPr>
                <w:noProof/>
                <w:webHidden/>
              </w:rPr>
              <w:fldChar w:fldCharType="separate"/>
            </w:r>
            <w:r w:rsidR="009E4209">
              <w:rPr>
                <w:noProof/>
                <w:webHidden/>
              </w:rPr>
              <w:t>6</w:t>
            </w:r>
            <w:r w:rsidR="00300A2C">
              <w:rPr>
                <w:noProof/>
                <w:webHidden/>
              </w:rPr>
              <w:fldChar w:fldCharType="end"/>
            </w:r>
          </w:hyperlink>
        </w:p>
        <w:p w14:paraId="7C0C2C4A" w14:textId="76971135" w:rsidR="00300A2C" w:rsidRDefault="00000000">
          <w:pPr>
            <w:pStyle w:val="TOC2"/>
            <w:rPr>
              <w:rFonts w:asciiTheme="minorHAnsi" w:eastAsiaTheme="minorEastAsia" w:hAnsiTheme="minorHAnsi"/>
              <w:noProof/>
              <w:kern w:val="2"/>
              <w:lang w:eastAsia="en-AU"/>
              <w14:ligatures w14:val="standardContextual"/>
            </w:rPr>
          </w:pPr>
          <w:hyperlink w:anchor="_Toc140061773" w:history="1">
            <w:r w:rsidR="00300A2C" w:rsidRPr="00FA0AA2">
              <w:rPr>
                <w:rStyle w:val="Hyperlink"/>
                <w:noProof/>
              </w:rPr>
              <w:t>Obligations</w:t>
            </w:r>
            <w:r w:rsidR="00300A2C">
              <w:rPr>
                <w:noProof/>
                <w:webHidden/>
              </w:rPr>
              <w:tab/>
            </w:r>
            <w:r w:rsidR="00300A2C">
              <w:rPr>
                <w:noProof/>
                <w:webHidden/>
              </w:rPr>
              <w:fldChar w:fldCharType="begin"/>
            </w:r>
            <w:r w:rsidR="00300A2C">
              <w:rPr>
                <w:noProof/>
                <w:webHidden/>
              </w:rPr>
              <w:instrText xml:space="preserve"> PAGEREF _Toc140061773 \h </w:instrText>
            </w:r>
            <w:r w:rsidR="00300A2C">
              <w:rPr>
                <w:noProof/>
                <w:webHidden/>
              </w:rPr>
            </w:r>
            <w:r w:rsidR="00300A2C">
              <w:rPr>
                <w:noProof/>
                <w:webHidden/>
              </w:rPr>
              <w:fldChar w:fldCharType="separate"/>
            </w:r>
            <w:r w:rsidR="009E4209">
              <w:rPr>
                <w:noProof/>
                <w:webHidden/>
              </w:rPr>
              <w:t>7</w:t>
            </w:r>
            <w:r w:rsidR="00300A2C">
              <w:rPr>
                <w:noProof/>
                <w:webHidden/>
              </w:rPr>
              <w:fldChar w:fldCharType="end"/>
            </w:r>
          </w:hyperlink>
        </w:p>
        <w:p w14:paraId="7A0C036C" w14:textId="5F8F8CEC" w:rsidR="00300A2C" w:rsidRDefault="00000000">
          <w:pPr>
            <w:pStyle w:val="TOC2"/>
            <w:rPr>
              <w:rFonts w:asciiTheme="minorHAnsi" w:eastAsiaTheme="minorEastAsia" w:hAnsiTheme="minorHAnsi"/>
              <w:noProof/>
              <w:kern w:val="2"/>
              <w:lang w:eastAsia="en-AU"/>
              <w14:ligatures w14:val="standardContextual"/>
            </w:rPr>
          </w:pPr>
          <w:hyperlink w:anchor="_Toc140061774" w:history="1">
            <w:r w:rsidR="00300A2C" w:rsidRPr="00FA0AA2">
              <w:rPr>
                <w:rStyle w:val="Hyperlink"/>
                <w:rFonts w:cs="Arial"/>
                <w:noProof/>
              </w:rPr>
              <w:t>Claiming Payment for SDA</w:t>
            </w:r>
            <w:r w:rsidR="00300A2C">
              <w:rPr>
                <w:noProof/>
                <w:webHidden/>
              </w:rPr>
              <w:tab/>
            </w:r>
            <w:r w:rsidR="00300A2C">
              <w:rPr>
                <w:noProof/>
                <w:webHidden/>
              </w:rPr>
              <w:fldChar w:fldCharType="begin"/>
            </w:r>
            <w:r w:rsidR="00300A2C">
              <w:rPr>
                <w:noProof/>
                <w:webHidden/>
              </w:rPr>
              <w:instrText xml:space="preserve"> PAGEREF _Toc140061774 \h </w:instrText>
            </w:r>
            <w:r w:rsidR="00300A2C">
              <w:rPr>
                <w:noProof/>
                <w:webHidden/>
              </w:rPr>
            </w:r>
            <w:r w:rsidR="00300A2C">
              <w:rPr>
                <w:noProof/>
                <w:webHidden/>
              </w:rPr>
              <w:fldChar w:fldCharType="separate"/>
            </w:r>
            <w:r w:rsidR="009E4209">
              <w:rPr>
                <w:noProof/>
                <w:webHidden/>
              </w:rPr>
              <w:t>7</w:t>
            </w:r>
            <w:r w:rsidR="00300A2C">
              <w:rPr>
                <w:noProof/>
                <w:webHidden/>
              </w:rPr>
              <w:fldChar w:fldCharType="end"/>
            </w:r>
          </w:hyperlink>
        </w:p>
        <w:p w14:paraId="39EC3FD8" w14:textId="1DE3F1E8" w:rsidR="00300A2C" w:rsidRDefault="00000000">
          <w:pPr>
            <w:pStyle w:val="TOC3"/>
            <w:rPr>
              <w:rFonts w:asciiTheme="minorHAnsi" w:eastAsiaTheme="minorEastAsia" w:hAnsiTheme="minorHAnsi"/>
              <w:noProof/>
              <w:kern w:val="2"/>
              <w:lang w:eastAsia="en-AU"/>
              <w14:ligatures w14:val="standardContextual"/>
            </w:rPr>
          </w:pPr>
          <w:hyperlink w:anchor="_Toc140061775" w:history="1">
            <w:r w:rsidR="00300A2C" w:rsidRPr="00FA0AA2">
              <w:rPr>
                <w:rStyle w:val="Hyperlink"/>
                <w:rFonts w:cs="Arial"/>
                <w:noProof/>
              </w:rPr>
              <w:t>Claiming for the Specialist Disability Accommodation Support Item</w:t>
            </w:r>
            <w:r w:rsidR="00300A2C">
              <w:rPr>
                <w:noProof/>
                <w:webHidden/>
              </w:rPr>
              <w:tab/>
            </w:r>
            <w:r w:rsidR="00300A2C">
              <w:rPr>
                <w:noProof/>
                <w:webHidden/>
              </w:rPr>
              <w:fldChar w:fldCharType="begin"/>
            </w:r>
            <w:r w:rsidR="00300A2C">
              <w:rPr>
                <w:noProof/>
                <w:webHidden/>
              </w:rPr>
              <w:instrText xml:space="preserve"> PAGEREF _Toc140061775 \h </w:instrText>
            </w:r>
            <w:r w:rsidR="00300A2C">
              <w:rPr>
                <w:noProof/>
                <w:webHidden/>
              </w:rPr>
            </w:r>
            <w:r w:rsidR="00300A2C">
              <w:rPr>
                <w:noProof/>
                <w:webHidden/>
              </w:rPr>
              <w:fldChar w:fldCharType="separate"/>
            </w:r>
            <w:r w:rsidR="009E4209">
              <w:rPr>
                <w:noProof/>
                <w:webHidden/>
              </w:rPr>
              <w:t>8</w:t>
            </w:r>
            <w:r w:rsidR="00300A2C">
              <w:rPr>
                <w:noProof/>
                <w:webHidden/>
              </w:rPr>
              <w:fldChar w:fldCharType="end"/>
            </w:r>
          </w:hyperlink>
        </w:p>
        <w:p w14:paraId="375A13D1" w14:textId="1AA34DDD" w:rsidR="00300A2C" w:rsidRDefault="00000000">
          <w:pPr>
            <w:pStyle w:val="TOC2"/>
            <w:rPr>
              <w:rFonts w:asciiTheme="minorHAnsi" w:eastAsiaTheme="minorEastAsia" w:hAnsiTheme="minorHAnsi"/>
              <w:noProof/>
              <w:kern w:val="2"/>
              <w:lang w:eastAsia="en-AU"/>
              <w14:ligatures w14:val="standardContextual"/>
            </w:rPr>
          </w:pPr>
          <w:hyperlink w:anchor="_Toc140061776" w:history="1">
            <w:r w:rsidR="00300A2C" w:rsidRPr="00FA0AA2">
              <w:rPr>
                <w:rStyle w:val="Hyperlink"/>
                <w:rFonts w:cs="Arial"/>
                <w:noProof/>
              </w:rPr>
              <w:t>Claiming Payment for SDA Vacancy</w:t>
            </w:r>
            <w:r w:rsidR="00300A2C">
              <w:rPr>
                <w:noProof/>
                <w:webHidden/>
              </w:rPr>
              <w:tab/>
            </w:r>
            <w:r w:rsidR="00300A2C">
              <w:rPr>
                <w:noProof/>
                <w:webHidden/>
              </w:rPr>
              <w:fldChar w:fldCharType="begin"/>
            </w:r>
            <w:r w:rsidR="00300A2C">
              <w:rPr>
                <w:noProof/>
                <w:webHidden/>
              </w:rPr>
              <w:instrText xml:space="preserve"> PAGEREF _Toc140061776 \h </w:instrText>
            </w:r>
            <w:r w:rsidR="00300A2C">
              <w:rPr>
                <w:noProof/>
                <w:webHidden/>
              </w:rPr>
            </w:r>
            <w:r w:rsidR="00300A2C">
              <w:rPr>
                <w:noProof/>
                <w:webHidden/>
              </w:rPr>
              <w:fldChar w:fldCharType="separate"/>
            </w:r>
            <w:r w:rsidR="009E4209">
              <w:rPr>
                <w:noProof/>
                <w:webHidden/>
              </w:rPr>
              <w:t>8</w:t>
            </w:r>
            <w:r w:rsidR="00300A2C">
              <w:rPr>
                <w:noProof/>
                <w:webHidden/>
              </w:rPr>
              <w:fldChar w:fldCharType="end"/>
            </w:r>
          </w:hyperlink>
        </w:p>
        <w:p w14:paraId="15B7044E" w14:textId="341955B2" w:rsidR="00300A2C" w:rsidRDefault="00000000">
          <w:pPr>
            <w:pStyle w:val="TOC3"/>
            <w:rPr>
              <w:rFonts w:asciiTheme="minorHAnsi" w:eastAsiaTheme="minorEastAsia" w:hAnsiTheme="minorHAnsi"/>
              <w:noProof/>
              <w:kern w:val="2"/>
              <w:lang w:eastAsia="en-AU"/>
              <w14:ligatures w14:val="standardContextual"/>
            </w:rPr>
          </w:pPr>
          <w:hyperlink w:anchor="_Toc140061777" w:history="1">
            <w:r w:rsidR="00300A2C" w:rsidRPr="00FA0AA2">
              <w:rPr>
                <w:rStyle w:val="Hyperlink"/>
                <w:rFonts w:cs="Arial"/>
                <w:noProof/>
              </w:rPr>
              <w:t>Claiming for the SDA Vacancy - Person-Specific Adjustment Support Item</w:t>
            </w:r>
            <w:r w:rsidR="00300A2C">
              <w:rPr>
                <w:noProof/>
                <w:webHidden/>
              </w:rPr>
              <w:tab/>
            </w:r>
            <w:r w:rsidR="00300A2C">
              <w:rPr>
                <w:noProof/>
                <w:webHidden/>
              </w:rPr>
              <w:fldChar w:fldCharType="begin"/>
            </w:r>
            <w:r w:rsidR="00300A2C">
              <w:rPr>
                <w:noProof/>
                <w:webHidden/>
              </w:rPr>
              <w:instrText xml:space="preserve"> PAGEREF _Toc140061777 \h </w:instrText>
            </w:r>
            <w:r w:rsidR="00300A2C">
              <w:rPr>
                <w:noProof/>
                <w:webHidden/>
              </w:rPr>
            </w:r>
            <w:r w:rsidR="00300A2C">
              <w:rPr>
                <w:noProof/>
                <w:webHidden/>
              </w:rPr>
              <w:fldChar w:fldCharType="separate"/>
            </w:r>
            <w:r w:rsidR="009E4209">
              <w:rPr>
                <w:noProof/>
                <w:webHidden/>
              </w:rPr>
              <w:t>9</w:t>
            </w:r>
            <w:r w:rsidR="00300A2C">
              <w:rPr>
                <w:noProof/>
                <w:webHidden/>
              </w:rPr>
              <w:fldChar w:fldCharType="end"/>
            </w:r>
          </w:hyperlink>
        </w:p>
        <w:p w14:paraId="292CF3D6" w14:textId="5ACE4B03" w:rsidR="00300A2C" w:rsidRDefault="00000000">
          <w:pPr>
            <w:pStyle w:val="TOC2"/>
            <w:rPr>
              <w:rFonts w:asciiTheme="minorHAnsi" w:eastAsiaTheme="minorEastAsia" w:hAnsiTheme="minorHAnsi"/>
              <w:noProof/>
              <w:kern w:val="2"/>
              <w:lang w:eastAsia="en-AU"/>
              <w14:ligatures w14:val="standardContextual"/>
            </w:rPr>
          </w:pPr>
          <w:hyperlink w:anchor="_Toc140061778" w:history="1">
            <w:r w:rsidR="00300A2C" w:rsidRPr="00FA0AA2">
              <w:rPr>
                <w:rStyle w:val="Hyperlink"/>
                <w:rFonts w:cs="Arial"/>
                <w:noProof/>
              </w:rPr>
              <w:t>Prepayments</w:t>
            </w:r>
            <w:r w:rsidR="00300A2C">
              <w:rPr>
                <w:noProof/>
                <w:webHidden/>
              </w:rPr>
              <w:tab/>
            </w:r>
            <w:r w:rsidR="00300A2C">
              <w:rPr>
                <w:noProof/>
                <w:webHidden/>
              </w:rPr>
              <w:fldChar w:fldCharType="begin"/>
            </w:r>
            <w:r w:rsidR="00300A2C">
              <w:rPr>
                <w:noProof/>
                <w:webHidden/>
              </w:rPr>
              <w:instrText xml:space="preserve"> PAGEREF _Toc140061778 \h </w:instrText>
            </w:r>
            <w:r w:rsidR="00300A2C">
              <w:rPr>
                <w:noProof/>
                <w:webHidden/>
              </w:rPr>
            </w:r>
            <w:r w:rsidR="00300A2C">
              <w:rPr>
                <w:noProof/>
                <w:webHidden/>
              </w:rPr>
              <w:fldChar w:fldCharType="separate"/>
            </w:r>
            <w:r w:rsidR="009E4209">
              <w:rPr>
                <w:noProof/>
                <w:webHidden/>
              </w:rPr>
              <w:t>9</w:t>
            </w:r>
            <w:r w:rsidR="00300A2C">
              <w:rPr>
                <w:noProof/>
                <w:webHidden/>
              </w:rPr>
              <w:fldChar w:fldCharType="end"/>
            </w:r>
          </w:hyperlink>
        </w:p>
        <w:p w14:paraId="3C9327DE" w14:textId="7782512C" w:rsidR="00300A2C" w:rsidRDefault="00000000">
          <w:pPr>
            <w:pStyle w:val="TOC2"/>
            <w:rPr>
              <w:rFonts w:asciiTheme="minorHAnsi" w:eastAsiaTheme="minorEastAsia" w:hAnsiTheme="minorHAnsi"/>
              <w:noProof/>
              <w:kern w:val="2"/>
              <w:lang w:eastAsia="en-AU"/>
              <w14:ligatures w14:val="standardContextual"/>
            </w:rPr>
          </w:pPr>
          <w:hyperlink w:anchor="_Toc140061779" w:history="1">
            <w:r w:rsidR="00300A2C" w:rsidRPr="00FA0AA2">
              <w:rPr>
                <w:rStyle w:val="Hyperlink"/>
                <w:rFonts w:cs="Arial"/>
                <w:noProof/>
              </w:rPr>
              <w:t>Maximum Reasonable Rent Contribution</w:t>
            </w:r>
            <w:r w:rsidR="00300A2C">
              <w:rPr>
                <w:noProof/>
                <w:webHidden/>
              </w:rPr>
              <w:tab/>
            </w:r>
            <w:r w:rsidR="00300A2C">
              <w:rPr>
                <w:noProof/>
                <w:webHidden/>
              </w:rPr>
              <w:fldChar w:fldCharType="begin"/>
            </w:r>
            <w:r w:rsidR="00300A2C">
              <w:rPr>
                <w:noProof/>
                <w:webHidden/>
              </w:rPr>
              <w:instrText xml:space="preserve"> PAGEREF _Toc140061779 \h </w:instrText>
            </w:r>
            <w:r w:rsidR="00300A2C">
              <w:rPr>
                <w:noProof/>
                <w:webHidden/>
              </w:rPr>
            </w:r>
            <w:r w:rsidR="00300A2C">
              <w:rPr>
                <w:noProof/>
                <w:webHidden/>
              </w:rPr>
              <w:fldChar w:fldCharType="separate"/>
            </w:r>
            <w:r w:rsidR="009E4209">
              <w:rPr>
                <w:noProof/>
                <w:webHidden/>
              </w:rPr>
              <w:t>9</w:t>
            </w:r>
            <w:r w:rsidR="00300A2C">
              <w:rPr>
                <w:noProof/>
                <w:webHidden/>
              </w:rPr>
              <w:fldChar w:fldCharType="end"/>
            </w:r>
          </w:hyperlink>
        </w:p>
        <w:p w14:paraId="746D424B" w14:textId="52400703" w:rsidR="00300A2C" w:rsidRDefault="00000000">
          <w:pPr>
            <w:pStyle w:val="TOC3"/>
            <w:rPr>
              <w:rFonts w:asciiTheme="minorHAnsi" w:eastAsiaTheme="minorEastAsia" w:hAnsiTheme="minorHAnsi"/>
              <w:noProof/>
              <w:kern w:val="2"/>
              <w:lang w:eastAsia="en-AU"/>
              <w14:ligatures w14:val="standardContextual"/>
            </w:rPr>
          </w:pPr>
          <w:hyperlink w:anchor="_Toc140061780" w:history="1">
            <w:r w:rsidR="00300A2C" w:rsidRPr="00FA0AA2">
              <w:rPr>
                <w:rStyle w:val="Hyperlink"/>
                <w:rFonts w:cs="Arial"/>
                <w:noProof/>
              </w:rPr>
              <w:t>The maximum amount of rent if the participant does not share a bedroom</w:t>
            </w:r>
            <w:r w:rsidR="00300A2C">
              <w:rPr>
                <w:noProof/>
                <w:webHidden/>
              </w:rPr>
              <w:tab/>
            </w:r>
            <w:r w:rsidR="00300A2C">
              <w:rPr>
                <w:noProof/>
                <w:webHidden/>
              </w:rPr>
              <w:fldChar w:fldCharType="begin"/>
            </w:r>
            <w:r w:rsidR="00300A2C">
              <w:rPr>
                <w:noProof/>
                <w:webHidden/>
              </w:rPr>
              <w:instrText xml:space="preserve"> PAGEREF _Toc140061780 \h </w:instrText>
            </w:r>
            <w:r w:rsidR="00300A2C">
              <w:rPr>
                <w:noProof/>
                <w:webHidden/>
              </w:rPr>
            </w:r>
            <w:r w:rsidR="00300A2C">
              <w:rPr>
                <w:noProof/>
                <w:webHidden/>
              </w:rPr>
              <w:fldChar w:fldCharType="separate"/>
            </w:r>
            <w:r w:rsidR="009E4209">
              <w:rPr>
                <w:noProof/>
                <w:webHidden/>
              </w:rPr>
              <w:t>9</w:t>
            </w:r>
            <w:r w:rsidR="00300A2C">
              <w:rPr>
                <w:noProof/>
                <w:webHidden/>
              </w:rPr>
              <w:fldChar w:fldCharType="end"/>
            </w:r>
          </w:hyperlink>
        </w:p>
        <w:p w14:paraId="1E951E80" w14:textId="7A533BEA" w:rsidR="00300A2C" w:rsidRDefault="00000000">
          <w:pPr>
            <w:pStyle w:val="TOC3"/>
            <w:rPr>
              <w:rFonts w:asciiTheme="minorHAnsi" w:eastAsiaTheme="minorEastAsia" w:hAnsiTheme="minorHAnsi"/>
              <w:noProof/>
              <w:kern w:val="2"/>
              <w:lang w:eastAsia="en-AU"/>
              <w14:ligatures w14:val="standardContextual"/>
            </w:rPr>
          </w:pPr>
          <w:hyperlink w:anchor="_Toc140061781" w:history="1">
            <w:r w:rsidR="00300A2C" w:rsidRPr="00FA0AA2">
              <w:rPr>
                <w:rStyle w:val="Hyperlink"/>
                <w:noProof/>
              </w:rPr>
              <w:t>The maximum amount of rent if the participant shares a bedroom</w:t>
            </w:r>
            <w:r w:rsidR="00300A2C">
              <w:rPr>
                <w:noProof/>
                <w:webHidden/>
              </w:rPr>
              <w:tab/>
            </w:r>
            <w:r w:rsidR="00300A2C">
              <w:rPr>
                <w:noProof/>
                <w:webHidden/>
              </w:rPr>
              <w:fldChar w:fldCharType="begin"/>
            </w:r>
            <w:r w:rsidR="00300A2C">
              <w:rPr>
                <w:noProof/>
                <w:webHidden/>
              </w:rPr>
              <w:instrText xml:space="preserve"> PAGEREF _Toc140061781 \h </w:instrText>
            </w:r>
            <w:r w:rsidR="00300A2C">
              <w:rPr>
                <w:noProof/>
                <w:webHidden/>
              </w:rPr>
            </w:r>
            <w:r w:rsidR="00300A2C">
              <w:rPr>
                <w:noProof/>
                <w:webHidden/>
              </w:rPr>
              <w:fldChar w:fldCharType="separate"/>
            </w:r>
            <w:r w:rsidR="009E4209">
              <w:rPr>
                <w:noProof/>
                <w:webHidden/>
              </w:rPr>
              <w:t>9</w:t>
            </w:r>
            <w:r w:rsidR="00300A2C">
              <w:rPr>
                <w:noProof/>
                <w:webHidden/>
              </w:rPr>
              <w:fldChar w:fldCharType="end"/>
            </w:r>
          </w:hyperlink>
        </w:p>
        <w:p w14:paraId="59BFD3AA" w14:textId="20C5ABB2" w:rsidR="00300A2C" w:rsidRDefault="00000000">
          <w:pPr>
            <w:pStyle w:val="TOC3"/>
            <w:rPr>
              <w:rFonts w:asciiTheme="minorHAnsi" w:eastAsiaTheme="minorEastAsia" w:hAnsiTheme="minorHAnsi"/>
              <w:noProof/>
              <w:kern w:val="2"/>
              <w:lang w:eastAsia="en-AU"/>
              <w14:ligatures w14:val="standardContextual"/>
            </w:rPr>
          </w:pPr>
          <w:hyperlink w:anchor="_Toc140061782" w:history="1">
            <w:r w:rsidR="00300A2C" w:rsidRPr="00FA0AA2">
              <w:rPr>
                <w:rStyle w:val="Hyperlink"/>
                <w:rFonts w:cs="Arial"/>
                <w:noProof/>
              </w:rPr>
              <w:t>Voluntary contributions above the maximum reasonable rent contribution</w:t>
            </w:r>
            <w:r w:rsidR="00300A2C">
              <w:rPr>
                <w:noProof/>
                <w:webHidden/>
              </w:rPr>
              <w:tab/>
            </w:r>
            <w:r w:rsidR="00300A2C">
              <w:rPr>
                <w:noProof/>
                <w:webHidden/>
              </w:rPr>
              <w:fldChar w:fldCharType="begin"/>
            </w:r>
            <w:r w:rsidR="00300A2C">
              <w:rPr>
                <w:noProof/>
                <w:webHidden/>
              </w:rPr>
              <w:instrText xml:space="preserve"> PAGEREF _Toc140061782 \h </w:instrText>
            </w:r>
            <w:r w:rsidR="00300A2C">
              <w:rPr>
                <w:noProof/>
                <w:webHidden/>
              </w:rPr>
            </w:r>
            <w:r w:rsidR="00300A2C">
              <w:rPr>
                <w:noProof/>
                <w:webHidden/>
              </w:rPr>
              <w:fldChar w:fldCharType="separate"/>
            </w:r>
            <w:r w:rsidR="009E4209">
              <w:rPr>
                <w:noProof/>
                <w:webHidden/>
              </w:rPr>
              <w:t>10</w:t>
            </w:r>
            <w:r w:rsidR="00300A2C">
              <w:rPr>
                <w:noProof/>
                <w:webHidden/>
              </w:rPr>
              <w:fldChar w:fldCharType="end"/>
            </w:r>
          </w:hyperlink>
        </w:p>
        <w:p w14:paraId="2F27FF52" w14:textId="10AAB2E6" w:rsidR="00300A2C" w:rsidRDefault="00000000">
          <w:pPr>
            <w:pStyle w:val="TOC3"/>
            <w:rPr>
              <w:rFonts w:asciiTheme="minorHAnsi" w:eastAsiaTheme="minorEastAsia" w:hAnsiTheme="minorHAnsi"/>
              <w:noProof/>
              <w:kern w:val="2"/>
              <w:lang w:eastAsia="en-AU"/>
              <w14:ligatures w14:val="standardContextual"/>
            </w:rPr>
          </w:pPr>
          <w:hyperlink w:anchor="_Toc140061783" w:history="1">
            <w:r w:rsidR="00300A2C" w:rsidRPr="00FA0AA2">
              <w:rPr>
                <w:rStyle w:val="Hyperlink"/>
                <w:rFonts w:cs="Arial"/>
                <w:noProof/>
              </w:rPr>
              <w:t>Board payments</w:t>
            </w:r>
            <w:r w:rsidR="00300A2C">
              <w:rPr>
                <w:noProof/>
                <w:webHidden/>
              </w:rPr>
              <w:tab/>
            </w:r>
            <w:r w:rsidR="00300A2C">
              <w:rPr>
                <w:noProof/>
                <w:webHidden/>
              </w:rPr>
              <w:fldChar w:fldCharType="begin"/>
            </w:r>
            <w:r w:rsidR="00300A2C">
              <w:rPr>
                <w:noProof/>
                <w:webHidden/>
              </w:rPr>
              <w:instrText xml:space="preserve"> PAGEREF _Toc140061783 \h </w:instrText>
            </w:r>
            <w:r w:rsidR="00300A2C">
              <w:rPr>
                <w:noProof/>
                <w:webHidden/>
              </w:rPr>
            </w:r>
            <w:r w:rsidR="00300A2C">
              <w:rPr>
                <w:noProof/>
                <w:webHidden/>
              </w:rPr>
              <w:fldChar w:fldCharType="separate"/>
            </w:r>
            <w:r w:rsidR="009E4209">
              <w:rPr>
                <w:noProof/>
                <w:webHidden/>
              </w:rPr>
              <w:t>10</w:t>
            </w:r>
            <w:r w:rsidR="00300A2C">
              <w:rPr>
                <w:noProof/>
                <w:webHidden/>
              </w:rPr>
              <w:fldChar w:fldCharType="end"/>
            </w:r>
          </w:hyperlink>
        </w:p>
        <w:p w14:paraId="2C7AA91C" w14:textId="66B4720C" w:rsidR="00300A2C" w:rsidRDefault="00000000" w:rsidP="009045D5">
          <w:pPr>
            <w:pStyle w:val="TOC1"/>
            <w:rPr>
              <w:rFonts w:asciiTheme="minorHAnsi" w:eastAsiaTheme="minorEastAsia" w:hAnsiTheme="minorHAnsi"/>
              <w:noProof/>
              <w:kern w:val="2"/>
              <w:lang w:eastAsia="en-AU"/>
              <w14:ligatures w14:val="standardContextual"/>
            </w:rPr>
          </w:pPr>
          <w:hyperlink w:anchor="_Toc140061784" w:history="1">
            <w:r w:rsidR="00300A2C" w:rsidRPr="00FA0AA2">
              <w:rPr>
                <w:rStyle w:val="Hyperlink"/>
                <w:rFonts w:cs="Arial"/>
                <w:noProof/>
              </w:rPr>
              <w:t>Steps to Calculate the SDA Price for a Dwelling</w:t>
            </w:r>
            <w:r w:rsidR="00300A2C">
              <w:rPr>
                <w:noProof/>
                <w:webHidden/>
              </w:rPr>
              <w:tab/>
            </w:r>
            <w:r w:rsidR="00300A2C">
              <w:rPr>
                <w:noProof/>
                <w:webHidden/>
              </w:rPr>
              <w:fldChar w:fldCharType="begin"/>
            </w:r>
            <w:r w:rsidR="00300A2C">
              <w:rPr>
                <w:noProof/>
                <w:webHidden/>
              </w:rPr>
              <w:instrText xml:space="preserve"> PAGEREF _Toc140061784 \h </w:instrText>
            </w:r>
            <w:r w:rsidR="00300A2C">
              <w:rPr>
                <w:noProof/>
                <w:webHidden/>
              </w:rPr>
            </w:r>
            <w:r w:rsidR="00300A2C">
              <w:rPr>
                <w:noProof/>
                <w:webHidden/>
              </w:rPr>
              <w:fldChar w:fldCharType="separate"/>
            </w:r>
            <w:r w:rsidR="009E4209">
              <w:rPr>
                <w:noProof/>
                <w:webHidden/>
              </w:rPr>
              <w:t>12</w:t>
            </w:r>
            <w:r w:rsidR="00300A2C">
              <w:rPr>
                <w:noProof/>
                <w:webHidden/>
              </w:rPr>
              <w:fldChar w:fldCharType="end"/>
            </w:r>
          </w:hyperlink>
        </w:p>
        <w:p w14:paraId="78B6531D" w14:textId="0A4ED340" w:rsidR="00300A2C" w:rsidRDefault="00000000">
          <w:pPr>
            <w:pStyle w:val="TOC2"/>
            <w:rPr>
              <w:rFonts w:asciiTheme="minorHAnsi" w:eastAsiaTheme="minorEastAsia" w:hAnsiTheme="minorHAnsi"/>
              <w:noProof/>
              <w:kern w:val="2"/>
              <w:lang w:eastAsia="en-AU"/>
              <w14:ligatures w14:val="standardContextual"/>
            </w:rPr>
          </w:pPr>
          <w:hyperlink w:anchor="_Toc140061785" w:history="1">
            <w:r w:rsidR="00300A2C" w:rsidRPr="00FA0AA2">
              <w:rPr>
                <w:rStyle w:val="Hyperlink"/>
                <w:rFonts w:cs="Arial"/>
                <w:noProof/>
              </w:rPr>
              <w:t>Step 1A: Determine whether the dwelling is a post-2023 New Build, a pre-2023 New Build, Existing Stock or Legacy Stock</w:t>
            </w:r>
            <w:r w:rsidR="00300A2C">
              <w:rPr>
                <w:noProof/>
                <w:webHidden/>
              </w:rPr>
              <w:tab/>
            </w:r>
            <w:r w:rsidR="00300A2C">
              <w:rPr>
                <w:noProof/>
                <w:webHidden/>
              </w:rPr>
              <w:fldChar w:fldCharType="begin"/>
            </w:r>
            <w:r w:rsidR="00300A2C">
              <w:rPr>
                <w:noProof/>
                <w:webHidden/>
              </w:rPr>
              <w:instrText xml:space="preserve"> PAGEREF _Toc140061785 \h </w:instrText>
            </w:r>
            <w:r w:rsidR="00300A2C">
              <w:rPr>
                <w:noProof/>
                <w:webHidden/>
              </w:rPr>
            </w:r>
            <w:r w:rsidR="00300A2C">
              <w:rPr>
                <w:noProof/>
                <w:webHidden/>
              </w:rPr>
              <w:fldChar w:fldCharType="separate"/>
            </w:r>
            <w:r w:rsidR="009E4209">
              <w:rPr>
                <w:noProof/>
                <w:webHidden/>
              </w:rPr>
              <w:t>12</w:t>
            </w:r>
            <w:r w:rsidR="00300A2C">
              <w:rPr>
                <w:noProof/>
                <w:webHidden/>
              </w:rPr>
              <w:fldChar w:fldCharType="end"/>
            </w:r>
          </w:hyperlink>
        </w:p>
        <w:p w14:paraId="059F655E" w14:textId="75F9D47C" w:rsidR="00300A2C" w:rsidRDefault="00000000">
          <w:pPr>
            <w:pStyle w:val="TOC2"/>
            <w:rPr>
              <w:rFonts w:asciiTheme="minorHAnsi" w:eastAsiaTheme="minorEastAsia" w:hAnsiTheme="minorHAnsi"/>
              <w:noProof/>
              <w:kern w:val="2"/>
              <w:lang w:eastAsia="en-AU"/>
              <w14:ligatures w14:val="standardContextual"/>
            </w:rPr>
          </w:pPr>
          <w:hyperlink w:anchor="_Toc140061786" w:history="1">
            <w:r w:rsidR="00300A2C" w:rsidRPr="00FA0AA2">
              <w:rPr>
                <w:rStyle w:val="Hyperlink"/>
                <w:rFonts w:cs="Arial"/>
                <w:noProof/>
                <w:lang w:val="en"/>
              </w:rPr>
              <w:t xml:space="preserve">Step 1B: Identify the </w:t>
            </w:r>
            <w:r w:rsidR="00300A2C" w:rsidRPr="00FA0AA2">
              <w:rPr>
                <w:rStyle w:val="Hyperlink"/>
                <w:rFonts w:cs="Arial"/>
                <w:noProof/>
              </w:rPr>
              <w:t>Building</w:t>
            </w:r>
            <w:r w:rsidR="00300A2C" w:rsidRPr="00FA0AA2">
              <w:rPr>
                <w:rStyle w:val="Hyperlink"/>
                <w:rFonts w:cs="Arial"/>
                <w:noProof/>
                <w:lang w:val="en"/>
              </w:rPr>
              <w:t xml:space="preserve"> Type</w:t>
            </w:r>
            <w:r w:rsidR="00300A2C">
              <w:rPr>
                <w:noProof/>
                <w:webHidden/>
              </w:rPr>
              <w:tab/>
            </w:r>
            <w:r w:rsidR="00300A2C">
              <w:rPr>
                <w:noProof/>
                <w:webHidden/>
              </w:rPr>
              <w:fldChar w:fldCharType="begin"/>
            </w:r>
            <w:r w:rsidR="00300A2C">
              <w:rPr>
                <w:noProof/>
                <w:webHidden/>
              </w:rPr>
              <w:instrText xml:space="preserve"> PAGEREF _Toc140061786 \h </w:instrText>
            </w:r>
            <w:r w:rsidR="00300A2C">
              <w:rPr>
                <w:noProof/>
                <w:webHidden/>
              </w:rPr>
            </w:r>
            <w:r w:rsidR="00300A2C">
              <w:rPr>
                <w:noProof/>
                <w:webHidden/>
              </w:rPr>
              <w:fldChar w:fldCharType="separate"/>
            </w:r>
            <w:r w:rsidR="009E4209">
              <w:rPr>
                <w:noProof/>
                <w:webHidden/>
              </w:rPr>
              <w:t>13</w:t>
            </w:r>
            <w:r w:rsidR="00300A2C">
              <w:rPr>
                <w:noProof/>
                <w:webHidden/>
              </w:rPr>
              <w:fldChar w:fldCharType="end"/>
            </w:r>
          </w:hyperlink>
        </w:p>
        <w:p w14:paraId="4F0074EE" w14:textId="6145616E" w:rsidR="00300A2C" w:rsidRDefault="00000000">
          <w:pPr>
            <w:pStyle w:val="TOC3"/>
            <w:rPr>
              <w:rFonts w:asciiTheme="minorHAnsi" w:eastAsiaTheme="minorEastAsia" w:hAnsiTheme="minorHAnsi"/>
              <w:noProof/>
              <w:kern w:val="2"/>
              <w:lang w:eastAsia="en-AU"/>
              <w14:ligatures w14:val="standardContextual"/>
            </w:rPr>
          </w:pPr>
          <w:hyperlink w:anchor="_Toc140061787" w:history="1">
            <w:r w:rsidR="00300A2C" w:rsidRPr="00FA0AA2">
              <w:rPr>
                <w:rStyle w:val="Hyperlink"/>
                <w:noProof/>
              </w:rPr>
              <w:t>Required elements of all Building Types</w:t>
            </w:r>
            <w:r w:rsidR="00300A2C">
              <w:rPr>
                <w:noProof/>
                <w:webHidden/>
              </w:rPr>
              <w:tab/>
            </w:r>
            <w:r w:rsidR="00300A2C">
              <w:rPr>
                <w:noProof/>
                <w:webHidden/>
              </w:rPr>
              <w:fldChar w:fldCharType="begin"/>
            </w:r>
            <w:r w:rsidR="00300A2C">
              <w:rPr>
                <w:noProof/>
                <w:webHidden/>
              </w:rPr>
              <w:instrText xml:space="preserve"> PAGEREF _Toc140061787 \h </w:instrText>
            </w:r>
            <w:r w:rsidR="00300A2C">
              <w:rPr>
                <w:noProof/>
                <w:webHidden/>
              </w:rPr>
            </w:r>
            <w:r w:rsidR="00300A2C">
              <w:rPr>
                <w:noProof/>
                <w:webHidden/>
              </w:rPr>
              <w:fldChar w:fldCharType="separate"/>
            </w:r>
            <w:r w:rsidR="009E4209">
              <w:rPr>
                <w:noProof/>
                <w:webHidden/>
              </w:rPr>
              <w:t>14</w:t>
            </w:r>
            <w:r w:rsidR="00300A2C">
              <w:rPr>
                <w:noProof/>
                <w:webHidden/>
              </w:rPr>
              <w:fldChar w:fldCharType="end"/>
            </w:r>
          </w:hyperlink>
        </w:p>
        <w:p w14:paraId="5F92A7A0" w14:textId="49FFCC2F" w:rsidR="00300A2C" w:rsidRDefault="00000000">
          <w:pPr>
            <w:pStyle w:val="TOC3"/>
            <w:rPr>
              <w:rFonts w:asciiTheme="minorHAnsi" w:eastAsiaTheme="minorEastAsia" w:hAnsiTheme="minorHAnsi"/>
              <w:noProof/>
              <w:kern w:val="2"/>
              <w:lang w:eastAsia="en-AU"/>
              <w14:ligatures w14:val="standardContextual"/>
            </w:rPr>
          </w:pPr>
          <w:hyperlink w:anchor="_Toc140061788" w:history="1">
            <w:r w:rsidR="00300A2C" w:rsidRPr="00FA0AA2">
              <w:rPr>
                <w:rStyle w:val="Hyperlink"/>
                <w:noProof/>
              </w:rPr>
              <w:t>Definition of Building Types</w:t>
            </w:r>
            <w:r w:rsidR="00300A2C">
              <w:rPr>
                <w:noProof/>
                <w:webHidden/>
              </w:rPr>
              <w:tab/>
            </w:r>
            <w:r w:rsidR="00300A2C">
              <w:rPr>
                <w:noProof/>
                <w:webHidden/>
              </w:rPr>
              <w:fldChar w:fldCharType="begin"/>
            </w:r>
            <w:r w:rsidR="00300A2C">
              <w:rPr>
                <w:noProof/>
                <w:webHidden/>
              </w:rPr>
              <w:instrText xml:space="preserve"> PAGEREF _Toc140061788 \h </w:instrText>
            </w:r>
            <w:r w:rsidR="00300A2C">
              <w:rPr>
                <w:noProof/>
                <w:webHidden/>
              </w:rPr>
            </w:r>
            <w:r w:rsidR="00300A2C">
              <w:rPr>
                <w:noProof/>
                <w:webHidden/>
              </w:rPr>
              <w:fldChar w:fldCharType="separate"/>
            </w:r>
            <w:r w:rsidR="009E4209">
              <w:rPr>
                <w:noProof/>
                <w:webHidden/>
              </w:rPr>
              <w:t>15</w:t>
            </w:r>
            <w:r w:rsidR="00300A2C">
              <w:rPr>
                <w:noProof/>
                <w:webHidden/>
              </w:rPr>
              <w:fldChar w:fldCharType="end"/>
            </w:r>
          </w:hyperlink>
        </w:p>
        <w:p w14:paraId="183584D0" w14:textId="0B871043" w:rsidR="00300A2C" w:rsidRDefault="00000000">
          <w:pPr>
            <w:pStyle w:val="TOC2"/>
            <w:rPr>
              <w:rFonts w:asciiTheme="minorHAnsi" w:eastAsiaTheme="minorEastAsia" w:hAnsiTheme="minorHAnsi"/>
              <w:noProof/>
              <w:kern w:val="2"/>
              <w:lang w:eastAsia="en-AU"/>
              <w14:ligatures w14:val="standardContextual"/>
            </w:rPr>
          </w:pPr>
          <w:hyperlink w:anchor="_Toc140061789" w:history="1">
            <w:r w:rsidR="00300A2C" w:rsidRPr="00FA0AA2">
              <w:rPr>
                <w:rStyle w:val="Hyperlink"/>
                <w:rFonts w:cs="Arial"/>
                <w:noProof/>
                <w:lang w:val="en"/>
              </w:rPr>
              <w:t>Step 1C: Identify the Design Category</w:t>
            </w:r>
            <w:r w:rsidR="00300A2C">
              <w:rPr>
                <w:noProof/>
                <w:webHidden/>
              </w:rPr>
              <w:tab/>
            </w:r>
            <w:r w:rsidR="00300A2C">
              <w:rPr>
                <w:noProof/>
                <w:webHidden/>
              </w:rPr>
              <w:fldChar w:fldCharType="begin"/>
            </w:r>
            <w:r w:rsidR="00300A2C">
              <w:rPr>
                <w:noProof/>
                <w:webHidden/>
              </w:rPr>
              <w:instrText xml:space="preserve"> PAGEREF _Toc140061789 \h </w:instrText>
            </w:r>
            <w:r w:rsidR="00300A2C">
              <w:rPr>
                <w:noProof/>
                <w:webHidden/>
              </w:rPr>
            </w:r>
            <w:r w:rsidR="00300A2C">
              <w:rPr>
                <w:noProof/>
                <w:webHidden/>
              </w:rPr>
              <w:fldChar w:fldCharType="separate"/>
            </w:r>
            <w:r w:rsidR="009E4209">
              <w:rPr>
                <w:noProof/>
                <w:webHidden/>
              </w:rPr>
              <w:t>15</w:t>
            </w:r>
            <w:r w:rsidR="00300A2C">
              <w:rPr>
                <w:noProof/>
                <w:webHidden/>
              </w:rPr>
              <w:fldChar w:fldCharType="end"/>
            </w:r>
          </w:hyperlink>
        </w:p>
        <w:p w14:paraId="5834D150" w14:textId="07E50AC1" w:rsidR="00300A2C" w:rsidRDefault="00000000">
          <w:pPr>
            <w:pStyle w:val="TOC3"/>
            <w:rPr>
              <w:rFonts w:asciiTheme="minorHAnsi" w:eastAsiaTheme="minorEastAsia" w:hAnsiTheme="minorHAnsi"/>
              <w:noProof/>
              <w:kern w:val="2"/>
              <w:lang w:eastAsia="en-AU"/>
              <w14:ligatures w14:val="standardContextual"/>
            </w:rPr>
          </w:pPr>
          <w:hyperlink w:anchor="_Toc140061790" w:history="1">
            <w:r w:rsidR="00300A2C" w:rsidRPr="00FA0AA2">
              <w:rPr>
                <w:rStyle w:val="Hyperlink"/>
                <w:noProof/>
              </w:rPr>
              <w:t>Minimum Design Requirements for Existing and Legacy Stock</w:t>
            </w:r>
            <w:r w:rsidR="00300A2C">
              <w:rPr>
                <w:noProof/>
                <w:webHidden/>
              </w:rPr>
              <w:tab/>
            </w:r>
            <w:r w:rsidR="00300A2C">
              <w:rPr>
                <w:noProof/>
                <w:webHidden/>
              </w:rPr>
              <w:fldChar w:fldCharType="begin"/>
            </w:r>
            <w:r w:rsidR="00300A2C">
              <w:rPr>
                <w:noProof/>
                <w:webHidden/>
              </w:rPr>
              <w:instrText xml:space="preserve"> PAGEREF _Toc140061790 \h </w:instrText>
            </w:r>
            <w:r w:rsidR="00300A2C">
              <w:rPr>
                <w:noProof/>
                <w:webHidden/>
              </w:rPr>
            </w:r>
            <w:r w:rsidR="00300A2C">
              <w:rPr>
                <w:noProof/>
                <w:webHidden/>
              </w:rPr>
              <w:fldChar w:fldCharType="separate"/>
            </w:r>
            <w:r w:rsidR="009E4209">
              <w:rPr>
                <w:noProof/>
                <w:webHidden/>
              </w:rPr>
              <w:t>16</w:t>
            </w:r>
            <w:r w:rsidR="00300A2C">
              <w:rPr>
                <w:noProof/>
                <w:webHidden/>
              </w:rPr>
              <w:fldChar w:fldCharType="end"/>
            </w:r>
          </w:hyperlink>
        </w:p>
        <w:p w14:paraId="7D4EDB47" w14:textId="690484A9" w:rsidR="00300A2C" w:rsidRDefault="00000000">
          <w:pPr>
            <w:pStyle w:val="TOC3"/>
            <w:rPr>
              <w:rFonts w:asciiTheme="minorHAnsi" w:eastAsiaTheme="minorEastAsia" w:hAnsiTheme="minorHAnsi"/>
              <w:noProof/>
              <w:kern w:val="2"/>
              <w:lang w:eastAsia="en-AU"/>
              <w14:ligatures w14:val="standardContextual"/>
            </w:rPr>
          </w:pPr>
          <w:hyperlink w:anchor="_Toc140061791" w:history="1">
            <w:r w:rsidR="00300A2C" w:rsidRPr="00FA0AA2">
              <w:rPr>
                <w:rStyle w:val="Hyperlink"/>
                <w:rFonts w:cs="Arial"/>
                <w:noProof/>
              </w:rPr>
              <w:t>Minimum Design Requirements for New Build and New Build (Refurbished)</w:t>
            </w:r>
            <w:r w:rsidR="00300A2C">
              <w:rPr>
                <w:noProof/>
                <w:webHidden/>
              </w:rPr>
              <w:tab/>
            </w:r>
            <w:r w:rsidR="00300A2C">
              <w:rPr>
                <w:noProof/>
                <w:webHidden/>
              </w:rPr>
              <w:fldChar w:fldCharType="begin"/>
            </w:r>
            <w:r w:rsidR="00300A2C">
              <w:rPr>
                <w:noProof/>
                <w:webHidden/>
              </w:rPr>
              <w:instrText xml:space="preserve"> PAGEREF _Toc140061791 \h </w:instrText>
            </w:r>
            <w:r w:rsidR="00300A2C">
              <w:rPr>
                <w:noProof/>
                <w:webHidden/>
              </w:rPr>
            </w:r>
            <w:r w:rsidR="00300A2C">
              <w:rPr>
                <w:noProof/>
                <w:webHidden/>
              </w:rPr>
              <w:fldChar w:fldCharType="separate"/>
            </w:r>
            <w:r w:rsidR="009E4209">
              <w:rPr>
                <w:noProof/>
                <w:webHidden/>
              </w:rPr>
              <w:t>17</w:t>
            </w:r>
            <w:r w:rsidR="00300A2C">
              <w:rPr>
                <w:noProof/>
                <w:webHidden/>
              </w:rPr>
              <w:fldChar w:fldCharType="end"/>
            </w:r>
          </w:hyperlink>
        </w:p>
        <w:p w14:paraId="553F1E3D" w14:textId="6E338C52" w:rsidR="00300A2C" w:rsidRDefault="00000000">
          <w:pPr>
            <w:pStyle w:val="TOC2"/>
            <w:rPr>
              <w:rFonts w:asciiTheme="minorHAnsi" w:eastAsiaTheme="minorEastAsia" w:hAnsiTheme="minorHAnsi"/>
              <w:noProof/>
              <w:kern w:val="2"/>
              <w:lang w:eastAsia="en-AU"/>
              <w14:ligatures w14:val="standardContextual"/>
            </w:rPr>
          </w:pPr>
          <w:hyperlink w:anchor="_Toc140061792" w:history="1">
            <w:r w:rsidR="00300A2C" w:rsidRPr="00FA0AA2">
              <w:rPr>
                <w:rStyle w:val="Hyperlink"/>
                <w:rFonts w:cs="Arial"/>
                <w:noProof/>
                <w:lang w:val="en"/>
              </w:rPr>
              <w:t>Step 1D: Identify if there is a room for On-Site Overnight Assistance</w:t>
            </w:r>
            <w:r w:rsidR="00300A2C">
              <w:rPr>
                <w:noProof/>
                <w:webHidden/>
              </w:rPr>
              <w:tab/>
            </w:r>
            <w:r w:rsidR="00300A2C">
              <w:rPr>
                <w:noProof/>
                <w:webHidden/>
              </w:rPr>
              <w:fldChar w:fldCharType="begin"/>
            </w:r>
            <w:r w:rsidR="00300A2C">
              <w:rPr>
                <w:noProof/>
                <w:webHidden/>
              </w:rPr>
              <w:instrText xml:space="preserve"> PAGEREF _Toc140061792 \h </w:instrText>
            </w:r>
            <w:r w:rsidR="00300A2C">
              <w:rPr>
                <w:noProof/>
                <w:webHidden/>
              </w:rPr>
            </w:r>
            <w:r w:rsidR="00300A2C">
              <w:rPr>
                <w:noProof/>
                <w:webHidden/>
              </w:rPr>
              <w:fldChar w:fldCharType="separate"/>
            </w:r>
            <w:r w:rsidR="009E4209">
              <w:rPr>
                <w:noProof/>
                <w:webHidden/>
              </w:rPr>
              <w:t>18</w:t>
            </w:r>
            <w:r w:rsidR="00300A2C">
              <w:rPr>
                <w:noProof/>
                <w:webHidden/>
              </w:rPr>
              <w:fldChar w:fldCharType="end"/>
            </w:r>
          </w:hyperlink>
        </w:p>
        <w:p w14:paraId="7177F647" w14:textId="3B63E629" w:rsidR="00300A2C" w:rsidRDefault="00000000">
          <w:pPr>
            <w:pStyle w:val="TOC2"/>
            <w:rPr>
              <w:rFonts w:asciiTheme="minorHAnsi" w:eastAsiaTheme="minorEastAsia" w:hAnsiTheme="minorHAnsi"/>
              <w:noProof/>
              <w:kern w:val="2"/>
              <w:lang w:eastAsia="en-AU"/>
              <w14:ligatures w14:val="standardContextual"/>
            </w:rPr>
          </w:pPr>
          <w:hyperlink w:anchor="_Toc140061793" w:history="1">
            <w:r w:rsidR="00300A2C" w:rsidRPr="00FA0AA2">
              <w:rPr>
                <w:rStyle w:val="Hyperlink"/>
                <w:rFonts w:cs="Arial"/>
                <w:noProof/>
                <w:lang w:val="en"/>
              </w:rPr>
              <w:t>Step 1E: Identify if there is an additional breakout room (Robust only)</w:t>
            </w:r>
            <w:r w:rsidR="00300A2C">
              <w:rPr>
                <w:noProof/>
                <w:webHidden/>
              </w:rPr>
              <w:tab/>
            </w:r>
            <w:r w:rsidR="00300A2C">
              <w:rPr>
                <w:noProof/>
                <w:webHidden/>
              </w:rPr>
              <w:fldChar w:fldCharType="begin"/>
            </w:r>
            <w:r w:rsidR="00300A2C">
              <w:rPr>
                <w:noProof/>
                <w:webHidden/>
              </w:rPr>
              <w:instrText xml:space="preserve"> PAGEREF _Toc140061793 \h </w:instrText>
            </w:r>
            <w:r w:rsidR="00300A2C">
              <w:rPr>
                <w:noProof/>
                <w:webHidden/>
              </w:rPr>
            </w:r>
            <w:r w:rsidR="00300A2C">
              <w:rPr>
                <w:noProof/>
                <w:webHidden/>
              </w:rPr>
              <w:fldChar w:fldCharType="separate"/>
            </w:r>
            <w:r w:rsidR="009E4209">
              <w:rPr>
                <w:noProof/>
                <w:webHidden/>
              </w:rPr>
              <w:t>18</w:t>
            </w:r>
            <w:r w:rsidR="00300A2C">
              <w:rPr>
                <w:noProof/>
                <w:webHidden/>
              </w:rPr>
              <w:fldChar w:fldCharType="end"/>
            </w:r>
          </w:hyperlink>
        </w:p>
        <w:p w14:paraId="2230061E" w14:textId="3F657571" w:rsidR="00300A2C" w:rsidRDefault="00000000">
          <w:pPr>
            <w:pStyle w:val="TOC2"/>
            <w:rPr>
              <w:rFonts w:asciiTheme="minorHAnsi" w:eastAsiaTheme="minorEastAsia" w:hAnsiTheme="minorHAnsi"/>
              <w:noProof/>
              <w:kern w:val="2"/>
              <w:lang w:eastAsia="en-AU"/>
              <w14:ligatures w14:val="standardContextual"/>
            </w:rPr>
          </w:pPr>
          <w:hyperlink w:anchor="_Toc140061794" w:history="1">
            <w:r w:rsidR="00300A2C" w:rsidRPr="00FA0AA2">
              <w:rPr>
                <w:rStyle w:val="Hyperlink"/>
                <w:rFonts w:cs="Arial"/>
                <w:noProof/>
                <w:lang w:val="en"/>
              </w:rPr>
              <w:t>Step 1F: Identify if the Dwelling has Fire Sprinklers</w:t>
            </w:r>
            <w:r w:rsidR="00300A2C">
              <w:rPr>
                <w:noProof/>
                <w:webHidden/>
              </w:rPr>
              <w:tab/>
            </w:r>
            <w:r w:rsidR="00300A2C">
              <w:rPr>
                <w:noProof/>
                <w:webHidden/>
              </w:rPr>
              <w:fldChar w:fldCharType="begin"/>
            </w:r>
            <w:r w:rsidR="00300A2C">
              <w:rPr>
                <w:noProof/>
                <w:webHidden/>
              </w:rPr>
              <w:instrText xml:space="preserve"> PAGEREF _Toc140061794 \h </w:instrText>
            </w:r>
            <w:r w:rsidR="00300A2C">
              <w:rPr>
                <w:noProof/>
                <w:webHidden/>
              </w:rPr>
            </w:r>
            <w:r w:rsidR="00300A2C">
              <w:rPr>
                <w:noProof/>
                <w:webHidden/>
              </w:rPr>
              <w:fldChar w:fldCharType="separate"/>
            </w:r>
            <w:r w:rsidR="009E4209">
              <w:rPr>
                <w:noProof/>
                <w:webHidden/>
              </w:rPr>
              <w:t>18</w:t>
            </w:r>
            <w:r w:rsidR="00300A2C">
              <w:rPr>
                <w:noProof/>
                <w:webHidden/>
              </w:rPr>
              <w:fldChar w:fldCharType="end"/>
            </w:r>
          </w:hyperlink>
        </w:p>
        <w:p w14:paraId="27677E59" w14:textId="5B0AE95F" w:rsidR="00300A2C" w:rsidRDefault="00000000">
          <w:pPr>
            <w:pStyle w:val="TOC2"/>
            <w:rPr>
              <w:rFonts w:asciiTheme="minorHAnsi" w:eastAsiaTheme="minorEastAsia" w:hAnsiTheme="minorHAnsi"/>
              <w:noProof/>
              <w:kern w:val="2"/>
              <w:lang w:eastAsia="en-AU"/>
              <w14:ligatures w14:val="standardContextual"/>
            </w:rPr>
          </w:pPr>
          <w:hyperlink w:anchor="_Toc140061795" w:history="1">
            <w:r w:rsidR="00300A2C" w:rsidRPr="00FA0AA2">
              <w:rPr>
                <w:rStyle w:val="Hyperlink"/>
                <w:rFonts w:cs="Arial"/>
                <w:noProof/>
                <w:lang w:val="en"/>
              </w:rPr>
              <w:t>Step 1G: Identify if GST input tax credits have been claimed</w:t>
            </w:r>
            <w:r w:rsidR="00300A2C">
              <w:rPr>
                <w:noProof/>
                <w:webHidden/>
              </w:rPr>
              <w:tab/>
            </w:r>
            <w:r w:rsidR="00300A2C">
              <w:rPr>
                <w:noProof/>
                <w:webHidden/>
              </w:rPr>
              <w:fldChar w:fldCharType="begin"/>
            </w:r>
            <w:r w:rsidR="00300A2C">
              <w:rPr>
                <w:noProof/>
                <w:webHidden/>
              </w:rPr>
              <w:instrText xml:space="preserve"> PAGEREF _Toc140061795 \h </w:instrText>
            </w:r>
            <w:r w:rsidR="00300A2C">
              <w:rPr>
                <w:noProof/>
                <w:webHidden/>
              </w:rPr>
            </w:r>
            <w:r w:rsidR="00300A2C">
              <w:rPr>
                <w:noProof/>
                <w:webHidden/>
              </w:rPr>
              <w:fldChar w:fldCharType="separate"/>
            </w:r>
            <w:r w:rsidR="009E4209">
              <w:rPr>
                <w:noProof/>
                <w:webHidden/>
              </w:rPr>
              <w:t>18</w:t>
            </w:r>
            <w:r w:rsidR="00300A2C">
              <w:rPr>
                <w:noProof/>
                <w:webHidden/>
              </w:rPr>
              <w:fldChar w:fldCharType="end"/>
            </w:r>
          </w:hyperlink>
        </w:p>
        <w:p w14:paraId="4866E0D1" w14:textId="5AD97136" w:rsidR="00300A2C" w:rsidRDefault="00000000">
          <w:pPr>
            <w:pStyle w:val="TOC2"/>
            <w:rPr>
              <w:rFonts w:asciiTheme="minorHAnsi" w:eastAsiaTheme="minorEastAsia" w:hAnsiTheme="minorHAnsi"/>
              <w:noProof/>
              <w:kern w:val="2"/>
              <w:lang w:eastAsia="en-AU"/>
              <w14:ligatures w14:val="standardContextual"/>
            </w:rPr>
          </w:pPr>
          <w:hyperlink w:anchor="_Toc140061796" w:history="1">
            <w:r w:rsidR="00300A2C" w:rsidRPr="00FA0AA2">
              <w:rPr>
                <w:rStyle w:val="Hyperlink"/>
                <w:rFonts w:cs="Arial"/>
                <w:noProof/>
                <w:lang w:val="en"/>
              </w:rPr>
              <w:t>Step 1H: Determine the Base Price Limit</w:t>
            </w:r>
            <w:r w:rsidR="00300A2C">
              <w:rPr>
                <w:noProof/>
                <w:webHidden/>
              </w:rPr>
              <w:tab/>
            </w:r>
            <w:r w:rsidR="00300A2C">
              <w:rPr>
                <w:noProof/>
                <w:webHidden/>
              </w:rPr>
              <w:fldChar w:fldCharType="begin"/>
            </w:r>
            <w:r w:rsidR="00300A2C">
              <w:rPr>
                <w:noProof/>
                <w:webHidden/>
              </w:rPr>
              <w:instrText xml:space="preserve"> PAGEREF _Toc140061796 \h </w:instrText>
            </w:r>
            <w:r w:rsidR="00300A2C">
              <w:rPr>
                <w:noProof/>
                <w:webHidden/>
              </w:rPr>
            </w:r>
            <w:r w:rsidR="00300A2C">
              <w:rPr>
                <w:noProof/>
                <w:webHidden/>
              </w:rPr>
              <w:fldChar w:fldCharType="separate"/>
            </w:r>
            <w:r w:rsidR="009E4209">
              <w:rPr>
                <w:noProof/>
                <w:webHidden/>
              </w:rPr>
              <w:t>19</w:t>
            </w:r>
            <w:r w:rsidR="00300A2C">
              <w:rPr>
                <w:noProof/>
                <w:webHidden/>
              </w:rPr>
              <w:fldChar w:fldCharType="end"/>
            </w:r>
          </w:hyperlink>
        </w:p>
        <w:p w14:paraId="2DCB8C84" w14:textId="3905A76B" w:rsidR="00300A2C" w:rsidRDefault="00000000">
          <w:pPr>
            <w:pStyle w:val="TOC2"/>
            <w:rPr>
              <w:rFonts w:asciiTheme="minorHAnsi" w:eastAsiaTheme="minorEastAsia" w:hAnsiTheme="minorHAnsi"/>
              <w:noProof/>
              <w:kern w:val="2"/>
              <w:lang w:eastAsia="en-AU"/>
              <w14:ligatures w14:val="standardContextual"/>
            </w:rPr>
          </w:pPr>
          <w:hyperlink w:anchor="_Toc140061797" w:history="1">
            <w:r w:rsidR="00300A2C" w:rsidRPr="00FA0AA2">
              <w:rPr>
                <w:rStyle w:val="Hyperlink"/>
                <w:rFonts w:cs="Arial"/>
                <w:noProof/>
                <w:lang w:val="en"/>
              </w:rPr>
              <w:t>Step 2: Identify the Location Factor</w:t>
            </w:r>
            <w:r w:rsidR="00300A2C">
              <w:rPr>
                <w:noProof/>
                <w:webHidden/>
              </w:rPr>
              <w:tab/>
            </w:r>
            <w:r w:rsidR="00300A2C">
              <w:rPr>
                <w:noProof/>
                <w:webHidden/>
              </w:rPr>
              <w:fldChar w:fldCharType="begin"/>
            </w:r>
            <w:r w:rsidR="00300A2C">
              <w:rPr>
                <w:noProof/>
                <w:webHidden/>
              </w:rPr>
              <w:instrText xml:space="preserve"> PAGEREF _Toc140061797 \h </w:instrText>
            </w:r>
            <w:r w:rsidR="00300A2C">
              <w:rPr>
                <w:noProof/>
                <w:webHidden/>
              </w:rPr>
            </w:r>
            <w:r w:rsidR="00300A2C">
              <w:rPr>
                <w:noProof/>
                <w:webHidden/>
              </w:rPr>
              <w:fldChar w:fldCharType="separate"/>
            </w:r>
            <w:r w:rsidR="009E4209">
              <w:rPr>
                <w:noProof/>
                <w:webHidden/>
              </w:rPr>
              <w:t>19</w:t>
            </w:r>
            <w:r w:rsidR="00300A2C">
              <w:rPr>
                <w:noProof/>
                <w:webHidden/>
              </w:rPr>
              <w:fldChar w:fldCharType="end"/>
            </w:r>
          </w:hyperlink>
        </w:p>
        <w:p w14:paraId="74DA6E94" w14:textId="48F31088" w:rsidR="00300A2C" w:rsidRDefault="00000000">
          <w:pPr>
            <w:pStyle w:val="TOC2"/>
            <w:rPr>
              <w:rFonts w:asciiTheme="minorHAnsi" w:eastAsiaTheme="minorEastAsia" w:hAnsiTheme="minorHAnsi"/>
              <w:noProof/>
              <w:kern w:val="2"/>
              <w:lang w:eastAsia="en-AU"/>
              <w14:ligatures w14:val="standardContextual"/>
            </w:rPr>
          </w:pPr>
          <w:hyperlink w:anchor="_Toc140061798" w:history="1">
            <w:r w:rsidR="00300A2C" w:rsidRPr="00FA0AA2">
              <w:rPr>
                <w:rStyle w:val="Hyperlink"/>
                <w:rFonts w:cs="Arial"/>
                <w:noProof/>
                <w:lang w:val="en"/>
              </w:rPr>
              <w:t>Step 3: Calculate the SDA Price Limit</w:t>
            </w:r>
            <w:r w:rsidR="00300A2C">
              <w:rPr>
                <w:noProof/>
                <w:webHidden/>
              </w:rPr>
              <w:tab/>
            </w:r>
            <w:r w:rsidR="00300A2C">
              <w:rPr>
                <w:noProof/>
                <w:webHidden/>
              </w:rPr>
              <w:fldChar w:fldCharType="begin"/>
            </w:r>
            <w:r w:rsidR="00300A2C">
              <w:rPr>
                <w:noProof/>
                <w:webHidden/>
              </w:rPr>
              <w:instrText xml:space="preserve"> PAGEREF _Toc140061798 \h </w:instrText>
            </w:r>
            <w:r w:rsidR="00300A2C">
              <w:rPr>
                <w:noProof/>
                <w:webHidden/>
              </w:rPr>
            </w:r>
            <w:r w:rsidR="00300A2C">
              <w:rPr>
                <w:noProof/>
                <w:webHidden/>
              </w:rPr>
              <w:fldChar w:fldCharType="separate"/>
            </w:r>
            <w:r w:rsidR="009E4209">
              <w:rPr>
                <w:noProof/>
                <w:webHidden/>
              </w:rPr>
              <w:t>19</w:t>
            </w:r>
            <w:r w:rsidR="00300A2C">
              <w:rPr>
                <w:noProof/>
                <w:webHidden/>
              </w:rPr>
              <w:fldChar w:fldCharType="end"/>
            </w:r>
          </w:hyperlink>
        </w:p>
        <w:p w14:paraId="7AD120AB" w14:textId="0D44D090" w:rsidR="00300A2C" w:rsidRDefault="00000000">
          <w:pPr>
            <w:pStyle w:val="TOC2"/>
            <w:rPr>
              <w:rFonts w:asciiTheme="minorHAnsi" w:eastAsiaTheme="minorEastAsia" w:hAnsiTheme="minorHAnsi"/>
              <w:noProof/>
              <w:kern w:val="2"/>
              <w:lang w:eastAsia="en-AU"/>
              <w14:ligatures w14:val="standardContextual"/>
            </w:rPr>
          </w:pPr>
          <w:hyperlink w:anchor="_Toc140061799" w:history="1">
            <w:r w:rsidR="00300A2C" w:rsidRPr="00FA0AA2">
              <w:rPr>
                <w:rStyle w:val="Hyperlink"/>
                <w:rFonts w:cs="Arial"/>
                <w:noProof/>
                <w:lang w:val="en"/>
              </w:rPr>
              <w:t>Step 4: Calculate the SDA Price (shared living arrangements)</w:t>
            </w:r>
            <w:r w:rsidR="00300A2C">
              <w:rPr>
                <w:noProof/>
                <w:webHidden/>
              </w:rPr>
              <w:tab/>
            </w:r>
            <w:r w:rsidR="00300A2C">
              <w:rPr>
                <w:noProof/>
                <w:webHidden/>
              </w:rPr>
              <w:fldChar w:fldCharType="begin"/>
            </w:r>
            <w:r w:rsidR="00300A2C">
              <w:rPr>
                <w:noProof/>
                <w:webHidden/>
              </w:rPr>
              <w:instrText xml:space="preserve"> PAGEREF _Toc140061799 \h </w:instrText>
            </w:r>
            <w:r w:rsidR="00300A2C">
              <w:rPr>
                <w:noProof/>
                <w:webHidden/>
              </w:rPr>
            </w:r>
            <w:r w:rsidR="00300A2C">
              <w:rPr>
                <w:noProof/>
                <w:webHidden/>
              </w:rPr>
              <w:fldChar w:fldCharType="separate"/>
            </w:r>
            <w:r w:rsidR="009E4209">
              <w:rPr>
                <w:noProof/>
                <w:webHidden/>
              </w:rPr>
              <w:t>19</w:t>
            </w:r>
            <w:r w:rsidR="00300A2C">
              <w:rPr>
                <w:noProof/>
                <w:webHidden/>
              </w:rPr>
              <w:fldChar w:fldCharType="end"/>
            </w:r>
          </w:hyperlink>
        </w:p>
        <w:p w14:paraId="43DF3888" w14:textId="7855544E" w:rsidR="00300A2C" w:rsidRDefault="00000000" w:rsidP="009045D5">
          <w:pPr>
            <w:pStyle w:val="TOC1"/>
            <w:rPr>
              <w:rFonts w:asciiTheme="minorHAnsi" w:eastAsiaTheme="minorEastAsia" w:hAnsiTheme="minorHAnsi"/>
              <w:noProof/>
              <w:kern w:val="2"/>
              <w:lang w:eastAsia="en-AU"/>
              <w14:ligatures w14:val="standardContextual"/>
            </w:rPr>
          </w:pPr>
          <w:hyperlink w:anchor="_Toc140061800" w:history="1">
            <w:r w:rsidR="00300A2C" w:rsidRPr="00FA0AA2">
              <w:rPr>
                <w:rStyle w:val="Hyperlink"/>
                <w:rFonts w:cs="Arial"/>
                <w:noProof/>
              </w:rPr>
              <w:t>Appendix A – Base Price Limits for Post-2023 New Builds</w:t>
            </w:r>
            <w:r w:rsidR="00300A2C">
              <w:rPr>
                <w:noProof/>
                <w:webHidden/>
              </w:rPr>
              <w:tab/>
            </w:r>
            <w:r w:rsidR="00300A2C">
              <w:rPr>
                <w:noProof/>
                <w:webHidden/>
              </w:rPr>
              <w:fldChar w:fldCharType="begin"/>
            </w:r>
            <w:r w:rsidR="00300A2C">
              <w:rPr>
                <w:noProof/>
                <w:webHidden/>
              </w:rPr>
              <w:instrText xml:space="preserve"> PAGEREF _Toc140061800 \h </w:instrText>
            </w:r>
            <w:r w:rsidR="00300A2C">
              <w:rPr>
                <w:noProof/>
                <w:webHidden/>
              </w:rPr>
            </w:r>
            <w:r w:rsidR="00300A2C">
              <w:rPr>
                <w:noProof/>
                <w:webHidden/>
              </w:rPr>
              <w:fldChar w:fldCharType="separate"/>
            </w:r>
            <w:r w:rsidR="009E4209">
              <w:rPr>
                <w:noProof/>
                <w:webHidden/>
              </w:rPr>
              <w:t>20</w:t>
            </w:r>
            <w:r w:rsidR="00300A2C">
              <w:rPr>
                <w:noProof/>
                <w:webHidden/>
              </w:rPr>
              <w:fldChar w:fldCharType="end"/>
            </w:r>
          </w:hyperlink>
        </w:p>
        <w:p w14:paraId="65888F59" w14:textId="44DA5142" w:rsidR="00300A2C" w:rsidRDefault="00000000" w:rsidP="009045D5">
          <w:pPr>
            <w:pStyle w:val="TOC1"/>
            <w:rPr>
              <w:rFonts w:asciiTheme="minorHAnsi" w:eastAsiaTheme="minorEastAsia" w:hAnsiTheme="minorHAnsi"/>
              <w:noProof/>
              <w:kern w:val="2"/>
              <w:lang w:eastAsia="en-AU"/>
              <w14:ligatures w14:val="standardContextual"/>
            </w:rPr>
          </w:pPr>
          <w:hyperlink w:anchor="_Toc140061801" w:history="1">
            <w:r w:rsidR="00300A2C" w:rsidRPr="00FA0AA2">
              <w:rPr>
                <w:rStyle w:val="Hyperlink"/>
                <w:rFonts w:cs="Arial"/>
                <w:noProof/>
              </w:rPr>
              <w:t>Appendix B – Base Price Limits for Pre-2023 New Builds</w:t>
            </w:r>
            <w:r w:rsidR="00300A2C">
              <w:rPr>
                <w:noProof/>
                <w:webHidden/>
              </w:rPr>
              <w:tab/>
            </w:r>
            <w:r w:rsidR="00300A2C">
              <w:rPr>
                <w:noProof/>
                <w:webHidden/>
              </w:rPr>
              <w:fldChar w:fldCharType="begin"/>
            </w:r>
            <w:r w:rsidR="00300A2C">
              <w:rPr>
                <w:noProof/>
                <w:webHidden/>
              </w:rPr>
              <w:instrText xml:space="preserve"> PAGEREF _Toc140061801 \h </w:instrText>
            </w:r>
            <w:r w:rsidR="00300A2C">
              <w:rPr>
                <w:noProof/>
                <w:webHidden/>
              </w:rPr>
            </w:r>
            <w:r w:rsidR="00300A2C">
              <w:rPr>
                <w:noProof/>
                <w:webHidden/>
              </w:rPr>
              <w:fldChar w:fldCharType="separate"/>
            </w:r>
            <w:r w:rsidR="009E4209">
              <w:rPr>
                <w:noProof/>
                <w:webHidden/>
              </w:rPr>
              <w:t>24</w:t>
            </w:r>
            <w:r w:rsidR="00300A2C">
              <w:rPr>
                <w:noProof/>
                <w:webHidden/>
              </w:rPr>
              <w:fldChar w:fldCharType="end"/>
            </w:r>
          </w:hyperlink>
        </w:p>
        <w:p w14:paraId="42F03049" w14:textId="7CFE7940" w:rsidR="00300A2C" w:rsidRDefault="00000000" w:rsidP="009045D5">
          <w:pPr>
            <w:pStyle w:val="TOC1"/>
            <w:rPr>
              <w:rFonts w:asciiTheme="minorHAnsi" w:eastAsiaTheme="minorEastAsia" w:hAnsiTheme="minorHAnsi"/>
              <w:noProof/>
              <w:kern w:val="2"/>
              <w:lang w:eastAsia="en-AU"/>
              <w14:ligatures w14:val="standardContextual"/>
            </w:rPr>
          </w:pPr>
          <w:hyperlink w:anchor="_Toc140061802" w:history="1">
            <w:r w:rsidR="00300A2C" w:rsidRPr="00FA0AA2">
              <w:rPr>
                <w:rStyle w:val="Hyperlink"/>
                <w:rFonts w:cs="Arial"/>
                <w:noProof/>
              </w:rPr>
              <w:t>Appendix C – Base Price Limits for Existing Stock</w:t>
            </w:r>
            <w:r w:rsidR="00300A2C">
              <w:rPr>
                <w:noProof/>
                <w:webHidden/>
              </w:rPr>
              <w:tab/>
            </w:r>
            <w:r w:rsidR="00300A2C">
              <w:rPr>
                <w:noProof/>
                <w:webHidden/>
              </w:rPr>
              <w:fldChar w:fldCharType="begin"/>
            </w:r>
            <w:r w:rsidR="00300A2C">
              <w:rPr>
                <w:noProof/>
                <w:webHidden/>
              </w:rPr>
              <w:instrText xml:space="preserve"> PAGEREF _Toc140061802 \h </w:instrText>
            </w:r>
            <w:r w:rsidR="00300A2C">
              <w:rPr>
                <w:noProof/>
                <w:webHidden/>
              </w:rPr>
            </w:r>
            <w:r w:rsidR="00300A2C">
              <w:rPr>
                <w:noProof/>
                <w:webHidden/>
              </w:rPr>
              <w:fldChar w:fldCharType="separate"/>
            </w:r>
            <w:r w:rsidR="009E4209">
              <w:rPr>
                <w:noProof/>
                <w:webHidden/>
              </w:rPr>
              <w:t>26</w:t>
            </w:r>
            <w:r w:rsidR="00300A2C">
              <w:rPr>
                <w:noProof/>
                <w:webHidden/>
              </w:rPr>
              <w:fldChar w:fldCharType="end"/>
            </w:r>
          </w:hyperlink>
        </w:p>
        <w:p w14:paraId="13792A07" w14:textId="18B0BAF0" w:rsidR="00300A2C" w:rsidRDefault="00000000" w:rsidP="009045D5">
          <w:pPr>
            <w:pStyle w:val="TOC1"/>
            <w:rPr>
              <w:rFonts w:asciiTheme="minorHAnsi" w:eastAsiaTheme="minorEastAsia" w:hAnsiTheme="minorHAnsi"/>
              <w:noProof/>
              <w:kern w:val="2"/>
              <w:lang w:eastAsia="en-AU"/>
              <w14:ligatures w14:val="standardContextual"/>
            </w:rPr>
          </w:pPr>
          <w:hyperlink w:anchor="_Toc140061803" w:history="1">
            <w:r w:rsidR="00300A2C" w:rsidRPr="00FA0AA2">
              <w:rPr>
                <w:rStyle w:val="Hyperlink"/>
                <w:rFonts w:cs="Arial"/>
                <w:noProof/>
              </w:rPr>
              <w:t>Appendix D – Base Price Limits for Legacy Stock</w:t>
            </w:r>
            <w:r w:rsidR="00300A2C">
              <w:rPr>
                <w:noProof/>
                <w:webHidden/>
              </w:rPr>
              <w:tab/>
            </w:r>
            <w:r w:rsidR="00300A2C">
              <w:rPr>
                <w:noProof/>
                <w:webHidden/>
              </w:rPr>
              <w:fldChar w:fldCharType="begin"/>
            </w:r>
            <w:r w:rsidR="00300A2C">
              <w:rPr>
                <w:noProof/>
                <w:webHidden/>
              </w:rPr>
              <w:instrText xml:space="preserve"> PAGEREF _Toc140061803 \h </w:instrText>
            </w:r>
            <w:r w:rsidR="00300A2C">
              <w:rPr>
                <w:noProof/>
                <w:webHidden/>
              </w:rPr>
            </w:r>
            <w:r w:rsidR="00300A2C">
              <w:rPr>
                <w:noProof/>
                <w:webHidden/>
              </w:rPr>
              <w:fldChar w:fldCharType="separate"/>
            </w:r>
            <w:r w:rsidR="009E4209">
              <w:rPr>
                <w:noProof/>
                <w:webHidden/>
              </w:rPr>
              <w:t>28</w:t>
            </w:r>
            <w:r w:rsidR="00300A2C">
              <w:rPr>
                <w:noProof/>
                <w:webHidden/>
              </w:rPr>
              <w:fldChar w:fldCharType="end"/>
            </w:r>
          </w:hyperlink>
        </w:p>
        <w:p w14:paraId="2A4E094A" w14:textId="5B8DC49A" w:rsidR="00300A2C" w:rsidRDefault="00000000" w:rsidP="009045D5">
          <w:pPr>
            <w:pStyle w:val="TOC1"/>
            <w:rPr>
              <w:rFonts w:asciiTheme="minorHAnsi" w:eastAsiaTheme="minorEastAsia" w:hAnsiTheme="minorHAnsi"/>
              <w:noProof/>
              <w:kern w:val="2"/>
              <w:lang w:eastAsia="en-AU"/>
              <w14:ligatures w14:val="standardContextual"/>
            </w:rPr>
          </w:pPr>
          <w:hyperlink w:anchor="_Toc140061804" w:history="1">
            <w:r w:rsidR="00300A2C" w:rsidRPr="00FA0AA2">
              <w:rPr>
                <w:rStyle w:val="Hyperlink"/>
                <w:rFonts w:cs="Arial"/>
                <w:noProof/>
              </w:rPr>
              <w:t>Appendix E – Location Factors for New Builds</w:t>
            </w:r>
            <w:r w:rsidR="00300A2C">
              <w:rPr>
                <w:noProof/>
                <w:webHidden/>
              </w:rPr>
              <w:tab/>
            </w:r>
            <w:r w:rsidR="00300A2C">
              <w:rPr>
                <w:noProof/>
                <w:webHidden/>
              </w:rPr>
              <w:fldChar w:fldCharType="begin"/>
            </w:r>
            <w:r w:rsidR="00300A2C">
              <w:rPr>
                <w:noProof/>
                <w:webHidden/>
              </w:rPr>
              <w:instrText xml:space="preserve"> PAGEREF _Toc140061804 \h </w:instrText>
            </w:r>
            <w:r w:rsidR="00300A2C">
              <w:rPr>
                <w:noProof/>
                <w:webHidden/>
              </w:rPr>
            </w:r>
            <w:r w:rsidR="00300A2C">
              <w:rPr>
                <w:noProof/>
                <w:webHidden/>
              </w:rPr>
              <w:fldChar w:fldCharType="separate"/>
            </w:r>
            <w:r w:rsidR="009E4209">
              <w:rPr>
                <w:noProof/>
                <w:webHidden/>
              </w:rPr>
              <w:t>29</w:t>
            </w:r>
            <w:r w:rsidR="00300A2C">
              <w:rPr>
                <w:noProof/>
                <w:webHidden/>
              </w:rPr>
              <w:fldChar w:fldCharType="end"/>
            </w:r>
          </w:hyperlink>
        </w:p>
        <w:p w14:paraId="0EC71EF2" w14:textId="18D85A9C" w:rsidR="00300A2C" w:rsidRDefault="00000000" w:rsidP="009045D5">
          <w:pPr>
            <w:pStyle w:val="TOC1"/>
            <w:rPr>
              <w:rFonts w:asciiTheme="minorHAnsi" w:eastAsiaTheme="minorEastAsia" w:hAnsiTheme="minorHAnsi"/>
              <w:noProof/>
              <w:kern w:val="2"/>
              <w:lang w:eastAsia="en-AU"/>
              <w14:ligatures w14:val="standardContextual"/>
            </w:rPr>
          </w:pPr>
          <w:hyperlink w:anchor="_Toc140061805" w:history="1">
            <w:r w:rsidR="00300A2C" w:rsidRPr="00FA0AA2">
              <w:rPr>
                <w:rStyle w:val="Hyperlink"/>
                <w:rFonts w:cs="Arial"/>
                <w:noProof/>
              </w:rPr>
              <w:t>Appendix F – Location Factors for Existing and Legacy Stock</w:t>
            </w:r>
            <w:r w:rsidR="00300A2C">
              <w:rPr>
                <w:noProof/>
                <w:webHidden/>
              </w:rPr>
              <w:tab/>
            </w:r>
            <w:r w:rsidR="00300A2C">
              <w:rPr>
                <w:noProof/>
                <w:webHidden/>
              </w:rPr>
              <w:fldChar w:fldCharType="begin"/>
            </w:r>
            <w:r w:rsidR="00300A2C">
              <w:rPr>
                <w:noProof/>
                <w:webHidden/>
              </w:rPr>
              <w:instrText xml:space="preserve"> PAGEREF _Toc140061805 \h </w:instrText>
            </w:r>
            <w:r w:rsidR="00300A2C">
              <w:rPr>
                <w:noProof/>
                <w:webHidden/>
              </w:rPr>
            </w:r>
            <w:r w:rsidR="00300A2C">
              <w:rPr>
                <w:noProof/>
                <w:webHidden/>
              </w:rPr>
              <w:fldChar w:fldCharType="separate"/>
            </w:r>
            <w:r w:rsidR="009E4209">
              <w:rPr>
                <w:noProof/>
                <w:webHidden/>
              </w:rPr>
              <w:t>32</w:t>
            </w:r>
            <w:r w:rsidR="00300A2C">
              <w:rPr>
                <w:noProof/>
                <w:webHidden/>
              </w:rPr>
              <w:fldChar w:fldCharType="end"/>
            </w:r>
          </w:hyperlink>
        </w:p>
        <w:p w14:paraId="07FAF333" w14:textId="37A9AC9F" w:rsidR="00300A2C" w:rsidRDefault="00000000" w:rsidP="009045D5">
          <w:pPr>
            <w:pStyle w:val="TOC1"/>
            <w:rPr>
              <w:rFonts w:asciiTheme="minorHAnsi" w:eastAsiaTheme="minorEastAsia" w:hAnsiTheme="minorHAnsi"/>
              <w:noProof/>
              <w:kern w:val="2"/>
              <w:lang w:eastAsia="en-AU"/>
              <w14:ligatures w14:val="standardContextual"/>
            </w:rPr>
          </w:pPr>
          <w:hyperlink w:anchor="_Toc140061806" w:history="1">
            <w:r w:rsidR="00300A2C" w:rsidRPr="00FA0AA2">
              <w:rPr>
                <w:rStyle w:val="Hyperlink"/>
                <w:rFonts w:cs="Arial"/>
                <w:noProof/>
              </w:rPr>
              <w:t>Appendix G – Minimum Refurbishment Costs for New B</w:t>
            </w:r>
            <w:r w:rsidR="00300A2C" w:rsidRPr="009045D5">
              <w:rPr>
                <w:rStyle w:val="Hyperlink"/>
                <w:rFonts w:cs="Arial"/>
                <w:noProof/>
              </w:rPr>
              <w:t>uilds (2023-2</w:t>
            </w:r>
            <w:r w:rsidR="00300A2C" w:rsidRPr="00FA0AA2">
              <w:rPr>
                <w:rStyle w:val="Hyperlink"/>
                <w:rFonts w:cs="Arial"/>
                <w:noProof/>
              </w:rPr>
              <w:t>4)</w:t>
            </w:r>
            <w:r w:rsidR="00300A2C">
              <w:rPr>
                <w:noProof/>
                <w:webHidden/>
              </w:rPr>
              <w:tab/>
            </w:r>
            <w:r w:rsidR="00300A2C">
              <w:rPr>
                <w:noProof/>
                <w:webHidden/>
              </w:rPr>
              <w:fldChar w:fldCharType="begin"/>
            </w:r>
            <w:r w:rsidR="00300A2C">
              <w:rPr>
                <w:noProof/>
                <w:webHidden/>
              </w:rPr>
              <w:instrText xml:space="preserve"> PAGEREF _Toc140061806 \h </w:instrText>
            </w:r>
            <w:r w:rsidR="00300A2C">
              <w:rPr>
                <w:noProof/>
                <w:webHidden/>
              </w:rPr>
            </w:r>
            <w:r w:rsidR="00300A2C">
              <w:rPr>
                <w:noProof/>
                <w:webHidden/>
              </w:rPr>
              <w:fldChar w:fldCharType="separate"/>
            </w:r>
            <w:r w:rsidR="009E4209">
              <w:rPr>
                <w:noProof/>
                <w:webHidden/>
              </w:rPr>
              <w:t>35</w:t>
            </w:r>
            <w:r w:rsidR="00300A2C">
              <w:rPr>
                <w:noProof/>
                <w:webHidden/>
              </w:rPr>
              <w:fldChar w:fldCharType="end"/>
            </w:r>
          </w:hyperlink>
        </w:p>
        <w:p w14:paraId="4150915E" w14:textId="31BE1422" w:rsidR="00300A2C" w:rsidRDefault="00000000" w:rsidP="009045D5">
          <w:pPr>
            <w:pStyle w:val="TOC1"/>
            <w:rPr>
              <w:rFonts w:asciiTheme="minorHAnsi" w:eastAsiaTheme="minorEastAsia" w:hAnsiTheme="minorHAnsi"/>
              <w:noProof/>
              <w:kern w:val="2"/>
              <w:lang w:eastAsia="en-AU"/>
              <w14:ligatures w14:val="standardContextual"/>
            </w:rPr>
          </w:pPr>
          <w:hyperlink w:anchor="_Toc140061807" w:history="1">
            <w:r w:rsidR="00300A2C" w:rsidRPr="00FA0AA2">
              <w:rPr>
                <w:rStyle w:val="Hyperlink"/>
                <w:rFonts w:cs="Arial"/>
                <w:noProof/>
              </w:rPr>
              <w:t>Appendix H – Shared living arrangements</w:t>
            </w:r>
            <w:r w:rsidR="00300A2C">
              <w:rPr>
                <w:noProof/>
                <w:webHidden/>
              </w:rPr>
              <w:tab/>
            </w:r>
            <w:r w:rsidR="00300A2C">
              <w:rPr>
                <w:noProof/>
                <w:webHidden/>
              </w:rPr>
              <w:fldChar w:fldCharType="begin"/>
            </w:r>
            <w:r w:rsidR="00300A2C">
              <w:rPr>
                <w:noProof/>
                <w:webHidden/>
              </w:rPr>
              <w:instrText xml:space="preserve"> PAGEREF _Toc140061807 \h </w:instrText>
            </w:r>
            <w:r w:rsidR="00300A2C">
              <w:rPr>
                <w:noProof/>
                <w:webHidden/>
              </w:rPr>
            </w:r>
            <w:r w:rsidR="00300A2C">
              <w:rPr>
                <w:noProof/>
                <w:webHidden/>
              </w:rPr>
              <w:fldChar w:fldCharType="separate"/>
            </w:r>
            <w:r w:rsidR="009E4209">
              <w:rPr>
                <w:noProof/>
                <w:webHidden/>
              </w:rPr>
              <w:t>36</w:t>
            </w:r>
            <w:r w:rsidR="00300A2C">
              <w:rPr>
                <w:noProof/>
                <w:webHidden/>
              </w:rPr>
              <w:fldChar w:fldCharType="end"/>
            </w:r>
          </w:hyperlink>
        </w:p>
        <w:p w14:paraId="4AE59292" w14:textId="667BE185" w:rsidR="00300A2C" w:rsidRDefault="00000000">
          <w:pPr>
            <w:pStyle w:val="TOC2"/>
            <w:rPr>
              <w:rFonts w:asciiTheme="minorHAnsi" w:eastAsiaTheme="minorEastAsia" w:hAnsiTheme="minorHAnsi"/>
              <w:noProof/>
              <w:kern w:val="2"/>
              <w:lang w:eastAsia="en-AU"/>
              <w14:ligatures w14:val="standardContextual"/>
            </w:rPr>
          </w:pPr>
          <w:hyperlink w:anchor="_Toc140061808" w:history="1">
            <w:r w:rsidR="00300A2C" w:rsidRPr="00FA0AA2">
              <w:rPr>
                <w:rStyle w:val="Hyperlink"/>
                <w:noProof/>
              </w:rPr>
              <w:t>Dwelling is shared with people who are not SDA-eligible participants</w:t>
            </w:r>
            <w:r w:rsidR="00300A2C">
              <w:rPr>
                <w:noProof/>
                <w:webHidden/>
              </w:rPr>
              <w:tab/>
            </w:r>
            <w:r w:rsidR="00300A2C">
              <w:rPr>
                <w:noProof/>
                <w:webHidden/>
              </w:rPr>
              <w:fldChar w:fldCharType="begin"/>
            </w:r>
            <w:r w:rsidR="00300A2C">
              <w:rPr>
                <w:noProof/>
                <w:webHidden/>
              </w:rPr>
              <w:instrText xml:space="preserve"> PAGEREF _Toc140061808 \h </w:instrText>
            </w:r>
            <w:r w:rsidR="00300A2C">
              <w:rPr>
                <w:noProof/>
                <w:webHidden/>
              </w:rPr>
            </w:r>
            <w:r w:rsidR="00300A2C">
              <w:rPr>
                <w:noProof/>
                <w:webHidden/>
              </w:rPr>
              <w:fldChar w:fldCharType="separate"/>
            </w:r>
            <w:r w:rsidR="009E4209">
              <w:rPr>
                <w:noProof/>
                <w:webHidden/>
              </w:rPr>
              <w:t>36</w:t>
            </w:r>
            <w:r w:rsidR="00300A2C">
              <w:rPr>
                <w:noProof/>
                <w:webHidden/>
              </w:rPr>
              <w:fldChar w:fldCharType="end"/>
            </w:r>
          </w:hyperlink>
        </w:p>
        <w:p w14:paraId="6434D98E" w14:textId="2402A80B" w:rsidR="00300A2C" w:rsidRDefault="00000000">
          <w:pPr>
            <w:pStyle w:val="TOC2"/>
            <w:rPr>
              <w:rFonts w:asciiTheme="minorHAnsi" w:eastAsiaTheme="minorEastAsia" w:hAnsiTheme="minorHAnsi"/>
              <w:noProof/>
              <w:kern w:val="2"/>
              <w:lang w:eastAsia="en-AU"/>
              <w14:ligatures w14:val="standardContextual"/>
            </w:rPr>
          </w:pPr>
          <w:hyperlink w:anchor="_Toc140061809" w:history="1">
            <w:r w:rsidR="00300A2C" w:rsidRPr="00FA0AA2">
              <w:rPr>
                <w:rStyle w:val="Hyperlink"/>
                <w:noProof/>
              </w:rPr>
              <w:t>Shared Bedrooms</w:t>
            </w:r>
            <w:r w:rsidR="00300A2C">
              <w:rPr>
                <w:noProof/>
                <w:webHidden/>
              </w:rPr>
              <w:tab/>
            </w:r>
            <w:r w:rsidR="00300A2C">
              <w:rPr>
                <w:noProof/>
                <w:webHidden/>
              </w:rPr>
              <w:fldChar w:fldCharType="begin"/>
            </w:r>
            <w:r w:rsidR="00300A2C">
              <w:rPr>
                <w:noProof/>
                <w:webHidden/>
              </w:rPr>
              <w:instrText xml:space="preserve"> PAGEREF _Toc140061809 \h </w:instrText>
            </w:r>
            <w:r w:rsidR="00300A2C">
              <w:rPr>
                <w:noProof/>
                <w:webHidden/>
              </w:rPr>
            </w:r>
            <w:r w:rsidR="00300A2C">
              <w:rPr>
                <w:noProof/>
                <w:webHidden/>
              </w:rPr>
              <w:fldChar w:fldCharType="separate"/>
            </w:r>
            <w:r w:rsidR="009E4209">
              <w:rPr>
                <w:noProof/>
                <w:webHidden/>
              </w:rPr>
              <w:t>36</w:t>
            </w:r>
            <w:r w:rsidR="00300A2C">
              <w:rPr>
                <w:noProof/>
                <w:webHidden/>
              </w:rPr>
              <w:fldChar w:fldCharType="end"/>
            </w:r>
          </w:hyperlink>
        </w:p>
        <w:p w14:paraId="5A8B19B7" w14:textId="27948F02" w:rsidR="00300A2C" w:rsidRDefault="00000000" w:rsidP="009045D5">
          <w:pPr>
            <w:pStyle w:val="TOC1"/>
            <w:rPr>
              <w:rFonts w:asciiTheme="minorHAnsi" w:eastAsiaTheme="minorEastAsia" w:hAnsiTheme="minorHAnsi"/>
              <w:noProof/>
              <w:kern w:val="2"/>
              <w:lang w:eastAsia="en-AU"/>
              <w14:ligatures w14:val="standardContextual"/>
            </w:rPr>
          </w:pPr>
          <w:hyperlink w:anchor="_Toc140061810" w:history="1">
            <w:r w:rsidR="00300A2C" w:rsidRPr="00FA0AA2">
              <w:rPr>
                <w:rStyle w:val="Hyperlink"/>
                <w:rFonts w:cs="Arial"/>
                <w:noProof/>
              </w:rPr>
              <w:t>Appendix I – SDA Terms of Business</w:t>
            </w:r>
            <w:r w:rsidR="00300A2C">
              <w:rPr>
                <w:noProof/>
                <w:webHidden/>
              </w:rPr>
              <w:tab/>
            </w:r>
            <w:r w:rsidR="00300A2C">
              <w:rPr>
                <w:noProof/>
                <w:webHidden/>
              </w:rPr>
              <w:fldChar w:fldCharType="begin"/>
            </w:r>
            <w:r w:rsidR="00300A2C">
              <w:rPr>
                <w:noProof/>
                <w:webHidden/>
              </w:rPr>
              <w:instrText xml:space="preserve"> PAGEREF _Toc140061810 \h </w:instrText>
            </w:r>
            <w:r w:rsidR="00300A2C">
              <w:rPr>
                <w:noProof/>
                <w:webHidden/>
              </w:rPr>
            </w:r>
            <w:r w:rsidR="00300A2C">
              <w:rPr>
                <w:noProof/>
                <w:webHidden/>
              </w:rPr>
              <w:fldChar w:fldCharType="separate"/>
            </w:r>
            <w:r w:rsidR="009E4209">
              <w:rPr>
                <w:noProof/>
                <w:webHidden/>
              </w:rPr>
              <w:t>46</w:t>
            </w:r>
            <w:r w:rsidR="00300A2C">
              <w:rPr>
                <w:noProof/>
                <w:webHidden/>
              </w:rPr>
              <w:fldChar w:fldCharType="end"/>
            </w:r>
          </w:hyperlink>
        </w:p>
        <w:p w14:paraId="2566685C" w14:textId="4F5B1FAF" w:rsidR="00300A2C" w:rsidRDefault="00000000">
          <w:pPr>
            <w:pStyle w:val="TOC2"/>
            <w:rPr>
              <w:rFonts w:asciiTheme="minorHAnsi" w:eastAsiaTheme="minorEastAsia" w:hAnsiTheme="minorHAnsi"/>
              <w:noProof/>
              <w:kern w:val="2"/>
              <w:lang w:eastAsia="en-AU"/>
              <w14:ligatures w14:val="standardContextual"/>
            </w:rPr>
          </w:pPr>
          <w:hyperlink w:anchor="_Toc140061811" w:history="1">
            <w:r w:rsidR="00300A2C" w:rsidRPr="00FA0AA2">
              <w:rPr>
                <w:rStyle w:val="Hyperlink"/>
                <w:rFonts w:cs="Arial"/>
                <w:noProof/>
              </w:rPr>
              <w:t>Service agreements</w:t>
            </w:r>
            <w:r w:rsidR="00300A2C">
              <w:rPr>
                <w:noProof/>
                <w:webHidden/>
              </w:rPr>
              <w:tab/>
            </w:r>
            <w:r w:rsidR="00300A2C">
              <w:rPr>
                <w:noProof/>
                <w:webHidden/>
              </w:rPr>
              <w:fldChar w:fldCharType="begin"/>
            </w:r>
            <w:r w:rsidR="00300A2C">
              <w:rPr>
                <w:noProof/>
                <w:webHidden/>
              </w:rPr>
              <w:instrText xml:space="preserve"> PAGEREF _Toc140061811 \h </w:instrText>
            </w:r>
            <w:r w:rsidR="00300A2C">
              <w:rPr>
                <w:noProof/>
                <w:webHidden/>
              </w:rPr>
            </w:r>
            <w:r w:rsidR="00300A2C">
              <w:rPr>
                <w:noProof/>
                <w:webHidden/>
              </w:rPr>
              <w:fldChar w:fldCharType="separate"/>
            </w:r>
            <w:r w:rsidR="009E4209">
              <w:rPr>
                <w:noProof/>
                <w:webHidden/>
              </w:rPr>
              <w:t>46</w:t>
            </w:r>
            <w:r w:rsidR="00300A2C">
              <w:rPr>
                <w:noProof/>
                <w:webHidden/>
              </w:rPr>
              <w:fldChar w:fldCharType="end"/>
            </w:r>
          </w:hyperlink>
        </w:p>
        <w:p w14:paraId="64BE53F5" w14:textId="793601B2" w:rsidR="00300A2C" w:rsidRDefault="00000000">
          <w:pPr>
            <w:pStyle w:val="TOC2"/>
            <w:rPr>
              <w:rFonts w:asciiTheme="minorHAnsi" w:eastAsiaTheme="minorEastAsia" w:hAnsiTheme="minorHAnsi"/>
              <w:noProof/>
              <w:kern w:val="2"/>
              <w:lang w:eastAsia="en-AU"/>
              <w14:ligatures w14:val="standardContextual"/>
            </w:rPr>
          </w:pPr>
          <w:hyperlink w:anchor="_Toc140061812" w:history="1">
            <w:r w:rsidR="00300A2C" w:rsidRPr="00FA0AA2">
              <w:rPr>
                <w:rStyle w:val="Hyperlink"/>
                <w:rFonts w:cs="Arial"/>
                <w:noProof/>
              </w:rPr>
              <w:t>Terms that must be included in an SDA service agreement or a proposed agreement</w:t>
            </w:r>
            <w:r w:rsidR="00300A2C">
              <w:rPr>
                <w:noProof/>
                <w:webHidden/>
              </w:rPr>
              <w:tab/>
            </w:r>
            <w:r w:rsidR="00300A2C">
              <w:rPr>
                <w:noProof/>
                <w:webHidden/>
              </w:rPr>
              <w:fldChar w:fldCharType="begin"/>
            </w:r>
            <w:r w:rsidR="00300A2C">
              <w:rPr>
                <w:noProof/>
                <w:webHidden/>
              </w:rPr>
              <w:instrText xml:space="preserve"> PAGEREF _Toc140061812 \h </w:instrText>
            </w:r>
            <w:r w:rsidR="00300A2C">
              <w:rPr>
                <w:noProof/>
                <w:webHidden/>
              </w:rPr>
            </w:r>
            <w:r w:rsidR="00300A2C">
              <w:rPr>
                <w:noProof/>
                <w:webHidden/>
              </w:rPr>
              <w:fldChar w:fldCharType="separate"/>
            </w:r>
            <w:r w:rsidR="009E4209">
              <w:rPr>
                <w:noProof/>
                <w:webHidden/>
              </w:rPr>
              <w:t>46</w:t>
            </w:r>
            <w:r w:rsidR="00300A2C">
              <w:rPr>
                <w:noProof/>
                <w:webHidden/>
              </w:rPr>
              <w:fldChar w:fldCharType="end"/>
            </w:r>
          </w:hyperlink>
        </w:p>
        <w:p w14:paraId="74A7C33B" w14:textId="2496E328" w:rsidR="00300A2C" w:rsidRDefault="00000000">
          <w:pPr>
            <w:pStyle w:val="TOC2"/>
            <w:rPr>
              <w:rFonts w:asciiTheme="minorHAnsi" w:eastAsiaTheme="minorEastAsia" w:hAnsiTheme="minorHAnsi"/>
              <w:noProof/>
              <w:kern w:val="2"/>
              <w:lang w:eastAsia="en-AU"/>
              <w14:ligatures w14:val="standardContextual"/>
            </w:rPr>
          </w:pPr>
          <w:hyperlink w:anchor="_Toc140061813" w:history="1">
            <w:r w:rsidR="00300A2C" w:rsidRPr="00FA0AA2">
              <w:rPr>
                <w:rStyle w:val="Hyperlink"/>
                <w:rFonts w:cs="Arial"/>
                <w:noProof/>
              </w:rPr>
              <w:t>Notice of Vacancy</w:t>
            </w:r>
            <w:r w:rsidR="00300A2C">
              <w:rPr>
                <w:noProof/>
                <w:webHidden/>
              </w:rPr>
              <w:tab/>
            </w:r>
            <w:r w:rsidR="00300A2C">
              <w:rPr>
                <w:noProof/>
                <w:webHidden/>
              </w:rPr>
              <w:fldChar w:fldCharType="begin"/>
            </w:r>
            <w:r w:rsidR="00300A2C">
              <w:rPr>
                <w:noProof/>
                <w:webHidden/>
              </w:rPr>
              <w:instrText xml:space="preserve"> PAGEREF _Toc140061813 \h </w:instrText>
            </w:r>
            <w:r w:rsidR="00300A2C">
              <w:rPr>
                <w:noProof/>
                <w:webHidden/>
              </w:rPr>
            </w:r>
            <w:r w:rsidR="00300A2C">
              <w:rPr>
                <w:noProof/>
                <w:webHidden/>
              </w:rPr>
              <w:fldChar w:fldCharType="separate"/>
            </w:r>
            <w:r w:rsidR="009E4209">
              <w:rPr>
                <w:noProof/>
                <w:webHidden/>
              </w:rPr>
              <w:t>47</w:t>
            </w:r>
            <w:r w:rsidR="00300A2C">
              <w:rPr>
                <w:noProof/>
                <w:webHidden/>
              </w:rPr>
              <w:fldChar w:fldCharType="end"/>
            </w:r>
          </w:hyperlink>
        </w:p>
        <w:p w14:paraId="62F9977B" w14:textId="37DC7AA9" w:rsidR="00300A2C" w:rsidRDefault="00000000">
          <w:pPr>
            <w:pStyle w:val="TOC2"/>
            <w:rPr>
              <w:rFonts w:asciiTheme="minorHAnsi" w:eastAsiaTheme="minorEastAsia" w:hAnsiTheme="minorHAnsi"/>
              <w:noProof/>
              <w:kern w:val="2"/>
              <w:lang w:eastAsia="en-AU"/>
              <w14:ligatures w14:val="standardContextual"/>
            </w:rPr>
          </w:pPr>
          <w:hyperlink w:anchor="_Toc140061814" w:history="1">
            <w:r w:rsidR="00300A2C" w:rsidRPr="00FA0AA2">
              <w:rPr>
                <w:rStyle w:val="Hyperlink"/>
                <w:rFonts w:cs="Arial"/>
                <w:noProof/>
              </w:rPr>
              <w:t>Not preference one participant over another</w:t>
            </w:r>
            <w:r w:rsidR="00300A2C">
              <w:rPr>
                <w:noProof/>
                <w:webHidden/>
              </w:rPr>
              <w:tab/>
            </w:r>
            <w:r w:rsidR="00300A2C">
              <w:rPr>
                <w:noProof/>
                <w:webHidden/>
              </w:rPr>
              <w:fldChar w:fldCharType="begin"/>
            </w:r>
            <w:r w:rsidR="00300A2C">
              <w:rPr>
                <w:noProof/>
                <w:webHidden/>
              </w:rPr>
              <w:instrText xml:space="preserve"> PAGEREF _Toc140061814 \h </w:instrText>
            </w:r>
            <w:r w:rsidR="00300A2C">
              <w:rPr>
                <w:noProof/>
                <w:webHidden/>
              </w:rPr>
            </w:r>
            <w:r w:rsidR="00300A2C">
              <w:rPr>
                <w:noProof/>
                <w:webHidden/>
              </w:rPr>
              <w:fldChar w:fldCharType="separate"/>
            </w:r>
            <w:r w:rsidR="009E4209">
              <w:rPr>
                <w:noProof/>
                <w:webHidden/>
              </w:rPr>
              <w:t>48</w:t>
            </w:r>
            <w:r w:rsidR="00300A2C">
              <w:rPr>
                <w:noProof/>
                <w:webHidden/>
              </w:rPr>
              <w:fldChar w:fldCharType="end"/>
            </w:r>
          </w:hyperlink>
        </w:p>
        <w:p w14:paraId="1C353D00" w14:textId="4BAD4883" w:rsidR="00300A2C" w:rsidRDefault="00000000">
          <w:pPr>
            <w:pStyle w:val="TOC2"/>
            <w:rPr>
              <w:rFonts w:asciiTheme="minorHAnsi" w:eastAsiaTheme="minorEastAsia" w:hAnsiTheme="minorHAnsi"/>
              <w:noProof/>
              <w:kern w:val="2"/>
              <w:lang w:eastAsia="en-AU"/>
              <w14:ligatures w14:val="standardContextual"/>
            </w:rPr>
          </w:pPr>
          <w:hyperlink w:anchor="_Toc140061815" w:history="1">
            <w:r w:rsidR="00300A2C" w:rsidRPr="00FA0AA2">
              <w:rPr>
                <w:rStyle w:val="Hyperlink"/>
                <w:rFonts w:cs="Arial"/>
                <w:noProof/>
              </w:rPr>
              <w:t>Relatives of participants who provide SDA</w:t>
            </w:r>
            <w:r w:rsidR="00300A2C">
              <w:rPr>
                <w:noProof/>
                <w:webHidden/>
              </w:rPr>
              <w:tab/>
            </w:r>
            <w:r w:rsidR="00300A2C">
              <w:rPr>
                <w:noProof/>
                <w:webHidden/>
              </w:rPr>
              <w:fldChar w:fldCharType="begin"/>
            </w:r>
            <w:r w:rsidR="00300A2C">
              <w:rPr>
                <w:noProof/>
                <w:webHidden/>
              </w:rPr>
              <w:instrText xml:space="preserve"> PAGEREF _Toc140061815 \h </w:instrText>
            </w:r>
            <w:r w:rsidR="00300A2C">
              <w:rPr>
                <w:noProof/>
                <w:webHidden/>
              </w:rPr>
            </w:r>
            <w:r w:rsidR="00300A2C">
              <w:rPr>
                <w:noProof/>
                <w:webHidden/>
              </w:rPr>
              <w:fldChar w:fldCharType="separate"/>
            </w:r>
            <w:r w:rsidR="009E4209">
              <w:rPr>
                <w:noProof/>
                <w:webHidden/>
              </w:rPr>
              <w:t>48</w:t>
            </w:r>
            <w:r w:rsidR="00300A2C">
              <w:rPr>
                <w:noProof/>
                <w:webHidden/>
              </w:rPr>
              <w:fldChar w:fldCharType="end"/>
            </w:r>
          </w:hyperlink>
        </w:p>
        <w:p w14:paraId="4171F162" w14:textId="57C0B762" w:rsidR="00300A2C" w:rsidRDefault="00000000">
          <w:pPr>
            <w:pStyle w:val="TOC2"/>
            <w:rPr>
              <w:rFonts w:asciiTheme="minorHAnsi" w:eastAsiaTheme="minorEastAsia" w:hAnsiTheme="minorHAnsi"/>
              <w:noProof/>
              <w:kern w:val="2"/>
              <w:lang w:eastAsia="en-AU"/>
              <w14:ligatures w14:val="standardContextual"/>
            </w:rPr>
          </w:pPr>
          <w:hyperlink w:anchor="_Toc140061816" w:history="1">
            <w:r w:rsidR="00300A2C" w:rsidRPr="00FA0AA2">
              <w:rPr>
                <w:rStyle w:val="Hyperlink"/>
                <w:rFonts w:cs="Arial"/>
                <w:noProof/>
              </w:rPr>
              <w:t>Records and Audit</w:t>
            </w:r>
            <w:r w:rsidR="00300A2C">
              <w:rPr>
                <w:noProof/>
                <w:webHidden/>
              </w:rPr>
              <w:tab/>
            </w:r>
            <w:r w:rsidR="00300A2C">
              <w:rPr>
                <w:noProof/>
                <w:webHidden/>
              </w:rPr>
              <w:fldChar w:fldCharType="begin"/>
            </w:r>
            <w:r w:rsidR="00300A2C">
              <w:rPr>
                <w:noProof/>
                <w:webHidden/>
              </w:rPr>
              <w:instrText xml:space="preserve"> PAGEREF _Toc140061816 \h </w:instrText>
            </w:r>
            <w:r w:rsidR="00300A2C">
              <w:rPr>
                <w:noProof/>
                <w:webHidden/>
              </w:rPr>
            </w:r>
            <w:r w:rsidR="00300A2C">
              <w:rPr>
                <w:noProof/>
                <w:webHidden/>
              </w:rPr>
              <w:fldChar w:fldCharType="separate"/>
            </w:r>
            <w:r w:rsidR="009E4209">
              <w:rPr>
                <w:noProof/>
                <w:webHidden/>
              </w:rPr>
              <w:t>48</w:t>
            </w:r>
            <w:r w:rsidR="00300A2C">
              <w:rPr>
                <w:noProof/>
                <w:webHidden/>
              </w:rPr>
              <w:fldChar w:fldCharType="end"/>
            </w:r>
          </w:hyperlink>
        </w:p>
        <w:p w14:paraId="4B4601E9" w14:textId="441DEF59" w:rsidR="00300A2C" w:rsidRDefault="00000000">
          <w:pPr>
            <w:pStyle w:val="TOC2"/>
            <w:rPr>
              <w:rFonts w:asciiTheme="minorHAnsi" w:eastAsiaTheme="minorEastAsia" w:hAnsiTheme="minorHAnsi"/>
              <w:noProof/>
              <w:kern w:val="2"/>
              <w:lang w:eastAsia="en-AU"/>
              <w14:ligatures w14:val="standardContextual"/>
            </w:rPr>
          </w:pPr>
          <w:hyperlink w:anchor="_Toc140061817" w:history="1">
            <w:r w:rsidR="00300A2C" w:rsidRPr="00FA0AA2">
              <w:rPr>
                <w:rStyle w:val="Hyperlink"/>
                <w:rFonts w:cs="Arial"/>
                <w:noProof/>
              </w:rPr>
              <w:t>Officers, employees, agents and subcontractors to comply</w:t>
            </w:r>
            <w:r w:rsidR="00300A2C">
              <w:rPr>
                <w:noProof/>
                <w:webHidden/>
              </w:rPr>
              <w:tab/>
            </w:r>
            <w:r w:rsidR="00300A2C">
              <w:rPr>
                <w:noProof/>
                <w:webHidden/>
              </w:rPr>
              <w:fldChar w:fldCharType="begin"/>
            </w:r>
            <w:r w:rsidR="00300A2C">
              <w:rPr>
                <w:noProof/>
                <w:webHidden/>
              </w:rPr>
              <w:instrText xml:space="preserve"> PAGEREF _Toc140061817 \h </w:instrText>
            </w:r>
            <w:r w:rsidR="00300A2C">
              <w:rPr>
                <w:noProof/>
                <w:webHidden/>
              </w:rPr>
            </w:r>
            <w:r w:rsidR="00300A2C">
              <w:rPr>
                <w:noProof/>
                <w:webHidden/>
              </w:rPr>
              <w:fldChar w:fldCharType="separate"/>
            </w:r>
            <w:r w:rsidR="009E4209">
              <w:rPr>
                <w:noProof/>
                <w:webHidden/>
              </w:rPr>
              <w:t>48</w:t>
            </w:r>
            <w:r w:rsidR="00300A2C">
              <w:rPr>
                <w:noProof/>
                <w:webHidden/>
              </w:rPr>
              <w:fldChar w:fldCharType="end"/>
            </w:r>
          </w:hyperlink>
        </w:p>
        <w:p w14:paraId="57C42228" w14:textId="3C572468" w:rsidR="00300A2C" w:rsidRDefault="00000000" w:rsidP="009045D5">
          <w:pPr>
            <w:pStyle w:val="TOC1"/>
            <w:rPr>
              <w:rFonts w:asciiTheme="minorHAnsi" w:eastAsiaTheme="minorEastAsia" w:hAnsiTheme="minorHAnsi"/>
              <w:noProof/>
              <w:kern w:val="2"/>
              <w:lang w:eastAsia="en-AU"/>
              <w14:ligatures w14:val="standardContextual"/>
            </w:rPr>
          </w:pPr>
          <w:hyperlink w:anchor="_Toc140061818" w:history="1">
            <w:r w:rsidR="00300A2C" w:rsidRPr="00FA0AA2">
              <w:rPr>
                <w:rStyle w:val="Hyperlink"/>
                <w:rFonts w:cs="Arial"/>
                <w:noProof/>
              </w:rPr>
              <w:t>History of Changes to the Pricing Arrangements for SDA</w:t>
            </w:r>
            <w:r w:rsidR="00300A2C">
              <w:rPr>
                <w:noProof/>
                <w:webHidden/>
              </w:rPr>
              <w:tab/>
            </w:r>
            <w:r w:rsidR="00300A2C">
              <w:rPr>
                <w:noProof/>
                <w:webHidden/>
              </w:rPr>
              <w:fldChar w:fldCharType="begin"/>
            </w:r>
            <w:r w:rsidR="00300A2C">
              <w:rPr>
                <w:noProof/>
                <w:webHidden/>
              </w:rPr>
              <w:instrText xml:space="preserve"> PAGEREF _Toc140061818 \h </w:instrText>
            </w:r>
            <w:r w:rsidR="00300A2C">
              <w:rPr>
                <w:noProof/>
                <w:webHidden/>
              </w:rPr>
            </w:r>
            <w:r w:rsidR="00300A2C">
              <w:rPr>
                <w:noProof/>
                <w:webHidden/>
              </w:rPr>
              <w:fldChar w:fldCharType="separate"/>
            </w:r>
            <w:r w:rsidR="009E4209">
              <w:rPr>
                <w:noProof/>
                <w:webHidden/>
              </w:rPr>
              <w:t>49</w:t>
            </w:r>
            <w:r w:rsidR="00300A2C">
              <w:rPr>
                <w:noProof/>
                <w:webHidden/>
              </w:rPr>
              <w:fldChar w:fldCharType="end"/>
            </w:r>
          </w:hyperlink>
        </w:p>
        <w:p w14:paraId="2F5BEAEE" w14:textId="1A5F428F" w:rsidR="00F3196D" w:rsidRPr="000D6B98" w:rsidRDefault="00646771" w:rsidP="00F3196D">
          <w:pPr>
            <w:rPr>
              <w:rFonts w:cs="Arial"/>
              <w:b/>
              <w:bCs/>
              <w:noProof/>
            </w:rPr>
          </w:pPr>
          <w:r w:rsidRPr="000D6B98">
            <w:rPr>
              <w:rFonts w:cs="Arial"/>
              <w:b/>
              <w:bCs/>
              <w:noProof/>
            </w:rPr>
            <w:fldChar w:fldCharType="end"/>
          </w:r>
        </w:p>
      </w:sdtContent>
    </w:sdt>
    <w:bookmarkStart w:id="0" w:name="_Toc40450134" w:displacedByCustomXml="prev"/>
    <w:p w14:paraId="74507AAF" w14:textId="77777777" w:rsidR="00F3196D" w:rsidRPr="000D6B98" w:rsidRDefault="00F3196D" w:rsidP="00F3196D">
      <w:pPr>
        <w:rPr>
          <w:rFonts w:cs="Arial"/>
        </w:rPr>
        <w:sectPr w:rsidR="00F3196D" w:rsidRPr="000D6B98" w:rsidSect="003A51A2">
          <w:pgSz w:w="11906" w:h="16838" w:code="9"/>
          <w:pgMar w:top="1134" w:right="1134" w:bottom="1134" w:left="1134" w:header="709" w:footer="709" w:gutter="0"/>
          <w:cols w:space="708"/>
          <w:titlePg/>
          <w:docGrid w:linePitch="360"/>
        </w:sectPr>
      </w:pPr>
    </w:p>
    <w:p w14:paraId="4E7F7DB1" w14:textId="26D3C5A5" w:rsidR="004D32B5" w:rsidRPr="000D6B98" w:rsidRDefault="003F4435" w:rsidP="0023782C">
      <w:pPr>
        <w:pStyle w:val="Heading1"/>
        <w:spacing w:before="0"/>
        <w:rPr>
          <w:rFonts w:cs="Arial"/>
        </w:rPr>
      </w:pPr>
      <w:bookmarkStart w:id="1" w:name="_Toc140061768"/>
      <w:r w:rsidRPr="000D6B98">
        <w:rPr>
          <w:rFonts w:cs="Arial"/>
        </w:rPr>
        <w:lastRenderedPageBreak/>
        <w:t>Introduction</w:t>
      </w:r>
      <w:bookmarkEnd w:id="0"/>
      <w:bookmarkEnd w:id="1"/>
    </w:p>
    <w:p w14:paraId="053791C2" w14:textId="2B82BB2E" w:rsidR="00E460FD" w:rsidRPr="000D6B98" w:rsidRDefault="00E460FD" w:rsidP="00E460FD">
      <w:pPr>
        <w:pStyle w:val="ListParagraph"/>
        <w:numPr>
          <w:ilvl w:val="0"/>
          <w:numId w:val="1"/>
        </w:numPr>
        <w:rPr>
          <w:rFonts w:cs="Arial"/>
        </w:rPr>
      </w:pPr>
      <w:bookmarkStart w:id="2" w:name="_Ref40349412"/>
      <w:r w:rsidRPr="000D6B98">
        <w:rPr>
          <w:rFonts w:cs="Arial"/>
        </w:rPr>
        <w:t xml:space="preserve">Specialist Disability Accommodation (SDA) is one of the supports that may be funded under the National Disability Insurance Scheme (NDIS) for some participants. SDA funding is provided to participants who require a specialist dwelling that reduces their need for person-to-person </w:t>
      </w:r>
      <w:r w:rsidR="006F20A1" w:rsidRPr="000D6B98">
        <w:rPr>
          <w:rFonts w:cs="Arial"/>
        </w:rPr>
        <w:t>supports or</w:t>
      </w:r>
      <w:r w:rsidRPr="000D6B98">
        <w:rPr>
          <w:rFonts w:cs="Arial"/>
        </w:rPr>
        <w:t xml:space="preserve"> improves the efficiency of the delivery of person-to-person supports. SDA funding is only provided for participants who meet the eligibility criteria. Participants who meet the eligibility criteria will have an extreme functional impairment and/or very high support needs.</w:t>
      </w:r>
    </w:p>
    <w:bookmarkEnd w:id="2"/>
    <w:p w14:paraId="43D100B0" w14:textId="77777777" w:rsidR="00E460FD" w:rsidRPr="000D6B98" w:rsidRDefault="00E460FD" w:rsidP="00E460FD">
      <w:pPr>
        <w:pStyle w:val="ListParagraph"/>
        <w:numPr>
          <w:ilvl w:val="0"/>
          <w:numId w:val="1"/>
        </w:numPr>
        <w:rPr>
          <w:rFonts w:cs="Arial"/>
        </w:rPr>
      </w:pPr>
      <w:r w:rsidRPr="000D6B98">
        <w:rPr>
          <w:rFonts w:cs="Arial"/>
        </w:rPr>
        <w:t>In brief, in order to receive NDIS SDA payments in respect of a participant living in a dwelling:</w:t>
      </w:r>
    </w:p>
    <w:p w14:paraId="4414404C" w14:textId="77777777" w:rsidR="00E460FD" w:rsidRPr="000D6B98" w:rsidRDefault="00E460FD" w:rsidP="00E460FD">
      <w:pPr>
        <w:pStyle w:val="ListParagraph"/>
        <w:numPr>
          <w:ilvl w:val="1"/>
          <w:numId w:val="1"/>
        </w:numPr>
        <w:rPr>
          <w:rFonts w:cs="Arial"/>
        </w:rPr>
      </w:pPr>
      <w:r w:rsidRPr="000D6B98">
        <w:rPr>
          <w:rFonts w:cs="Arial"/>
        </w:rPr>
        <w:t>the provider must be a registered NDIS provider with the NDIS Quality and Safeguards Commission (NDIS Q&amp;SC); and</w:t>
      </w:r>
    </w:p>
    <w:p w14:paraId="57F36DB6" w14:textId="77777777" w:rsidR="00E460FD" w:rsidRPr="000D6B98" w:rsidRDefault="00E460FD" w:rsidP="00E460FD">
      <w:pPr>
        <w:pStyle w:val="ListParagraph"/>
        <w:numPr>
          <w:ilvl w:val="1"/>
          <w:numId w:val="1"/>
        </w:numPr>
        <w:rPr>
          <w:rFonts w:cs="Arial"/>
        </w:rPr>
      </w:pPr>
      <w:r w:rsidRPr="000D6B98">
        <w:rPr>
          <w:rFonts w:cs="Arial"/>
        </w:rPr>
        <w:t>the provider must be approved for the SDA Registration Group by the NDIS Q&amp;SC; and</w:t>
      </w:r>
    </w:p>
    <w:p w14:paraId="30C4D19C" w14:textId="77777777" w:rsidR="00E460FD" w:rsidRPr="000D6B98" w:rsidRDefault="00E460FD" w:rsidP="00E460FD">
      <w:pPr>
        <w:pStyle w:val="ListParagraph"/>
        <w:numPr>
          <w:ilvl w:val="1"/>
          <w:numId w:val="1"/>
        </w:numPr>
        <w:rPr>
          <w:rFonts w:cs="Arial"/>
        </w:rPr>
      </w:pPr>
      <w:r w:rsidRPr="000D6B98">
        <w:rPr>
          <w:rFonts w:cs="Arial"/>
        </w:rPr>
        <w:t>the provider must have enrolled the dwelling with the NDIA; and</w:t>
      </w:r>
    </w:p>
    <w:p w14:paraId="09AA1622" w14:textId="77777777" w:rsidR="00E460FD" w:rsidRPr="000D6B98" w:rsidRDefault="00E460FD" w:rsidP="00E460FD">
      <w:pPr>
        <w:pStyle w:val="ListParagraph"/>
        <w:numPr>
          <w:ilvl w:val="1"/>
          <w:numId w:val="1"/>
        </w:numPr>
        <w:rPr>
          <w:rFonts w:cs="Arial"/>
        </w:rPr>
      </w:pPr>
      <w:r w:rsidRPr="000D6B98">
        <w:rPr>
          <w:rFonts w:cs="Arial"/>
        </w:rPr>
        <w:t>the SDA payment must be equal to or less than the maximum amount that the NDIA has determined that it will pay based on the age, location and features of the dwelling; and</w:t>
      </w:r>
    </w:p>
    <w:p w14:paraId="5D1FBC44" w14:textId="77777777" w:rsidR="00E460FD" w:rsidRPr="000D6B98" w:rsidRDefault="00E460FD" w:rsidP="00E460FD">
      <w:pPr>
        <w:pStyle w:val="ListParagraph"/>
        <w:numPr>
          <w:ilvl w:val="1"/>
          <w:numId w:val="1"/>
        </w:numPr>
        <w:rPr>
          <w:rFonts w:cs="Arial"/>
        </w:rPr>
      </w:pPr>
      <w:r w:rsidRPr="000D6B98">
        <w:rPr>
          <w:rFonts w:cs="Arial"/>
        </w:rPr>
        <w:t>the NDIA must have determined that SDA is a reasonable and necessary support for the participant.</w:t>
      </w:r>
      <w:r w:rsidRPr="000D6B98">
        <w:rPr>
          <w:rStyle w:val="FootnoteReference"/>
          <w:rFonts w:cs="Arial"/>
        </w:rPr>
        <w:footnoteReference w:id="2"/>
      </w:r>
    </w:p>
    <w:p w14:paraId="39EFF3C8" w14:textId="77777777" w:rsidR="00070702" w:rsidRPr="000D6B98" w:rsidRDefault="00070702" w:rsidP="004C3FE8">
      <w:pPr>
        <w:pStyle w:val="Heading2"/>
        <w:rPr>
          <w:rFonts w:cs="Arial"/>
        </w:rPr>
      </w:pPr>
      <w:bookmarkStart w:id="3" w:name="_Toc524706885"/>
      <w:bookmarkStart w:id="4" w:name="_Toc40450136"/>
      <w:bookmarkStart w:id="5" w:name="_Toc140061769"/>
      <w:r w:rsidRPr="000D6B98">
        <w:rPr>
          <w:rFonts w:cs="Arial"/>
        </w:rPr>
        <w:t xml:space="preserve">Legislative </w:t>
      </w:r>
      <w:bookmarkEnd w:id="3"/>
      <w:r w:rsidR="00F016CD" w:rsidRPr="000D6B98">
        <w:rPr>
          <w:rFonts w:cs="Arial"/>
        </w:rPr>
        <w:t>framework</w:t>
      </w:r>
      <w:bookmarkEnd w:id="4"/>
      <w:bookmarkEnd w:id="5"/>
    </w:p>
    <w:p w14:paraId="4568147A" w14:textId="77777777" w:rsidR="00B837CB" w:rsidRPr="000D6B98" w:rsidRDefault="00B837CB" w:rsidP="00E4734B">
      <w:pPr>
        <w:pStyle w:val="ListParagraph"/>
        <w:numPr>
          <w:ilvl w:val="0"/>
          <w:numId w:val="1"/>
        </w:numPr>
        <w:rPr>
          <w:rFonts w:cs="Arial"/>
          <w:lang w:val="en"/>
        </w:rPr>
      </w:pPr>
      <w:r w:rsidRPr="000D6B98">
        <w:rPr>
          <w:rFonts w:cs="Arial"/>
          <w:lang w:val="en"/>
        </w:rPr>
        <w:t xml:space="preserve">The </w:t>
      </w:r>
      <w:r w:rsidR="00F016CD" w:rsidRPr="000D6B98">
        <w:rPr>
          <w:rFonts w:cs="Arial"/>
          <w:lang w:val="en"/>
        </w:rPr>
        <w:t xml:space="preserve">legislative </w:t>
      </w:r>
      <w:r w:rsidRPr="000D6B98">
        <w:rPr>
          <w:rFonts w:cs="Arial"/>
          <w:lang w:val="en"/>
        </w:rPr>
        <w:t xml:space="preserve">framework for providing SDA to participants under the NDIS, including the criteria for when a </w:t>
      </w:r>
      <w:r w:rsidRPr="000D6B98">
        <w:rPr>
          <w:rFonts w:cs="Arial"/>
        </w:rPr>
        <w:t>participant</w:t>
      </w:r>
      <w:r w:rsidRPr="000D6B98">
        <w:rPr>
          <w:rFonts w:cs="Arial"/>
          <w:lang w:val="en"/>
        </w:rPr>
        <w:t xml:space="preserve"> will have SDA included in their NDIS plan, the dwellings that can be used for SDA and the payments that will be paid to providers of SDA are set out in:</w:t>
      </w:r>
    </w:p>
    <w:p w14:paraId="44E65779" w14:textId="6EB56864" w:rsidR="00B837CB" w:rsidRPr="000D6B98" w:rsidRDefault="008521EA" w:rsidP="009A4021">
      <w:pPr>
        <w:pStyle w:val="ListParagraph"/>
        <w:numPr>
          <w:ilvl w:val="1"/>
          <w:numId w:val="1"/>
        </w:numPr>
        <w:rPr>
          <w:rFonts w:cs="Arial"/>
          <w:lang w:val="en"/>
        </w:rPr>
      </w:pPr>
      <w:r w:rsidRPr="000D6B98">
        <w:rPr>
          <w:rFonts w:cs="Arial"/>
          <w:lang w:val="en"/>
        </w:rPr>
        <w:t>t</w:t>
      </w:r>
      <w:r w:rsidR="00B837CB" w:rsidRPr="000D6B98">
        <w:rPr>
          <w:rFonts w:cs="Arial"/>
          <w:lang w:val="en"/>
        </w:rPr>
        <w:t xml:space="preserve">he </w:t>
      </w:r>
      <w:r w:rsidR="00B837CB" w:rsidRPr="000D6B98">
        <w:rPr>
          <w:rFonts w:cs="Arial"/>
          <w:i/>
          <w:lang w:val="en"/>
        </w:rPr>
        <w:t xml:space="preserve">National Disability Insurance Scheme Act 2013 </w:t>
      </w:r>
      <w:r w:rsidR="00B837CB" w:rsidRPr="000D6B98">
        <w:rPr>
          <w:rFonts w:cs="Arial"/>
          <w:lang w:val="en"/>
        </w:rPr>
        <w:t xml:space="preserve">(the </w:t>
      </w:r>
      <w:hyperlink r:id="rId17" w:history="1">
        <w:r w:rsidR="00B837CB" w:rsidRPr="000D6B98">
          <w:rPr>
            <w:rStyle w:val="Hyperlink"/>
            <w:rFonts w:cs="Arial"/>
            <w:lang w:val="en"/>
          </w:rPr>
          <w:t>NDIS Act</w:t>
        </w:r>
      </w:hyperlink>
      <w:r w:rsidR="00B837CB" w:rsidRPr="000D6B98">
        <w:rPr>
          <w:rFonts w:cs="Arial"/>
          <w:lang w:val="en"/>
        </w:rPr>
        <w:t xml:space="preserve">) and the NDIS Rules under the Act, including the </w:t>
      </w:r>
      <w:r w:rsidR="00B837CB" w:rsidRPr="000D6B98">
        <w:rPr>
          <w:rFonts w:cs="Arial"/>
          <w:i/>
          <w:lang w:val="en"/>
        </w:rPr>
        <w:t xml:space="preserve">NDIS (Specialist Disability Accommodation) Rules </w:t>
      </w:r>
      <w:r w:rsidR="00C35D35" w:rsidRPr="000D6B98">
        <w:rPr>
          <w:rFonts w:cs="Arial"/>
          <w:i/>
          <w:lang w:val="en"/>
        </w:rPr>
        <w:t>2020</w:t>
      </w:r>
      <w:r w:rsidR="00C35D35" w:rsidRPr="000D6B98">
        <w:rPr>
          <w:rFonts w:cs="Arial"/>
          <w:lang w:val="en"/>
        </w:rPr>
        <w:t xml:space="preserve"> </w:t>
      </w:r>
      <w:r w:rsidR="00B837CB" w:rsidRPr="000D6B98">
        <w:rPr>
          <w:rFonts w:cs="Arial"/>
          <w:lang w:val="en"/>
        </w:rPr>
        <w:t>(</w:t>
      </w:r>
      <w:hyperlink r:id="rId18" w:history="1">
        <w:r w:rsidR="00B837CB" w:rsidRPr="000D6B98">
          <w:rPr>
            <w:rStyle w:val="Hyperlink"/>
            <w:rFonts w:cs="Arial"/>
            <w:lang w:val="en"/>
          </w:rPr>
          <w:t>SDA Rules</w:t>
        </w:r>
      </w:hyperlink>
      <w:r w:rsidR="00B837CB" w:rsidRPr="000D6B98">
        <w:rPr>
          <w:rFonts w:cs="Arial"/>
          <w:lang w:val="en"/>
        </w:rPr>
        <w:t>)</w:t>
      </w:r>
      <w:r w:rsidR="00B837CB" w:rsidRPr="000D6B98">
        <w:rPr>
          <w:rStyle w:val="FootnoteReference"/>
          <w:rFonts w:eastAsia="Times New Roman" w:cs="Arial"/>
          <w:szCs w:val="18"/>
          <w:lang w:val="en"/>
        </w:rPr>
        <w:t xml:space="preserve"> </w:t>
      </w:r>
      <w:r w:rsidR="00B837CB" w:rsidRPr="000D6B98">
        <w:rPr>
          <w:rFonts w:cs="Arial"/>
          <w:lang w:val="en"/>
        </w:rPr>
        <w:t>and the</w:t>
      </w:r>
      <w:r w:rsidR="00B837CB" w:rsidRPr="000D6B98">
        <w:rPr>
          <w:rFonts w:cs="Arial"/>
          <w:i/>
          <w:lang w:val="en"/>
        </w:rPr>
        <w:t xml:space="preserve"> NDIS (Specialist Disability Accommodation Conditions) Rule </w:t>
      </w:r>
      <w:r w:rsidR="009A4021" w:rsidRPr="000D6B98">
        <w:rPr>
          <w:rFonts w:cs="Arial"/>
          <w:i/>
          <w:lang w:val="en"/>
        </w:rPr>
        <w:t>2018</w:t>
      </w:r>
      <w:r w:rsidR="00C35D35" w:rsidRPr="000D6B98">
        <w:rPr>
          <w:rFonts w:cs="Arial"/>
          <w:i/>
          <w:lang w:val="en"/>
        </w:rPr>
        <w:t xml:space="preserve"> </w:t>
      </w:r>
      <w:r w:rsidR="00B837CB" w:rsidRPr="000D6B98">
        <w:rPr>
          <w:rFonts w:cs="Arial"/>
          <w:lang w:val="en"/>
        </w:rPr>
        <w:t>(</w:t>
      </w:r>
      <w:hyperlink r:id="rId19" w:history="1">
        <w:r w:rsidR="00B837CB" w:rsidRPr="000D6B98">
          <w:rPr>
            <w:rStyle w:val="Hyperlink"/>
            <w:rFonts w:cs="Arial"/>
            <w:lang w:val="en"/>
          </w:rPr>
          <w:t xml:space="preserve">SDA </w:t>
        </w:r>
        <w:r w:rsidR="00BD4024" w:rsidRPr="000D6B98">
          <w:rPr>
            <w:rStyle w:val="Hyperlink"/>
            <w:rFonts w:cs="Arial"/>
            <w:lang w:val="en"/>
          </w:rPr>
          <w:t>NDIS Q&amp;SC</w:t>
        </w:r>
        <w:r w:rsidR="00B837CB" w:rsidRPr="000D6B98">
          <w:rPr>
            <w:rStyle w:val="Hyperlink"/>
            <w:rFonts w:cs="Arial"/>
            <w:lang w:val="en"/>
          </w:rPr>
          <w:t xml:space="preserve"> Rule</w:t>
        </w:r>
      </w:hyperlink>
      <w:r w:rsidR="00B837CB" w:rsidRPr="000D6B98">
        <w:rPr>
          <w:rFonts w:cs="Arial"/>
          <w:lang w:val="en"/>
        </w:rPr>
        <w:t>)</w:t>
      </w:r>
      <w:r w:rsidR="009A4021" w:rsidRPr="000D6B98">
        <w:rPr>
          <w:rFonts w:cs="Arial"/>
          <w:lang w:val="en"/>
        </w:rPr>
        <w:t xml:space="preserve">, which incorporate the </w:t>
      </w:r>
      <w:r w:rsidR="009A4021" w:rsidRPr="000D6B98">
        <w:rPr>
          <w:rFonts w:cs="Arial"/>
          <w:i/>
          <w:lang w:val="en"/>
        </w:rPr>
        <w:t>NDIS (Specialist Disability Accommodation Conditions) Amendment Rules 2020</w:t>
      </w:r>
      <w:r w:rsidR="00B837CB" w:rsidRPr="000D6B98">
        <w:rPr>
          <w:rFonts w:cs="Arial"/>
          <w:lang w:val="en"/>
        </w:rPr>
        <w:t>;</w:t>
      </w:r>
    </w:p>
    <w:p w14:paraId="53B69DEA" w14:textId="77777777" w:rsidR="00B837CB" w:rsidRPr="000D6B98" w:rsidRDefault="008521EA" w:rsidP="00903135">
      <w:pPr>
        <w:pStyle w:val="ListParagraph"/>
        <w:numPr>
          <w:ilvl w:val="1"/>
          <w:numId w:val="1"/>
        </w:numPr>
        <w:rPr>
          <w:rFonts w:cs="Arial"/>
          <w:lang w:val="en"/>
        </w:rPr>
      </w:pPr>
      <w:r w:rsidRPr="000D6B98">
        <w:rPr>
          <w:rFonts w:cs="Arial"/>
          <w:lang w:val="en"/>
        </w:rPr>
        <w:t>t</w:t>
      </w:r>
      <w:r w:rsidR="00B837CB" w:rsidRPr="000D6B98">
        <w:rPr>
          <w:rFonts w:cs="Arial"/>
          <w:lang w:val="en"/>
        </w:rPr>
        <w:t xml:space="preserve">his </w:t>
      </w:r>
      <w:r w:rsidR="00903135" w:rsidRPr="000D6B98">
        <w:rPr>
          <w:rFonts w:cs="Arial"/>
          <w:lang w:val="en"/>
        </w:rPr>
        <w:t>NDIS Pricing Arrangements for SDA; and</w:t>
      </w:r>
    </w:p>
    <w:p w14:paraId="1FD4F57F" w14:textId="0DED46F4" w:rsidR="00B837CB" w:rsidRPr="000D6B98" w:rsidRDefault="008521EA" w:rsidP="00E4734B">
      <w:pPr>
        <w:pStyle w:val="ListParagraph"/>
        <w:numPr>
          <w:ilvl w:val="1"/>
          <w:numId w:val="1"/>
        </w:numPr>
        <w:rPr>
          <w:rFonts w:eastAsia="Times New Roman" w:cs="Arial"/>
          <w:szCs w:val="18"/>
          <w:lang w:val="en"/>
        </w:rPr>
      </w:pPr>
      <w:r w:rsidRPr="000D6B98">
        <w:rPr>
          <w:rFonts w:eastAsia="Times New Roman" w:cs="Arial"/>
          <w:szCs w:val="18"/>
          <w:lang w:val="en"/>
        </w:rPr>
        <w:t>t</w:t>
      </w:r>
      <w:r w:rsidR="00B837CB" w:rsidRPr="000D6B98">
        <w:rPr>
          <w:rFonts w:eastAsia="Times New Roman" w:cs="Arial"/>
          <w:szCs w:val="18"/>
          <w:lang w:val="en"/>
        </w:rPr>
        <w:t>he</w:t>
      </w:r>
      <w:r w:rsidR="004C3FE8" w:rsidRPr="000D6B98">
        <w:rPr>
          <w:rFonts w:eastAsia="Times New Roman" w:cs="Arial"/>
          <w:szCs w:val="18"/>
          <w:lang w:val="en"/>
        </w:rPr>
        <w:t xml:space="preserve"> general</w:t>
      </w:r>
      <w:r w:rsidR="00B837CB" w:rsidRPr="000D6B98">
        <w:rPr>
          <w:rFonts w:eastAsia="Times New Roman" w:cs="Arial"/>
          <w:szCs w:val="18"/>
          <w:lang w:val="en"/>
        </w:rPr>
        <w:t xml:space="preserve"> </w:t>
      </w:r>
      <w:hyperlink r:id="rId20" w:history="1">
        <w:r w:rsidR="00B1356D" w:rsidRPr="000D6B98">
          <w:rPr>
            <w:rStyle w:val="Hyperlink"/>
            <w:rFonts w:eastAsia="Times New Roman" w:cs="Arial"/>
            <w:szCs w:val="18"/>
            <w:lang w:val="en"/>
          </w:rPr>
          <w:t>NDIS Pricing Arrangements and Price Limits</w:t>
        </w:r>
      </w:hyperlink>
      <w:r w:rsidR="004C3FE8" w:rsidRPr="000D6B98">
        <w:rPr>
          <w:rFonts w:eastAsia="Times New Roman" w:cs="Arial"/>
          <w:szCs w:val="18"/>
          <w:lang w:val="en"/>
        </w:rPr>
        <w:t>.</w:t>
      </w:r>
    </w:p>
    <w:p w14:paraId="47DADAA9" w14:textId="77777777" w:rsidR="00070702" w:rsidRPr="000D6B98" w:rsidRDefault="00070702" w:rsidP="00E4734B">
      <w:pPr>
        <w:pStyle w:val="ListParagraph"/>
        <w:numPr>
          <w:ilvl w:val="0"/>
          <w:numId w:val="1"/>
        </w:numPr>
        <w:rPr>
          <w:rFonts w:cs="Arial"/>
        </w:rPr>
      </w:pPr>
      <w:r w:rsidRPr="000D6B98">
        <w:rPr>
          <w:rFonts w:cs="Arial"/>
        </w:rPr>
        <w:t xml:space="preserve">This </w:t>
      </w:r>
      <w:r w:rsidR="006D7785" w:rsidRPr="000D6B98">
        <w:rPr>
          <w:rFonts w:cs="Arial"/>
          <w:i/>
        </w:rPr>
        <w:t>NDIS Pricing Arrangements for SDA</w:t>
      </w:r>
      <w:r w:rsidR="006D7785" w:rsidRPr="000D6B98">
        <w:rPr>
          <w:rFonts w:cs="Arial"/>
        </w:rPr>
        <w:t xml:space="preserve"> </w:t>
      </w:r>
      <w:r w:rsidRPr="000D6B98">
        <w:rPr>
          <w:rFonts w:cs="Arial"/>
          <w:lang w:val="en"/>
        </w:rPr>
        <w:t xml:space="preserve">is referred to </w:t>
      </w:r>
      <w:r w:rsidR="00795C22" w:rsidRPr="000D6B98">
        <w:rPr>
          <w:rFonts w:cs="Arial"/>
          <w:lang w:val="en"/>
        </w:rPr>
        <w:t xml:space="preserve">as </w:t>
      </w:r>
      <w:r w:rsidR="00F04F36" w:rsidRPr="000D6B98">
        <w:rPr>
          <w:rFonts w:cs="Arial"/>
          <w:lang w:val="en"/>
        </w:rPr>
        <w:t xml:space="preserve">the SDA Price Guide </w:t>
      </w:r>
      <w:r w:rsidRPr="000D6B98">
        <w:rPr>
          <w:rFonts w:cs="Arial"/>
          <w:lang w:val="en"/>
        </w:rPr>
        <w:t xml:space="preserve">in the </w:t>
      </w:r>
      <w:r w:rsidRPr="000D6B98">
        <w:rPr>
          <w:rFonts w:cs="Arial"/>
          <w:i/>
          <w:lang w:val="en"/>
        </w:rPr>
        <w:t xml:space="preserve">SDA Rules </w:t>
      </w:r>
      <w:r w:rsidRPr="000D6B98">
        <w:rPr>
          <w:rFonts w:cs="Arial"/>
          <w:lang w:val="en"/>
        </w:rPr>
        <w:t xml:space="preserve">and </w:t>
      </w:r>
      <w:r w:rsidRPr="000D6B98">
        <w:rPr>
          <w:rFonts w:cs="Arial"/>
        </w:rPr>
        <w:t xml:space="preserve">contains further detail regarding the Design Categories and Building Types described in the </w:t>
      </w:r>
      <w:r w:rsidRPr="000D6B98">
        <w:rPr>
          <w:rFonts w:cs="Arial"/>
          <w:i/>
        </w:rPr>
        <w:t>SDA Rules</w:t>
      </w:r>
      <w:r w:rsidRPr="000D6B98">
        <w:rPr>
          <w:rFonts w:cs="Arial"/>
        </w:rPr>
        <w:t>.</w:t>
      </w:r>
      <w:r w:rsidR="004C3FE8" w:rsidRPr="000D6B98">
        <w:rPr>
          <w:rFonts w:cs="Arial"/>
        </w:rPr>
        <w:t xml:space="preserve"> </w:t>
      </w:r>
    </w:p>
    <w:p w14:paraId="320350D9" w14:textId="77777777" w:rsidR="00070702" w:rsidRPr="000D6B98" w:rsidRDefault="00913052" w:rsidP="00E4734B">
      <w:pPr>
        <w:pStyle w:val="ListParagraph"/>
        <w:numPr>
          <w:ilvl w:val="0"/>
          <w:numId w:val="1"/>
        </w:numPr>
        <w:rPr>
          <w:rFonts w:cs="Arial"/>
        </w:rPr>
      </w:pPr>
      <w:r w:rsidRPr="000D6B98">
        <w:rPr>
          <w:rFonts w:cs="Arial"/>
        </w:rPr>
        <w:t xml:space="preserve">This </w:t>
      </w:r>
      <w:r w:rsidR="00420F73" w:rsidRPr="000D6B98">
        <w:rPr>
          <w:rFonts w:cs="Arial"/>
          <w:i/>
        </w:rPr>
        <w:t xml:space="preserve">NDIS </w:t>
      </w:r>
      <w:r w:rsidR="00346B28" w:rsidRPr="000D6B98">
        <w:rPr>
          <w:rFonts w:cs="Arial"/>
          <w:i/>
        </w:rPr>
        <w:t>Pricing Arrangement</w:t>
      </w:r>
      <w:r w:rsidR="006D7785" w:rsidRPr="000D6B98">
        <w:rPr>
          <w:rFonts w:cs="Arial"/>
          <w:i/>
        </w:rPr>
        <w:t>s for SDA</w:t>
      </w:r>
      <w:r w:rsidR="00346B28" w:rsidRPr="000D6B98">
        <w:rPr>
          <w:rFonts w:cs="Arial"/>
        </w:rPr>
        <w:t xml:space="preserve"> </w:t>
      </w:r>
      <w:r w:rsidRPr="000D6B98">
        <w:rPr>
          <w:rFonts w:cs="Arial"/>
        </w:rPr>
        <w:t xml:space="preserve">also </w:t>
      </w:r>
      <w:r w:rsidRPr="000D6B98">
        <w:rPr>
          <w:rFonts w:cs="Arial"/>
          <w:lang w:val="en"/>
        </w:rPr>
        <w:t>sets out t</w:t>
      </w:r>
      <w:r w:rsidR="00222C61" w:rsidRPr="000D6B98">
        <w:rPr>
          <w:rFonts w:cs="Arial"/>
        </w:rPr>
        <w:t>he price limits</w:t>
      </w:r>
      <w:r w:rsidRPr="000D6B98">
        <w:rPr>
          <w:rFonts w:cs="Arial"/>
        </w:rPr>
        <w:t xml:space="preserve"> for particular SDA types and locations, inc</w:t>
      </w:r>
      <w:r w:rsidR="008521EA" w:rsidRPr="000D6B98">
        <w:rPr>
          <w:rFonts w:cs="Arial"/>
        </w:rPr>
        <w:t>luding allowances for features.</w:t>
      </w:r>
    </w:p>
    <w:p w14:paraId="44416B4D" w14:textId="560708C7" w:rsidR="007F1A90" w:rsidRPr="00E20A62" w:rsidRDefault="007F1A90" w:rsidP="00E4734B">
      <w:pPr>
        <w:pStyle w:val="ListParagraph"/>
        <w:numPr>
          <w:ilvl w:val="0"/>
          <w:numId w:val="1"/>
        </w:numPr>
        <w:rPr>
          <w:rFonts w:cs="Arial"/>
          <w:lang w:val="en"/>
        </w:rPr>
      </w:pPr>
      <w:r w:rsidRPr="000D6B98">
        <w:rPr>
          <w:rFonts w:cs="Arial"/>
          <w:lang w:val="en"/>
        </w:rPr>
        <w:t xml:space="preserve">Further information to assist </w:t>
      </w:r>
      <w:r w:rsidRPr="00E20A62">
        <w:rPr>
          <w:rFonts w:cs="Arial"/>
          <w:lang w:val="en"/>
        </w:rPr>
        <w:t xml:space="preserve">Providers is available through the </w:t>
      </w:r>
      <w:hyperlink r:id="rId21" w:history="1">
        <w:r w:rsidR="00062A1A" w:rsidRPr="00E20A62">
          <w:rPr>
            <w:rStyle w:val="Hyperlink"/>
            <w:rFonts w:cs="Arial"/>
          </w:rPr>
          <w:t>NDIS website.</w:t>
        </w:r>
      </w:hyperlink>
    </w:p>
    <w:p w14:paraId="1CBE33FA" w14:textId="77777777" w:rsidR="00F80178" w:rsidRPr="000D6B98" w:rsidRDefault="00F80178" w:rsidP="004B1849">
      <w:pPr>
        <w:pStyle w:val="Heading1"/>
        <w:rPr>
          <w:rFonts w:cs="Arial"/>
        </w:rPr>
        <w:sectPr w:rsidR="00F80178" w:rsidRPr="000D6B98" w:rsidSect="003A51A2">
          <w:headerReference w:type="first" r:id="rId22"/>
          <w:footerReference w:type="first" r:id="rId23"/>
          <w:pgSz w:w="11906" w:h="16838" w:code="9"/>
          <w:pgMar w:top="1134" w:right="1134" w:bottom="1134" w:left="1134" w:header="709" w:footer="709" w:gutter="0"/>
          <w:cols w:space="708"/>
          <w:titlePg/>
          <w:docGrid w:linePitch="360"/>
        </w:sectPr>
      </w:pPr>
    </w:p>
    <w:p w14:paraId="47DCD0D7" w14:textId="77777777" w:rsidR="003F4435" w:rsidRPr="000D6B98" w:rsidRDefault="003F4435" w:rsidP="004B1849">
      <w:pPr>
        <w:pStyle w:val="Heading1"/>
        <w:rPr>
          <w:rFonts w:cs="Arial"/>
        </w:rPr>
      </w:pPr>
      <w:bookmarkStart w:id="6" w:name="_Toc40450137"/>
      <w:bookmarkStart w:id="7" w:name="_Toc140061770"/>
      <w:r w:rsidRPr="000D6B98">
        <w:rPr>
          <w:rFonts w:cs="Arial"/>
        </w:rPr>
        <w:lastRenderedPageBreak/>
        <w:t>Registered Providers’ Obligations</w:t>
      </w:r>
      <w:bookmarkEnd w:id="6"/>
      <w:bookmarkEnd w:id="7"/>
    </w:p>
    <w:p w14:paraId="7F0695DA" w14:textId="04169E73" w:rsidR="00657A6B" w:rsidRPr="00E20A62" w:rsidRDefault="00657A6B" w:rsidP="00657A6B">
      <w:pPr>
        <w:pStyle w:val="Heading2"/>
      </w:pPr>
      <w:bookmarkStart w:id="8" w:name="_Toc140061771"/>
      <w:r w:rsidRPr="00E20A62">
        <w:t>Registration</w:t>
      </w:r>
      <w:bookmarkEnd w:id="8"/>
    </w:p>
    <w:p w14:paraId="120090CE" w14:textId="4222C83A" w:rsidR="00E460FD" w:rsidRPr="00E20A62" w:rsidRDefault="00E460FD" w:rsidP="00E460FD">
      <w:pPr>
        <w:pStyle w:val="ListParagraph"/>
        <w:numPr>
          <w:ilvl w:val="0"/>
          <w:numId w:val="1"/>
        </w:numPr>
        <w:rPr>
          <w:rFonts w:cs="Arial"/>
        </w:rPr>
      </w:pPr>
      <w:r w:rsidRPr="00E20A62">
        <w:rPr>
          <w:rFonts w:cs="Arial"/>
        </w:rPr>
        <w:t xml:space="preserve">All SDA providers </w:t>
      </w:r>
      <w:r w:rsidR="00657A6B" w:rsidRPr="00E20A62">
        <w:rPr>
          <w:rFonts w:cs="Arial"/>
        </w:rPr>
        <w:t xml:space="preserve">must be </w:t>
      </w:r>
      <w:r w:rsidRPr="00E20A62">
        <w:rPr>
          <w:rFonts w:cs="Arial"/>
        </w:rPr>
        <w:t xml:space="preserve">registered </w:t>
      </w:r>
      <w:r w:rsidR="00657A6B" w:rsidRPr="00E20A62">
        <w:rPr>
          <w:rFonts w:cs="Arial"/>
        </w:rPr>
        <w:t>for the SDA Registration Group by</w:t>
      </w:r>
      <w:r w:rsidRPr="00E20A62">
        <w:rPr>
          <w:rFonts w:cs="Arial"/>
        </w:rPr>
        <w:t xml:space="preserve"> the NDIS Q&amp;SC. </w:t>
      </w:r>
    </w:p>
    <w:p w14:paraId="44494771" w14:textId="7D3A4254" w:rsidR="00657A6B" w:rsidRPr="00E20A62" w:rsidRDefault="00657A6B" w:rsidP="00657A6B">
      <w:pPr>
        <w:pStyle w:val="Heading2"/>
      </w:pPr>
      <w:bookmarkStart w:id="9" w:name="_Toc140061772"/>
      <w:r w:rsidRPr="00E20A62">
        <w:t>Enrolment</w:t>
      </w:r>
      <w:bookmarkEnd w:id="9"/>
    </w:p>
    <w:p w14:paraId="4D3CDE06" w14:textId="77777777" w:rsidR="00657A6B" w:rsidRPr="000D6B98" w:rsidRDefault="00657A6B" w:rsidP="00657A6B">
      <w:pPr>
        <w:pStyle w:val="ListParagraph"/>
        <w:numPr>
          <w:ilvl w:val="0"/>
          <w:numId w:val="1"/>
        </w:numPr>
        <w:rPr>
          <w:rFonts w:cs="Arial"/>
        </w:rPr>
      </w:pPr>
      <w:r w:rsidRPr="00E20A62">
        <w:rPr>
          <w:rFonts w:cs="Arial"/>
        </w:rPr>
        <w:t>The dwelling for which SDA is claimed must have been enrolled with the NDIS Q&amp;SC (prior to 23 June 2020) or be enrolled with the NDIA</w:t>
      </w:r>
      <w:r w:rsidRPr="000D6B98">
        <w:rPr>
          <w:rFonts w:cs="Arial"/>
        </w:rPr>
        <w:t xml:space="preserve"> (after 23 June 2020). The requirements that must be met for a dwelling to be enrolled are set out in the SDA Rules and, for dwellings that were enrolled with the NDIS Q&amp;SC prior to 23 June 2020, the SDA NDIS Q&amp;SC Rule. In summary, the requirements are that the dwelling: </w:t>
      </w:r>
    </w:p>
    <w:p w14:paraId="331E63D9" w14:textId="0A3F1C13" w:rsidR="00657A6B" w:rsidRPr="000D6B98" w:rsidRDefault="00657A6B" w:rsidP="00657A6B">
      <w:pPr>
        <w:pStyle w:val="ListParagraph"/>
        <w:numPr>
          <w:ilvl w:val="1"/>
          <w:numId w:val="1"/>
        </w:numPr>
        <w:rPr>
          <w:rFonts w:cs="Arial"/>
        </w:rPr>
      </w:pPr>
      <w:r w:rsidRPr="000D6B98">
        <w:rPr>
          <w:rFonts w:cs="Arial"/>
        </w:rPr>
        <w:t>Is a permanent dwelling (for example, it is not a mobile home).</w:t>
      </w:r>
    </w:p>
    <w:p w14:paraId="2FE9433D" w14:textId="4BBC3A7F" w:rsidR="00657A6B" w:rsidRPr="000D6B98" w:rsidRDefault="00657A6B" w:rsidP="00657A6B">
      <w:pPr>
        <w:pStyle w:val="ListParagraph"/>
        <w:numPr>
          <w:ilvl w:val="1"/>
          <w:numId w:val="1"/>
        </w:numPr>
        <w:rPr>
          <w:rFonts w:cs="Arial"/>
        </w:rPr>
      </w:pPr>
      <w:r w:rsidRPr="000D6B98">
        <w:rPr>
          <w:rFonts w:cs="Arial"/>
        </w:rPr>
        <w:t xml:space="preserve">Is intended to provide long-term accommodation for at least one </w:t>
      </w:r>
      <w:r w:rsidR="0045059E" w:rsidRPr="000D6B98">
        <w:rPr>
          <w:rFonts w:cs="Arial"/>
        </w:rPr>
        <w:t xml:space="preserve">SDA eligible </w:t>
      </w:r>
      <w:r w:rsidRPr="000D6B98">
        <w:rPr>
          <w:rFonts w:cs="Arial"/>
        </w:rPr>
        <w:t>participant (for example, is not used only for respite, emergency or temporary accommodation).</w:t>
      </w:r>
    </w:p>
    <w:p w14:paraId="22C558F9" w14:textId="5643D612" w:rsidR="00657A6B" w:rsidRPr="000D6B98" w:rsidRDefault="00657A6B" w:rsidP="00657A6B">
      <w:pPr>
        <w:pStyle w:val="ListParagraph"/>
        <w:numPr>
          <w:ilvl w:val="1"/>
          <w:numId w:val="1"/>
        </w:numPr>
        <w:rPr>
          <w:rFonts w:cs="Arial"/>
        </w:rPr>
      </w:pPr>
      <w:r w:rsidRPr="000D6B98">
        <w:rPr>
          <w:rFonts w:cs="Arial"/>
        </w:rPr>
        <w:t>Is not already being funded as accommodation by the Commonwealth, a State or Territory under a scheme unrelated to disability.</w:t>
      </w:r>
    </w:p>
    <w:p w14:paraId="07F30BD2" w14:textId="0C5BE9ED" w:rsidR="00657A6B" w:rsidRPr="000D6B98" w:rsidRDefault="00657A6B" w:rsidP="00657A6B">
      <w:pPr>
        <w:pStyle w:val="ListParagraph"/>
        <w:numPr>
          <w:ilvl w:val="1"/>
          <w:numId w:val="1"/>
        </w:numPr>
        <w:rPr>
          <w:rFonts w:cs="Arial"/>
        </w:rPr>
      </w:pPr>
      <w:r w:rsidRPr="000D6B98">
        <w:rPr>
          <w:rFonts w:cs="Arial"/>
        </w:rPr>
        <w:t>Is not excluded from SDA because it has previously received home modifications funding from the NDIA of the type described in s 25 of the SDA Rules.</w:t>
      </w:r>
    </w:p>
    <w:p w14:paraId="12193615" w14:textId="55B2EC65" w:rsidR="00657A6B" w:rsidRPr="000D6B98" w:rsidRDefault="00657A6B" w:rsidP="00657A6B">
      <w:pPr>
        <w:pStyle w:val="ListParagraph"/>
        <w:numPr>
          <w:ilvl w:val="1"/>
          <w:numId w:val="1"/>
        </w:numPr>
        <w:rPr>
          <w:rFonts w:cs="Arial"/>
        </w:rPr>
      </w:pPr>
      <w:r w:rsidRPr="000D6B98">
        <w:rPr>
          <w:rFonts w:cs="Arial"/>
        </w:rPr>
        <w:t xml:space="preserve">Meets the requirements of a New Build (including density restrictions), Existing Stock or Legacy Stock set out in the </w:t>
      </w:r>
      <w:r w:rsidRPr="000D6B98">
        <w:rPr>
          <w:rFonts w:cs="Arial"/>
          <w:i/>
        </w:rPr>
        <w:t>SDA Rules</w:t>
      </w:r>
      <w:r w:rsidRPr="000D6B98">
        <w:rPr>
          <w:rFonts w:cs="Arial"/>
        </w:rPr>
        <w:t xml:space="preserve">, and this </w:t>
      </w:r>
      <w:r w:rsidRPr="000D6B98">
        <w:rPr>
          <w:rFonts w:cs="Arial"/>
          <w:i/>
        </w:rPr>
        <w:t>NDIS Pricing Arrangements for SDA,</w:t>
      </w:r>
      <w:r w:rsidRPr="000D6B98">
        <w:rPr>
          <w:rFonts w:cs="Arial"/>
        </w:rPr>
        <w:t xml:space="preserve"> including: </w:t>
      </w:r>
    </w:p>
    <w:p w14:paraId="6C3C7F58" w14:textId="13914F60" w:rsidR="00657A6B" w:rsidRPr="000D6B98" w:rsidRDefault="00657A6B" w:rsidP="00657A6B">
      <w:pPr>
        <w:pStyle w:val="ListParagraph"/>
        <w:numPr>
          <w:ilvl w:val="2"/>
          <w:numId w:val="1"/>
        </w:numPr>
        <w:rPr>
          <w:rFonts w:cs="Arial"/>
        </w:rPr>
      </w:pPr>
      <w:r w:rsidRPr="000D6B98">
        <w:rPr>
          <w:rFonts w:cs="Arial"/>
        </w:rPr>
        <w:t>For New Builds and New Builds (refurbished) - all its shared areas and any bedrooms for use by SDA-eligible participants must comply with the SDA Design Standard</w:t>
      </w:r>
      <w:r w:rsidRPr="000D6B98">
        <w:rPr>
          <w:rStyle w:val="FootnoteReference"/>
          <w:rFonts w:cs="Arial"/>
        </w:rPr>
        <w:footnoteReference w:id="3"/>
      </w:r>
      <w:r w:rsidRPr="000D6B98">
        <w:rPr>
          <w:rFonts w:cs="Arial"/>
        </w:rPr>
        <w:t xml:space="preserve"> for the Design Category of the dwelling; or </w:t>
      </w:r>
    </w:p>
    <w:p w14:paraId="67EE4A41" w14:textId="67FF3E5E" w:rsidR="00657A6B" w:rsidRPr="000D6B98" w:rsidRDefault="00657A6B" w:rsidP="00657A6B">
      <w:pPr>
        <w:pStyle w:val="ListParagraph"/>
        <w:numPr>
          <w:ilvl w:val="2"/>
          <w:numId w:val="1"/>
        </w:numPr>
        <w:rPr>
          <w:rFonts w:cs="Arial"/>
        </w:rPr>
      </w:pPr>
      <w:r w:rsidRPr="000D6B98">
        <w:rPr>
          <w:rFonts w:cs="Arial"/>
        </w:rPr>
        <w:t xml:space="preserve">For Existing Stock - all its shared areas and any bedrooms for use by SDA-eligible participants substantially comply with the Minimum Design Requirements set out below in this </w:t>
      </w:r>
      <w:r w:rsidRPr="000D6B98">
        <w:rPr>
          <w:rFonts w:cs="Arial"/>
          <w:i/>
        </w:rPr>
        <w:t>NDIS Pricing Arrangements for SDA</w:t>
      </w:r>
      <w:r w:rsidRPr="000D6B98">
        <w:rPr>
          <w:rFonts w:cs="Arial"/>
        </w:rPr>
        <w:t xml:space="preserve"> for the Design Category of the dwelling; or</w:t>
      </w:r>
    </w:p>
    <w:p w14:paraId="3BA3800C" w14:textId="56F99923" w:rsidR="00657A6B" w:rsidRPr="000D6B98" w:rsidRDefault="00657A6B" w:rsidP="00657A6B">
      <w:pPr>
        <w:pStyle w:val="ListParagraph"/>
        <w:numPr>
          <w:ilvl w:val="2"/>
          <w:numId w:val="1"/>
        </w:numPr>
        <w:rPr>
          <w:rFonts w:cs="Arial"/>
        </w:rPr>
      </w:pPr>
      <w:r w:rsidRPr="000D6B98">
        <w:rPr>
          <w:rFonts w:cs="Arial"/>
        </w:rPr>
        <w:t xml:space="preserve">For Legacy Stock - all its shared areas and any bedrooms for use by SDA-eligible participants comply, or substantially comply, with the Minimum Design Requirements set out below in this </w:t>
      </w:r>
      <w:r w:rsidRPr="000D6B98">
        <w:rPr>
          <w:rFonts w:cs="Arial"/>
          <w:i/>
        </w:rPr>
        <w:t>NDIS Pricing Arrangements for SDA</w:t>
      </w:r>
      <w:r w:rsidRPr="000D6B98">
        <w:rPr>
          <w:rFonts w:cs="Arial"/>
        </w:rPr>
        <w:t xml:space="preserve"> for the Design Category of the dwelling.</w:t>
      </w:r>
    </w:p>
    <w:p w14:paraId="0A741D6F" w14:textId="77777777" w:rsidR="00657A6B" w:rsidRPr="000D6B98" w:rsidRDefault="00657A6B" w:rsidP="00657A6B">
      <w:pPr>
        <w:pStyle w:val="ListParagraph"/>
        <w:numPr>
          <w:ilvl w:val="0"/>
          <w:numId w:val="1"/>
        </w:numPr>
        <w:rPr>
          <w:rFonts w:cs="Arial"/>
        </w:rPr>
      </w:pPr>
      <w:r w:rsidRPr="000D6B98">
        <w:rPr>
          <w:rFonts w:cs="Arial"/>
        </w:rPr>
        <w:t xml:space="preserve">The registered provider must have the certifications required by the </w:t>
      </w:r>
      <w:r w:rsidRPr="000D6B98">
        <w:rPr>
          <w:rFonts w:cs="Arial"/>
          <w:i/>
        </w:rPr>
        <w:t>SDA Rules</w:t>
      </w:r>
      <w:r w:rsidRPr="000D6B98">
        <w:rPr>
          <w:rFonts w:cs="Arial"/>
        </w:rPr>
        <w:t xml:space="preserve"> or the </w:t>
      </w:r>
      <w:r w:rsidRPr="000D6B98">
        <w:rPr>
          <w:rFonts w:cs="Arial"/>
          <w:i/>
        </w:rPr>
        <w:t>SDA NDIS Q&amp;SC Rule</w:t>
      </w:r>
      <w:r w:rsidRPr="000D6B98">
        <w:rPr>
          <w:rFonts w:cs="Arial"/>
        </w:rPr>
        <w:t xml:space="preserve"> that the dwelling: </w:t>
      </w:r>
    </w:p>
    <w:p w14:paraId="2399F355" w14:textId="41FABDA1" w:rsidR="00657A6B" w:rsidRPr="000D6B98" w:rsidRDefault="00657A6B" w:rsidP="00657A6B">
      <w:pPr>
        <w:pStyle w:val="ListParagraph"/>
        <w:numPr>
          <w:ilvl w:val="1"/>
          <w:numId w:val="1"/>
        </w:numPr>
        <w:rPr>
          <w:rFonts w:cs="Arial"/>
        </w:rPr>
      </w:pPr>
      <w:r w:rsidRPr="000D6B98">
        <w:rPr>
          <w:rFonts w:cs="Arial"/>
        </w:rPr>
        <w:t xml:space="preserve">Complies with the SDA Rules and the SDA NDIS Q&amp;SC Rule, and this </w:t>
      </w:r>
      <w:r w:rsidRPr="000D6B98">
        <w:rPr>
          <w:rFonts w:cs="Arial"/>
          <w:i/>
        </w:rPr>
        <w:t>NDIS Pricing Arrangements for SDA</w:t>
      </w:r>
      <w:r w:rsidRPr="000D6B98">
        <w:rPr>
          <w:rFonts w:cs="Arial"/>
        </w:rPr>
        <w:t>; and</w:t>
      </w:r>
    </w:p>
    <w:p w14:paraId="6418CCB5" w14:textId="75E3047A" w:rsidR="00657A6B" w:rsidRPr="000D6B98" w:rsidRDefault="00657A6B" w:rsidP="00657A6B">
      <w:pPr>
        <w:pStyle w:val="ListParagraph"/>
        <w:numPr>
          <w:ilvl w:val="1"/>
          <w:numId w:val="1"/>
        </w:numPr>
        <w:rPr>
          <w:rFonts w:cs="Arial"/>
        </w:rPr>
      </w:pPr>
      <w:r w:rsidRPr="000D6B98">
        <w:rPr>
          <w:rFonts w:cs="Arial"/>
        </w:rPr>
        <w:t>Meets all applicable building codes and laws.</w:t>
      </w:r>
    </w:p>
    <w:p w14:paraId="6984866B" w14:textId="2C03E616" w:rsidR="00657A6B" w:rsidRPr="000D6B98" w:rsidRDefault="00657A6B" w:rsidP="00657A6B">
      <w:pPr>
        <w:pStyle w:val="Heading2"/>
      </w:pPr>
      <w:bookmarkStart w:id="10" w:name="_Toc140061773"/>
      <w:r w:rsidRPr="000D6B98">
        <w:lastRenderedPageBreak/>
        <w:t>Obligations</w:t>
      </w:r>
      <w:bookmarkEnd w:id="10"/>
    </w:p>
    <w:p w14:paraId="7D44ABD5" w14:textId="77777777" w:rsidR="007B6FB3" w:rsidRPr="000D6B98" w:rsidRDefault="003F4435" w:rsidP="00E4734B">
      <w:pPr>
        <w:pStyle w:val="ListParagraph"/>
        <w:numPr>
          <w:ilvl w:val="0"/>
          <w:numId w:val="1"/>
        </w:numPr>
        <w:rPr>
          <w:rFonts w:cs="Arial"/>
        </w:rPr>
      </w:pPr>
      <w:r w:rsidRPr="000D6B98">
        <w:rPr>
          <w:rFonts w:cs="Arial"/>
        </w:rPr>
        <w:t xml:space="preserve">A registered provider </w:t>
      </w:r>
      <w:r w:rsidR="008521EA" w:rsidRPr="000D6B98">
        <w:rPr>
          <w:rFonts w:cs="Arial"/>
        </w:rPr>
        <w:t>of SDA</w:t>
      </w:r>
      <w:r w:rsidR="007B6FB3" w:rsidRPr="000D6B98">
        <w:rPr>
          <w:rFonts w:cs="Arial"/>
        </w:rPr>
        <w:t>:</w:t>
      </w:r>
    </w:p>
    <w:p w14:paraId="4E810184" w14:textId="07B0DE41" w:rsidR="007B6FB3" w:rsidRPr="000D6B98" w:rsidRDefault="00E460FD" w:rsidP="00E4734B">
      <w:pPr>
        <w:pStyle w:val="ListParagraph"/>
        <w:numPr>
          <w:ilvl w:val="1"/>
          <w:numId w:val="1"/>
        </w:numPr>
        <w:rPr>
          <w:rFonts w:cs="Arial"/>
        </w:rPr>
      </w:pPr>
      <w:r w:rsidRPr="000D6B98">
        <w:rPr>
          <w:rFonts w:cs="Arial"/>
        </w:rPr>
        <w:t>M</w:t>
      </w:r>
      <w:r w:rsidR="003F4435" w:rsidRPr="000D6B98">
        <w:rPr>
          <w:rFonts w:cs="Arial"/>
        </w:rPr>
        <w:t xml:space="preserve">ust have a written </w:t>
      </w:r>
      <w:r w:rsidR="007B6FB3" w:rsidRPr="000D6B98">
        <w:rPr>
          <w:rFonts w:cs="Arial"/>
        </w:rPr>
        <w:t>service agreement for SDA with the</w:t>
      </w:r>
      <w:r w:rsidR="003F4435" w:rsidRPr="000D6B98">
        <w:rPr>
          <w:rFonts w:cs="Arial"/>
        </w:rPr>
        <w:t xml:space="preserve"> participant or, if agreement cannot be reached, work with the participant to establish an agreement</w:t>
      </w:r>
      <w:r w:rsidRPr="000D6B98">
        <w:rPr>
          <w:rFonts w:cs="Arial"/>
        </w:rPr>
        <w:t>.</w:t>
      </w:r>
    </w:p>
    <w:p w14:paraId="4623F799" w14:textId="0A6C8054" w:rsidR="003F4435"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ensure the written service agreement for SDA is compliant with t</w:t>
      </w:r>
      <w:r w:rsidR="003F4435" w:rsidRPr="000D6B98">
        <w:rPr>
          <w:rFonts w:cs="Arial"/>
        </w:rPr>
        <w:t>he NDIS Terms of Business</w:t>
      </w:r>
      <w:r w:rsidR="00EF19A4" w:rsidRPr="000D6B98">
        <w:rPr>
          <w:rFonts w:cs="Arial"/>
        </w:rPr>
        <w:t xml:space="preserve"> </w:t>
      </w:r>
      <w:r w:rsidR="00294624" w:rsidRPr="000D6B98">
        <w:rPr>
          <w:rFonts w:cs="Arial"/>
        </w:rPr>
        <w:t>(</w:t>
      </w:r>
      <w:r w:rsidR="00D37F51" w:rsidRPr="000D6B98">
        <w:rPr>
          <w:rFonts w:cs="Arial"/>
          <w:b/>
          <w:bCs/>
        </w:rPr>
        <w:fldChar w:fldCharType="begin"/>
      </w:r>
      <w:r w:rsidR="00D37F51" w:rsidRPr="000D6B98">
        <w:rPr>
          <w:rFonts w:cs="Arial"/>
          <w:b/>
          <w:bCs/>
        </w:rPr>
        <w:instrText xml:space="preserve"> REF _Ref137038984 \h  \* MERGEFORMAT </w:instrText>
      </w:r>
      <w:r w:rsidR="00D37F51" w:rsidRPr="000D6B98">
        <w:rPr>
          <w:rFonts w:cs="Arial"/>
          <w:b/>
          <w:bCs/>
        </w:rPr>
      </w:r>
      <w:r w:rsidR="00D37F51" w:rsidRPr="000D6B98">
        <w:rPr>
          <w:rFonts w:cs="Arial"/>
          <w:b/>
          <w:bCs/>
        </w:rPr>
        <w:fldChar w:fldCharType="separate"/>
      </w:r>
      <w:r w:rsidR="009E4209" w:rsidRPr="009E4209">
        <w:rPr>
          <w:rFonts w:cs="Arial"/>
          <w:b/>
          <w:bCs/>
        </w:rPr>
        <w:t>Appendix I – SDA Terms of Business</w:t>
      </w:r>
      <w:r w:rsidR="00D37F51" w:rsidRPr="000D6B98">
        <w:rPr>
          <w:rFonts w:cs="Arial"/>
          <w:b/>
          <w:bCs/>
        </w:rPr>
        <w:fldChar w:fldCharType="end"/>
      </w:r>
      <w:r w:rsidR="00294624" w:rsidRPr="008357DD">
        <w:rPr>
          <w:rFonts w:cs="Arial"/>
        </w:rPr>
        <w:t>)</w:t>
      </w:r>
      <w:r w:rsidR="008A4BDC" w:rsidRPr="008357DD">
        <w:rPr>
          <w:rFonts w:cs="Arial"/>
        </w:rPr>
        <w:t>,</w:t>
      </w:r>
      <w:r w:rsidR="007B6FB3" w:rsidRPr="000D6B98">
        <w:rPr>
          <w:rFonts w:cs="Arial"/>
        </w:rPr>
        <w:t xml:space="preserve"> which</w:t>
      </w:r>
      <w:r w:rsidR="003F4435" w:rsidRPr="000D6B98">
        <w:rPr>
          <w:rFonts w:cs="Arial"/>
        </w:rPr>
        <w:t xml:space="preserve"> set out the matters that mus</w:t>
      </w:r>
      <w:r w:rsidR="007B6FB3" w:rsidRPr="000D6B98">
        <w:rPr>
          <w:rFonts w:cs="Arial"/>
        </w:rPr>
        <w:t>t be included in the agreement</w:t>
      </w:r>
      <w:r w:rsidRPr="000D6B98">
        <w:rPr>
          <w:rFonts w:cs="Arial"/>
        </w:rPr>
        <w:t>.</w:t>
      </w:r>
    </w:p>
    <w:p w14:paraId="6CDE8FD5" w14:textId="443C3AAE"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provide a copy of the written service agreement for SDA to the participant</w:t>
      </w:r>
      <w:r w:rsidRPr="000D6B98">
        <w:rPr>
          <w:rFonts w:cs="Arial"/>
        </w:rPr>
        <w:t>.</w:t>
      </w:r>
    </w:p>
    <w:p w14:paraId="3140C3C2" w14:textId="2291871B" w:rsidR="007B6FB3" w:rsidRPr="000D6B98" w:rsidRDefault="00E460FD" w:rsidP="00E4734B">
      <w:pPr>
        <w:pStyle w:val="ListParagraph"/>
        <w:numPr>
          <w:ilvl w:val="1"/>
          <w:numId w:val="1"/>
        </w:numPr>
        <w:rPr>
          <w:rFonts w:cs="Arial"/>
        </w:rPr>
      </w:pPr>
      <w:r w:rsidRPr="000D6B98">
        <w:rPr>
          <w:rFonts w:cs="Arial"/>
        </w:rPr>
        <w:t>M</w:t>
      </w:r>
      <w:r w:rsidR="007B6FB3" w:rsidRPr="000D6B98">
        <w:rPr>
          <w:rFonts w:cs="Arial"/>
        </w:rPr>
        <w:t>ust act in accordance with the terms of the service agreement for SDA</w:t>
      </w:r>
      <w:r w:rsidRPr="000D6B98">
        <w:rPr>
          <w:rFonts w:cs="Arial"/>
        </w:rPr>
        <w:t>.</w:t>
      </w:r>
    </w:p>
    <w:p w14:paraId="1CA2BA2D" w14:textId="7C80A6B5" w:rsidR="003F4435" w:rsidRPr="000D6B98" w:rsidRDefault="00E460FD" w:rsidP="00E4734B">
      <w:pPr>
        <w:pStyle w:val="ListParagraph"/>
        <w:numPr>
          <w:ilvl w:val="1"/>
          <w:numId w:val="1"/>
        </w:numPr>
        <w:rPr>
          <w:rFonts w:cs="Arial"/>
        </w:rPr>
      </w:pPr>
      <w:r w:rsidRPr="000D6B98">
        <w:rPr>
          <w:rFonts w:cs="Arial"/>
        </w:rPr>
        <w:t>M</w:t>
      </w:r>
      <w:r w:rsidR="008521EA" w:rsidRPr="000D6B98">
        <w:rPr>
          <w:rFonts w:cs="Arial"/>
        </w:rPr>
        <w:t xml:space="preserve">ust </w:t>
      </w:r>
      <w:r w:rsidR="003F4435" w:rsidRPr="000D6B98">
        <w:rPr>
          <w:rFonts w:cs="Arial"/>
        </w:rPr>
        <w:t>comply with all Commonwealth, State or Territory laws tha</w:t>
      </w:r>
      <w:r w:rsidR="007B6FB3" w:rsidRPr="000D6B98">
        <w:rPr>
          <w:rFonts w:cs="Arial"/>
        </w:rPr>
        <w:t xml:space="preserve">t apply to the provision of SDA and </w:t>
      </w:r>
      <w:r w:rsidR="008521EA" w:rsidRPr="000D6B98">
        <w:rPr>
          <w:rFonts w:cs="Arial"/>
        </w:rPr>
        <w:t xml:space="preserve">must </w:t>
      </w:r>
      <w:r w:rsidR="003F4435" w:rsidRPr="000D6B98">
        <w:rPr>
          <w:rFonts w:cs="Arial"/>
        </w:rPr>
        <w:t>have mechanisms in place to ensure ongoing compliance, including in relation to employees, contractors or other p</w:t>
      </w:r>
      <w:r w:rsidR="007B6FB3" w:rsidRPr="000D6B98">
        <w:rPr>
          <w:rFonts w:cs="Arial"/>
        </w:rPr>
        <w:t>ersons engaged by the provider</w:t>
      </w:r>
      <w:r w:rsidRPr="000D6B98">
        <w:rPr>
          <w:rFonts w:cs="Arial"/>
        </w:rPr>
        <w:t>.</w:t>
      </w:r>
    </w:p>
    <w:p w14:paraId="29CD1BE1" w14:textId="69380CB3" w:rsidR="003F4435" w:rsidRPr="000D6B98" w:rsidRDefault="00E460FD" w:rsidP="00E4734B">
      <w:pPr>
        <w:pStyle w:val="ListParagraph"/>
        <w:numPr>
          <w:ilvl w:val="1"/>
          <w:numId w:val="1"/>
        </w:numPr>
        <w:rPr>
          <w:rFonts w:cs="Arial"/>
        </w:rPr>
      </w:pPr>
      <w:r w:rsidRPr="000D6B98">
        <w:rPr>
          <w:rFonts w:cs="Arial"/>
        </w:rPr>
        <w:t>M</w:t>
      </w:r>
      <w:r w:rsidR="007B6FB3" w:rsidRPr="000D6B98">
        <w:rPr>
          <w:rFonts w:cs="Arial"/>
        </w:rPr>
        <w:t xml:space="preserve">ust </w:t>
      </w:r>
      <w:r w:rsidR="003F4435" w:rsidRPr="000D6B98">
        <w:rPr>
          <w:rFonts w:cs="Arial"/>
        </w:rPr>
        <w:t xml:space="preserve">ensure their dwellings are correctly enrolled and meet the requirements for </w:t>
      </w:r>
      <w:r w:rsidR="007B6FB3" w:rsidRPr="000D6B98">
        <w:rPr>
          <w:rFonts w:cs="Arial"/>
        </w:rPr>
        <w:t>the enrolment of the dwellings</w:t>
      </w:r>
      <w:r w:rsidRPr="000D6B98">
        <w:rPr>
          <w:rFonts w:cs="Arial"/>
        </w:rPr>
        <w:t>.</w:t>
      </w:r>
    </w:p>
    <w:p w14:paraId="3CB33DD0" w14:textId="515B8CCF" w:rsidR="007B6FB3" w:rsidRPr="00E20A62" w:rsidRDefault="00E460FD" w:rsidP="00E4734B">
      <w:pPr>
        <w:pStyle w:val="ListParagraph"/>
        <w:numPr>
          <w:ilvl w:val="1"/>
          <w:numId w:val="1"/>
        </w:numPr>
        <w:rPr>
          <w:rFonts w:cs="Arial"/>
        </w:rPr>
      </w:pPr>
      <w:r w:rsidRPr="00E20A62">
        <w:rPr>
          <w:rFonts w:cs="Arial"/>
        </w:rPr>
        <w:t>M</w:t>
      </w:r>
      <w:r w:rsidR="007B6FB3" w:rsidRPr="00E20A62">
        <w:rPr>
          <w:rFonts w:cs="Arial"/>
        </w:rPr>
        <w:t xml:space="preserve">ust provide all required notifications, including keeping the </w:t>
      </w:r>
      <w:r w:rsidR="00CD5A06" w:rsidRPr="00E20A62">
        <w:rPr>
          <w:rFonts w:cs="Arial"/>
        </w:rPr>
        <w:t xml:space="preserve">NDIA </w:t>
      </w:r>
      <w:r w:rsidR="007B6FB3" w:rsidRPr="00E20A62">
        <w:rPr>
          <w:rFonts w:cs="Arial"/>
        </w:rPr>
        <w:t>up to date in relation to vacancies</w:t>
      </w:r>
      <w:r w:rsidRPr="00E20A62">
        <w:rPr>
          <w:rFonts w:cs="Arial"/>
        </w:rPr>
        <w:t>.</w:t>
      </w:r>
    </w:p>
    <w:p w14:paraId="43571B72" w14:textId="49D2517D" w:rsidR="007F1A90" w:rsidRPr="00E20A62" w:rsidRDefault="00E460FD" w:rsidP="00E4734B">
      <w:pPr>
        <w:pStyle w:val="ListParagraph"/>
        <w:numPr>
          <w:ilvl w:val="1"/>
          <w:numId w:val="1"/>
        </w:numPr>
        <w:rPr>
          <w:rFonts w:cs="Arial"/>
        </w:rPr>
      </w:pPr>
      <w:r w:rsidRPr="00E20A62">
        <w:rPr>
          <w:rFonts w:cs="Arial"/>
        </w:rPr>
        <w:t>M</w:t>
      </w:r>
      <w:r w:rsidR="007B6FB3" w:rsidRPr="00E20A62">
        <w:rPr>
          <w:rFonts w:cs="Arial"/>
        </w:rPr>
        <w:t>ust ensure d</w:t>
      </w:r>
      <w:r w:rsidR="003F4435" w:rsidRPr="00E20A62">
        <w:rPr>
          <w:rFonts w:cs="Arial"/>
        </w:rPr>
        <w:t xml:space="preserve">wellings </w:t>
      </w:r>
      <w:r w:rsidR="007B6FB3" w:rsidRPr="00E20A62">
        <w:rPr>
          <w:rFonts w:cs="Arial"/>
        </w:rPr>
        <w:t>do</w:t>
      </w:r>
      <w:r w:rsidR="003F4435" w:rsidRPr="00E20A62">
        <w:rPr>
          <w:rFonts w:cs="Arial"/>
        </w:rPr>
        <w:t xml:space="preserve"> not exceed the maximum number of residents declared by the provider</w:t>
      </w:r>
      <w:r w:rsidR="007B6FB3" w:rsidRPr="00E20A62">
        <w:rPr>
          <w:rFonts w:cs="Arial"/>
        </w:rPr>
        <w:t xml:space="preserve"> as </w:t>
      </w:r>
      <w:r w:rsidR="003F4435" w:rsidRPr="00E20A62">
        <w:rPr>
          <w:rFonts w:cs="Arial"/>
        </w:rPr>
        <w:t>the number for which the dwelling is enrolled</w:t>
      </w:r>
      <w:r w:rsidRPr="00E20A62">
        <w:rPr>
          <w:rFonts w:cs="Arial"/>
        </w:rPr>
        <w:t>.</w:t>
      </w:r>
    </w:p>
    <w:p w14:paraId="7FC4B7CE" w14:textId="41E8D5CB" w:rsidR="003F4435" w:rsidRPr="00E20A62" w:rsidRDefault="00E460FD" w:rsidP="00E4734B">
      <w:pPr>
        <w:pStyle w:val="ListParagraph"/>
        <w:numPr>
          <w:ilvl w:val="1"/>
          <w:numId w:val="1"/>
        </w:numPr>
        <w:rPr>
          <w:rFonts w:cs="Arial"/>
        </w:rPr>
      </w:pPr>
      <w:r w:rsidRPr="00E20A62">
        <w:rPr>
          <w:rFonts w:cs="Arial"/>
        </w:rPr>
        <w:t>M</w:t>
      </w:r>
      <w:r w:rsidR="003F4435" w:rsidRPr="00E20A62">
        <w:rPr>
          <w:rFonts w:cs="Arial"/>
        </w:rPr>
        <w:t>ust</w:t>
      </w:r>
      <w:r w:rsidRPr="00E20A62">
        <w:rPr>
          <w:rFonts w:cs="Arial"/>
        </w:rPr>
        <w:t>, if the dwelling is a New Build,</w:t>
      </w:r>
      <w:r w:rsidR="003F4435" w:rsidRPr="00E20A62">
        <w:rPr>
          <w:rFonts w:cs="Arial"/>
        </w:rPr>
        <w:t xml:space="preserve"> comply with the density restrictions set out in the SDA Rules</w:t>
      </w:r>
      <w:r w:rsidR="000C4D48" w:rsidRPr="00E20A62">
        <w:rPr>
          <w:rFonts w:cs="Arial"/>
        </w:rPr>
        <w:t>.</w:t>
      </w:r>
    </w:p>
    <w:p w14:paraId="38CC6068" w14:textId="68DB5BB9" w:rsidR="00A9435F" w:rsidRPr="00E20A62" w:rsidRDefault="00A9435F" w:rsidP="00E4734B">
      <w:pPr>
        <w:pStyle w:val="ListParagraph"/>
        <w:numPr>
          <w:ilvl w:val="0"/>
          <w:numId w:val="1"/>
        </w:numPr>
        <w:rPr>
          <w:rFonts w:cs="Arial"/>
        </w:rPr>
      </w:pPr>
      <w:r w:rsidRPr="00E20A62">
        <w:rPr>
          <w:rFonts w:cs="Arial"/>
        </w:rPr>
        <w:t>A registered provider’s approval can be revoked if the provider does not meet the obligations imposed on them by the SDA Rules.</w:t>
      </w:r>
    </w:p>
    <w:p w14:paraId="139B5851" w14:textId="506D27AE" w:rsidR="003F4435" w:rsidRPr="00E20A62" w:rsidRDefault="003F4435" w:rsidP="004C3FE8">
      <w:pPr>
        <w:pStyle w:val="Heading2"/>
        <w:rPr>
          <w:rFonts w:cs="Arial"/>
        </w:rPr>
      </w:pPr>
      <w:bookmarkStart w:id="11" w:name="_Toc40450138"/>
      <w:bookmarkStart w:id="12" w:name="_Toc140061774"/>
      <w:r w:rsidRPr="00E20A62">
        <w:rPr>
          <w:rFonts w:cs="Arial"/>
        </w:rPr>
        <w:t>Claiming Payment for SDA</w:t>
      </w:r>
      <w:bookmarkEnd w:id="11"/>
      <w:bookmarkEnd w:id="12"/>
    </w:p>
    <w:p w14:paraId="4997C96E" w14:textId="77777777" w:rsidR="00E9015F" w:rsidRPr="00E20A62" w:rsidRDefault="005C15D4" w:rsidP="00E9015F">
      <w:pPr>
        <w:pStyle w:val="ListParagraph"/>
        <w:numPr>
          <w:ilvl w:val="0"/>
          <w:numId w:val="1"/>
        </w:numPr>
        <w:rPr>
          <w:rFonts w:cs="Arial"/>
        </w:rPr>
      </w:pPr>
      <w:bookmarkStart w:id="13" w:name="_Ref54887009"/>
      <w:r w:rsidRPr="00E20A62">
        <w:rPr>
          <w:rFonts w:cs="Arial"/>
        </w:rPr>
        <w:t>As for all NDIS supports, Registered Providers can make a claim for SDA payment after that support has been delivered or provided. Standard claiming frequency for SDA is monthly, however the frequency can be flexible as long as it is in arrears.</w:t>
      </w:r>
      <w:bookmarkEnd w:id="13"/>
    </w:p>
    <w:p w14:paraId="5F176F07" w14:textId="77777777" w:rsidR="00152F33" w:rsidRPr="00E20A62" w:rsidRDefault="00152F33" w:rsidP="00152F33">
      <w:pPr>
        <w:pStyle w:val="ListParagraph"/>
        <w:numPr>
          <w:ilvl w:val="0"/>
          <w:numId w:val="1"/>
        </w:numPr>
        <w:rPr>
          <w:rFonts w:cs="Arial"/>
        </w:rPr>
      </w:pPr>
      <w:r w:rsidRPr="00E20A62">
        <w:rPr>
          <w:rFonts w:cs="Arial"/>
        </w:rPr>
        <w:t>When claiming payment for SDA from an individual participant’s plan, a provider is only able to claim the lesser of:</w:t>
      </w:r>
    </w:p>
    <w:p w14:paraId="210B593B" w14:textId="1856198C" w:rsidR="00152F33" w:rsidRPr="00E20A62" w:rsidRDefault="00657A6B">
      <w:pPr>
        <w:pStyle w:val="ListParagraph"/>
        <w:numPr>
          <w:ilvl w:val="1"/>
          <w:numId w:val="12"/>
        </w:numPr>
        <w:rPr>
          <w:rFonts w:cs="Arial"/>
        </w:rPr>
      </w:pPr>
      <w:r w:rsidRPr="00E20A62">
        <w:rPr>
          <w:rFonts w:cs="Arial"/>
        </w:rPr>
        <w:t>T</w:t>
      </w:r>
      <w:r w:rsidR="00152F33" w:rsidRPr="00E20A62">
        <w:rPr>
          <w:rFonts w:cs="Arial"/>
        </w:rPr>
        <w:t xml:space="preserve">he maximum per participant price for which the dwelling is enrolled; and </w:t>
      </w:r>
    </w:p>
    <w:p w14:paraId="4B6ADF4F" w14:textId="3EACC15C" w:rsidR="00152F33" w:rsidRPr="00E20A62" w:rsidRDefault="00657A6B">
      <w:pPr>
        <w:pStyle w:val="ListParagraph"/>
        <w:numPr>
          <w:ilvl w:val="1"/>
          <w:numId w:val="12"/>
        </w:numPr>
        <w:rPr>
          <w:rFonts w:cs="Arial"/>
        </w:rPr>
      </w:pPr>
      <w:r w:rsidRPr="00E20A62">
        <w:rPr>
          <w:rFonts w:cs="Arial"/>
        </w:rPr>
        <w:t>T</w:t>
      </w:r>
      <w:r w:rsidR="00152F33" w:rsidRPr="00E20A62">
        <w:rPr>
          <w:rFonts w:cs="Arial"/>
        </w:rPr>
        <w:t>he amount of SDA funding for which a participant has been assessed</w:t>
      </w:r>
      <w:r w:rsidR="00D60882" w:rsidRPr="00E20A62">
        <w:rPr>
          <w:rFonts w:cs="Arial"/>
        </w:rPr>
        <w:t>,</w:t>
      </w:r>
      <w:r w:rsidR="00152F33" w:rsidRPr="00E20A62">
        <w:rPr>
          <w:rFonts w:cs="Arial"/>
        </w:rPr>
        <w:t xml:space="preserve"> i.e. the amount of SDA in their plan.</w:t>
      </w:r>
    </w:p>
    <w:p w14:paraId="5E05C059" w14:textId="1BA12A16" w:rsidR="00152F33" w:rsidRPr="000D6B98" w:rsidRDefault="00152F33" w:rsidP="000E0688">
      <w:pPr>
        <w:ind w:left="425"/>
        <w:rPr>
          <w:rFonts w:cs="Arial"/>
        </w:rPr>
      </w:pPr>
      <w:r w:rsidRPr="00E20A62">
        <w:rPr>
          <w:rFonts w:cs="Arial"/>
        </w:rPr>
        <w:t>For example, if a participant has been found eligible to receive $90,000 per annum in SDA funding and the dwelling has been enrolled with a maximum per participant price of $30,000, the maximum payment that could be claimed from this participant’s plan is $30,000 unless</w:t>
      </w:r>
      <w:r w:rsidR="00E460FD" w:rsidRPr="00E20A62">
        <w:rPr>
          <w:rFonts w:cs="Arial"/>
        </w:rPr>
        <w:t xml:space="preserve"> </w:t>
      </w:r>
      <w:r w:rsidR="00D37F51" w:rsidRPr="00E20A62">
        <w:rPr>
          <w:rFonts w:cs="Arial"/>
          <w:b/>
          <w:bCs/>
        </w:rPr>
        <w:fldChar w:fldCharType="begin"/>
      </w:r>
      <w:r w:rsidR="00D37F51" w:rsidRPr="00E20A62">
        <w:rPr>
          <w:rFonts w:cs="Arial"/>
          <w:b/>
          <w:bCs/>
        </w:rPr>
        <w:instrText xml:space="preserve"> REF _Ref137038850 \h  \* MERGEFORMAT </w:instrText>
      </w:r>
      <w:r w:rsidR="00D37F51" w:rsidRPr="00E20A62">
        <w:rPr>
          <w:rFonts w:cs="Arial"/>
          <w:b/>
          <w:bCs/>
        </w:rPr>
      </w:r>
      <w:r w:rsidR="00D37F51" w:rsidRPr="00E20A62">
        <w:rPr>
          <w:rFonts w:cs="Arial"/>
          <w:b/>
          <w:bCs/>
        </w:rPr>
        <w:fldChar w:fldCharType="separate"/>
      </w:r>
      <w:r w:rsidR="009E4209" w:rsidRPr="009E4209">
        <w:rPr>
          <w:rFonts w:cs="Arial"/>
          <w:b/>
          <w:bCs/>
        </w:rPr>
        <w:t>Appendix H – Shared living arrangements</w:t>
      </w:r>
      <w:r w:rsidR="00D37F51" w:rsidRPr="00E20A62">
        <w:rPr>
          <w:rFonts w:cs="Arial"/>
          <w:b/>
          <w:bCs/>
        </w:rPr>
        <w:fldChar w:fldCharType="end"/>
      </w:r>
      <w:r w:rsidR="00D37F51" w:rsidRPr="00E20A62">
        <w:rPr>
          <w:rFonts w:cs="Arial"/>
        </w:rPr>
        <w:t xml:space="preserve"> </w:t>
      </w:r>
      <w:r w:rsidR="00E460FD" w:rsidRPr="00E20A62">
        <w:rPr>
          <w:rFonts w:cs="Arial"/>
        </w:rPr>
        <w:t>applies</w:t>
      </w:r>
      <w:r w:rsidRPr="00E20A62">
        <w:rPr>
          <w:rFonts w:cs="Arial"/>
        </w:rPr>
        <w:t xml:space="preserve">. Similarly, if a participant has been found eligible to receive $30,000 per annum in SDA funding and the dwelling has been enrolled with a maximum per participant price of $90,000, the maximum payment that could be claimed from this participant’s plan is $30,000 unless </w:t>
      </w:r>
      <w:r w:rsidR="00D37F51" w:rsidRPr="00E20A62">
        <w:rPr>
          <w:rFonts w:cs="Arial"/>
          <w:b/>
          <w:bCs/>
        </w:rPr>
        <w:fldChar w:fldCharType="begin"/>
      </w:r>
      <w:r w:rsidR="00D37F51" w:rsidRPr="00E20A62">
        <w:rPr>
          <w:rFonts w:cs="Arial"/>
          <w:b/>
          <w:bCs/>
        </w:rPr>
        <w:instrText xml:space="preserve"> REF _Ref137038850 \h  \* MERGEFORMAT </w:instrText>
      </w:r>
      <w:r w:rsidR="00D37F51" w:rsidRPr="00E20A62">
        <w:rPr>
          <w:rFonts w:cs="Arial"/>
          <w:b/>
          <w:bCs/>
        </w:rPr>
      </w:r>
      <w:r w:rsidR="00D37F51" w:rsidRPr="00E20A62">
        <w:rPr>
          <w:rFonts w:cs="Arial"/>
          <w:b/>
          <w:bCs/>
        </w:rPr>
        <w:fldChar w:fldCharType="separate"/>
      </w:r>
      <w:r w:rsidR="009E4209" w:rsidRPr="009E4209">
        <w:rPr>
          <w:rFonts w:cs="Arial"/>
          <w:b/>
          <w:bCs/>
        </w:rPr>
        <w:t>Appendix H – Shared living arrangements</w:t>
      </w:r>
      <w:r w:rsidR="00D37F51" w:rsidRPr="00E20A62">
        <w:rPr>
          <w:rFonts w:cs="Arial"/>
          <w:b/>
          <w:bCs/>
        </w:rPr>
        <w:fldChar w:fldCharType="end"/>
      </w:r>
      <w:r w:rsidR="00D37F51" w:rsidRPr="00E20A62">
        <w:rPr>
          <w:rFonts w:cs="Arial"/>
        </w:rPr>
        <w:t xml:space="preserve"> </w:t>
      </w:r>
      <w:r w:rsidR="00E460FD" w:rsidRPr="00E20A62">
        <w:rPr>
          <w:rFonts w:cs="Arial"/>
        </w:rPr>
        <w:t>applies</w:t>
      </w:r>
      <w:r w:rsidRPr="00E20A62">
        <w:rPr>
          <w:rFonts w:cs="Arial"/>
        </w:rPr>
        <w:t>.</w:t>
      </w:r>
    </w:p>
    <w:p w14:paraId="1DB110B1" w14:textId="77777777" w:rsidR="00A9435F" w:rsidRPr="000D6B98" w:rsidRDefault="00A9435F" w:rsidP="00BF3A9E">
      <w:pPr>
        <w:pStyle w:val="ListParagraph"/>
        <w:numPr>
          <w:ilvl w:val="0"/>
          <w:numId w:val="1"/>
        </w:numPr>
        <w:rPr>
          <w:rFonts w:cs="Arial"/>
        </w:rPr>
      </w:pPr>
      <w:r w:rsidRPr="000D6B98">
        <w:rPr>
          <w:rFonts w:cs="Arial"/>
        </w:rPr>
        <w:t>SDA is only paid while a participant resides in the dwelling or, in very limited cases, for a period after a vacancy arises (outlined below).</w:t>
      </w:r>
    </w:p>
    <w:p w14:paraId="2CDA2188" w14:textId="77777777" w:rsidR="001542FE" w:rsidRPr="000D6B98" w:rsidRDefault="003F4435" w:rsidP="005C15D4">
      <w:pPr>
        <w:pStyle w:val="ListParagraph"/>
        <w:numPr>
          <w:ilvl w:val="0"/>
          <w:numId w:val="1"/>
        </w:numPr>
        <w:rPr>
          <w:rFonts w:cs="Arial"/>
        </w:rPr>
      </w:pPr>
      <w:r w:rsidRPr="000D6B98">
        <w:rPr>
          <w:rFonts w:cs="Arial"/>
        </w:rPr>
        <w:lastRenderedPageBreak/>
        <w:t xml:space="preserve">Payment for SDA can only be claimed when a registered provider meets all of the criteria </w:t>
      </w:r>
      <w:r w:rsidR="007B6FB3" w:rsidRPr="000D6B98">
        <w:rPr>
          <w:rFonts w:cs="Arial"/>
        </w:rPr>
        <w:t xml:space="preserve">to be eligible for the payment as </w:t>
      </w:r>
      <w:r w:rsidRPr="000D6B98">
        <w:rPr>
          <w:rFonts w:cs="Arial"/>
        </w:rPr>
        <w:t xml:space="preserve">set out in the NDIS Act and the NDIS Rules made under the Act, including the SDA Rules and the SDA </w:t>
      </w:r>
      <w:r w:rsidR="00BD4024" w:rsidRPr="000D6B98">
        <w:rPr>
          <w:rFonts w:cs="Arial"/>
        </w:rPr>
        <w:t>NDIS Q&amp;SC</w:t>
      </w:r>
      <w:r w:rsidRPr="000D6B98">
        <w:rPr>
          <w:rFonts w:cs="Arial"/>
        </w:rPr>
        <w:t xml:space="preserve"> Rule, and related documents.</w:t>
      </w:r>
    </w:p>
    <w:p w14:paraId="069734C5" w14:textId="77777777" w:rsidR="003F4435" w:rsidRPr="000D6B98" w:rsidRDefault="003F4435" w:rsidP="00E4734B">
      <w:pPr>
        <w:pStyle w:val="ListParagraph"/>
        <w:numPr>
          <w:ilvl w:val="0"/>
          <w:numId w:val="1"/>
        </w:numPr>
        <w:rPr>
          <w:rFonts w:cs="Arial"/>
        </w:rPr>
      </w:pPr>
      <w:r w:rsidRPr="000D6B98">
        <w:rPr>
          <w:rFonts w:cs="Arial"/>
        </w:rPr>
        <w:t>Claims for payment by a provider must be for a specific Design Category and Building Type that is identified by the provider when enrolling the dwelling. The provider must ensure that the dwelling meets all of the requirements of the Desig</w:t>
      </w:r>
      <w:r w:rsidR="00A9435F" w:rsidRPr="000D6B98">
        <w:rPr>
          <w:rFonts w:cs="Arial"/>
        </w:rPr>
        <w:t xml:space="preserve">n Category and Building Type </w:t>
      </w:r>
      <w:r w:rsidRPr="000D6B98">
        <w:rPr>
          <w:rFonts w:cs="Arial"/>
        </w:rPr>
        <w:t xml:space="preserve">for the claim made. </w:t>
      </w:r>
    </w:p>
    <w:p w14:paraId="3226985B" w14:textId="5222ECBE" w:rsidR="00E9015F" w:rsidRPr="000D6B98" w:rsidRDefault="000F59E2" w:rsidP="00E9015F">
      <w:pPr>
        <w:pStyle w:val="Heading3"/>
        <w:rPr>
          <w:rFonts w:cs="Arial"/>
        </w:rPr>
      </w:pPr>
      <w:bookmarkStart w:id="14" w:name="_Ref70535286"/>
      <w:bookmarkStart w:id="15" w:name="_Toc140061775"/>
      <w:bookmarkStart w:id="16" w:name="_Toc40450139"/>
      <w:r w:rsidRPr="000D6B98">
        <w:rPr>
          <w:rFonts w:cs="Arial"/>
        </w:rPr>
        <w:t xml:space="preserve">Claiming for the </w:t>
      </w:r>
      <w:r w:rsidR="00E9015F" w:rsidRPr="000D6B98">
        <w:rPr>
          <w:rFonts w:cs="Arial"/>
        </w:rPr>
        <w:t xml:space="preserve">Specialist Disability Accommodation </w:t>
      </w:r>
      <w:bookmarkEnd w:id="14"/>
      <w:r w:rsidR="00F3196D" w:rsidRPr="000D6B98">
        <w:rPr>
          <w:rFonts w:cs="Arial"/>
        </w:rPr>
        <w:t>Support Item</w:t>
      </w:r>
      <w:bookmarkEnd w:id="15"/>
    </w:p>
    <w:p w14:paraId="5F6BE8BE" w14:textId="51935D74" w:rsidR="002C3344" w:rsidRPr="000D6B98" w:rsidRDefault="002C3344" w:rsidP="002C3344">
      <w:pPr>
        <w:pStyle w:val="ListParagraph"/>
        <w:numPr>
          <w:ilvl w:val="0"/>
          <w:numId w:val="1"/>
        </w:numPr>
      </w:pPr>
      <w:r w:rsidRPr="000D6B98">
        <w:t>Providers must use the SDA Quotable Amount support item to claim for SDA when that support item is stated in the participant’s plan and the funds are agency managed and the quote has been accepted by the agency. This support item can be delivered to individual participants subject to the rules set out in this</w:t>
      </w:r>
      <w:r w:rsidRPr="000D6B98">
        <w:rPr>
          <w:i/>
          <w:iCs/>
        </w:rPr>
        <w:t xml:space="preserve"> NDIS Pricing Arrangements for SDA</w:t>
      </w:r>
      <w:r w:rsidRPr="000D6B98">
        <w:t xml:space="preserve"> and the </w:t>
      </w:r>
      <w:r w:rsidRPr="000D6B98">
        <w:rPr>
          <w:i/>
          <w:iCs/>
        </w:rPr>
        <w:t>SDA Rules 2020</w:t>
      </w:r>
      <w:r w:rsidRPr="000D6B98">
        <w:t>. The price limit for the support item for a given participant is the amount stated in their plan.</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0D6B98" w14:paraId="6C44FBB9" w14:textId="77777777" w:rsidTr="00581C68">
        <w:trPr>
          <w:cnfStyle w:val="100000000000" w:firstRow="1" w:lastRow="0" w:firstColumn="0" w:lastColumn="0" w:oddVBand="0" w:evenVBand="0" w:oddHBand="0" w:evenHBand="0" w:firstRowFirstColumn="0" w:firstRowLastColumn="0" w:lastRowFirstColumn="0" w:lastRowLastColumn="0"/>
          <w:trHeight w:val="341"/>
          <w:tblHeader/>
        </w:trPr>
        <w:tc>
          <w:tcPr>
            <w:tcW w:w="957" w:type="pct"/>
          </w:tcPr>
          <w:p w14:paraId="299C3D19" w14:textId="77777777" w:rsidR="00657A6B" w:rsidRPr="000D6B98" w:rsidRDefault="00657A6B" w:rsidP="00E9015F">
            <w:pPr>
              <w:rPr>
                <w:rFonts w:eastAsia="Times New Roman" w:cs="Arial"/>
                <w:sz w:val="18"/>
                <w:szCs w:val="18"/>
                <w:lang w:eastAsia="en-AU"/>
              </w:rPr>
            </w:pPr>
          </w:p>
        </w:tc>
        <w:tc>
          <w:tcPr>
            <w:tcW w:w="1927" w:type="pct"/>
          </w:tcPr>
          <w:p w14:paraId="69E0A718" w14:textId="77777777" w:rsidR="00657A6B" w:rsidRPr="000D6B98" w:rsidRDefault="00657A6B" w:rsidP="00E9015F">
            <w:pPr>
              <w:rPr>
                <w:rFonts w:eastAsia="Times New Roman" w:cs="Arial"/>
                <w:sz w:val="18"/>
                <w:szCs w:val="18"/>
                <w:lang w:eastAsia="en-AU"/>
              </w:rPr>
            </w:pPr>
          </w:p>
        </w:tc>
        <w:tc>
          <w:tcPr>
            <w:tcW w:w="428" w:type="pct"/>
            <w:vAlign w:val="center"/>
          </w:tcPr>
          <w:p w14:paraId="6A773AB4" w14:textId="77777777" w:rsidR="00657A6B" w:rsidRPr="000D6B98" w:rsidRDefault="00657A6B" w:rsidP="00657A6B">
            <w:pPr>
              <w:jc w:val="center"/>
              <w:rPr>
                <w:rFonts w:eastAsia="Times New Roman" w:cs="Arial"/>
                <w:sz w:val="18"/>
                <w:szCs w:val="18"/>
                <w:lang w:eastAsia="en-AU"/>
              </w:rPr>
            </w:pPr>
          </w:p>
        </w:tc>
        <w:tc>
          <w:tcPr>
            <w:tcW w:w="1688" w:type="pct"/>
            <w:gridSpan w:val="3"/>
            <w:vAlign w:val="center"/>
          </w:tcPr>
          <w:p w14:paraId="0D6B666C" w14:textId="3B28A816" w:rsidR="00657A6B" w:rsidRPr="000D6B98" w:rsidRDefault="00657A6B" w:rsidP="00657A6B">
            <w:pPr>
              <w:ind w:left="-252"/>
              <w:jc w:val="center"/>
              <w:rPr>
                <w:rFonts w:eastAsia="Times New Roman" w:cs="Arial"/>
                <w:sz w:val="18"/>
                <w:szCs w:val="18"/>
                <w:lang w:eastAsia="en-AU"/>
              </w:rPr>
            </w:pPr>
            <w:r w:rsidRPr="000D6B98">
              <w:rPr>
                <w:rFonts w:eastAsia="Times New Roman" w:cs="Arial"/>
                <w:sz w:val="18"/>
                <w:szCs w:val="18"/>
                <w:lang w:eastAsia="en-AU"/>
              </w:rPr>
              <w:t>Price Limits</w:t>
            </w:r>
          </w:p>
        </w:tc>
      </w:tr>
      <w:tr w:rsidR="00E9015F" w:rsidRPr="000D6B98" w14:paraId="654C64AD"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D79D4C8" w14:textId="77777777" w:rsidR="00E9015F" w:rsidRPr="000D6B98" w:rsidRDefault="00E9015F" w:rsidP="00657A6B">
            <w:pPr>
              <w:spacing w:before="0"/>
              <w:rPr>
                <w:rFonts w:eastAsia="Times New Roman" w:cs="Arial"/>
                <w:sz w:val="18"/>
                <w:szCs w:val="18"/>
                <w:lang w:eastAsia="en-AU"/>
              </w:rPr>
            </w:pPr>
            <w:r w:rsidRPr="000D6B98">
              <w:rPr>
                <w:rFonts w:eastAsia="Times New Roman" w:cs="Arial"/>
                <w:sz w:val="18"/>
                <w:szCs w:val="18"/>
                <w:lang w:eastAsia="en-AU"/>
              </w:rPr>
              <w:t>Item Number</w:t>
            </w:r>
          </w:p>
        </w:tc>
        <w:tc>
          <w:tcPr>
            <w:tcW w:w="1927" w:type="pct"/>
            <w:vAlign w:val="center"/>
          </w:tcPr>
          <w:p w14:paraId="35E4B7C7" w14:textId="77777777" w:rsidR="00E9015F" w:rsidRPr="000D6B98" w:rsidRDefault="00E9015F" w:rsidP="00657A6B">
            <w:pPr>
              <w:spacing w:before="0"/>
              <w:rPr>
                <w:rFonts w:eastAsia="Times New Roman" w:cs="Arial"/>
                <w:sz w:val="18"/>
                <w:szCs w:val="18"/>
                <w:lang w:eastAsia="en-AU"/>
              </w:rPr>
            </w:pPr>
            <w:r w:rsidRPr="000D6B98">
              <w:rPr>
                <w:rFonts w:eastAsia="Times New Roman" w:cs="Arial"/>
                <w:sz w:val="18"/>
                <w:szCs w:val="18"/>
                <w:lang w:eastAsia="en-AU"/>
              </w:rPr>
              <w:t>Item Name and Notes</w:t>
            </w:r>
          </w:p>
        </w:tc>
        <w:tc>
          <w:tcPr>
            <w:tcW w:w="428" w:type="pct"/>
            <w:vAlign w:val="center"/>
          </w:tcPr>
          <w:p w14:paraId="226B0CD6"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Unit</w:t>
            </w:r>
          </w:p>
        </w:tc>
        <w:tc>
          <w:tcPr>
            <w:tcW w:w="516" w:type="pct"/>
            <w:vAlign w:val="center"/>
          </w:tcPr>
          <w:p w14:paraId="7FD8226A"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National</w:t>
            </w:r>
          </w:p>
        </w:tc>
        <w:tc>
          <w:tcPr>
            <w:tcW w:w="534" w:type="pct"/>
            <w:vAlign w:val="center"/>
          </w:tcPr>
          <w:p w14:paraId="21AD30F3" w14:textId="77777777" w:rsidR="00E9015F" w:rsidRPr="000D6B98" w:rsidRDefault="00E9015F" w:rsidP="00657A6B">
            <w:pPr>
              <w:spacing w:before="0"/>
              <w:ind w:left="-154"/>
              <w:jc w:val="center"/>
              <w:rPr>
                <w:rFonts w:eastAsia="Times New Roman" w:cs="Arial"/>
                <w:sz w:val="18"/>
                <w:szCs w:val="18"/>
                <w:lang w:eastAsia="en-AU"/>
              </w:rPr>
            </w:pPr>
            <w:r w:rsidRPr="000D6B98">
              <w:rPr>
                <w:rFonts w:eastAsia="Times New Roman" w:cs="Arial"/>
                <w:sz w:val="18"/>
                <w:szCs w:val="18"/>
                <w:lang w:eastAsia="en-AU"/>
              </w:rPr>
              <w:t>Remote</w:t>
            </w:r>
          </w:p>
        </w:tc>
        <w:tc>
          <w:tcPr>
            <w:tcW w:w="638" w:type="pct"/>
            <w:vAlign w:val="center"/>
          </w:tcPr>
          <w:p w14:paraId="0C3B983F" w14:textId="77777777" w:rsidR="00E9015F" w:rsidRPr="000D6B98" w:rsidRDefault="00E9015F" w:rsidP="00657A6B">
            <w:pPr>
              <w:spacing w:before="0"/>
              <w:jc w:val="center"/>
              <w:rPr>
                <w:rFonts w:eastAsia="Times New Roman" w:cs="Arial"/>
                <w:sz w:val="18"/>
                <w:szCs w:val="18"/>
                <w:lang w:eastAsia="en-AU"/>
              </w:rPr>
            </w:pPr>
            <w:r w:rsidRPr="000D6B98">
              <w:rPr>
                <w:rFonts w:eastAsia="Times New Roman" w:cs="Arial"/>
                <w:sz w:val="18"/>
                <w:szCs w:val="18"/>
                <w:lang w:eastAsia="en-AU"/>
              </w:rPr>
              <w:t>Very Remote</w:t>
            </w:r>
          </w:p>
        </w:tc>
      </w:tr>
      <w:tr w:rsidR="00E9015F" w:rsidRPr="000D6B98" w14:paraId="59006E80"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EBF3F1A" w14:textId="77777777" w:rsidR="00E9015F" w:rsidRPr="000D6B98" w:rsidRDefault="00E9015F" w:rsidP="00657A6B">
            <w:pPr>
              <w:rPr>
                <w:rFonts w:eastAsia="Times New Roman" w:cs="Arial"/>
                <w:color w:val="000000"/>
                <w:sz w:val="18"/>
                <w:szCs w:val="18"/>
                <w:lang w:eastAsia="en-AU"/>
              </w:rPr>
            </w:pPr>
            <w:r w:rsidRPr="000D6B98">
              <w:rPr>
                <w:rFonts w:cs="Arial"/>
                <w:sz w:val="18"/>
                <w:szCs w:val="18"/>
              </w:rPr>
              <w:t>06_431_0131_2_2</w:t>
            </w:r>
          </w:p>
        </w:tc>
        <w:tc>
          <w:tcPr>
            <w:tcW w:w="1927" w:type="pct"/>
            <w:vAlign w:val="center"/>
          </w:tcPr>
          <w:p w14:paraId="49E4A4C2" w14:textId="29CEC38C" w:rsidR="00E9015F" w:rsidRPr="000D6B98" w:rsidRDefault="00E9015F" w:rsidP="00657A6B">
            <w:pPr>
              <w:rPr>
                <w:rFonts w:eastAsia="Times New Roman" w:cs="Arial"/>
                <w:color w:val="000000"/>
                <w:sz w:val="18"/>
                <w:szCs w:val="18"/>
                <w:lang w:eastAsia="en-AU"/>
              </w:rPr>
            </w:pPr>
            <w:r w:rsidRPr="000D6B98">
              <w:rPr>
                <w:rFonts w:cs="Arial"/>
                <w:sz w:val="18"/>
                <w:szCs w:val="18"/>
              </w:rPr>
              <w:t xml:space="preserve">Specialist Disability </w:t>
            </w:r>
            <w:r w:rsidR="00D92DF8" w:rsidRPr="000D6B98">
              <w:rPr>
                <w:rFonts w:cs="Arial"/>
                <w:sz w:val="18"/>
                <w:szCs w:val="18"/>
              </w:rPr>
              <w:t>Accommodation</w:t>
            </w:r>
            <w:r w:rsidR="008944DF" w:rsidRPr="000D6B98">
              <w:rPr>
                <w:rFonts w:cs="Arial"/>
                <w:sz w:val="18"/>
                <w:szCs w:val="18"/>
              </w:rPr>
              <w:t xml:space="preserve"> (SDA) - Quotable Amount</w:t>
            </w:r>
          </w:p>
        </w:tc>
        <w:tc>
          <w:tcPr>
            <w:tcW w:w="428" w:type="pct"/>
            <w:vAlign w:val="center"/>
          </w:tcPr>
          <w:p w14:paraId="639177EC" w14:textId="77777777" w:rsidR="00E9015F" w:rsidRPr="000D6B98" w:rsidRDefault="005137F6"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Each</w:t>
            </w:r>
          </w:p>
        </w:tc>
        <w:tc>
          <w:tcPr>
            <w:tcW w:w="516" w:type="pct"/>
            <w:vAlign w:val="center"/>
          </w:tcPr>
          <w:p w14:paraId="5EB28395" w14:textId="790FBCC6" w:rsidR="00E9015F"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534" w:type="pct"/>
            <w:vAlign w:val="center"/>
          </w:tcPr>
          <w:p w14:paraId="016EC5B9" w14:textId="77777777" w:rsidR="00E9015F" w:rsidRPr="000D6B98" w:rsidRDefault="00E9015F"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638" w:type="pct"/>
            <w:vAlign w:val="center"/>
          </w:tcPr>
          <w:p w14:paraId="11A3EE7A" w14:textId="6BC9F85B" w:rsidR="00E9015F"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r>
    </w:tbl>
    <w:p w14:paraId="5735EA49" w14:textId="0B401EFF" w:rsidR="00CE318C" w:rsidRPr="000D6B98" w:rsidRDefault="002C3344" w:rsidP="00CE318C">
      <w:pPr>
        <w:pStyle w:val="ListParagraph"/>
        <w:numPr>
          <w:ilvl w:val="0"/>
          <w:numId w:val="1"/>
        </w:numPr>
        <w:rPr>
          <w:rFonts w:cs="Arial"/>
        </w:rPr>
      </w:pPr>
      <w:bookmarkStart w:id="17" w:name="_Ref107400908"/>
      <w:r w:rsidRPr="000D6B98">
        <w:t>If a participant who is not currently residing in SDA has the SDA Quotable Amount support item in their plan, then they need to have their plan re</w:t>
      </w:r>
      <w:r w:rsidR="00C757E2" w:rsidRPr="000D6B98">
        <w:t xml:space="preserve">assessed or varied </w:t>
      </w:r>
      <w:r w:rsidRPr="000D6B98">
        <w:t xml:space="preserve">to include the SDA </w:t>
      </w:r>
      <w:r w:rsidR="007D4B60" w:rsidRPr="000D6B98">
        <w:t>a</w:t>
      </w:r>
      <w:r w:rsidRPr="000D6B98">
        <w:t>mount before they can move into an SDA property</w:t>
      </w:r>
      <w:r w:rsidR="00CE318C" w:rsidRPr="000D6B98">
        <w:rPr>
          <w:rFonts w:cs="Arial"/>
        </w:rPr>
        <w:t>.</w:t>
      </w:r>
      <w:bookmarkEnd w:id="17"/>
      <w:r w:rsidR="00CE318C" w:rsidRPr="000D6B98">
        <w:rPr>
          <w:rFonts w:cs="Arial"/>
        </w:rPr>
        <w:t xml:space="preserve"> </w:t>
      </w:r>
    </w:p>
    <w:p w14:paraId="009C01FA" w14:textId="7EB3EA71" w:rsidR="003F4435" w:rsidRPr="000D6B98" w:rsidRDefault="003F4435" w:rsidP="004C3FE8">
      <w:pPr>
        <w:pStyle w:val="Heading2"/>
        <w:rPr>
          <w:rFonts w:cs="Arial"/>
        </w:rPr>
      </w:pPr>
      <w:bookmarkStart w:id="18" w:name="_Toc140061776"/>
      <w:r w:rsidRPr="000D6B98">
        <w:rPr>
          <w:rFonts w:cs="Arial"/>
        </w:rPr>
        <w:t>Claiming Payment for SDA Vacancy</w:t>
      </w:r>
      <w:bookmarkEnd w:id="16"/>
      <w:bookmarkEnd w:id="18"/>
      <w:r w:rsidRPr="000D6B98">
        <w:rPr>
          <w:rFonts w:cs="Arial"/>
        </w:rPr>
        <w:t xml:space="preserve"> </w:t>
      </w:r>
    </w:p>
    <w:p w14:paraId="7C048AF7" w14:textId="77777777" w:rsidR="003F4435" w:rsidRPr="000D6B98" w:rsidRDefault="003F4435" w:rsidP="00E4734B">
      <w:pPr>
        <w:pStyle w:val="ListParagraph"/>
        <w:numPr>
          <w:ilvl w:val="0"/>
          <w:numId w:val="1"/>
        </w:numPr>
        <w:rPr>
          <w:rFonts w:cs="Arial"/>
        </w:rPr>
      </w:pPr>
      <w:r w:rsidRPr="000D6B98">
        <w:rPr>
          <w:rFonts w:cs="Arial"/>
        </w:rPr>
        <w:t>There are very limited circumstances in which SDA payments may continue for a period of time after a participant no longer physically resides at an enrolled SDA dwelling.</w:t>
      </w:r>
    </w:p>
    <w:p w14:paraId="555419F2" w14:textId="77777777" w:rsidR="003F4435" w:rsidRPr="000D6B98" w:rsidRDefault="00B837CB" w:rsidP="00E4734B">
      <w:pPr>
        <w:pStyle w:val="ListParagraph"/>
        <w:numPr>
          <w:ilvl w:val="0"/>
          <w:numId w:val="1"/>
        </w:numPr>
        <w:rPr>
          <w:rFonts w:cs="Arial"/>
        </w:rPr>
      </w:pPr>
      <w:r w:rsidRPr="000D6B98">
        <w:rPr>
          <w:rFonts w:cs="Arial"/>
        </w:rPr>
        <w:t>A payment for SDA may be made from a participant’s plan even though the participant no longer physically resides at an enrolled SDA dwelling when</w:t>
      </w:r>
      <w:r w:rsidR="003F4435" w:rsidRPr="000D6B98">
        <w:rPr>
          <w:rFonts w:cs="Arial"/>
        </w:rPr>
        <w:t>:</w:t>
      </w:r>
    </w:p>
    <w:p w14:paraId="167433CE" w14:textId="49A2C330" w:rsidR="003F4435" w:rsidRPr="000D6B98" w:rsidRDefault="00657A6B" w:rsidP="00E4734B">
      <w:pPr>
        <w:pStyle w:val="ListParagraph"/>
        <w:numPr>
          <w:ilvl w:val="1"/>
          <w:numId w:val="1"/>
        </w:numPr>
        <w:rPr>
          <w:rFonts w:cs="Arial"/>
        </w:rPr>
      </w:pPr>
      <w:r w:rsidRPr="000D6B98">
        <w:rPr>
          <w:rFonts w:cs="Arial"/>
        </w:rPr>
        <w:t>T</w:t>
      </w:r>
      <w:r w:rsidR="003F4435" w:rsidRPr="000D6B98">
        <w:rPr>
          <w:rFonts w:cs="Arial"/>
        </w:rPr>
        <w:t>he SDA dwelling for the participant is enrolled to house two to five residents; and</w:t>
      </w:r>
    </w:p>
    <w:p w14:paraId="02F425FB" w14:textId="52074598" w:rsidR="003F4435" w:rsidRPr="000D6B98" w:rsidRDefault="00657A6B" w:rsidP="00E4734B">
      <w:pPr>
        <w:pStyle w:val="ListParagraph"/>
        <w:numPr>
          <w:ilvl w:val="1"/>
          <w:numId w:val="1"/>
        </w:numPr>
        <w:rPr>
          <w:rFonts w:cs="Arial"/>
        </w:rPr>
      </w:pPr>
      <w:bookmarkStart w:id="19" w:name="_Ref525906092"/>
      <w:r w:rsidRPr="000D6B98">
        <w:rPr>
          <w:rFonts w:cs="Arial"/>
        </w:rPr>
        <w:t>T</w:t>
      </w:r>
      <w:r w:rsidR="003F4435" w:rsidRPr="000D6B98">
        <w:rPr>
          <w:rFonts w:cs="Arial"/>
        </w:rPr>
        <w:t>he participant either:</w:t>
      </w:r>
      <w:bookmarkEnd w:id="19"/>
    </w:p>
    <w:p w14:paraId="6B61ADE0" w14:textId="1E8941CC" w:rsidR="003F4435" w:rsidRPr="000D6B98" w:rsidRDefault="00657A6B" w:rsidP="00E4734B">
      <w:pPr>
        <w:pStyle w:val="ListParagraph"/>
        <w:numPr>
          <w:ilvl w:val="2"/>
          <w:numId w:val="1"/>
        </w:numPr>
        <w:rPr>
          <w:rFonts w:cs="Arial"/>
        </w:rPr>
      </w:pPr>
      <w:r w:rsidRPr="000D6B98">
        <w:rPr>
          <w:rFonts w:cs="Arial"/>
        </w:rPr>
        <w:t>D</w:t>
      </w:r>
      <w:r w:rsidR="003F4435" w:rsidRPr="000D6B98">
        <w:rPr>
          <w:rFonts w:cs="Arial"/>
        </w:rPr>
        <w:t>ies; or</w:t>
      </w:r>
    </w:p>
    <w:p w14:paraId="1D586437" w14:textId="66AD9258" w:rsidR="003F4435" w:rsidRPr="000D6B98" w:rsidRDefault="00657A6B" w:rsidP="00E4734B">
      <w:pPr>
        <w:pStyle w:val="ListParagraph"/>
        <w:numPr>
          <w:ilvl w:val="2"/>
          <w:numId w:val="1"/>
        </w:numPr>
        <w:rPr>
          <w:rFonts w:cs="Arial"/>
        </w:rPr>
      </w:pPr>
      <w:r w:rsidRPr="000D6B98">
        <w:rPr>
          <w:rFonts w:cs="Arial"/>
        </w:rPr>
        <w:t>G</w:t>
      </w:r>
      <w:r w:rsidR="003F4435" w:rsidRPr="000D6B98">
        <w:rPr>
          <w:rFonts w:cs="Arial"/>
        </w:rPr>
        <w:t>ives notice that he or she will vacate the dwelling; or</w:t>
      </w:r>
    </w:p>
    <w:p w14:paraId="63094382" w14:textId="794AC5FA" w:rsidR="003F4435" w:rsidRPr="000D6B98" w:rsidRDefault="00657A6B" w:rsidP="00E4734B">
      <w:pPr>
        <w:pStyle w:val="ListParagraph"/>
        <w:numPr>
          <w:ilvl w:val="2"/>
          <w:numId w:val="1"/>
        </w:numPr>
        <w:rPr>
          <w:rFonts w:cs="Arial"/>
        </w:rPr>
      </w:pPr>
      <w:r w:rsidRPr="000D6B98">
        <w:rPr>
          <w:rFonts w:cs="Arial"/>
        </w:rPr>
        <w:t>I</w:t>
      </w:r>
      <w:r w:rsidR="003F4435" w:rsidRPr="000D6B98">
        <w:rPr>
          <w:rFonts w:cs="Arial"/>
        </w:rPr>
        <w:t xml:space="preserve">s given a notice to vacate because of behaviour that might represent a risk to other residents, to staff or to the participant; </w:t>
      </w:r>
      <w:r w:rsidR="005C1EAF" w:rsidRPr="000D6B98">
        <w:rPr>
          <w:rFonts w:cs="Arial"/>
        </w:rPr>
        <w:t>and</w:t>
      </w:r>
    </w:p>
    <w:p w14:paraId="756FAE89" w14:textId="4E279294" w:rsidR="003F4435" w:rsidRPr="000D6B98" w:rsidRDefault="00657A6B" w:rsidP="00E4734B">
      <w:pPr>
        <w:pStyle w:val="ListParagraph"/>
        <w:numPr>
          <w:ilvl w:val="1"/>
          <w:numId w:val="1"/>
        </w:numPr>
        <w:rPr>
          <w:rFonts w:cs="Arial"/>
        </w:rPr>
      </w:pPr>
      <w:r w:rsidRPr="000D6B98">
        <w:rPr>
          <w:rFonts w:cs="Arial"/>
        </w:rPr>
        <w:t>T</w:t>
      </w:r>
      <w:r w:rsidR="003F4435" w:rsidRPr="000D6B98">
        <w:rPr>
          <w:rFonts w:cs="Arial"/>
        </w:rPr>
        <w:t xml:space="preserve">he vacancy is available for a participant and the </w:t>
      </w:r>
      <w:r w:rsidR="00CD5A06" w:rsidRPr="000D6B98">
        <w:rPr>
          <w:rFonts w:cs="Arial"/>
        </w:rPr>
        <w:t xml:space="preserve">NDIA </w:t>
      </w:r>
      <w:r w:rsidR="003F4435" w:rsidRPr="000D6B98">
        <w:rPr>
          <w:rFonts w:cs="Arial"/>
        </w:rPr>
        <w:t>has been notified.</w:t>
      </w:r>
    </w:p>
    <w:p w14:paraId="5887B594" w14:textId="77777777" w:rsidR="003F4435" w:rsidRPr="000D6B98" w:rsidRDefault="003F4435" w:rsidP="00E4734B">
      <w:pPr>
        <w:pStyle w:val="ListParagraph"/>
        <w:numPr>
          <w:ilvl w:val="0"/>
          <w:numId w:val="1"/>
        </w:numPr>
        <w:rPr>
          <w:rFonts w:cs="Arial"/>
        </w:rPr>
      </w:pPr>
      <w:r w:rsidRPr="000D6B98">
        <w:rPr>
          <w:rFonts w:cs="Arial"/>
        </w:rPr>
        <w:t>In these circumstances, the participant will be taken to reside in the dwelling until the vacancy is filled; or the earlier of the following:</w:t>
      </w:r>
    </w:p>
    <w:p w14:paraId="694DD9B0" w14:textId="5687A568" w:rsidR="003F4435" w:rsidRPr="000D6B98" w:rsidRDefault="00657A6B" w:rsidP="00E4734B">
      <w:pPr>
        <w:pStyle w:val="ListParagraph"/>
        <w:numPr>
          <w:ilvl w:val="1"/>
          <w:numId w:val="1"/>
        </w:numPr>
        <w:rPr>
          <w:rFonts w:cs="Arial"/>
        </w:rPr>
      </w:pPr>
      <w:r w:rsidRPr="000D6B98">
        <w:rPr>
          <w:rFonts w:cs="Arial"/>
        </w:rPr>
        <w:t>F</w:t>
      </w:r>
      <w:r w:rsidR="003F4435" w:rsidRPr="000D6B98">
        <w:rPr>
          <w:rFonts w:cs="Arial"/>
        </w:rPr>
        <w:t xml:space="preserve">or a dwelling that is enrolled to house four or five residents - 90 days after the day of the event mentioned in paragraph </w:t>
      </w:r>
      <w:r w:rsidR="007B6FB3" w:rsidRPr="000D6B98">
        <w:rPr>
          <w:rFonts w:cs="Arial"/>
        </w:rPr>
        <w:fldChar w:fldCharType="begin"/>
      </w:r>
      <w:r w:rsidR="007B6FB3" w:rsidRPr="000D6B98">
        <w:rPr>
          <w:rFonts w:cs="Arial"/>
        </w:rPr>
        <w:instrText xml:space="preserve"> REF _Ref525906092 \w \h  \* MERGEFORMAT </w:instrText>
      </w:r>
      <w:r w:rsidR="007B6FB3" w:rsidRPr="000D6B98">
        <w:rPr>
          <w:rFonts w:cs="Arial"/>
        </w:rPr>
      </w:r>
      <w:r w:rsidR="007B6FB3" w:rsidRPr="000D6B98">
        <w:rPr>
          <w:rFonts w:cs="Arial"/>
        </w:rPr>
        <w:fldChar w:fldCharType="separate"/>
      </w:r>
      <w:r w:rsidR="009E4209">
        <w:rPr>
          <w:rFonts w:cs="Arial"/>
        </w:rPr>
        <w:t>20(ii)</w:t>
      </w:r>
      <w:r w:rsidR="007B6FB3" w:rsidRPr="000D6B98">
        <w:rPr>
          <w:rFonts w:cs="Arial"/>
        </w:rPr>
        <w:fldChar w:fldCharType="end"/>
      </w:r>
      <w:r w:rsidR="003F4435" w:rsidRPr="000D6B98">
        <w:rPr>
          <w:rFonts w:cs="Arial"/>
        </w:rPr>
        <w:t>; or</w:t>
      </w:r>
    </w:p>
    <w:p w14:paraId="6AA5167E" w14:textId="5F698CBB" w:rsidR="0025026C" w:rsidRPr="000D6B98" w:rsidRDefault="00657A6B" w:rsidP="0025026C">
      <w:pPr>
        <w:pStyle w:val="ListParagraph"/>
        <w:numPr>
          <w:ilvl w:val="1"/>
          <w:numId w:val="1"/>
        </w:numPr>
        <w:rPr>
          <w:rFonts w:cs="Arial"/>
        </w:rPr>
      </w:pPr>
      <w:r w:rsidRPr="000D6B98">
        <w:rPr>
          <w:rFonts w:cs="Arial"/>
        </w:rPr>
        <w:t>F</w:t>
      </w:r>
      <w:r w:rsidR="003F4435" w:rsidRPr="000D6B98">
        <w:rPr>
          <w:rFonts w:cs="Arial"/>
        </w:rPr>
        <w:t xml:space="preserve">or a dwelling that is enrolled to house two or three residents - 60 days after the day of the event mentioned in paragraph </w:t>
      </w:r>
      <w:r w:rsidR="007B6FB3" w:rsidRPr="000D6B98">
        <w:rPr>
          <w:rFonts w:cs="Arial"/>
        </w:rPr>
        <w:fldChar w:fldCharType="begin"/>
      </w:r>
      <w:r w:rsidR="007B6FB3" w:rsidRPr="000D6B98">
        <w:rPr>
          <w:rFonts w:cs="Arial"/>
        </w:rPr>
        <w:instrText xml:space="preserve"> REF _Ref525906092 \w \h  \* MERGEFORMAT </w:instrText>
      </w:r>
      <w:r w:rsidR="007B6FB3" w:rsidRPr="000D6B98">
        <w:rPr>
          <w:rFonts w:cs="Arial"/>
        </w:rPr>
      </w:r>
      <w:r w:rsidR="007B6FB3" w:rsidRPr="000D6B98">
        <w:rPr>
          <w:rFonts w:cs="Arial"/>
        </w:rPr>
        <w:fldChar w:fldCharType="separate"/>
      </w:r>
      <w:r w:rsidR="009E4209">
        <w:rPr>
          <w:rFonts w:cs="Arial"/>
        </w:rPr>
        <w:t>20(ii)</w:t>
      </w:r>
      <w:r w:rsidR="007B6FB3" w:rsidRPr="000D6B98">
        <w:rPr>
          <w:rFonts w:cs="Arial"/>
        </w:rPr>
        <w:fldChar w:fldCharType="end"/>
      </w:r>
      <w:r w:rsidR="003F4435" w:rsidRPr="000D6B98">
        <w:rPr>
          <w:rFonts w:cs="Arial"/>
        </w:rPr>
        <w:t>.</w:t>
      </w:r>
      <w:bookmarkStart w:id="20" w:name="_Toc4410966"/>
      <w:bookmarkStart w:id="21" w:name="_Toc18605686"/>
      <w:bookmarkStart w:id="22" w:name="_Toc18605764"/>
      <w:bookmarkStart w:id="23" w:name="_Toc20081282"/>
      <w:bookmarkStart w:id="24" w:name="_Toc41159058"/>
      <w:bookmarkStart w:id="25" w:name="_Toc45203710"/>
      <w:bookmarkStart w:id="26" w:name="_Ref43915517"/>
    </w:p>
    <w:p w14:paraId="5A5CCCA5" w14:textId="7839E291" w:rsidR="00AD7FBC" w:rsidRPr="000D6B98" w:rsidRDefault="000F59E2" w:rsidP="00AD7FBC">
      <w:pPr>
        <w:pStyle w:val="Heading3"/>
        <w:rPr>
          <w:rFonts w:cs="Arial"/>
        </w:rPr>
      </w:pPr>
      <w:bookmarkStart w:id="27" w:name="_Ref70535294"/>
      <w:bookmarkStart w:id="28" w:name="_Toc140061777"/>
      <w:r w:rsidRPr="000D6B98">
        <w:rPr>
          <w:rFonts w:cs="Arial"/>
        </w:rPr>
        <w:lastRenderedPageBreak/>
        <w:t xml:space="preserve">Claiming for the </w:t>
      </w:r>
      <w:r w:rsidR="00AD7FBC" w:rsidRPr="000D6B98">
        <w:rPr>
          <w:rFonts w:cs="Arial"/>
        </w:rPr>
        <w:t>SDA Vacancy - Person-Specific Adjustment</w:t>
      </w:r>
      <w:bookmarkEnd w:id="27"/>
      <w:r w:rsidR="009C6105" w:rsidRPr="000D6B98">
        <w:rPr>
          <w:rFonts w:cs="Arial"/>
        </w:rPr>
        <w:t xml:space="preserve"> Support Item</w:t>
      </w:r>
      <w:bookmarkEnd w:id="28"/>
    </w:p>
    <w:p w14:paraId="3523ACDC" w14:textId="77777777" w:rsidR="00AD7FBC" w:rsidRPr="000D6B98" w:rsidRDefault="00AD7FBC" w:rsidP="00346B28">
      <w:pPr>
        <w:pStyle w:val="ListParagraph"/>
        <w:numPr>
          <w:ilvl w:val="0"/>
          <w:numId w:val="1"/>
        </w:numPr>
        <w:rPr>
          <w:rFonts w:cs="Arial"/>
        </w:rPr>
      </w:pPr>
      <w:r w:rsidRPr="000D6B98">
        <w:rPr>
          <w:rFonts w:cs="Arial"/>
        </w:rPr>
        <w:t xml:space="preserve">This support item is a temporary payment for providers, available in limited circumstances when a participant moves out of an SDA dwelling </w:t>
      </w:r>
      <w:r w:rsidR="00C239DC" w:rsidRPr="000D6B98">
        <w:rPr>
          <w:rFonts w:cs="Arial"/>
        </w:rPr>
        <w:t xml:space="preserve">that </w:t>
      </w:r>
      <w:r w:rsidRPr="000D6B98">
        <w:rPr>
          <w:rFonts w:cs="Arial"/>
        </w:rPr>
        <w:t xml:space="preserve">accommodates </w:t>
      </w:r>
      <w:r w:rsidR="005C1EAF" w:rsidRPr="000D6B98">
        <w:rPr>
          <w:rFonts w:cs="Arial"/>
        </w:rPr>
        <w:t>2</w:t>
      </w:r>
      <w:r w:rsidRPr="000D6B98">
        <w:rPr>
          <w:rFonts w:cs="Arial"/>
        </w:rPr>
        <w:t xml:space="preserve"> or more residents. It can be delivered to individual participants subject to the rules set out in this </w:t>
      </w:r>
      <w:r w:rsidR="009C6105" w:rsidRPr="000D6B98">
        <w:rPr>
          <w:rFonts w:cs="Arial"/>
          <w:i/>
        </w:rPr>
        <w:t xml:space="preserve">NDIS </w:t>
      </w:r>
      <w:r w:rsidR="00346B28" w:rsidRPr="000D6B98">
        <w:rPr>
          <w:rFonts w:cs="Arial"/>
          <w:i/>
        </w:rPr>
        <w:t>Pricing Arrangement</w:t>
      </w:r>
      <w:r w:rsidR="009C6105" w:rsidRPr="000D6B98">
        <w:rPr>
          <w:rFonts w:cs="Arial"/>
          <w:i/>
        </w:rPr>
        <w:t>s for SDA</w:t>
      </w:r>
      <w:r w:rsidR="00CC7A80" w:rsidRPr="000D6B98">
        <w:rPr>
          <w:rFonts w:cs="Arial"/>
        </w:rPr>
        <w:t xml:space="preserve"> and</w:t>
      </w:r>
      <w:r w:rsidR="009C6105" w:rsidRPr="000D6B98">
        <w:rPr>
          <w:rFonts w:cs="Arial"/>
        </w:rPr>
        <w:t xml:space="preserve"> the</w:t>
      </w:r>
      <w:r w:rsidR="00CC7A80" w:rsidRPr="000D6B98">
        <w:rPr>
          <w:rFonts w:cs="Arial"/>
        </w:rPr>
        <w:t xml:space="preserve"> </w:t>
      </w:r>
      <w:r w:rsidR="00CC7A80" w:rsidRPr="000D6B98">
        <w:rPr>
          <w:rFonts w:cs="Arial"/>
          <w:i/>
        </w:rPr>
        <w:t>SDA Rules 2020</w:t>
      </w:r>
      <w:r w:rsidRPr="000D6B98">
        <w:rPr>
          <w:rFonts w:cs="Arial"/>
        </w:rPr>
        <w:t>.</w:t>
      </w:r>
    </w:p>
    <w:p w14:paraId="34AB425F" w14:textId="77777777" w:rsidR="00AD7FBC" w:rsidRPr="000D6B98" w:rsidRDefault="00AD7FBC" w:rsidP="00AD7FBC">
      <w:pPr>
        <w:pStyle w:val="ListParagraph"/>
        <w:numPr>
          <w:ilvl w:val="0"/>
          <w:numId w:val="1"/>
        </w:numPr>
        <w:rPr>
          <w:rFonts w:cs="Arial"/>
        </w:rPr>
      </w:pPr>
      <w:r w:rsidRPr="000D6B98">
        <w:rPr>
          <w:rFonts w:cs="Arial"/>
        </w:rPr>
        <w:t>This support item is subject to quotation. It should only be used if it is a stated item in a pla</w:t>
      </w:r>
      <w:r w:rsidR="00B0771A" w:rsidRPr="000D6B98">
        <w:rPr>
          <w:rFonts w:cs="Arial"/>
        </w:rPr>
        <w:t xml:space="preserve">n </w:t>
      </w:r>
      <w:r w:rsidR="00912FF1" w:rsidRPr="000D6B98">
        <w:rPr>
          <w:rFonts w:cs="Arial"/>
        </w:rPr>
        <w:t>and only</w:t>
      </w:r>
      <w:r w:rsidR="00B0771A" w:rsidRPr="000D6B98">
        <w:rPr>
          <w:rFonts w:cs="Arial"/>
        </w:rPr>
        <w:t xml:space="preserve"> if the funds are agency managed.</w:t>
      </w:r>
    </w:p>
    <w:tbl>
      <w:tblPr>
        <w:tblStyle w:val="GridTable4"/>
        <w:tblW w:w="4954" w:type="pct"/>
        <w:tblLook w:val="0420" w:firstRow="1" w:lastRow="0" w:firstColumn="0" w:lastColumn="0" w:noHBand="0" w:noVBand="1"/>
        <w:tblCaption w:val="Assistance from Live-In Carer"/>
      </w:tblPr>
      <w:tblGrid>
        <w:gridCol w:w="1826"/>
        <w:gridCol w:w="3676"/>
        <w:gridCol w:w="817"/>
        <w:gridCol w:w="984"/>
        <w:gridCol w:w="1019"/>
        <w:gridCol w:w="1217"/>
      </w:tblGrid>
      <w:tr w:rsidR="00657A6B" w:rsidRPr="000D6B98" w14:paraId="52A1EB65" w14:textId="77777777" w:rsidTr="00657A6B">
        <w:trPr>
          <w:cnfStyle w:val="100000000000" w:firstRow="1" w:lastRow="0" w:firstColumn="0" w:lastColumn="0" w:oddVBand="0" w:evenVBand="0" w:oddHBand="0" w:evenHBand="0" w:firstRowFirstColumn="0" w:firstRowLastColumn="0" w:lastRowFirstColumn="0" w:lastRowLastColumn="0"/>
          <w:trHeight w:val="341"/>
          <w:tblHeader/>
        </w:trPr>
        <w:tc>
          <w:tcPr>
            <w:tcW w:w="957" w:type="pct"/>
            <w:vAlign w:val="center"/>
          </w:tcPr>
          <w:p w14:paraId="291E172C" w14:textId="77777777" w:rsidR="00657A6B" w:rsidRPr="000D6B98" w:rsidRDefault="00657A6B" w:rsidP="00657A6B">
            <w:pPr>
              <w:rPr>
                <w:rFonts w:eastAsia="Times New Roman" w:cs="Arial"/>
                <w:sz w:val="18"/>
                <w:szCs w:val="18"/>
                <w:lang w:eastAsia="en-AU"/>
              </w:rPr>
            </w:pPr>
          </w:p>
        </w:tc>
        <w:tc>
          <w:tcPr>
            <w:tcW w:w="1927" w:type="pct"/>
            <w:vAlign w:val="center"/>
          </w:tcPr>
          <w:p w14:paraId="026BB29A" w14:textId="77777777" w:rsidR="00657A6B" w:rsidRPr="000D6B98" w:rsidRDefault="00657A6B" w:rsidP="00657A6B">
            <w:pPr>
              <w:rPr>
                <w:rFonts w:eastAsia="Times New Roman" w:cs="Arial"/>
                <w:sz w:val="18"/>
                <w:szCs w:val="18"/>
                <w:lang w:eastAsia="en-AU"/>
              </w:rPr>
            </w:pPr>
          </w:p>
        </w:tc>
        <w:tc>
          <w:tcPr>
            <w:tcW w:w="428" w:type="pct"/>
            <w:vAlign w:val="center"/>
          </w:tcPr>
          <w:p w14:paraId="78AF7996" w14:textId="77777777" w:rsidR="00657A6B" w:rsidRPr="000D6B98" w:rsidRDefault="00657A6B" w:rsidP="00657A6B">
            <w:pPr>
              <w:jc w:val="center"/>
              <w:rPr>
                <w:rFonts w:eastAsia="Times New Roman" w:cs="Arial"/>
                <w:sz w:val="18"/>
                <w:szCs w:val="18"/>
                <w:lang w:eastAsia="en-AU"/>
              </w:rPr>
            </w:pPr>
          </w:p>
        </w:tc>
        <w:tc>
          <w:tcPr>
            <w:tcW w:w="1688" w:type="pct"/>
            <w:gridSpan w:val="3"/>
            <w:vAlign w:val="center"/>
          </w:tcPr>
          <w:p w14:paraId="392B712F" w14:textId="1A00BA7C" w:rsidR="00657A6B" w:rsidRPr="000D6B98" w:rsidRDefault="00657A6B" w:rsidP="00657A6B">
            <w:pPr>
              <w:ind w:left="-252"/>
              <w:jc w:val="center"/>
              <w:rPr>
                <w:rFonts w:eastAsia="Times New Roman" w:cs="Arial"/>
                <w:sz w:val="18"/>
                <w:szCs w:val="18"/>
                <w:lang w:eastAsia="en-AU"/>
              </w:rPr>
            </w:pPr>
            <w:r w:rsidRPr="000D6B98">
              <w:rPr>
                <w:rFonts w:eastAsia="Times New Roman" w:cs="Arial"/>
                <w:sz w:val="18"/>
                <w:szCs w:val="18"/>
                <w:lang w:eastAsia="en-AU"/>
              </w:rPr>
              <w:t>Price Limits</w:t>
            </w:r>
          </w:p>
        </w:tc>
      </w:tr>
      <w:tr w:rsidR="00AD7FBC" w:rsidRPr="000D6B98" w14:paraId="078C774C" w14:textId="77777777" w:rsidTr="00657A6B">
        <w:trPr>
          <w:cnfStyle w:val="100000000000" w:firstRow="1" w:lastRow="0" w:firstColumn="0" w:lastColumn="0" w:oddVBand="0" w:evenVBand="0" w:oddHBand="0" w:evenHBand="0" w:firstRowFirstColumn="0" w:firstRowLastColumn="0" w:lastRowFirstColumn="0" w:lastRowLastColumn="0"/>
          <w:trHeight w:val="70"/>
          <w:tblHeader/>
        </w:trPr>
        <w:tc>
          <w:tcPr>
            <w:tcW w:w="957" w:type="pct"/>
            <w:vAlign w:val="center"/>
          </w:tcPr>
          <w:p w14:paraId="28D05AEF" w14:textId="77777777" w:rsidR="00AD7FBC" w:rsidRPr="000D6B98" w:rsidRDefault="00AD7FBC" w:rsidP="00657A6B">
            <w:pPr>
              <w:spacing w:before="0"/>
              <w:rPr>
                <w:rFonts w:eastAsia="Times New Roman" w:cs="Arial"/>
                <w:sz w:val="18"/>
                <w:szCs w:val="18"/>
                <w:lang w:eastAsia="en-AU"/>
              </w:rPr>
            </w:pPr>
            <w:r w:rsidRPr="000D6B98">
              <w:rPr>
                <w:rFonts w:eastAsia="Times New Roman" w:cs="Arial"/>
                <w:sz w:val="18"/>
                <w:szCs w:val="18"/>
                <w:lang w:eastAsia="en-AU"/>
              </w:rPr>
              <w:t>Item Number</w:t>
            </w:r>
          </w:p>
        </w:tc>
        <w:tc>
          <w:tcPr>
            <w:tcW w:w="1927" w:type="pct"/>
            <w:vAlign w:val="center"/>
          </w:tcPr>
          <w:p w14:paraId="5C3D431C" w14:textId="77777777" w:rsidR="00AD7FBC" w:rsidRPr="000D6B98" w:rsidRDefault="00AD7FBC" w:rsidP="00657A6B">
            <w:pPr>
              <w:spacing w:before="0"/>
              <w:rPr>
                <w:rFonts w:eastAsia="Times New Roman" w:cs="Arial"/>
                <w:sz w:val="18"/>
                <w:szCs w:val="18"/>
                <w:lang w:eastAsia="en-AU"/>
              </w:rPr>
            </w:pPr>
            <w:r w:rsidRPr="000D6B98">
              <w:rPr>
                <w:rFonts w:eastAsia="Times New Roman" w:cs="Arial"/>
                <w:sz w:val="18"/>
                <w:szCs w:val="18"/>
                <w:lang w:eastAsia="en-AU"/>
              </w:rPr>
              <w:t>Item Name and Notes</w:t>
            </w:r>
          </w:p>
        </w:tc>
        <w:tc>
          <w:tcPr>
            <w:tcW w:w="428" w:type="pct"/>
            <w:vAlign w:val="center"/>
          </w:tcPr>
          <w:p w14:paraId="35448388"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Unit</w:t>
            </w:r>
          </w:p>
        </w:tc>
        <w:tc>
          <w:tcPr>
            <w:tcW w:w="516" w:type="pct"/>
            <w:vAlign w:val="center"/>
          </w:tcPr>
          <w:p w14:paraId="2076C3A3"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National</w:t>
            </w:r>
          </w:p>
        </w:tc>
        <w:tc>
          <w:tcPr>
            <w:tcW w:w="534" w:type="pct"/>
            <w:vAlign w:val="center"/>
          </w:tcPr>
          <w:p w14:paraId="073C05C8" w14:textId="77777777" w:rsidR="00AD7FBC" w:rsidRPr="000D6B98" w:rsidRDefault="00AD7FBC" w:rsidP="00657A6B">
            <w:pPr>
              <w:spacing w:before="0"/>
              <w:ind w:left="-154"/>
              <w:jc w:val="center"/>
              <w:rPr>
                <w:rFonts w:eastAsia="Times New Roman" w:cs="Arial"/>
                <w:sz w:val="18"/>
                <w:szCs w:val="18"/>
                <w:lang w:eastAsia="en-AU"/>
              </w:rPr>
            </w:pPr>
            <w:r w:rsidRPr="000D6B98">
              <w:rPr>
                <w:rFonts w:eastAsia="Times New Roman" w:cs="Arial"/>
                <w:sz w:val="18"/>
                <w:szCs w:val="18"/>
                <w:lang w:eastAsia="en-AU"/>
              </w:rPr>
              <w:t>Remote</w:t>
            </w:r>
          </w:p>
        </w:tc>
        <w:tc>
          <w:tcPr>
            <w:tcW w:w="638" w:type="pct"/>
            <w:vAlign w:val="center"/>
          </w:tcPr>
          <w:p w14:paraId="24B67AA9" w14:textId="77777777" w:rsidR="00AD7FBC" w:rsidRPr="000D6B98" w:rsidRDefault="00AD7FBC" w:rsidP="00657A6B">
            <w:pPr>
              <w:spacing w:before="0"/>
              <w:jc w:val="center"/>
              <w:rPr>
                <w:rFonts w:eastAsia="Times New Roman" w:cs="Arial"/>
                <w:sz w:val="18"/>
                <w:szCs w:val="18"/>
                <w:lang w:eastAsia="en-AU"/>
              </w:rPr>
            </w:pPr>
            <w:r w:rsidRPr="000D6B98">
              <w:rPr>
                <w:rFonts w:eastAsia="Times New Roman" w:cs="Arial"/>
                <w:sz w:val="18"/>
                <w:szCs w:val="18"/>
                <w:lang w:eastAsia="en-AU"/>
              </w:rPr>
              <w:t>Very Remote</w:t>
            </w:r>
          </w:p>
        </w:tc>
      </w:tr>
      <w:tr w:rsidR="00AD7FBC" w:rsidRPr="000D6B98" w14:paraId="7FD527E1" w14:textId="77777777" w:rsidTr="00657A6B">
        <w:trPr>
          <w:cnfStyle w:val="000000100000" w:firstRow="0" w:lastRow="0" w:firstColumn="0" w:lastColumn="0" w:oddVBand="0" w:evenVBand="0" w:oddHBand="1" w:evenHBand="0" w:firstRowFirstColumn="0" w:firstRowLastColumn="0" w:lastRowFirstColumn="0" w:lastRowLastColumn="0"/>
        </w:trPr>
        <w:tc>
          <w:tcPr>
            <w:tcW w:w="957" w:type="pct"/>
            <w:vAlign w:val="center"/>
          </w:tcPr>
          <w:p w14:paraId="32C9402E" w14:textId="77777777" w:rsidR="00AD7FBC" w:rsidRPr="000D6B98" w:rsidRDefault="00AD7FBC" w:rsidP="00657A6B">
            <w:pPr>
              <w:rPr>
                <w:rFonts w:eastAsia="Times New Roman" w:cs="Arial"/>
                <w:color w:val="000000"/>
                <w:sz w:val="18"/>
                <w:szCs w:val="18"/>
                <w:lang w:eastAsia="en-AU"/>
              </w:rPr>
            </w:pPr>
            <w:r w:rsidRPr="000D6B98">
              <w:rPr>
                <w:rFonts w:cs="Arial"/>
                <w:sz w:val="18"/>
              </w:rPr>
              <w:t>06_432_0131_2_2</w:t>
            </w:r>
          </w:p>
        </w:tc>
        <w:tc>
          <w:tcPr>
            <w:tcW w:w="1927" w:type="pct"/>
            <w:vAlign w:val="center"/>
          </w:tcPr>
          <w:p w14:paraId="6DAFE692" w14:textId="77777777" w:rsidR="00AD7FBC" w:rsidRPr="000D6B98" w:rsidRDefault="00AD7FBC" w:rsidP="00657A6B">
            <w:pPr>
              <w:rPr>
                <w:rFonts w:eastAsia="Times New Roman" w:cs="Arial"/>
                <w:color w:val="000000"/>
                <w:sz w:val="18"/>
                <w:szCs w:val="18"/>
                <w:lang w:eastAsia="en-AU"/>
              </w:rPr>
            </w:pPr>
            <w:r w:rsidRPr="000D6B98">
              <w:rPr>
                <w:rFonts w:cs="Arial"/>
                <w:sz w:val="18"/>
              </w:rPr>
              <w:t>SDA Vacancy - Person-Specific Adjustment</w:t>
            </w:r>
          </w:p>
        </w:tc>
        <w:tc>
          <w:tcPr>
            <w:tcW w:w="428" w:type="pct"/>
            <w:vAlign w:val="center"/>
          </w:tcPr>
          <w:p w14:paraId="102D6248" w14:textId="77777777" w:rsidR="00AD7FBC" w:rsidRPr="000D6B98" w:rsidRDefault="005137F6"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Each</w:t>
            </w:r>
          </w:p>
        </w:tc>
        <w:tc>
          <w:tcPr>
            <w:tcW w:w="516" w:type="pct"/>
            <w:vAlign w:val="center"/>
          </w:tcPr>
          <w:p w14:paraId="382025B8" w14:textId="3E49A1C9" w:rsidR="00AD7FBC"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534" w:type="pct"/>
            <w:vAlign w:val="center"/>
          </w:tcPr>
          <w:p w14:paraId="4453DB36" w14:textId="77777777" w:rsidR="00AD7FBC" w:rsidRPr="000D6B98" w:rsidRDefault="00AD7FBC"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c>
          <w:tcPr>
            <w:tcW w:w="638" w:type="pct"/>
            <w:vAlign w:val="center"/>
          </w:tcPr>
          <w:p w14:paraId="600D7883" w14:textId="29D0770F" w:rsidR="00AD7FBC" w:rsidRPr="000D6B98" w:rsidRDefault="00F970B1" w:rsidP="00657A6B">
            <w:pPr>
              <w:jc w:val="center"/>
              <w:rPr>
                <w:rFonts w:eastAsia="Times New Roman" w:cs="Arial"/>
                <w:bCs/>
                <w:color w:val="000000"/>
                <w:sz w:val="18"/>
                <w:szCs w:val="18"/>
                <w:lang w:eastAsia="en-AU"/>
              </w:rPr>
            </w:pPr>
            <w:r w:rsidRPr="000D6B98">
              <w:rPr>
                <w:rFonts w:eastAsia="Times New Roman" w:cs="Arial"/>
                <w:bCs/>
                <w:color w:val="000000"/>
                <w:sz w:val="18"/>
                <w:szCs w:val="18"/>
                <w:lang w:eastAsia="en-AU"/>
              </w:rPr>
              <w:t>N/A</w:t>
            </w:r>
          </w:p>
        </w:tc>
      </w:tr>
    </w:tbl>
    <w:p w14:paraId="2F67F154" w14:textId="77777777" w:rsidR="0025026C" w:rsidRPr="000D6B98" w:rsidRDefault="0025026C" w:rsidP="0025026C">
      <w:pPr>
        <w:pStyle w:val="Heading2"/>
        <w:rPr>
          <w:rFonts w:cs="Arial"/>
        </w:rPr>
      </w:pPr>
      <w:bookmarkStart w:id="29" w:name="_Ref46909785"/>
      <w:bookmarkStart w:id="30" w:name="_Toc140061778"/>
      <w:r w:rsidRPr="000D6B98">
        <w:rPr>
          <w:rFonts w:cs="Arial"/>
        </w:rPr>
        <w:t>Prepayments</w:t>
      </w:r>
      <w:bookmarkEnd w:id="20"/>
      <w:bookmarkEnd w:id="21"/>
      <w:bookmarkEnd w:id="22"/>
      <w:bookmarkEnd w:id="23"/>
      <w:bookmarkEnd w:id="24"/>
      <w:bookmarkEnd w:id="25"/>
      <w:bookmarkEnd w:id="29"/>
      <w:bookmarkEnd w:id="30"/>
    </w:p>
    <w:p w14:paraId="41A1F078" w14:textId="77777777" w:rsidR="0025026C" w:rsidRPr="000D6B98" w:rsidRDefault="0025026C" w:rsidP="0025026C">
      <w:pPr>
        <w:pStyle w:val="ListParagraph"/>
        <w:numPr>
          <w:ilvl w:val="0"/>
          <w:numId w:val="1"/>
        </w:numPr>
        <w:rPr>
          <w:rFonts w:cs="Arial"/>
        </w:rPr>
      </w:pPr>
      <w:r w:rsidRPr="000D6B98">
        <w:rPr>
          <w:rFonts w:cs="Arial"/>
        </w:rPr>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0D6B98" w:rsidRDefault="0025026C" w:rsidP="0025026C">
      <w:pPr>
        <w:pStyle w:val="ListParagraph"/>
        <w:numPr>
          <w:ilvl w:val="0"/>
          <w:numId w:val="1"/>
        </w:numPr>
        <w:rPr>
          <w:rFonts w:cs="Arial"/>
        </w:rPr>
      </w:pPr>
      <w:r w:rsidRPr="000D6B98">
        <w:rPr>
          <w:rFonts w:cs="Arial"/>
        </w:rPr>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0D6B98" w:rsidRDefault="00386118" w:rsidP="00143EBF">
      <w:pPr>
        <w:pStyle w:val="Heading2"/>
        <w:rPr>
          <w:rFonts w:cs="Arial"/>
        </w:rPr>
      </w:pPr>
      <w:bookmarkStart w:id="31" w:name="_Ref46936621"/>
      <w:bookmarkStart w:id="32" w:name="_Toc140061779"/>
      <w:r w:rsidRPr="000D6B98">
        <w:rPr>
          <w:rFonts w:cs="Arial"/>
        </w:rPr>
        <w:t xml:space="preserve">Maximum </w:t>
      </w:r>
      <w:r w:rsidR="00143EBF" w:rsidRPr="000D6B98">
        <w:rPr>
          <w:rFonts w:cs="Arial"/>
        </w:rPr>
        <w:t>Reasonable Rent Contribution</w:t>
      </w:r>
      <w:bookmarkEnd w:id="26"/>
      <w:bookmarkEnd w:id="31"/>
      <w:bookmarkEnd w:id="32"/>
    </w:p>
    <w:p w14:paraId="0B016395" w14:textId="69168A4C" w:rsidR="00BA65B4" w:rsidRPr="00BD73C2" w:rsidRDefault="00BA65B4" w:rsidP="00BA65B4">
      <w:pPr>
        <w:pStyle w:val="ListParagraph"/>
        <w:numPr>
          <w:ilvl w:val="0"/>
          <w:numId w:val="1"/>
        </w:numPr>
        <w:rPr>
          <w:rFonts w:cs="Arial"/>
        </w:rPr>
      </w:pPr>
      <w:bookmarkStart w:id="33" w:name="_Toc40450140"/>
      <w:r w:rsidRPr="000D6B98">
        <w:rPr>
          <w:rFonts w:cs="Arial"/>
        </w:rPr>
        <w:t xml:space="preserve">The </w:t>
      </w:r>
      <w:r w:rsidRPr="00BD73C2">
        <w:rPr>
          <w:rFonts w:cs="Arial"/>
        </w:rPr>
        <w:t>payment of SDA prices by the NDIA on behalf of a participant to a Provider does not prevent the Provider obtaining a rea</w:t>
      </w:r>
      <w:r w:rsidR="0097759D" w:rsidRPr="00BD73C2">
        <w:rPr>
          <w:rFonts w:cs="Arial"/>
        </w:rPr>
        <w:t xml:space="preserve">sonable rent contribution </w:t>
      </w:r>
      <w:r w:rsidRPr="00BD73C2">
        <w:rPr>
          <w:rFonts w:cs="Arial"/>
        </w:rPr>
        <w:t>directly from the participant.</w:t>
      </w:r>
    </w:p>
    <w:p w14:paraId="4F55EF65" w14:textId="77777777" w:rsidR="00BA65B4" w:rsidRPr="000D6B98" w:rsidRDefault="00BA65B4" w:rsidP="00BA65B4">
      <w:pPr>
        <w:pStyle w:val="ListParagraph"/>
        <w:numPr>
          <w:ilvl w:val="0"/>
          <w:numId w:val="1"/>
        </w:numPr>
        <w:rPr>
          <w:rFonts w:cs="Arial"/>
        </w:rPr>
      </w:pPr>
      <w:r w:rsidRPr="000D6B98">
        <w:rPr>
          <w:rFonts w:cs="Arial"/>
        </w:rPr>
        <w:t xml:space="preserve">The amount of </w:t>
      </w:r>
      <w:r w:rsidR="0097759D" w:rsidRPr="000D6B98">
        <w:rPr>
          <w:rFonts w:cs="Arial"/>
        </w:rPr>
        <w:t>rent a provider can charge</w:t>
      </w:r>
      <w:r w:rsidRPr="000D6B98">
        <w:rPr>
          <w:rFonts w:cs="Arial"/>
        </w:rPr>
        <w:t xml:space="preserve"> must not exceed the amo</w:t>
      </w:r>
      <w:r w:rsidR="001B71F2" w:rsidRPr="000D6B98">
        <w:rPr>
          <w:rFonts w:cs="Arial"/>
        </w:rPr>
        <w:t xml:space="preserve">unt of the </w:t>
      </w:r>
      <w:r w:rsidR="0097759D" w:rsidRPr="000D6B98">
        <w:rPr>
          <w:rFonts w:cs="Arial"/>
        </w:rPr>
        <w:t>maximum reasonable rent contribution (M</w:t>
      </w:r>
      <w:r w:rsidR="001B71F2" w:rsidRPr="000D6B98">
        <w:rPr>
          <w:rFonts w:cs="Arial"/>
        </w:rPr>
        <w:t>RRC</w:t>
      </w:r>
      <w:r w:rsidR="0097759D" w:rsidRPr="000D6B98">
        <w:rPr>
          <w:rFonts w:cs="Arial"/>
        </w:rPr>
        <w:t>)</w:t>
      </w:r>
      <w:r w:rsidR="001B71F2" w:rsidRPr="000D6B98">
        <w:rPr>
          <w:rFonts w:cs="Arial"/>
        </w:rPr>
        <w:t>.</w:t>
      </w:r>
    </w:p>
    <w:p w14:paraId="2ECDCC3C" w14:textId="77777777" w:rsidR="00BA65B4" w:rsidRPr="000D6B98" w:rsidRDefault="00462124" w:rsidP="00BA65B4">
      <w:pPr>
        <w:pStyle w:val="Heading3"/>
        <w:rPr>
          <w:rFonts w:cs="Arial"/>
        </w:rPr>
      </w:pPr>
      <w:bookmarkStart w:id="34" w:name="_Toc140061780"/>
      <w:r w:rsidRPr="000D6B98">
        <w:rPr>
          <w:rFonts w:cs="Arial"/>
        </w:rPr>
        <w:t xml:space="preserve">The maximum amount of rent </w:t>
      </w:r>
      <w:r w:rsidR="00342A77" w:rsidRPr="000D6B98">
        <w:rPr>
          <w:rFonts w:cs="Arial"/>
        </w:rPr>
        <w:t>if the participant does not share a bedroom</w:t>
      </w:r>
      <w:bookmarkEnd w:id="34"/>
    </w:p>
    <w:p w14:paraId="2820EBC5" w14:textId="77777777" w:rsidR="0097759D" w:rsidRPr="00E20A62" w:rsidRDefault="0097759D" w:rsidP="0097759D">
      <w:pPr>
        <w:pStyle w:val="ListParagraph"/>
        <w:numPr>
          <w:ilvl w:val="0"/>
          <w:numId w:val="1"/>
        </w:numPr>
        <w:tabs>
          <w:tab w:val="clear" w:pos="425"/>
          <w:tab w:val="num" w:pos="1418"/>
        </w:tabs>
        <w:rPr>
          <w:rFonts w:cs="Arial"/>
        </w:rPr>
      </w:pPr>
      <w:bookmarkStart w:id="35" w:name="_Ref113287393"/>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their age</w:t>
      </w:r>
      <w:r w:rsidRPr="000D6B98">
        <w:rPr>
          <w:rFonts w:cs="Arial"/>
        </w:rPr>
        <w:t xml:space="preserve">, the rent that they pay cannot be greater than the </w:t>
      </w:r>
      <w:r w:rsidRPr="00E20A62">
        <w:rPr>
          <w:rFonts w:cs="Arial"/>
        </w:rPr>
        <w:t>MRR</w:t>
      </w:r>
      <w:r w:rsidR="001C35C7" w:rsidRPr="00E20A62">
        <w:rPr>
          <w:rFonts w:cs="Arial"/>
        </w:rPr>
        <w:t>C (Single) – which is an amount</w:t>
      </w:r>
      <w:r w:rsidR="00335D07" w:rsidRPr="00E20A62">
        <w:rPr>
          <w:rFonts w:cs="Arial"/>
        </w:rPr>
        <w:t xml:space="preserve"> </w:t>
      </w:r>
      <w:r w:rsidRPr="00E20A62">
        <w:rPr>
          <w:rFonts w:cs="Arial"/>
        </w:rPr>
        <w:t>that is equal to:</w:t>
      </w:r>
      <w:bookmarkEnd w:id="35"/>
    </w:p>
    <w:p w14:paraId="1201B378" w14:textId="1E311C16" w:rsidR="0097759D" w:rsidRPr="000D6B98" w:rsidRDefault="0097759D" w:rsidP="0097759D">
      <w:pPr>
        <w:pStyle w:val="ListParagraph"/>
        <w:numPr>
          <w:ilvl w:val="1"/>
          <w:numId w:val="1"/>
        </w:numPr>
        <w:tabs>
          <w:tab w:val="clear" w:pos="992"/>
          <w:tab w:val="num" w:pos="1418"/>
        </w:tabs>
        <w:rPr>
          <w:rFonts w:cs="Arial"/>
        </w:rPr>
      </w:pPr>
      <w:r w:rsidRPr="00E20A62">
        <w:rPr>
          <w:rFonts w:cs="Arial"/>
        </w:rPr>
        <w:t>25 per</w:t>
      </w:r>
      <w:r w:rsidR="00DB72C0" w:rsidRPr="00E20A62">
        <w:rPr>
          <w:rFonts w:cs="Arial"/>
        </w:rPr>
        <w:t xml:space="preserve"> </w:t>
      </w:r>
      <w:r w:rsidRPr="00E20A62">
        <w:rPr>
          <w:rFonts w:cs="Arial"/>
        </w:rPr>
        <w:t>cent of the maximum basic rate of the Disability Support Pension payable for a person</w:t>
      </w:r>
      <w:r w:rsidRPr="000D6B98">
        <w:rPr>
          <w:rFonts w:cs="Arial"/>
        </w:rPr>
        <w:t xml:space="preserve"> who is not under 21 and not a member of a couple;</w:t>
      </w:r>
    </w:p>
    <w:p w14:paraId="664EC055" w14:textId="350BDF24" w:rsidR="0097759D" w:rsidRPr="000D6B98" w:rsidRDefault="0097759D" w:rsidP="0097759D">
      <w:pPr>
        <w:pStyle w:val="ListParagraph"/>
        <w:numPr>
          <w:ilvl w:val="1"/>
          <w:numId w:val="1"/>
        </w:numPr>
        <w:tabs>
          <w:tab w:val="clear" w:pos="992"/>
          <w:tab w:val="num" w:pos="1418"/>
        </w:tabs>
        <w:rPr>
          <w:rFonts w:cs="Arial"/>
        </w:rPr>
      </w:pPr>
      <w:r w:rsidRPr="000D6B98">
        <w:rPr>
          <w:rFonts w:cs="Arial"/>
        </w:rPr>
        <w:t xml:space="preserve">Plus: 25 </w:t>
      </w:r>
      <w:r w:rsidRPr="00DB72C0">
        <w:rPr>
          <w:rFonts w:cs="Arial"/>
        </w:rPr>
        <w:t>per cent</w:t>
      </w:r>
      <w:r w:rsidRPr="000D6B98">
        <w:rPr>
          <w:rFonts w:cs="Arial"/>
        </w:rPr>
        <w:t xml:space="preserve"> of the maximum rate of the Pension Supplement payable for a person who is not under 21 and not a member of a couple;</w:t>
      </w:r>
    </w:p>
    <w:p w14:paraId="7635707E" w14:textId="2CE4176D" w:rsidR="00462124" w:rsidRPr="000D6B98" w:rsidRDefault="0097759D" w:rsidP="00462124">
      <w:pPr>
        <w:pStyle w:val="ListParagraph"/>
        <w:numPr>
          <w:ilvl w:val="1"/>
          <w:numId w:val="1"/>
        </w:numPr>
        <w:tabs>
          <w:tab w:val="clear" w:pos="992"/>
          <w:tab w:val="num" w:pos="1418"/>
        </w:tabs>
        <w:rPr>
          <w:rFonts w:cs="Arial"/>
        </w:rPr>
      </w:pPr>
      <w:r w:rsidRPr="000D6B98">
        <w:rPr>
          <w:rFonts w:cs="Arial"/>
        </w:rPr>
        <w:t xml:space="preserve">Plus: 100 </w:t>
      </w:r>
      <w:r w:rsidRPr="00DB72C0">
        <w:rPr>
          <w:rFonts w:cs="Arial"/>
        </w:rPr>
        <w:t>per cent</w:t>
      </w:r>
      <w:r w:rsidRPr="000D6B98">
        <w:rPr>
          <w:rFonts w:cs="Arial"/>
        </w:rPr>
        <w:t xml:space="preserve"> of the maximum rate of Commonwealth Rent Assistance payable for a person who is not under 21 and not a member of a couple and not sharing.</w:t>
      </w:r>
    </w:p>
    <w:p w14:paraId="7B297606" w14:textId="17AD1119" w:rsidR="0097759D" w:rsidRPr="000D6B98" w:rsidRDefault="0097759D" w:rsidP="00BE3885">
      <w:pPr>
        <w:pStyle w:val="Heading3"/>
      </w:pPr>
      <w:bookmarkStart w:id="36" w:name="_Toc140061781"/>
      <w:r w:rsidRPr="000D6B98">
        <w:t xml:space="preserve">The </w:t>
      </w:r>
      <w:r w:rsidR="00462124" w:rsidRPr="000D6B98">
        <w:t xml:space="preserve">maximum </w:t>
      </w:r>
      <w:r w:rsidRPr="000D6B98">
        <w:t xml:space="preserve">amount of </w:t>
      </w:r>
      <w:r w:rsidR="00462124" w:rsidRPr="000D6B98">
        <w:t>rent</w:t>
      </w:r>
      <w:r w:rsidRPr="000D6B98">
        <w:t xml:space="preserve"> if the participant shares a bedroom</w:t>
      </w:r>
      <w:bookmarkEnd w:id="36"/>
    </w:p>
    <w:p w14:paraId="00A1C5E2" w14:textId="4620AE88" w:rsidR="0097759D" w:rsidRPr="000D6B98" w:rsidRDefault="0097759D" w:rsidP="0097759D">
      <w:pPr>
        <w:pStyle w:val="ListParagraph"/>
        <w:numPr>
          <w:ilvl w:val="0"/>
          <w:numId w:val="1"/>
        </w:numPr>
        <w:tabs>
          <w:tab w:val="clear" w:pos="425"/>
          <w:tab w:val="num" w:pos="1418"/>
        </w:tabs>
        <w:rPr>
          <w:rFonts w:cs="Arial"/>
        </w:rPr>
      </w:pPr>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their age</w:t>
      </w:r>
      <w:r w:rsidRPr="000D6B98">
        <w:rPr>
          <w:rFonts w:cs="Arial"/>
        </w:rPr>
        <w:t>, the rent they pay cannot be greater than the MRRC (Member of a Couple) – which is an amount that is equal to:</w:t>
      </w:r>
    </w:p>
    <w:p w14:paraId="593132C3" w14:textId="6AAEA6DE" w:rsidR="0097759D" w:rsidRPr="000D6B98" w:rsidRDefault="0097759D" w:rsidP="0097759D">
      <w:pPr>
        <w:pStyle w:val="ListParagraph"/>
        <w:numPr>
          <w:ilvl w:val="1"/>
          <w:numId w:val="1"/>
        </w:numPr>
        <w:tabs>
          <w:tab w:val="clear" w:pos="992"/>
          <w:tab w:val="num" w:pos="1418"/>
        </w:tabs>
        <w:rPr>
          <w:rFonts w:cs="Arial"/>
        </w:rPr>
      </w:pPr>
      <w:r w:rsidRPr="00E20A62">
        <w:rPr>
          <w:rFonts w:cs="Arial"/>
        </w:rPr>
        <w:lastRenderedPageBreak/>
        <w:t>25 per</w:t>
      </w:r>
      <w:r w:rsidR="00DB72C0" w:rsidRPr="00E20A62">
        <w:rPr>
          <w:rFonts w:cs="Arial"/>
        </w:rPr>
        <w:t xml:space="preserve"> </w:t>
      </w:r>
      <w:r w:rsidRPr="00E20A62">
        <w:rPr>
          <w:rFonts w:cs="Arial"/>
        </w:rPr>
        <w:t>cent of the maximum basic rate of the Disability Support Pension payable for a person who is</w:t>
      </w:r>
      <w:r w:rsidRPr="000D6B98">
        <w:rPr>
          <w:rFonts w:cs="Arial"/>
        </w:rPr>
        <w:t xml:space="preserve"> not under 21 and is a member of a couple (not separated due to illness);</w:t>
      </w:r>
    </w:p>
    <w:p w14:paraId="4F753D81" w14:textId="77777777" w:rsidR="0097759D" w:rsidRPr="000D6B98" w:rsidRDefault="0097759D" w:rsidP="0097759D">
      <w:pPr>
        <w:pStyle w:val="ListParagraph"/>
        <w:numPr>
          <w:ilvl w:val="1"/>
          <w:numId w:val="1"/>
        </w:numPr>
        <w:tabs>
          <w:tab w:val="clear" w:pos="992"/>
          <w:tab w:val="num" w:pos="1418"/>
        </w:tabs>
        <w:rPr>
          <w:rFonts w:cs="Arial"/>
        </w:rPr>
      </w:pPr>
      <w:r w:rsidRPr="000D6B98">
        <w:rPr>
          <w:rFonts w:cs="Arial"/>
        </w:rPr>
        <w:t>Plus: 25 per cent of the maximum rate of the Pension Supplement payable for a person who is not under 21 and is a member of a couple not separated due to illness);</w:t>
      </w:r>
    </w:p>
    <w:p w14:paraId="5FC55AEC" w14:textId="77777777" w:rsidR="00210708" w:rsidRPr="000D6B98" w:rsidRDefault="0097759D" w:rsidP="0097759D">
      <w:pPr>
        <w:pStyle w:val="ListParagraph"/>
        <w:numPr>
          <w:ilvl w:val="1"/>
          <w:numId w:val="1"/>
        </w:numPr>
        <w:tabs>
          <w:tab w:val="clear" w:pos="992"/>
          <w:tab w:val="num" w:pos="1418"/>
        </w:tabs>
        <w:rPr>
          <w:rFonts w:cs="Arial"/>
        </w:rPr>
      </w:pPr>
      <w:r w:rsidRPr="000D6B98">
        <w:rPr>
          <w:rFonts w:cs="Arial"/>
        </w:rPr>
        <w:t>Plus: 100 per cent of the maximum rate of Commonwealth Rent Assistance payable for a person who is not under 21 and is a member of a couple (not separated due to illness) and not sharing.</w:t>
      </w:r>
    </w:p>
    <w:p w14:paraId="313E0081" w14:textId="7C57F734" w:rsidR="00210708" w:rsidRPr="000D6B98" w:rsidRDefault="00210708" w:rsidP="0032726B">
      <w:pPr>
        <w:pStyle w:val="Caption"/>
        <w:jc w:val="left"/>
        <w:rPr>
          <w:rFonts w:cs="Arial"/>
        </w:rPr>
      </w:pPr>
      <w:bookmarkStart w:id="37" w:name="_Ref59440421"/>
      <w:r w:rsidRPr="000D6B98">
        <w:rPr>
          <w:rFonts w:cs="Arial"/>
        </w:rPr>
        <w:t xml:space="preserve">Table </w:t>
      </w:r>
      <w:r w:rsidRPr="000D6B98">
        <w:rPr>
          <w:rFonts w:cs="Arial"/>
          <w:noProof/>
        </w:rPr>
        <w:fldChar w:fldCharType="begin"/>
      </w:r>
      <w:r w:rsidRPr="000D6B98">
        <w:rPr>
          <w:rFonts w:cs="Arial"/>
          <w:noProof/>
        </w:rPr>
        <w:instrText xml:space="preserve"> SEQ Table \* ARABIC </w:instrText>
      </w:r>
      <w:r w:rsidRPr="000D6B98">
        <w:rPr>
          <w:rFonts w:cs="Arial"/>
          <w:noProof/>
        </w:rPr>
        <w:fldChar w:fldCharType="separate"/>
      </w:r>
      <w:r w:rsidR="009E4209">
        <w:rPr>
          <w:rFonts w:cs="Arial"/>
          <w:noProof/>
        </w:rPr>
        <w:t>1</w:t>
      </w:r>
      <w:r w:rsidRPr="000D6B98">
        <w:rPr>
          <w:rFonts w:cs="Arial"/>
          <w:noProof/>
        </w:rPr>
        <w:fldChar w:fldCharType="end"/>
      </w:r>
      <w:bookmarkEnd w:id="37"/>
      <w:r w:rsidRPr="000D6B98">
        <w:rPr>
          <w:rFonts w:cs="Arial"/>
        </w:rPr>
        <w:t xml:space="preserve">: </w:t>
      </w:r>
      <w:r w:rsidR="00A25B6E" w:rsidRPr="000D6B98">
        <w:rPr>
          <w:rFonts w:cs="Arial"/>
        </w:rPr>
        <w:t xml:space="preserve">Fortnightly </w:t>
      </w:r>
      <w:r w:rsidRPr="000D6B98">
        <w:rPr>
          <w:rFonts w:cs="Arial"/>
        </w:rPr>
        <w:t>Maximum Reasonable Rent Contribution</w:t>
      </w:r>
    </w:p>
    <w:tbl>
      <w:tblPr>
        <w:tblStyle w:val="GridTable4"/>
        <w:tblW w:w="0" w:type="auto"/>
        <w:tblLook w:val="0420" w:firstRow="1" w:lastRow="0" w:firstColumn="0" w:lastColumn="0" w:noHBand="0" w:noVBand="1"/>
        <w:tblCaption w:val="Fortnightly Maximum Reasonable Rent Contribution"/>
      </w:tblPr>
      <w:tblGrid>
        <w:gridCol w:w="3539"/>
        <w:gridCol w:w="2760"/>
        <w:gridCol w:w="2761"/>
      </w:tblGrid>
      <w:tr w:rsidR="00462124" w:rsidRPr="000D6B98" w14:paraId="6CFB939F" w14:textId="77777777" w:rsidTr="492F6EF4">
        <w:trPr>
          <w:cnfStyle w:val="100000000000" w:firstRow="1" w:lastRow="0" w:firstColumn="0" w:lastColumn="0" w:oddVBand="0" w:evenVBand="0" w:oddHBand="0" w:evenHBand="0" w:firstRowFirstColumn="0" w:firstRowLastColumn="0" w:lastRowFirstColumn="0" w:lastRowLastColumn="0"/>
        </w:trPr>
        <w:tc>
          <w:tcPr>
            <w:tcW w:w="3539" w:type="dxa"/>
            <w:vAlign w:val="center"/>
          </w:tcPr>
          <w:p w14:paraId="32A61680" w14:textId="77777777" w:rsidR="00462124" w:rsidRPr="000D6B98" w:rsidRDefault="00462124" w:rsidP="00657A6B">
            <w:pPr>
              <w:rPr>
                <w:rFonts w:cs="Arial"/>
                <w:sz w:val="18"/>
                <w:szCs w:val="18"/>
              </w:rPr>
            </w:pPr>
            <w:r w:rsidRPr="000D6B98">
              <w:rPr>
                <w:rFonts w:cs="Arial"/>
                <w:sz w:val="18"/>
                <w:szCs w:val="18"/>
              </w:rPr>
              <w:t>Period</w:t>
            </w:r>
          </w:p>
        </w:tc>
        <w:tc>
          <w:tcPr>
            <w:tcW w:w="2760" w:type="dxa"/>
            <w:vAlign w:val="center"/>
          </w:tcPr>
          <w:p w14:paraId="28BA0AD6" w14:textId="77777777" w:rsidR="00462124" w:rsidRPr="000D6B98" w:rsidRDefault="00462124" w:rsidP="00657A6B">
            <w:pPr>
              <w:jc w:val="center"/>
              <w:rPr>
                <w:rFonts w:cs="Arial"/>
                <w:sz w:val="18"/>
                <w:szCs w:val="18"/>
                <w:vertAlign w:val="superscript"/>
              </w:rPr>
            </w:pPr>
            <w:r w:rsidRPr="000D6B98">
              <w:rPr>
                <w:rFonts w:cs="Arial"/>
                <w:sz w:val="18"/>
                <w:szCs w:val="18"/>
              </w:rPr>
              <w:t>Single</w:t>
            </w:r>
          </w:p>
        </w:tc>
        <w:tc>
          <w:tcPr>
            <w:tcW w:w="2761" w:type="dxa"/>
            <w:vAlign w:val="center"/>
          </w:tcPr>
          <w:p w14:paraId="043E8186" w14:textId="77777777" w:rsidR="00462124" w:rsidRPr="000D6B98" w:rsidRDefault="00462124" w:rsidP="00657A6B">
            <w:pPr>
              <w:jc w:val="center"/>
              <w:rPr>
                <w:rFonts w:cs="Arial"/>
                <w:sz w:val="18"/>
                <w:szCs w:val="18"/>
                <w:vertAlign w:val="superscript"/>
              </w:rPr>
            </w:pPr>
            <w:r w:rsidRPr="000D6B98">
              <w:rPr>
                <w:rFonts w:cs="Arial"/>
                <w:sz w:val="18"/>
                <w:szCs w:val="18"/>
              </w:rPr>
              <w:t>Member of a Couple</w:t>
            </w:r>
            <w:r w:rsidR="00F5558C" w:rsidRPr="000D6B98">
              <w:rPr>
                <w:rFonts w:cs="Arial"/>
                <w:sz w:val="18"/>
                <w:szCs w:val="18"/>
              </w:rPr>
              <w:t xml:space="preserve"> (Each)</w:t>
            </w:r>
          </w:p>
        </w:tc>
      </w:tr>
      <w:tr w:rsidR="00601F97" w:rsidRPr="000D6B98" w14:paraId="526C7BFE" w14:textId="77777777" w:rsidTr="492F6EF4">
        <w:trPr>
          <w:cnfStyle w:val="000000100000" w:firstRow="0" w:lastRow="0" w:firstColumn="0" w:lastColumn="0" w:oddVBand="0" w:evenVBand="0" w:oddHBand="1" w:evenHBand="0" w:firstRowFirstColumn="0" w:firstRowLastColumn="0" w:lastRowFirstColumn="0" w:lastRowLastColumn="0"/>
        </w:trPr>
        <w:tc>
          <w:tcPr>
            <w:tcW w:w="3539" w:type="dxa"/>
            <w:vAlign w:val="center"/>
          </w:tcPr>
          <w:p w14:paraId="5DDA1AFC" w14:textId="2A76F488" w:rsidR="00601F97" w:rsidRPr="008357DD" w:rsidRDefault="00601F97" w:rsidP="00601F97">
            <w:pPr>
              <w:rPr>
                <w:rFonts w:cs="Arial"/>
                <w:sz w:val="18"/>
                <w:szCs w:val="18"/>
              </w:rPr>
            </w:pPr>
            <w:r w:rsidRPr="008357DD">
              <w:rPr>
                <w:rFonts w:cs="Arial"/>
                <w:sz w:val="18"/>
                <w:szCs w:val="18"/>
              </w:rPr>
              <w:t>20 September 202</w:t>
            </w:r>
            <w:r w:rsidR="001309A9" w:rsidRPr="008357DD">
              <w:rPr>
                <w:rFonts w:cs="Arial"/>
                <w:sz w:val="18"/>
                <w:szCs w:val="18"/>
              </w:rPr>
              <w:t>3</w:t>
            </w:r>
            <w:r w:rsidRPr="008357DD">
              <w:rPr>
                <w:rFonts w:cs="Arial"/>
                <w:sz w:val="18"/>
                <w:szCs w:val="18"/>
              </w:rPr>
              <w:t xml:space="preserve"> to 19 March 202</w:t>
            </w:r>
            <w:r w:rsidR="001309A9" w:rsidRPr="008357DD">
              <w:rPr>
                <w:rFonts w:cs="Arial"/>
                <w:sz w:val="18"/>
                <w:szCs w:val="18"/>
              </w:rPr>
              <w:t>4</w:t>
            </w:r>
          </w:p>
        </w:tc>
        <w:tc>
          <w:tcPr>
            <w:tcW w:w="2760" w:type="dxa"/>
            <w:vAlign w:val="center"/>
          </w:tcPr>
          <w:p w14:paraId="134A2DF6" w14:textId="60F0F23E" w:rsidR="00601F97" w:rsidRPr="008357DD" w:rsidRDefault="00601F97" w:rsidP="00601F97">
            <w:pPr>
              <w:jc w:val="center"/>
              <w:rPr>
                <w:rFonts w:cs="Arial"/>
                <w:sz w:val="18"/>
                <w:szCs w:val="18"/>
              </w:rPr>
            </w:pPr>
            <w:r w:rsidRPr="008357DD">
              <w:rPr>
                <w:rFonts w:cs="Arial"/>
                <w:sz w:val="18"/>
                <w:szCs w:val="18"/>
              </w:rPr>
              <w:t>$</w:t>
            </w:r>
            <w:r w:rsidR="001309A9" w:rsidRPr="008357DD">
              <w:rPr>
                <w:rFonts w:cs="Arial"/>
                <w:sz w:val="18"/>
                <w:szCs w:val="18"/>
              </w:rPr>
              <w:t>455.46</w:t>
            </w:r>
          </w:p>
        </w:tc>
        <w:tc>
          <w:tcPr>
            <w:tcW w:w="2761" w:type="dxa"/>
            <w:vAlign w:val="center"/>
          </w:tcPr>
          <w:p w14:paraId="1FD1E5E0" w14:textId="7D50A383" w:rsidR="00601F97" w:rsidRPr="008357DD" w:rsidRDefault="001309A9" w:rsidP="00601F97">
            <w:pPr>
              <w:jc w:val="center"/>
              <w:rPr>
                <w:rFonts w:cs="Arial"/>
                <w:sz w:val="18"/>
                <w:szCs w:val="18"/>
              </w:rPr>
            </w:pPr>
            <w:r w:rsidRPr="008357DD">
              <w:rPr>
                <w:rFonts w:cs="Arial"/>
                <w:sz w:val="18"/>
                <w:szCs w:val="18"/>
              </w:rPr>
              <w:t>$291.03</w:t>
            </w:r>
          </w:p>
        </w:tc>
      </w:tr>
      <w:tr w:rsidR="004501F3" w:rsidRPr="000D6B98" w14:paraId="3E94E2D9" w14:textId="77777777" w:rsidTr="492F6EF4">
        <w:tc>
          <w:tcPr>
            <w:tcW w:w="3539" w:type="dxa"/>
            <w:vAlign w:val="center"/>
          </w:tcPr>
          <w:p w14:paraId="64AE5BBE" w14:textId="6FC0220E" w:rsidR="004501F3" w:rsidRPr="008357DD" w:rsidRDefault="002113D0" w:rsidP="00601F97">
            <w:pPr>
              <w:rPr>
                <w:rFonts w:cs="Arial"/>
                <w:sz w:val="18"/>
                <w:szCs w:val="18"/>
              </w:rPr>
            </w:pPr>
            <w:r w:rsidRPr="008357DD">
              <w:rPr>
                <w:rFonts w:cs="Arial"/>
                <w:sz w:val="18"/>
                <w:szCs w:val="18"/>
              </w:rPr>
              <w:t>20 March 2024 to</w:t>
            </w:r>
            <w:r w:rsidR="00810932" w:rsidRPr="008357DD">
              <w:rPr>
                <w:rFonts w:cs="Arial"/>
                <w:sz w:val="18"/>
                <w:szCs w:val="18"/>
              </w:rPr>
              <w:t xml:space="preserve"> 19</w:t>
            </w:r>
            <w:r w:rsidRPr="008357DD">
              <w:rPr>
                <w:rFonts w:cs="Arial"/>
                <w:sz w:val="18"/>
                <w:szCs w:val="18"/>
              </w:rPr>
              <w:t xml:space="preserve"> September 2024</w:t>
            </w:r>
          </w:p>
        </w:tc>
        <w:tc>
          <w:tcPr>
            <w:tcW w:w="2760" w:type="dxa"/>
            <w:vAlign w:val="center"/>
          </w:tcPr>
          <w:p w14:paraId="10027FEA" w14:textId="74249B69" w:rsidR="004501F3" w:rsidRPr="008357DD" w:rsidRDefault="00810932" w:rsidP="00601F97">
            <w:pPr>
              <w:jc w:val="center"/>
              <w:rPr>
                <w:rFonts w:cs="Arial"/>
                <w:sz w:val="18"/>
                <w:szCs w:val="18"/>
              </w:rPr>
            </w:pPr>
            <w:r w:rsidRPr="008357DD">
              <w:rPr>
                <w:rFonts w:cs="Arial"/>
                <w:sz w:val="18"/>
                <w:szCs w:val="18"/>
              </w:rPr>
              <w:t>$</w:t>
            </w:r>
            <w:r w:rsidR="00DB39B1" w:rsidRPr="008357DD">
              <w:rPr>
                <w:rFonts w:cs="Arial"/>
                <w:sz w:val="18"/>
                <w:szCs w:val="18"/>
              </w:rPr>
              <w:t>463.75</w:t>
            </w:r>
          </w:p>
        </w:tc>
        <w:tc>
          <w:tcPr>
            <w:tcW w:w="2761" w:type="dxa"/>
            <w:vAlign w:val="center"/>
          </w:tcPr>
          <w:p w14:paraId="4AF1F01A" w14:textId="62296AA0" w:rsidR="004501F3" w:rsidRPr="008357DD" w:rsidRDefault="00810932" w:rsidP="00601F97">
            <w:pPr>
              <w:jc w:val="center"/>
              <w:rPr>
                <w:rFonts w:cs="Arial"/>
                <w:sz w:val="18"/>
                <w:szCs w:val="18"/>
              </w:rPr>
            </w:pPr>
            <w:r w:rsidRPr="008357DD">
              <w:rPr>
                <w:rFonts w:cs="Arial"/>
                <w:sz w:val="18"/>
                <w:szCs w:val="18"/>
              </w:rPr>
              <w:t>$</w:t>
            </w:r>
            <w:r w:rsidR="00DB39B1" w:rsidRPr="008357DD">
              <w:rPr>
                <w:rFonts w:cs="Arial"/>
                <w:sz w:val="18"/>
                <w:szCs w:val="18"/>
              </w:rPr>
              <w:t>296.31</w:t>
            </w:r>
          </w:p>
        </w:tc>
      </w:tr>
    </w:tbl>
    <w:p w14:paraId="66E291B3" w14:textId="77777777" w:rsidR="00BA65B4" w:rsidRPr="000D6B98" w:rsidRDefault="002F0440" w:rsidP="0087777E">
      <w:pPr>
        <w:pStyle w:val="Heading3"/>
        <w:rPr>
          <w:rFonts w:cs="Arial"/>
        </w:rPr>
      </w:pPr>
      <w:r w:rsidRPr="000D6B98">
        <w:rPr>
          <w:rFonts w:cs="Arial"/>
          <w:i/>
          <w:sz w:val="16"/>
          <w:szCs w:val="16"/>
          <w:vertAlign w:val="superscript"/>
        </w:rPr>
        <w:t xml:space="preserve"> </w:t>
      </w:r>
      <w:bookmarkStart w:id="38" w:name="_Toc140061782"/>
      <w:r w:rsidR="00BA65B4" w:rsidRPr="000D6B98">
        <w:rPr>
          <w:rFonts w:cs="Arial"/>
        </w:rPr>
        <w:t xml:space="preserve">Voluntary contributions above </w:t>
      </w:r>
      <w:r w:rsidR="00462124" w:rsidRPr="000D6B98">
        <w:rPr>
          <w:rFonts w:cs="Arial"/>
        </w:rPr>
        <w:t>the maximum reasonable rent contribution</w:t>
      </w:r>
      <w:bookmarkEnd w:id="38"/>
    </w:p>
    <w:p w14:paraId="1CFC7897" w14:textId="77777777" w:rsidR="00BA65B4" w:rsidRPr="000D6B98" w:rsidRDefault="00BA65B4" w:rsidP="0087777E">
      <w:pPr>
        <w:pStyle w:val="ListParagraph"/>
        <w:keepNext/>
        <w:numPr>
          <w:ilvl w:val="0"/>
          <w:numId w:val="1"/>
        </w:numPr>
        <w:rPr>
          <w:rFonts w:cs="Arial"/>
        </w:rPr>
      </w:pPr>
      <w:r w:rsidRPr="000D6B98">
        <w:rPr>
          <w:rFonts w:cs="Arial"/>
        </w:rPr>
        <w:t>In exceptional circ</w:t>
      </w:r>
      <w:r w:rsidR="005211D2" w:rsidRPr="000D6B98">
        <w:rPr>
          <w:rFonts w:cs="Arial"/>
        </w:rPr>
        <w:t>umstances</w:t>
      </w:r>
      <w:r w:rsidRPr="000D6B98">
        <w:rPr>
          <w:rFonts w:cs="Arial"/>
        </w:rPr>
        <w:t xml:space="preserve"> participant</w:t>
      </w:r>
      <w:r w:rsidR="0064728E" w:rsidRPr="000D6B98">
        <w:rPr>
          <w:rFonts w:cs="Arial"/>
        </w:rPr>
        <w:t>s</w:t>
      </w:r>
      <w:r w:rsidRPr="000D6B98">
        <w:rPr>
          <w:rFonts w:cs="Arial"/>
        </w:rPr>
        <w:t xml:space="preserve"> may choose to make a discretionary contribution over the</w:t>
      </w:r>
      <w:r w:rsidR="00210708" w:rsidRPr="000D6B98">
        <w:rPr>
          <w:rFonts w:cs="Arial"/>
        </w:rPr>
        <w:t xml:space="preserve"> M</w:t>
      </w:r>
      <w:r w:rsidRPr="000D6B98">
        <w:rPr>
          <w:rFonts w:cs="Arial"/>
        </w:rPr>
        <w:t>RRC. This can only occur:</w:t>
      </w:r>
    </w:p>
    <w:p w14:paraId="1CAAF64D" w14:textId="77777777" w:rsidR="00BA65B4" w:rsidRPr="000D6B98" w:rsidRDefault="00BA65B4" w:rsidP="00BA65B4">
      <w:pPr>
        <w:pStyle w:val="ListParagraph"/>
        <w:numPr>
          <w:ilvl w:val="1"/>
          <w:numId w:val="1"/>
        </w:numPr>
        <w:rPr>
          <w:rFonts w:cs="Arial"/>
        </w:rPr>
      </w:pPr>
      <w:r w:rsidRPr="000D6B98">
        <w:rPr>
          <w:rFonts w:cs="Arial"/>
        </w:rPr>
        <w:t>where the participant, despite other available options, chooses to access a higher cost category of SDA than is funded by the NDIS (such as SDA in a different location or of a different type); or</w:t>
      </w:r>
    </w:p>
    <w:p w14:paraId="65B79959" w14:textId="77777777" w:rsidR="00BA65B4" w:rsidRPr="000D6B98" w:rsidRDefault="00BA65B4" w:rsidP="00BA65B4">
      <w:pPr>
        <w:pStyle w:val="ListParagraph"/>
        <w:numPr>
          <w:ilvl w:val="1"/>
          <w:numId w:val="1"/>
        </w:numPr>
        <w:rPr>
          <w:rFonts w:cs="Arial"/>
        </w:rPr>
      </w:pPr>
      <w:r w:rsidRPr="000D6B98">
        <w:rPr>
          <w:rFonts w:cs="Arial"/>
        </w:rPr>
        <w:t xml:space="preserve">if the market rental value for a particular dwelling is higher than the SDA price plus </w:t>
      </w:r>
      <w:r w:rsidR="00210708" w:rsidRPr="000D6B98">
        <w:rPr>
          <w:rFonts w:cs="Arial"/>
        </w:rPr>
        <w:t>M</w:t>
      </w:r>
      <w:r w:rsidRPr="000D6B98">
        <w:rPr>
          <w:rFonts w:cs="Arial"/>
        </w:rPr>
        <w:t>RRC. This is unlikely but could occur due to a particular location.</w:t>
      </w:r>
    </w:p>
    <w:p w14:paraId="4F82E012" w14:textId="77777777" w:rsidR="00BA65B4" w:rsidRPr="000D6B98" w:rsidRDefault="00BA65B4" w:rsidP="00BA65B4">
      <w:pPr>
        <w:pStyle w:val="ListParagraph"/>
        <w:numPr>
          <w:ilvl w:val="0"/>
          <w:numId w:val="1"/>
        </w:numPr>
        <w:rPr>
          <w:rFonts w:cs="Arial"/>
        </w:rPr>
      </w:pPr>
      <w:r w:rsidRPr="000D6B98">
        <w:rPr>
          <w:rFonts w:cs="Arial"/>
        </w:rPr>
        <w:t xml:space="preserve">If a Registered Provider proposes to charge rent that exceeds the SDA price plus the </w:t>
      </w:r>
      <w:r w:rsidR="0097759D" w:rsidRPr="000D6B98">
        <w:rPr>
          <w:rFonts w:cs="Arial"/>
        </w:rPr>
        <w:t>M</w:t>
      </w:r>
      <w:r w:rsidRPr="000D6B98">
        <w:rPr>
          <w:rFonts w:cs="Arial"/>
        </w:rPr>
        <w:t>RRC because of the high market rental value for the property</w:t>
      </w:r>
      <w:r w:rsidR="006C086F" w:rsidRPr="000D6B98">
        <w:rPr>
          <w:rFonts w:cs="Arial"/>
        </w:rPr>
        <w:t>,</w:t>
      </w:r>
      <w:r w:rsidRPr="000D6B98">
        <w:rPr>
          <w:rFonts w:cs="Arial"/>
        </w:rPr>
        <w:t xml:space="preserve"> the Provider must not charge the participant that higher rent until the requirements in</w:t>
      </w:r>
      <w:r w:rsidR="001B71F2" w:rsidRPr="000D6B98">
        <w:rPr>
          <w:rFonts w:cs="Arial"/>
        </w:rPr>
        <w:t xml:space="preserve"> the</w:t>
      </w:r>
      <w:r w:rsidRPr="000D6B98">
        <w:rPr>
          <w:rFonts w:cs="Arial"/>
        </w:rPr>
        <w:t xml:space="preserve"> </w:t>
      </w:r>
      <w:r w:rsidRPr="000D6B98">
        <w:rPr>
          <w:rFonts w:cs="Arial"/>
          <w:i/>
        </w:rPr>
        <w:t>SDA Rules</w:t>
      </w:r>
      <w:r w:rsidRPr="000D6B98">
        <w:rPr>
          <w:rFonts w:cs="Arial"/>
        </w:rPr>
        <w:t xml:space="preserve"> have been met:</w:t>
      </w:r>
    </w:p>
    <w:p w14:paraId="6ADAEC3A" w14:textId="77777777" w:rsidR="00BA65B4" w:rsidRPr="000D6B98" w:rsidRDefault="00BA65B4" w:rsidP="00BA65B4">
      <w:pPr>
        <w:pStyle w:val="ListParagraph"/>
        <w:numPr>
          <w:ilvl w:val="1"/>
          <w:numId w:val="1"/>
        </w:numPr>
        <w:rPr>
          <w:rFonts w:cs="Arial"/>
        </w:rPr>
      </w:pPr>
      <w:r w:rsidRPr="000D6B98">
        <w:rPr>
          <w:rFonts w:cs="Arial"/>
        </w:rPr>
        <w:t>the Provider must obtain and keep written certification from an appropriately qualified property valuer stating that the rent is fair and reasonable; and</w:t>
      </w:r>
    </w:p>
    <w:p w14:paraId="6BA5572B" w14:textId="77777777" w:rsidR="00210708" w:rsidRPr="000D6B98" w:rsidRDefault="00BA65B4" w:rsidP="00210708">
      <w:pPr>
        <w:pStyle w:val="ListParagraph"/>
        <w:numPr>
          <w:ilvl w:val="1"/>
          <w:numId w:val="1"/>
        </w:numPr>
        <w:rPr>
          <w:rFonts w:cs="Arial"/>
        </w:rPr>
      </w:pPr>
      <w:r w:rsidRPr="000D6B98">
        <w:rPr>
          <w:rFonts w:cs="Arial"/>
        </w:rPr>
        <w:t>the Provider must notify the NDIA and provide the NDIA with a copy of the attestation referred to above.</w:t>
      </w:r>
    </w:p>
    <w:p w14:paraId="410DEE41" w14:textId="77777777" w:rsidR="00BA65B4" w:rsidRPr="000D6B98" w:rsidRDefault="00BA65B4" w:rsidP="00BA65B4">
      <w:pPr>
        <w:pStyle w:val="ListParagraph"/>
        <w:numPr>
          <w:ilvl w:val="0"/>
          <w:numId w:val="1"/>
        </w:numPr>
        <w:rPr>
          <w:rFonts w:cs="Arial"/>
        </w:rPr>
      </w:pPr>
      <w:r w:rsidRPr="000D6B98">
        <w:rPr>
          <w:rFonts w:cs="Arial"/>
        </w:rPr>
        <w:t>Any voluntary discretionary contribution arrangements are expected to be reflected in the rent component of the written service agreement between a provider and participant.</w:t>
      </w:r>
    </w:p>
    <w:p w14:paraId="4E7A012A" w14:textId="77777777" w:rsidR="00BA65B4" w:rsidRPr="000D6B98" w:rsidRDefault="00BA65B4" w:rsidP="00BA65B4">
      <w:pPr>
        <w:pStyle w:val="Heading3"/>
        <w:rPr>
          <w:rFonts w:cs="Arial"/>
        </w:rPr>
      </w:pPr>
      <w:bookmarkStart w:id="39" w:name="_Toc140061783"/>
      <w:r w:rsidRPr="000D6B98">
        <w:rPr>
          <w:rFonts w:cs="Arial"/>
        </w:rPr>
        <w:t>Board payments</w:t>
      </w:r>
      <w:bookmarkEnd w:id="39"/>
    </w:p>
    <w:p w14:paraId="398B8206" w14:textId="77777777" w:rsidR="00BA65B4" w:rsidRPr="000D6B98" w:rsidRDefault="00BA65B4" w:rsidP="00BA65B4">
      <w:pPr>
        <w:pStyle w:val="ListParagraph"/>
        <w:numPr>
          <w:ilvl w:val="0"/>
          <w:numId w:val="1"/>
        </w:numPr>
        <w:rPr>
          <w:rFonts w:cs="Arial"/>
        </w:rPr>
      </w:pPr>
      <w:r w:rsidRPr="000D6B98">
        <w:rPr>
          <w:rFonts w:cs="Arial"/>
        </w:rPr>
        <w:t>The written service agreement must specify any board payments that have been agreed with the participant, what the board payments will cover and the method and timing of making the board payments.</w:t>
      </w:r>
    </w:p>
    <w:p w14:paraId="3807EAE2" w14:textId="77777777" w:rsidR="00BF33CD" w:rsidRPr="000D6B98" w:rsidRDefault="00BF33CD" w:rsidP="00BE3885">
      <w:pPr>
        <w:pStyle w:val="Heading4"/>
      </w:pPr>
      <w:bookmarkStart w:id="40" w:name="_Ref98231027"/>
      <w:r w:rsidRPr="000D6B98">
        <w:t xml:space="preserve">The maximum amount of </w:t>
      </w:r>
      <w:r w:rsidR="00386118" w:rsidRPr="000D6B98">
        <w:t>board</w:t>
      </w:r>
      <w:r w:rsidRPr="000D6B98">
        <w:t xml:space="preserve"> if the participant does not share a bedroom</w:t>
      </w:r>
      <w:bookmarkEnd w:id="40"/>
    </w:p>
    <w:p w14:paraId="22CABD9D" w14:textId="0A5BDB00" w:rsidR="00BA65B4" w:rsidRPr="000D6B98" w:rsidRDefault="00BF33CD" w:rsidP="00775038">
      <w:pPr>
        <w:pStyle w:val="ListParagraph"/>
        <w:numPr>
          <w:ilvl w:val="0"/>
          <w:numId w:val="1"/>
        </w:numPr>
        <w:rPr>
          <w:rFonts w:cs="Arial"/>
        </w:rPr>
      </w:pPr>
      <w:bookmarkStart w:id="41" w:name="_Ref113287337"/>
      <w:r w:rsidRPr="000D6B98">
        <w:rPr>
          <w:rFonts w:cs="Arial"/>
        </w:rPr>
        <w:t xml:space="preserve">Whether or not the participant receives the Disability Support Pension under the </w:t>
      </w:r>
      <w:r w:rsidRPr="000D6B98">
        <w:rPr>
          <w:rFonts w:cs="Arial"/>
          <w:i/>
        </w:rPr>
        <w:t>Social Security Act 1991</w:t>
      </w:r>
      <w:r w:rsidR="00386118" w:rsidRPr="000D6B98">
        <w:rPr>
          <w:rFonts w:cs="Arial"/>
        </w:rPr>
        <w:t xml:space="preserve"> and no matter the participant’s age</w:t>
      </w:r>
      <w:r w:rsidRPr="000D6B98">
        <w:rPr>
          <w:rFonts w:cs="Arial"/>
        </w:rPr>
        <w:t>, a</w:t>
      </w:r>
      <w:r w:rsidR="00BA65B4" w:rsidRPr="000D6B98">
        <w:rPr>
          <w:rFonts w:cs="Arial"/>
        </w:rPr>
        <w:t xml:space="preserve">ny board must not </w:t>
      </w:r>
      <w:r w:rsidR="00210708" w:rsidRPr="000D6B98">
        <w:rPr>
          <w:rFonts w:cs="Arial"/>
        </w:rPr>
        <w:t xml:space="preserve">exceed a maximum amount (see </w:t>
      </w:r>
      <w:r w:rsidR="00210708" w:rsidRPr="000D6B98">
        <w:rPr>
          <w:rFonts w:cs="Arial"/>
        </w:rPr>
        <w:fldChar w:fldCharType="begin"/>
      </w:r>
      <w:r w:rsidR="00210708" w:rsidRPr="000D6B98">
        <w:rPr>
          <w:rFonts w:cs="Arial"/>
        </w:rPr>
        <w:instrText xml:space="preserve"> REF _Ref59440510 \h </w:instrText>
      </w:r>
      <w:r w:rsidR="00386118" w:rsidRPr="000D6B98">
        <w:rPr>
          <w:rFonts w:cs="Arial"/>
        </w:rPr>
        <w:instrText xml:space="preserve"> \* MERGEFORMAT </w:instrText>
      </w:r>
      <w:r w:rsidR="00210708" w:rsidRPr="000D6B98">
        <w:rPr>
          <w:rFonts w:cs="Arial"/>
        </w:rPr>
      </w:r>
      <w:r w:rsidR="00210708" w:rsidRPr="000D6B98">
        <w:rPr>
          <w:rFonts w:cs="Arial"/>
        </w:rPr>
        <w:fldChar w:fldCharType="separate"/>
      </w:r>
      <w:r w:rsidR="009E4209" w:rsidRPr="000D6B98">
        <w:rPr>
          <w:rFonts w:cs="Arial"/>
        </w:rPr>
        <w:t xml:space="preserve">Table </w:t>
      </w:r>
      <w:r w:rsidR="009E4209">
        <w:rPr>
          <w:rFonts w:cs="Arial"/>
          <w:noProof/>
        </w:rPr>
        <w:t>2</w:t>
      </w:r>
      <w:r w:rsidR="00210708" w:rsidRPr="000D6B98">
        <w:rPr>
          <w:rFonts w:cs="Arial"/>
        </w:rPr>
        <w:fldChar w:fldCharType="end"/>
      </w:r>
      <w:r w:rsidR="00210708" w:rsidRPr="000D6B98">
        <w:rPr>
          <w:rFonts w:cs="Arial"/>
        </w:rPr>
        <w:t>) that is:</w:t>
      </w:r>
      <w:bookmarkEnd w:id="41"/>
    </w:p>
    <w:p w14:paraId="56D8FDE2" w14:textId="77777777" w:rsidR="00BA65B4" w:rsidRPr="000D6B98" w:rsidRDefault="00BA65B4" w:rsidP="00BA65B4">
      <w:pPr>
        <w:pStyle w:val="ListParagraph"/>
        <w:numPr>
          <w:ilvl w:val="1"/>
          <w:numId w:val="1"/>
        </w:numPr>
        <w:rPr>
          <w:rFonts w:cs="Arial"/>
        </w:rPr>
      </w:pPr>
      <w:r w:rsidRPr="000D6B98">
        <w:rPr>
          <w:rFonts w:cs="Arial"/>
        </w:rPr>
        <w:t>50</w:t>
      </w:r>
      <w:r w:rsidR="00342A77" w:rsidRPr="000D6B98">
        <w:rPr>
          <w:rFonts w:cs="Arial"/>
        </w:rPr>
        <w:t xml:space="preserve"> per cent of </w:t>
      </w:r>
      <w:r w:rsidR="00462124" w:rsidRPr="000D6B98">
        <w:rPr>
          <w:rFonts w:cs="Arial"/>
        </w:rPr>
        <w:t>maximum basic rate of the Disability Support Pension payable for a per</w:t>
      </w:r>
      <w:r w:rsidR="00BF33CD" w:rsidRPr="000D6B98">
        <w:rPr>
          <w:rFonts w:cs="Arial"/>
        </w:rPr>
        <w:t>son who is not under 21 and is not a member of a couple;</w:t>
      </w:r>
    </w:p>
    <w:p w14:paraId="5D90BCBD" w14:textId="77777777" w:rsidR="00BA65B4" w:rsidRPr="000D6B98" w:rsidRDefault="00BA65B4" w:rsidP="00BA65B4">
      <w:pPr>
        <w:pStyle w:val="ListParagraph"/>
        <w:numPr>
          <w:ilvl w:val="1"/>
          <w:numId w:val="1"/>
        </w:numPr>
        <w:rPr>
          <w:rFonts w:cs="Arial"/>
        </w:rPr>
      </w:pPr>
      <w:r w:rsidRPr="000D6B98">
        <w:rPr>
          <w:rFonts w:cs="Arial"/>
        </w:rPr>
        <w:t xml:space="preserve">Plus: 100 per cent of </w:t>
      </w:r>
      <w:r w:rsidR="00462124" w:rsidRPr="000D6B98">
        <w:rPr>
          <w:rFonts w:cs="Arial"/>
        </w:rPr>
        <w:t>the maximum rate of the</w:t>
      </w:r>
      <w:r w:rsidRPr="000D6B98">
        <w:rPr>
          <w:rFonts w:cs="Arial"/>
        </w:rPr>
        <w:t xml:space="preserve"> Energy Supplement </w:t>
      </w:r>
      <w:r w:rsidR="0087777E" w:rsidRPr="000D6B98">
        <w:rPr>
          <w:rFonts w:cs="Arial"/>
        </w:rPr>
        <w:t xml:space="preserve">payable </w:t>
      </w:r>
      <w:r w:rsidR="00BF33CD" w:rsidRPr="000D6B98">
        <w:rPr>
          <w:rFonts w:cs="Arial"/>
        </w:rPr>
        <w:t xml:space="preserve">for a person who is not under 21 </w:t>
      </w:r>
      <w:r w:rsidR="0087777E" w:rsidRPr="000D6B98">
        <w:rPr>
          <w:rFonts w:cs="Arial"/>
        </w:rPr>
        <w:t>and is not a member of a couple.</w:t>
      </w:r>
    </w:p>
    <w:p w14:paraId="14A57F3F" w14:textId="3DA591B5" w:rsidR="00BF33CD" w:rsidRPr="000D6B98" w:rsidRDefault="00BF33CD" w:rsidP="00BE3885">
      <w:pPr>
        <w:pStyle w:val="Heading4"/>
      </w:pPr>
      <w:bookmarkStart w:id="42" w:name="_Toc71126436"/>
      <w:bookmarkStart w:id="43" w:name="_Ref83025242"/>
      <w:r w:rsidRPr="000D6B98">
        <w:lastRenderedPageBreak/>
        <w:t xml:space="preserve">The maximum amount of </w:t>
      </w:r>
      <w:r w:rsidR="00386118" w:rsidRPr="000D6B98">
        <w:t>board</w:t>
      </w:r>
      <w:r w:rsidRPr="000D6B98">
        <w:t xml:space="preserve"> if the participant shares a bedroom</w:t>
      </w:r>
      <w:bookmarkEnd w:id="42"/>
      <w:bookmarkEnd w:id="43"/>
    </w:p>
    <w:p w14:paraId="2C0F4C89" w14:textId="4947BE37" w:rsidR="00BF33CD" w:rsidRPr="000D6B98" w:rsidRDefault="00BF33CD" w:rsidP="00BF33CD">
      <w:pPr>
        <w:pStyle w:val="ListParagraph"/>
        <w:numPr>
          <w:ilvl w:val="0"/>
          <w:numId w:val="1"/>
        </w:numPr>
        <w:rPr>
          <w:rFonts w:cs="Arial"/>
        </w:rPr>
      </w:pPr>
      <w:r w:rsidRPr="000D6B98">
        <w:rPr>
          <w:rFonts w:cs="Arial"/>
        </w:rPr>
        <w:t xml:space="preserve">Whether or not the participant receives the Disability Support Pension under the </w:t>
      </w:r>
      <w:r w:rsidRPr="000D6B98">
        <w:rPr>
          <w:rFonts w:cs="Arial"/>
          <w:i/>
        </w:rPr>
        <w:t>SocialSecurity Act 1991</w:t>
      </w:r>
      <w:r w:rsidR="00386118" w:rsidRPr="000D6B98">
        <w:rPr>
          <w:rFonts w:cs="Arial"/>
        </w:rPr>
        <w:t xml:space="preserve"> and no matter the participant’s age</w:t>
      </w:r>
      <w:r w:rsidRPr="000D6B98">
        <w:rPr>
          <w:rFonts w:cs="Arial"/>
        </w:rPr>
        <w:t xml:space="preserve">, any board must not exceed a maximum amount (see </w:t>
      </w:r>
      <w:r w:rsidRPr="000D6B98">
        <w:rPr>
          <w:rFonts w:cs="Arial"/>
        </w:rPr>
        <w:fldChar w:fldCharType="begin"/>
      </w:r>
      <w:r w:rsidRPr="000D6B98">
        <w:rPr>
          <w:rFonts w:cs="Arial"/>
        </w:rPr>
        <w:instrText xml:space="preserve"> REF _Ref59440510 \h </w:instrText>
      </w:r>
      <w:r w:rsidR="00386118" w:rsidRPr="000D6B98">
        <w:rPr>
          <w:rFonts w:cs="Arial"/>
        </w:rPr>
        <w:instrText xml:space="preserve"> \* MERGEFORMAT </w:instrText>
      </w:r>
      <w:r w:rsidRPr="000D6B98">
        <w:rPr>
          <w:rFonts w:cs="Arial"/>
        </w:rPr>
      </w:r>
      <w:r w:rsidRPr="000D6B98">
        <w:rPr>
          <w:rFonts w:cs="Arial"/>
        </w:rPr>
        <w:fldChar w:fldCharType="separate"/>
      </w:r>
      <w:r w:rsidR="009E4209" w:rsidRPr="000D6B98">
        <w:rPr>
          <w:rFonts w:cs="Arial"/>
        </w:rPr>
        <w:t xml:space="preserve">Table </w:t>
      </w:r>
      <w:r w:rsidR="009E4209">
        <w:rPr>
          <w:rFonts w:cs="Arial"/>
          <w:noProof/>
        </w:rPr>
        <w:t>2</w:t>
      </w:r>
      <w:r w:rsidRPr="000D6B98">
        <w:rPr>
          <w:rFonts w:cs="Arial"/>
        </w:rPr>
        <w:fldChar w:fldCharType="end"/>
      </w:r>
      <w:r w:rsidRPr="000D6B98">
        <w:rPr>
          <w:rFonts w:cs="Arial"/>
        </w:rPr>
        <w:t>) that is:</w:t>
      </w:r>
    </w:p>
    <w:p w14:paraId="61F7E388" w14:textId="77777777" w:rsidR="00BF33CD" w:rsidRPr="000D6B98" w:rsidRDefault="00BF33CD" w:rsidP="00BF33CD">
      <w:pPr>
        <w:pStyle w:val="ListParagraph"/>
        <w:numPr>
          <w:ilvl w:val="1"/>
          <w:numId w:val="1"/>
        </w:numPr>
        <w:rPr>
          <w:rFonts w:cs="Arial"/>
        </w:rPr>
      </w:pPr>
      <w:r w:rsidRPr="000D6B98">
        <w:rPr>
          <w:rFonts w:cs="Arial"/>
        </w:rPr>
        <w:t>50 per cent of maximum basic rate of the Disability Support Pension payable for a person who is not under 21 and is a member of a couple (not separated due to illness);</w:t>
      </w:r>
    </w:p>
    <w:p w14:paraId="7DE0C858" w14:textId="77777777" w:rsidR="00BF33CD" w:rsidRPr="000D6B98" w:rsidRDefault="00BF33CD" w:rsidP="00BF33CD">
      <w:pPr>
        <w:pStyle w:val="ListParagraph"/>
        <w:numPr>
          <w:ilvl w:val="1"/>
          <w:numId w:val="1"/>
        </w:numPr>
        <w:rPr>
          <w:rFonts w:cs="Arial"/>
        </w:rPr>
      </w:pPr>
      <w:r w:rsidRPr="000D6B98">
        <w:rPr>
          <w:rFonts w:cs="Arial"/>
        </w:rPr>
        <w:t xml:space="preserve">Plus: 100 per cent of the maximum rate of the Energy Supplement payable </w:t>
      </w:r>
      <w:r w:rsidR="0087777E" w:rsidRPr="000D6B98">
        <w:rPr>
          <w:rFonts w:cs="Arial"/>
        </w:rPr>
        <w:t>for a person who is not under 21 and is a member of a couple (not separated due to illness).</w:t>
      </w:r>
    </w:p>
    <w:p w14:paraId="3372E669" w14:textId="664825E9" w:rsidR="00210708" w:rsidRPr="000D6B98" w:rsidRDefault="00210708" w:rsidP="005C1EAF">
      <w:pPr>
        <w:pStyle w:val="Caption"/>
        <w:jc w:val="left"/>
        <w:rPr>
          <w:rFonts w:cs="Arial"/>
        </w:rPr>
      </w:pPr>
      <w:bookmarkStart w:id="44" w:name="_Ref59440510"/>
      <w:r w:rsidRPr="000D6B98">
        <w:rPr>
          <w:rFonts w:cs="Arial"/>
        </w:rPr>
        <w:t xml:space="preserve">Table </w:t>
      </w:r>
      <w:r w:rsidRPr="000D6B98">
        <w:rPr>
          <w:rFonts w:cs="Arial"/>
          <w:noProof/>
        </w:rPr>
        <w:fldChar w:fldCharType="begin"/>
      </w:r>
      <w:r w:rsidRPr="000D6B98">
        <w:rPr>
          <w:rFonts w:cs="Arial"/>
          <w:noProof/>
        </w:rPr>
        <w:instrText xml:space="preserve"> SEQ Table \* ARABIC </w:instrText>
      </w:r>
      <w:r w:rsidRPr="000D6B98">
        <w:rPr>
          <w:rFonts w:cs="Arial"/>
          <w:noProof/>
        </w:rPr>
        <w:fldChar w:fldCharType="separate"/>
      </w:r>
      <w:r w:rsidR="009E4209">
        <w:rPr>
          <w:rFonts w:cs="Arial"/>
          <w:noProof/>
        </w:rPr>
        <w:t>2</w:t>
      </w:r>
      <w:r w:rsidRPr="000D6B98">
        <w:rPr>
          <w:rFonts w:cs="Arial"/>
          <w:noProof/>
        </w:rPr>
        <w:fldChar w:fldCharType="end"/>
      </w:r>
      <w:bookmarkEnd w:id="44"/>
      <w:r w:rsidRPr="000D6B98">
        <w:rPr>
          <w:rFonts w:cs="Arial"/>
        </w:rPr>
        <w:t xml:space="preserve">: </w:t>
      </w:r>
      <w:r w:rsidR="00A25B6E" w:rsidRPr="000D6B98">
        <w:rPr>
          <w:rFonts w:cs="Arial"/>
        </w:rPr>
        <w:t xml:space="preserve">Fortnightly </w:t>
      </w:r>
      <w:r w:rsidRPr="000D6B98">
        <w:rPr>
          <w:rFonts w:cs="Arial"/>
        </w:rPr>
        <w:t>Maximum Board</w:t>
      </w:r>
    </w:p>
    <w:tbl>
      <w:tblPr>
        <w:tblStyle w:val="GridTable4"/>
        <w:tblW w:w="0" w:type="auto"/>
        <w:tblLook w:val="0420" w:firstRow="1" w:lastRow="0" w:firstColumn="0" w:lastColumn="0" w:noHBand="0" w:noVBand="1"/>
        <w:tblCaption w:val="Fortnightly Maximum Board"/>
      </w:tblPr>
      <w:tblGrid>
        <w:gridCol w:w="3397"/>
        <w:gridCol w:w="2831"/>
        <w:gridCol w:w="2832"/>
      </w:tblGrid>
      <w:tr w:rsidR="00210708" w:rsidRPr="000D6B98" w14:paraId="003CA6F0" w14:textId="77777777" w:rsidTr="492F6EF4">
        <w:trPr>
          <w:cnfStyle w:val="100000000000" w:firstRow="1" w:lastRow="0" w:firstColumn="0" w:lastColumn="0" w:oddVBand="0" w:evenVBand="0" w:oddHBand="0" w:evenHBand="0" w:firstRowFirstColumn="0" w:firstRowLastColumn="0" w:lastRowFirstColumn="0" w:lastRowLastColumn="0"/>
        </w:trPr>
        <w:tc>
          <w:tcPr>
            <w:tcW w:w="3397" w:type="dxa"/>
            <w:vAlign w:val="center"/>
          </w:tcPr>
          <w:p w14:paraId="59FE0928" w14:textId="77777777" w:rsidR="00210708" w:rsidRPr="000D6B98" w:rsidRDefault="00210708" w:rsidP="00657A6B">
            <w:pPr>
              <w:rPr>
                <w:rFonts w:cs="Arial"/>
                <w:sz w:val="18"/>
                <w:szCs w:val="18"/>
              </w:rPr>
            </w:pPr>
            <w:r w:rsidRPr="000D6B98">
              <w:rPr>
                <w:rFonts w:cs="Arial"/>
                <w:sz w:val="18"/>
                <w:szCs w:val="18"/>
              </w:rPr>
              <w:t>Period</w:t>
            </w:r>
          </w:p>
        </w:tc>
        <w:tc>
          <w:tcPr>
            <w:tcW w:w="2831" w:type="dxa"/>
            <w:vAlign w:val="center"/>
          </w:tcPr>
          <w:p w14:paraId="01B23A86" w14:textId="77777777" w:rsidR="00210708" w:rsidRPr="000D6B98" w:rsidRDefault="00210708" w:rsidP="00657A6B">
            <w:pPr>
              <w:jc w:val="center"/>
              <w:rPr>
                <w:rFonts w:cs="Arial"/>
                <w:sz w:val="18"/>
                <w:szCs w:val="18"/>
              </w:rPr>
            </w:pPr>
            <w:r w:rsidRPr="000D6B98">
              <w:rPr>
                <w:rFonts w:cs="Arial"/>
                <w:sz w:val="18"/>
                <w:szCs w:val="18"/>
              </w:rPr>
              <w:t>Single</w:t>
            </w:r>
          </w:p>
        </w:tc>
        <w:tc>
          <w:tcPr>
            <w:tcW w:w="2832" w:type="dxa"/>
            <w:vAlign w:val="center"/>
          </w:tcPr>
          <w:p w14:paraId="2D7BC4E1" w14:textId="77777777" w:rsidR="00210708" w:rsidRPr="000D6B98" w:rsidRDefault="00210708" w:rsidP="00657A6B">
            <w:pPr>
              <w:jc w:val="center"/>
              <w:rPr>
                <w:rFonts w:cs="Arial"/>
                <w:sz w:val="18"/>
                <w:szCs w:val="18"/>
              </w:rPr>
            </w:pPr>
            <w:r w:rsidRPr="000D6B98">
              <w:rPr>
                <w:rFonts w:cs="Arial"/>
                <w:sz w:val="18"/>
                <w:szCs w:val="18"/>
              </w:rPr>
              <w:t>Member of a Couple</w:t>
            </w:r>
            <w:r w:rsidR="00F5558C" w:rsidRPr="000D6B98">
              <w:rPr>
                <w:rFonts w:cs="Arial"/>
                <w:sz w:val="18"/>
                <w:szCs w:val="18"/>
              </w:rPr>
              <w:t xml:space="preserve"> (Each)</w:t>
            </w:r>
          </w:p>
        </w:tc>
      </w:tr>
      <w:tr w:rsidR="00601F97" w:rsidRPr="000D6B98" w14:paraId="17C87F94" w14:textId="77777777" w:rsidTr="492F6EF4">
        <w:trPr>
          <w:cnfStyle w:val="000000100000" w:firstRow="0" w:lastRow="0" w:firstColumn="0" w:lastColumn="0" w:oddVBand="0" w:evenVBand="0" w:oddHBand="1" w:evenHBand="0" w:firstRowFirstColumn="0" w:firstRowLastColumn="0" w:lastRowFirstColumn="0" w:lastRowLastColumn="0"/>
        </w:trPr>
        <w:tc>
          <w:tcPr>
            <w:tcW w:w="3397" w:type="dxa"/>
            <w:vAlign w:val="center"/>
          </w:tcPr>
          <w:p w14:paraId="44ACEE1E" w14:textId="2F013080" w:rsidR="00601F97" w:rsidRPr="00E64AFA" w:rsidRDefault="00601F97" w:rsidP="00601F97">
            <w:pPr>
              <w:rPr>
                <w:rFonts w:cs="Arial"/>
                <w:sz w:val="18"/>
                <w:szCs w:val="18"/>
              </w:rPr>
            </w:pPr>
            <w:r w:rsidRPr="00E64AFA">
              <w:rPr>
                <w:rFonts w:cs="Arial"/>
                <w:sz w:val="18"/>
                <w:szCs w:val="18"/>
              </w:rPr>
              <w:t>20 September 202</w:t>
            </w:r>
            <w:r w:rsidR="001309A9" w:rsidRPr="00E64AFA">
              <w:rPr>
                <w:rFonts w:cs="Arial"/>
                <w:sz w:val="18"/>
                <w:szCs w:val="18"/>
              </w:rPr>
              <w:t>3</w:t>
            </w:r>
            <w:r w:rsidRPr="00E64AFA">
              <w:rPr>
                <w:rFonts w:cs="Arial"/>
                <w:sz w:val="18"/>
                <w:szCs w:val="18"/>
              </w:rPr>
              <w:t xml:space="preserve"> to 19 March 202</w:t>
            </w:r>
            <w:r w:rsidR="001309A9" w:rsidRPr="00E64AFA">
              <w:rPr>
                <w:rFonts w:cs="Arial"/>
                <w:sz w:val="18"/>
                <w:szCs w:val="18"/>
              </w:rPr>
              <w:t>4</w:t>
            </w:r>
          </w:p>
        </w:tc>
        <w:tc>
          <w:tcPr>
            <w:tcW w:w="2831" w:type="dxa"/>
            <w:vAlign w:val="center"/>
          </w:tcPr>
          <w:p w14:paraId="3937C440" w14:textId="0FA688D1" w:rsidR="00601F97" w:rsidRPr="00E64AFA" w:rsidRDefault="001309A9" w:rsidP="00601F97">
            <w:pPr>
              <w:jc w:val="center"/>
              <w:rPr>
                <w:rFonts w:cs="Arial"/>
                <w:sz w:val="18"/>
                <w:szCs w:val="18"/>
              </w:rPr>
            </w:pPr>
            <w:r w:rsidRPr="00E64AFA">
              <w:rPr>
                <w:rFonts w:cs="Arial"/>
                <w:sz w:val="18"/>
                <w:szCs w:val="18"/>
              </w:rPr>
              <w:t>$515.35</w:t>
            </w:r>
          </w:p>
        </w:tc>
        <w:tc>
          <w:tcPr>
            <w:tcW w:w="2832" w:type="dxa"/>
            <w:vAlign w:val="center"/>
          </w:tcPr>
          <w:p w14:paraId="2B708C70" w14:textId="2FCE9AED" w:rsidR="00601F97" w:rsidRPr="00E64AFA" w:rsidRDefault="001309A9" w:rsidP="00601F97">
            <w:pPr>
              <w:jc w:val="center"/>
              <w:rPr>
                <w:rFonts w:cs="Arial"/>
                <w:sz w:val="18"/>
                <w:szCs w:val="18"/>
              </w:rPr>
            </w:pPr>
            <w:r w:rsidRPr="00E64AFA">
              <w:rPr>
                <w:rFonts w:cs="Arial"/>
                <w:sz w:val="18"/>
                <w:szCs w:val="18"/>
              </w:rPr>
              <w:t>$388.45</w:t>
            </w:r>
          </w:p>
        </w:tc>
      </w:tr>
      <w:tr w:rsidR="004D5E7E" w:rsidRPr="000D6B98" w14:paraId="3FAD4C3E" w14:textId="77777777" w:rsidTr="492F6EF4">
        <w:tc>
          <w:tcPr>
            <w:tcW w:w="3397" w:type="dxa"/>
            <w:vAlign w:val="center"/>
          </w:tcPr>
          <w:p w14:paraId="304AB57C" w14:textId="39354901" w:rsidR="004D5E7E" w:rsidRPr="008357DD" w:rsidRDefault="004D5E7E" w:rsidP="00601F97">
            <w:pPr>
              <w:rPr>
                <w:rFonts w:cs="Arial"/>
                <w:sz w:val="18"/>
                <w:szCs w:val="18"/>
              </w:rPr>
            </w:pPr>
            <w:r w:rsidRPr="008357DD">
              <w:rPr>
                <w:rFonts w:cs="Arial"/>
                <w:sz w:val="18"/>
                <w:szCs w:val="18"/>
              </w:rPr>
              <w:t xml:space="preserve">20 March 2024 to </w:t>
            </w:r>
            <w:r w:rsidR="00810932" w:rsidRPr="008357DD">
              <w:rPr>
                <w:rFonts w:cs="Arial"/>
                <w:sz w:val="18"/>
                <w:szCs w:val="18"/>
              </w:rPr>
              <w:t xml:space="preserve">19 </w:t>
            </w:r>
            <w:r w:rsidRPr="008357DD">
              <w:rPr>
                <w:rFonts w:cs="Arial"/>
                <w:sz w:val="18"/>
                <w:szCs w:val="18"/>
              </w:rPr>
              <w:t>September 2024</w:t>
            </w:r>
          </w:p>
        </w:tc>
        <w:tc>
          <w:tcPr>
            <w:tcW w:w="2831" w:type="dxa"/>
            <w:vAlign w:val="center"/>
          </w:tcPr>
          <w:p w14:paraId="3D212C5D" w14:textId="718D468E" w:rsidR="004D5E7E" w:rsidRPr="008357DD" w:rsidRDefault="00810932" w:rsidP="00601F97">
            <w:pPr>
              <w:jc w:val="center"/>
              <w:rPr>
                <w:rFonts w:cs="Arial"/>
                <w:sz w:val="18"/>
                <w:szCs w:val="18"/>
              </w:rPr>
            </w:pPr>
            <w:r w:rsidRPr="008357DD">
              <w:rPr>
                <w:rFonts w:cs="Arial"/>
                <w:sz w:val="18"/>
                <w:szCs w:val="18"/>
              </w:rPr>
              <w:t>$</w:t>
            </w:r>
            <w:r w:rsidR="009B6458" w:rsidRPr="008357DD">
              <w:rPr>
                <w:rFonts w:cs="Arial"/>
                <w:sz w:val="18"/>
                <w:szCs w:val="18"/>
              </w:rPr>
              <w:t>524.40</w:t>
            </w:r>
          </w:p>
        </w:tc>
        <w:tc>
          <w:tcPr>
            <w:tcW w:w="2832" w:type="dxa"/>
            <w:vAlign w:val="center"/>
          </w:tcPr>
          <w:p w14:paraId="3CAFCF37" w14:textId="03EECD2A" w:rsidR="004D5E7E" w:rsidRPr="008357DD" w:rsidRDefault="00810932" w:rsidP="00601F97">
            <w:pPr>
              <w:jc w:val="center"/>
              <w:rPr>
                <w:rFonts w:cs="Arial"/>
                <w:sz w:val="18"/>
                <w:szCs w:val="18"/>
              </w:rPr>
            </w:pPr>
            <w:r w:rsidRPr="008357DD">
              <w:rPr>
                <w:rFonts w:cs="Arial"/>
                <w:sz w:val="18"/>
                <w:szCs w:val="18"/>
              </w:rPr>
              <w:t>$</w:t>
            </w:r>
            <w:r w:rsidR="009B6458" w:rsidRPr="008357DD">
              <w:rPr>
                <w:rFonts w:cs="Arial"/>
                <w:sz w:val="18"/>
                <w:szCs w:val="18"/>
              </w:rPr>
              <w:t>395.25</w:t>
            </w:r>
          </w:p>
        </w:tc>
      </w:tr>
    </w:tbl>
    <w:p w14:paraId="71261F44" w14:textId="0F0B7A01" w:rsidR="492F6EF4" w:rsidRPr="000D6B98" w:rsidRDefault="492F6EF4"/>
    <w:p w14:paraId="5D7BBF5E" w14:textId="77777777" w:rsidR="00BA65B4" w:rsidRPr="000D6B98" w:rsidRDefault="001C35C7" w:rsidP="00BA65B4">
      <w:pPr>
        <w:pStyle w:val="ListParagraph"/>
        <w:numPr>
          <w:ilvl w:val="0"/>
          <w:numId w:val="1"/>
        </w:numPr>
        <w:rPr>
          <w:rFonts w:cs="Arial"/>
        </w:rPr>
      </w:pPr>
      <w:r w:rsidRPr="000D6B98">
        <w:rPr>
          <w:rFonts w:cs="Arial"/>
          <w:b/>
          <w:i/>
          <w:sz w:val="16"/>
          <w:szCs w:val="16"/>
          <w:vertAlign w:val="superscript"/>
        </w:rPr>
        <w:t xml:space="preserve"> </w:t>
      </w:r>
      <w:bookmarkStart w:id="45" w:name="_Ref113287348"/>
      <w:r w:rsidR="00BA65B4" w:rsidRPr="000D6B98">
        <w:rPr>
          <w:rFonts w:cs="Arial"/>
        </w:rPr>
        <w:t>Any board charged at the maximum amount must include at least:</w:t>
      </w:r>
      <w:bookmarkEnd w:id="45"/>
    </w:p>
    <w:p w14:paraId="6F696664" w14:textId="77777777" w:rsidR="00BA65B4" w:rsidRPr="000D6B98" w:rsidRDefault="00BA65B4" w:rsidP="00BA65B4">
      <w:pPr>
        <w:pStyle w:val="ListParagraph"/>
        <w:numPr>
          <w:ilvl w:val="1"/>
          <w:numId w:val="1"/>
        </w:numPr>
        <w:rPr>
          <w:rFonts w:cs="Arial"/>
        </w:rPr>
      </w:pPr>
      <w:r w:rsidRPr="000D6B98">
        <w:rPr>
          <w:rFonts w:cs="Arial"/>
        </w:rPr>
        <w:t>Meals and consumables</w:t>
      </w:r>
    </w:p>
    <w:p w14:paraId="398A0416" w14:textId="77777777" w:rsidR="00BA65B4" w:rsidRPr="000D6B98" w:rsidRDefault="00BA65B4" w:rsidP="00BA65B4">
      <w:pPr>
        <w:pStyle w:val="ListParagraph"/>
        <w:numPr>
          <w:ilvl w:val="1"/>
          <w:numId w:val="1"/>
        </w:numPr>
        <w:rPr>
          <w:rFonts w:cs="Arial"/>
        </w:rPr>
      </w:pPr>
      <w:r w:rsidRPr="000D6B98">
        <w:rPr>
          <w:rFonts w:cs="Arial"/>
        </w:rPr>
        <w:t>Utilities that would ordinarily be paid by occupants</w:t>
      </w:r>
    </w:p>
    <w:p w14:paraId="7ECBA046" w14:textId="77777777" w:rsidR="00BA65B4" w:rsidRPr="000D6B98" w:rsidRDefault="00BA65B4" w:rsidP="00BA65B4">
      <w:pPr>
        <w:pStyle w:val="ListParagraph"/>
        <w:numPr>
          <w:ilvl w:val="1"/>
          <w:numId w:val="1"/>
        </w:numPr>
        <w:rPr>
          <w:rFonts w:cs="Arial"/>
        </w:rPr>
      </w:pPr>
      <w:r w:rsidRPr="000D6B98">
        <w:rPr>
          <w:rFonts w:cs="Arial"/>
        </w:rPr>
        <w:t>Access to whitegoods and laundry facilities</w:t>
      </w:r>
    </w:p>
    <w:p w14:paraId="64D086ED" w14:textId="57F12A42" w:rsidR="00BA65B4" w:rsidRPr="00E20A62" w:rsidRDefault="00BA65B4" w:rsidP="00BA65B4">
      <w:pPr>
        <w:pStyle w:val="ListParagraph"/>
        <w:numPr>
          <w:ilvl w:val="1"/>
          <w:numId w:val="1"/>
        </w:numPr>
        <w:rPr>
          <w:rFonts w:cs="Arial"/>
        </w:rPr>
      </w:pPr>
      <w:r w:rsidRPr="000D6B98">
        <w:rPr>
          <w:rFonts w:cs="Arial"/>
        </w:rPr>
        <w:t xml:space="preserve">Furniture and furnishings in the </w:t>
      </w:r>
      <w:r w:rsidRPr="00E20A62">
        <w:rPr>
          <w:rFonts w:cs="Arial"/>
        </w:rPr>
        <w:t>common areas</w:t>
      </w:r>
      <w:r w:rsidR="00C42A79" w:rsidRPr="00E20A62">
        <w:rPr>
          <w:rFonts w:cs="Arial"/>
        </w:rPr>
        <w:t>.</w:t>
      </w:r>
    </w:p>
    <w:p w14:paraId="2ED528B6" w14:textId="77777777" w:rsidR="008D2E57" w:rsidRPr="000D6B98" w:rsidRDefault="00BA65B4" w:rsidP="00386118">
      <w:pPr>
        <w:pStyle w:val="ListParagraph"/>
        <w:numPr>
          <w:ilvl w:val="0"/>
          <w:numId w:val="1"/>
        </w:numPr>
        <w:rPr>
          <w:rFonts w:cs="Arial"/>
        </w:rPr>
      </w:pPr>
      <w:r w:rsidRPr="000D6B98">
        <w:rPr>
          <w:rFonts w:cs="Arial"/>
        </w:rP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42879633" w14:textId="77777777" w:rsidR="008D2E57" w:rsidRPr="000D6B98" w:rsidRDefault="008D2E57" w:rsidP="008D2E57">
      <w:pPr>
        <w:rPr>
          <w:rFonts w:cs="Arial"/>
        </w:rPr>
        <w:sectPr w:rsidR="008D2E57" w:rsidRPr="000D6B98" w:rsidSect="003A51A2">
          <w:headerReference w:type="default" r:id="rId24"/>
          <w:footerReference w:type="default" r:id="rId25"/>
          <w:headerReference w:type="first" r:id="rId26"/>
          <w:pgSz w:w="11906" w:h="16838" w:code="9"/>
          <w:pgMar w:top="1134" w:right="1134" w:bottom="1134" w:left="1134" w:header="709" w:footer="709" w:gutter="0"/>
          <w:cols w:space="708"/>
          <w:titlePg/>
          <w:docGrid w:linePitch="360"/>
        </w:sectPr>
      </w:pPr>
    </w:p>
    <w:p w14:paraId="6699F253" w14:textId="77777777" w:rsidR="00331660" w:rsidRPr="000D6B98" w:rsidRDefault="00331660" w:rsidP="00143EBF">
      <w:pPr>
        <w:pStyle w:val="Heading1"/>
        <w:rPr>
          <w:rFonts w:cs="Arial"/>
        </w:rPr>
      </w:pPr>
      <w:bookmarkStart w:id="46" w:name="_Ref106293690"/>
      <w:bookmarkStart w:id="47" w:name="_Toc140061784"/>
      <w:r w:rsidRPr="000D6B98">
        <w:rPr>
          <w:rFonts w:cs="Arial"/>
        </w:rPr>
        <w:lastRenderedPageBreak/>
        <w:t>Steps to Calculate the SDA Price</w:t>
      </w:r>
      <w:r w:rsidR="00977591" w:rsidRPr="000D6B98">
        <w:rPr>
          <w:rFonts w:cs="Arial"/>
        </w:rPr>
        <w:t xml:space="preserve"> for a Dwelling</w:t>
      </w:r>
      <w:bookmarkEnd w:id="33"/>
      <w:bookmarkEnd w:id="46"/>
      <w:bookmarkEnd w:id="47"/>
    </w:p>
    <w:p w14:paraId="3AF24527" w14:textId="77777777" w:rsidR="00331660" w:rsidRPr="000D6B98" w:rsidRDefault="00331660" w:rsidP="00E4734B">
      <w:pPr>
        <w:pStyle w:val="ListParagraph"/>
        <w:numPr>
          <w:ilvl w:val="0"/>
          <w:numId w:val="1"/>
        </w:numPr>
        <w:rPr>
          <w:rFonts w:cs="Arial"/>
        </w:rPr>
      </w:pPr>
      <w:r w:rsidRPr="000D6B98">
        <w:rPr>
          <w:rFonts w:cs="Arial"/>
        </w:rPr>
        <w:t>The SDA price</w:t>
      </w:r>
      <w:r w:rsidR="00926131" w:rsidRPr="000D6B98">
        <w:rPr>
          <w:rFonts w:cs="Arial"/>
        </w:rPr>
        <w:t xml:space="preserve"> limit</w:t>
      </w:r>
      <w:r w:rsidRPr="000D6B98">
        <w:rPr>
          <w:rFonts w:cs="Arial"/>
        </w:rPr>
        <w:t xml:space="preserve"> is expressed as an annual amount. </w:t>
      </w:r>
    </w:p>
    <w:p w14:paraId="7B53AB54" w14:textId="77777777" w:rsidR="004C3FE8" w:rsidRPr="000D6B98" w:rsidRDefault="00913052" w:rsidP="007873E2">
      <w:pPr>
        <w:pStyle w:val="ListParagraph"/>
        <w:numPr>
          <w:ilvl w:val="0"/>
          <w:numId w:val="1"/>
        </w:numPr>
        <w:rPr>
          <w:rFonts w:cs="Arial"/>
        </w:rPr>
      </w:pPr>
      <w:r w:rsidRPr="000D6B98">
        <w:rPr>
          <w:rFonts w:cs="Arial"/>
        </w:rPr>
        <w:t xml:space="preserve">The calculation of the SDA price </w:t>
      </w:r>
      <w:r w:rsidR="00926131" w:rsidRPr="000D6B98">
        <w:rPr>
          <w:rFonts w:cs="Arial"/>
        </w:rPr>
        <w:t xml:space="preserve">limit </w:t>
      </w:r>
      <w:r w:rsidRPr="000D6B98">
        <w:rPr>
          <w:rFonts w:cs="Arial"/>
        </w:rPr>
        <w:t>can be divided into a number of steps</w:t>
      </w:r>
      <w:r w:rsidR="00331660" w:rsidRPr="000D6B98">
        <w:rPr>
          <w:rFonts w:cs="Arial"/>
        </w:rPr>
        <w:t xml:space="preserve">, as </w:t>
      </w:r>
      <w:r w:rsidR="0040640D" w:rsidRPr="000D6B98">
        <w:rPr>
          <w:rFonts w:cs="Arial"/>
        </w:rPr>
        <w:t>follows</w:t>
      </w:r>
      <w:r w:rsidRPr="000D6B98">
        <w:rPr>
          <w:rFonts w:cs="Arial"/>
        </w:rPr>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331660" w:rsidRPr="000D6B98" w14:paraId="68C0B99A" w14:textId="77777777" w:rsidTr="009418DE">
        <w:trPr>
          <w:tblHeader/>
          <w:jc w:val="center"/>
        </w:trPr>
        <w:tc>
          <w:tcPr>
            <w:tcW w:w="3500" w:type="pct"/>
          </w:tcPr>
          <w:p w14:paraId="2A725A5F" w14:textId="42216FD6" w:rsidR="00802FA2" w:rsidRPr="000D6B98" w:rsidRDefault="00802FA2" w:rsidP="00802FA2">
            <w:pPr>
              <w:pStyle w:val="ListParagraph"/>
              <w:keepNext/>
              <w:keepLines/>
              <w:spacing w:after="120"/>
              <w:rPr>
                <w:rFonts w:cs="Arial"/>
                <w:i/>
                <w:sz w:val="18"/>
                <w:szCs w:val="18"/>
              </w:rPr>
            </w:pPr>
            <w:r w:rsidRPr="000D6B98">
              <w:rPr>
                <w:rFonts w:cs="Arial"/>
                <w:i/>
                <w:sz w:val="18"/>
                <w:szCs w:val="18"/>
              </w:rPr>
              <w:t>Step 1: Determine the Base Price:</w:t>
            </w:r>
          </w:p>
          <w:p w14:paraId="53E09E44" w14:textId="6628AA73"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_Ref57819612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1A: Determine whether the dwelling is a post-2023 New Build, a pre-2023 New Build, Existing Stock or Legacy Stock</w:t>
            </w:r>
            <w:r w:rsidRPr="000D6B98">
              <w:rPr>
                <w:rFonts w:cs="Arial"/>
                <w:i/>
                <w:sz w:val="18"/>
                <w:szCs w:val="18"/>
              </w:rPr>
              <w:fldChar w:fldCharType="end"/>
            </w:r>
          </w:p>
          <w:p w14:paraId="6FA25A4E" w14:textId="093A36DF"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_Ref57819483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1B: Identify the Building Type</w:t>
            </w:r>
            <w:r w:rsidRPr="000D6B98">
              <w:rPr>
                <w:rFonts w:cs="Arial"/>
                <w:i/>
                <w:sz w:val="18"/>
                <w:szCs w:val="18"/>
              </w:rPr>
              <w:fldChar w:fldCharType="end"/>
            </w:r>
          </w:p>
          <w:p w14:paraId="426F4CA9" w14:textId="6628DE3E"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_Ref57819491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1C: Identify the Design Category</w:t>
            </w:r>
            <w:r w:rsidRPr="000D6B98">
              <w:rPr>
                <w:rFonts w:cs="Arial"/>
                <w:i/>
                <w:sz w:val="18"/>
                <w:szCs w:val="18"/>
              </w:rPr>
              <w:fldChar w:fldCharType="end"/>
            </w:r>
          </w:p>
          <w:p w14:paraId="42DCBFA5" w14:textId="36BF184D"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_Ref57819496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1D: Identify if there is a room for On-Site Overnight Assistance</w:t>
            </w:r>
            <w:r w:rsidRPr="000D6B98">
              <w:rPr>
                <w:rFonts w:cs="Arial"/>
                <w:i/>
                <w:sz w:val="18"/>
                <w:szCs w:val="18"/>
              </w:rPr>
              <w:fldChar w:fldCharType="end"/>
            </w:r>
          </w:p>
          <w:p w14:paraId="024EE6FB" w14:textId="3815A16E" w:rsidR="00331660" w:rsidRPr="000D6B98" w:rsidRDefault="00B46318">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_Ref57819820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1E: Identify if there is an additional breakout room (Robust only)</w:t>
            </w:r>
            <w:r w:rsidRPr="000D6B98">
              <w:rPr>
                <w:rFonts w:cs="Arial"/>
                <w:i/>
                <w:sz w:val="18"/>
                <w:szCs w:val="18"/>
              </w:rPr>
              <w:fldChar w:fldCharType="end"/>
            </w:r>
          </w:p>
          <w:p w14:paraId="5E026C6F" w14:textId="0840CF66" w:rsidR="00CD64D0" w:rsidRPr="000D6B98" w:rsidRDefault="00CD64D0">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_Ref136597031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1F: Identify if the Dwelling has Fire Sprinklers</w:t>
            </w:r>
            <w:r w:rsidRPr="000D6B98">
              <w:rPr>
                <w:rFonts w:cs="Arial"/>
                <w:i/>
                <w:sz w:val="18"/>
                <w:szCs w:val="18"/>
              </w:rPr>
              <w:fldChar w:fldCharType="end"/>
            </w:r>
          </w:p>
          <w:p w14:paraId="02BDA49F" w14:textId="2A360DAA" w:rsidR="00CD64D0" w:rsidRPr="000D6B98" w:rsidRDefault="00CD64D0">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_Ref136597032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1G: Identify if GST input tax credits have been claimed</w:t>
            </w:r>
            <w:r w:rsidRPr="000D6B98">
              <w:rPr>
                <w:rFonts w:cs="Arial"/>
                <w:i/>
                <w:sz w:val="18"/>
                <w:szCs w:val="18"/>
              </w:rPr>
              <w:fldChar w:fldCharType="end"/>
            </w:r>
          </w:p>
          <w:p w14:paraId="45A6BC0F" w14:textId="0E6CB0F8" w:rsidR="00853FCC" w:rsidRPr="000D6B98" w:rsidRDefault="00853FCC">
            <w:pPr>
              <w:pStyle w:val="ListParagraph"/>
              <w:keepNext/>
              <w:keepLines/>
              <w:numPr>
                <w:ilvl w:val="0"/>
                <w:numId w:val="6"/>
              </w:numPr>
              <w:spacing w:after="120"/>
              <w:ind w:left="568" w:hanging="284"/>
              <w:rPr>
                <w:rFonts w:cs="Arial"/>
                <w:i/>
                <w:sz w:val="18"/>
                <w:szCs w:val="18"/>
              </w:rPr>
            </w:pPr>
            <w:r w:rsidRPr="000D6B98">
              <w:rPr>
                <w:rFonts w:cs="Arial"/>
                <w:i/>
                <w:sz w:val="18"/>
                <w:szCs w:val="18"/>
              </w:rPr>
              <w:fldChar w:fldCharType="begin"/>
            </w:r>
            <w:r w:rsidRPr="000D6B98">
              <w:rPr>
                <w:rFonts w:cs="Arial"/>
                <w:i/>
                <w:sz w:val="18"/>
                <w:szCs w:val="18"/>
              </w:rPr>
              <w:instrText xml:space="preserve"> REF _Ref136594708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1H: Determine the Base Price</w:t>
            </w:r>
            <w:r w:rsidRPr="000D6B98">
              <w:rPr>
                <w:rFonts w:cs="Arial"/>
                <w:i/>
                <w:sz w:val="18"/>
                <w:szCs w:val="18"/>
              </w:rPr>
              <w:fldChar w:fldCharType="end"/>
            </w:r>
          </w:p>
          <w:p w14:paraId="27FFEFD2" w14:textId="7B94E1D8" w:rsidR="00331660" w:rsidRPr="000D6B98" w:rsidRDefault="00B46318" w:rsidP="00331660">
            <w:pPr>
              <w:keepNext/>
              <w:keepLines/>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_Ref57819821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2: Identify the Location Factor</w:t>
            </w:r>
            <w:r w:rsidRPr="000D6B98">
              <w:rPr>
                <w:rFonts w:cs="Arial"/>
                <w:i/>
                <w:sz w:val="18"/>
                <w:szCs w:val="18"/>
              </w:rPr>
              <w:fldChar w:fldCharType="end"/>
            </w:r>
          </w:p>
          <w:p w14:paraId="353E78F1" w14:textId="12F72D04" w:rsidR="005C31DF" w:rsidRPr="000D6B98" w:rsidRDefault="00B46318" w:rsidP="00E1742C">
            <w:pPr>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_Ref57819903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3: Calculate the SDA Price</w:t>
            </w:r>
            <w:r w:rsidRPr="000D6B98">
              <w:rPr>
                <w:rFonts w:cs="Arial"/>
                <w:i/>
                <w:sz w:val="18"/>
                <w:szCs w:val="18"/>
              </w:rPr>
              <w:fldChar w:fldCharType="end"/>
            </w:r>
          </w:p>
          <w:p w14:paraId="6C21D3A1" w14:textId="6692D1BF" w:rsidR="00F6179E" w:rsidRPr="000D6B98" w:rsidRDefault="00B77D7D" w:rsidP="00E1742C">
            <w:pPr>
              <w:spacing w:after="120"/>
              <w:rPr>
                <w:rFonts w:cs="Arial"/>
                <w:i/>
                <w:sz w:val="18"/>
                <w:szCs w:val="18"/>
              </w:rPr>
            </w:pPr>
            <w:r w:rsidRPr="000D6B98">
              <w:rPr>
                <w:rFonts w:cs="Arial"/>
                <w:i/>
                <w:sz w:val="18"/>
                <w:szCs w:val="18"/>
              </w:rPr>
              <w:fldChar w:fldCharType="begin"/>
            </w:r>
            <w:r w:rsidRPr="000D6B98">
              <w:rPr>
                <w:rFonts w:cs="Arial"/>
                <w:i/>
                <w:sz w:val="18"/>
                <w:szCs w:val="18"/>
              </w:rPr>
              <w:instrText xml:space="preserve"> REF _Ref107315769 \h  \* MERGEFORMAT </w:instrText>
            </w:r>
            <w:r w:rsidRPr="000D6B98">
              <w:rPr>
                <w:rFonts w:cs="Arial"/>
                <w:i/>
                <w:sz w:val="18"/>
                <w:szCs w:val="18"/>
              </w:rPr>
            </w:r>
            <w:r w:rsidRPr="000D6B98">
              <w:rPr>
                <w:rFonts w:cs="Arial"/>
                <w:i/>
                <w:sz w:val="18"/>
                <w:szCs w:val="18"/>
              </w:rPr>
              <w:fldChar w:fldCharType="separate"/>
            </w:r>
            <w:r w:rsidR="009E4209" w:rsidRPr="009E4209">
              <w:rPr>
                <w:rFonts w:cs="Arial"/>
                <w:i/>
                <w:sz w:val="18"/>
                <w:szCs w:val="18"/>
              </w:rPr>
              <w:t>Step 4: Calculate the SDA Price (shared living arrangements)</w:t>
            </w:r>
            <w:r w:rsidRPr="000D6B98">
              <w:rPr>
                <w:rFonts w:cs="Arial"/>
                <w:i/>
                <w:sz w:val="18"/>
                <w:szCs w:val="18"/>
              </w:rPr>
              <w:fldChar w:fldCharType="end"/>
            </w:r>
          </w:p>
        </w:tc>
      </w:tr>
    </w:tbl>
    <w:p w14:paraId="449D3B5C" w14:textId="22012746" w:rsidR="006140AB" w:rsidRPr="000D6B98" w:rsidRDefault="00331660" w:rsidP="00F80178">
      <w:pPr>
        <w:pStyle w:val="Heading2"/>
        <w:rPr>
          <w:rFonts w:cs="Arial"/>
        </w:rPr>
      </w:pPr>
      <w:bookmarkStart w:id="48" w:name="_Toc524092253"/>
      <w:bookmarkStart w:id="49" w:name="_Toc40450141"/>
      <w:bookmarkStart w:id="50" w:name="_Ref57819612"/>
      <w:bookmarkStart w:id="51" w:name="_Toc140061785"/>
      <w:r w:rsidRPr="000D6B98">
        <w:rPr>
          <w:rFonts w:cs="Arial"/>
        </w:rPr>
        <w:t>Step</w:t>
      </w:r>
      <w:r w:rsidR="004C3FE8" w:rsidRPr="000D6B98">
        <w:rPr>
          <w:rFonts w:cs="Arial"/>
        </w:rPr>
        <w:t xml:space="preserve"> </w:t>
      </w:r>
      <w:r w:rsidRPr="000D6B98">
        <w:rPr>
          <w:rFonts w:cs="Arial"/>
        </w:rPr>
        <w:t>1</w:t>
      </w:r>
      <w:r w:rsidR="00802FA2" w:rsidRPr="000D6B98">
        <w:rPr>
          <w:rFonts w:cs="Arial"/>
        </w:rPr>
        <w:t>A</w:t>
      </w:r>
      <w:r w:rsidRPr="000D6B98">
        <w:rPr>
          <w:rFonts w:cs="Arial"/>
        </w:rPr>
        <w:t xml:space="preserve">: </w:t>
      </w:r>
      <w:r w:rsidR="004C3FE8" w:rsidRPr="000D6B98">
        <w:rPr>
          <w:rFonts w:cs="Arial"/>
        </w:rPr>
        <w:t xml:space="preserve">Determine whether the dwelling is a </w:t>
      </w:r>
      <w:r w:rsidR="005C31DF" w:rsidRPr="000D6B98">
        <w:rPr>
          <w:rFonts w:cs="Arial"/>
        </w:rPr>
        <w:t>post</w:t>
      </w:r>
      <w:r w:rsidR="00853FCC" w:rsidRPr="000D6B98">
        <w:rPr>
          <w:rFonts w:cs="Arial"/>
        </w:rPr>
        <w:t>-</w:t>
      </w:r>
      <w:r w:rsidR="005C31DF" w:rsidRPr="000D6B98">
        <w:rPr>
          <w:rFonts w:cs="Arial"/>
        </w:rPr>
        <w:t xml:space="preserve">2023 </w:t>
      </w:r>
      <w:r w:rsidR="004C3FE8" w:rsidRPr="000D6B98">
        <w:rPr>
          <w:rFonts w:cs="Arial"/>
        </w:rPr>
        <w:t xml:space="preserve">New Build, </w:t>
      </w:r>
      <w:r w:rsidR="005C31DF" w:rsidRPr="000D6B98">
        <w:rPr>
          <w:rFonts w:cs="Arial"/>
        </w:rPr>
        <w:t>a pre</w:t>
      </w:r>
      <w:r w:rsidR="00853FCC" w:rsidRPr="000D6B98">
        <w:rPr>
          <w:rFonts w:cs="Arial"/>
        </w:rPr>
        <w:t>-</w:t>
      </w:r>
      <w:r w:rsidR="005C31DF" w:rsidRPr="000D6B98">
        <w:rPr>
          <w:rFonts w:cs="Arial"/>
        </w:rPr>
        <w:t xml:space="preserve">2023 New Build, </w:t>
      </w:r>
      <w:r w:rsidR="004C3FE8" w:rsidRPr="000D6B98">
        <w:rPr>
          <w:rFonts w:cs="Arial"/>
        </w:rPr>
        <w:t>Existing Stock or Legacy Stock</w:t>
      </w:r>
      <w:bookmarkEnd w:id="48"/>
      <w:bookmarkEnd w:id="49"/>
      <w:bookmarkEnd w:id="50"/>
      <w:bookmarkEnd w:id="51"/>
    </w:p>
    <w:p w14:paraId="5EFB2045" w14:textId="47C2A644" w:rsidR="003B7F9D" w:rsidRPr="000D6B98" w:rsidRDefault="00926131" w:rsidP="00E4734B">
      <w:pPr>
        <w:pStyle w:val="ListParagraph"/>
        <w:numPr>
          <w:ilvl w:val="0"/>
          <w:numId w:val="1"/>
        </w:numPr>
        <w:rPr>
          <w:rFonts w:cs="Arial"/>
        </w:rPr>
      </w:pPr>
      <w:r w:rsidRPr="000D6B98">
        <w:rPr>
          <w:rFonts w:cs="Arial"/>
        </w:rPr>
        <w:t xml:space="preserve">Different SDA price limits </w:t>
      </w:r>
      <w:r w:rsidR="009736D3" w:rsidRPr="000D6B98">
        <w:rPr>
          <w:rFonts w:cs="Arial"/>
        </w:rPr>
        <w:t>apply</w:t>
      </w:r>
      <w:r w:rsidR="006140AB" w:rsidRPr="000D6B98">
        <w:rPr>
          <w:rFonts w:cs="Arial"/>
        </w:rPr>
        <w:t xml:space="preserve"> depending on whether the dwelling used to provide SDA is classified as a New Build, E</w:t>
      </w:r>
      <w:r w:rsidR="00331660" w:rsidRPr="000D6B98">
        <w:rPr>
          <w:rFonts w:cs="Arial"/>
        </w:rPr>
        <w:t xml:space="preserve">xisting Stock </w:t>
      </w:r>
      <w:r w:rsidR="00A4644E" w:rsidRPr="000D6B98">
        <w:rPr>
          <w:rFonts w:cs="Arial"/>
        </w:rPr>
        <w:t xml:space="preserve">or </w:t>
      </w:r>
      <w:r w:rsidR="00331660" w:rsidRPr="000D6B98">
        <w:rPr>
          <w:rFonts w:cs="Arial"/>
        </w:rPr>
        <w:t>Legacy Stock.</w:t>
      </w:r>
    </w:p>
    <w:p w14:paraId="2BB33056" w14:textId="53CFDBF6" w:rsidR="005C31DF" w:rsidRPr="000D6B98" w:rsidRDefault="005C31DF" w:rsidP="00E4734B">
      <w:pPr>
        <w:pStyle w:val="ListParagraph"/>
        <w:numPr>
          <w:ilvl w:val="0"/>
          <w:numId w:val="1"/>
        </w:numPr>
        <w:rPr>
          <w:rFonts w:cs="Arial"/>
        </w:rPr>
      </w:pPr>
      <w:r w:rsidRPr="000D6B98">
        <w:rPr>
          <w:rFonts w:cs="Arial"/>
        </w:rPr>
        <w:t xml:space="preserve">If the dwelling is a New Build, then different SDA price limits </w:t>
      </w:r>
      <w:r w:rsidR="009736D3" w:rsidRPr="000D6B98">
        <w:rPr>
          <w:rFonts w:cs="Arial"/>
        </w:rPr>
        <w:t>apply</w:t>
      </w:r>
      <w:r w:rsidRPr="000D6B98">
        <w:rPr>
          <w:rFonts w:cs="Arial"/>
        </w:rPr>
        <w:t xml:space="preserve"> depending on whether the dwelling was:</w:t>
      </w:r>
    </w:p>
    <w:p w14:paraId="7BF93375" w14:textId="32B643E7" w:rsidR="005C31DF" w:rsidRPr="000D6B98" w:rsidRDefault="005C31DF" w:rsidP="005C31DF">
      <w:pPr>
        <w:pStyle w:val="ListParagraph"/>
        <w:numPr>
          <w:ilvl w:val="1"/>
          <w:numId w:val="1"/>
        </w:numPr>
        <w:rPr>
          <w:rFonts w:cs="Arial"/>
        </w:rPr>
      </w:pPr>
      <w:r w:rsidRPr="000D6B98">
        <w:rPr>
          <w:rFonts w:cs="Arial"/>
        </w:rPr>
        <w:t>First enrolled as a new Build on or after 1 July 2023 (“a post 2023-New Build”); or</w:t>
      </w:r>
    </w:p>
    <w:p w14:paraId="73946A6D" w14:textId="64B4F95F" w:rsidR="005C31DF" w:rsidRPr="000D6B98" w:rsidRDefault="005C31DF" w:rsidP="005C31DF">
      <w:pPr>
        <w:pStyle w:val="ListParagraph"/>
        <w:numPr>
          <w:ilvl w:val="1"/>
          <w:numId w:val="1"/>
        </w:numPr>
        <w:rPr>
          <w:rFonts w:cs="Arial"/>
        </w:rPr>
      </w:pPr>
      <w:r w:rsidRPr="000D6B98">
        <w:rPr>
          <w:rFonts w:cs="Arial"/>
        </w:rPr>
        <w:t>First enrolled as a new Build before 1 July 2023 (“a pre-2023 New Build”).</w:t>
      </w:r>
    </w:p>
    <w:p w14:paraId="6311EDD3" w14:textId="77777777" w:rsidR="003B7F9D" w:rsidRPr="000D6B98" w:rsidRDefault="003B7F9D" w:rsidP="00E4734B">
      <w:pPr>
        <w:pStyle w:val="ListParagraph"/>
        <w:numPr>
          <w:ilvl w:val="0"/>
          <w:numId w:val="1"/>
        </w:numPr>
        <w:rPr>
          <w:rFonts w:cs="Arial"/>
        </w:rPr>
      </w:pPr>
      <w:r w:rsidRPr="000D6B98">
        <w:rPr>
          <w:rFonts w:cs="Arial"/>
        </w:rPr>
        <w:t xml:space="preserve">If a dwelling does not meet the requirements to be either a New Build, Existing Stock or Legacy Stock, the dwelling cannot be enrolled or receive SDA payments. </w:t>
      </w:r>
    </w:p>
    <w:p w14:paraId="41DDB409" w14:textId="77777777" w:rsidR="003B7F9D" w:rsidRPr="000D6B98" w:rsidRDefault="003B7F9D" w:rsidP="00E4734B">
      <w:pPr>
        <w:pStyle w:val="ListParagraph"/>
        <w:numPr>
          <w:ilvl w:val="0"/>
          <w:numId w:val="1"/>
        </w:numPr>
        <w:rPr>
          <w:rFonts w:cs="Arial"/>
        </w:rPr>
      </w:pPr>
      <w:r w:rsidRPr="000D6B98">
        <w:rPr>
          <w:rFonts w:cs="Arial"/>
        </w:rPr>
        <w:t>Providers must ensure that a dwelling is correctly enrolled. All dwellings that are enrolled must meet the requirements of the SDA type for which the dwelling is enrolled and for which SDA</w:t>
      </w:r>
      <w:r w:rsidR="00A4644E" w:rsidRPr="000D6B98">
        <w:rPr>
          <w:rFonts w:cs="Arial"/>
        </w:rPr>
        <w:t xml:space="preserve"> payment</w:t>
      </w:r>
      <w:r w:rsidRPr="000D6B98">
        <w:rPr>
          <w:rFonts w:cs="Arial"/>
        </w:rPr>
        <w:t xml:space="preserve"> is claimed.</w:t>
      </w:r>
    </w:p>
    <w:p w14:paraId="715084D3" w14:textId="3CD2AA21" w:rsidR="006140AB" w:rsidRPr="000D6B98" w:rsidRDefault="006140AB" w:rsidP="00E4734B">
      <w:pPr>
        <w:pStyle w:val="ListParagraph"/>
        <w:numPr>
          <w:ilvl w:val="0"/>
          <w:numId w:val="1"/>
        </w:numPr>
        <w:rPr>
          <w:rFonts w:cs="Arial"/>
        </w:rPr>
      </w:pPr>
      <w:r w:rsidRPr="000D6B98">
        <w:rPr>
          <w:rFonts w:cs="Arial"/>
        </w:rPr>
        <w:t>The definitions for New Build, Existing Stock and Legacy Stock are set out in the SDA Rules.</w:t>
      </w:r>
      <w:r w:rsidR="00DC24DC" w:rsidRPr="000D6B98">
        <w:rPr>
          <w:rFonts w:cs="Arial"/>
        </w:rPr>
        <w:t xml:space="preserve"> </w:t>
      </w:r>
      <w:r w:rsidR="00437856" w:rsidRPr="000D6B98">
        <w:rPr>
          <w:rFonts w:cs="Arial"/>
        </w:rPr>
        <w:t>Definitions</w:t>
      </w:r>
      <w:r w:rsidR="00DC24DC" w:rsidRPr="000D6B98">
        <w:rPr>
          <w:rFonts w:cs="Arial"/>
        </w:rPr>
        <w:t xml:space="preserve"> are summarised </w:t>
      </w:r>
      <w:r w:rsidR="0091676E" w:rsidRPr="000D6B98">
        <w:rPr>
          <w:rFonts w:cs="Arial"/>
        </w:rPr>
        <w:t xml:space="preserve">in </w:t>
      </w:r>
      <w:r w:rsidR="0091676E" w:rsidRPr="000D6B98">
        <w:rPr>
          <w:rFonts w:cs="Arial"/>
        </w:rPr>
        <w:fldChar w:fldCharType="begin"/>
      </w:r>
      <w:r w:rsidR="0091676E" w:rsidRPr="000D6B98">
        <w:rPr>
          <w:rFonts w:cs="Arial"/>
        </w:rPr>
        <w:instrText xml:space="preserve"> REF _Ref525910298 \h  \* MERGEFORMAT </w:instrText>
      </w:r>
      <w:r w:rsidR="0091676E" w:rsidRPr="000D6B98">
        <w:rPr>
          <w:rFonts w:cs="Arial"/>
        </w:rPr>
      </w:r>
      <w:r w:rsidR="0091676E" w:rsidRPr="000D6B98">
        <w:rPr>
          <w:rFonts w:cs="Arial"/>
        </w:rPr>
        <w:fldChar w:fldCharType="separate"/>
      </w:r>
      <w:r w:rsidR="009E4209" w:rsidRPr="000D6B98">
        <w:rPr>
          <w:rFonts w:cs="Arial"/>
        </w:rPr>
        <w:t xml:space="preserve">Table </w:t>
      </w:r>
      <w:r w:rsidR="009E4209">
        <w:rPr>
          <w:rFonts w:cs="Arial"/>
        </w:rPr>
        <w:t>3</w:t>
      </w:r>
      <w:r w:rsidR="0091676E" w:rsidRPr="000D6B98">
        <w:rPr>
          <w:rFonts w:cs="Arial"/>
        </w:rPr>
        <w:fldChar w:fldCharType="end"/>
      </w:r>
      <w:r w:rsidR="003B7F9D" w:rsidRPr="000D6B98">
        <w:rPr>
          <w:rFonts w:cs="Arial"/>
        </w:rPr>
        <w:t xml:space="preserve"> below</w:t>
      </w:r>
      <w:r w:rsidR="0091676E" w:rsidRPr="000D6B98">
        <w:rPr>
          <w:rFonts w:cs="Arial"/>
        </w:rPr>
        <w:t>.</w:t>
      </w:r>
    </w:p>
    <w:p w14:paraId="39047E66" w14:textId="08EC3DC7" w:rsidR="00987111" w:rsidRPr="000D6B98" w:rsidRDefault="00987111" w:rsidP="00EE3438">
      <w:pPr>
        <w:pStyle w:val="Caption"/>
        <w:jc w:val="left"/>
        <w:rPr>
          <w:rFonts w:cs="Arial"/>
        </w:rPr>
      </w:pPr>
      <w:bookmarkStart w:id="52" w:name="_Ref525910298"/>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9E4209">
        <w:rPr>
          <w:rFonts w:cs="Arial"/>
          <w:noProof/>
        </w:rPr>
        <w:t>3</w:t>
      </w:r>
      <w:r w:rsidR="00616A10" w:rsidRPr="000D6B98">
        <w:rPr>
          <w:rFonts w:cs="Arial"/>
          <w:noProof/>
        </w:rPr>
        <w:fldChar w:fldCharType="end"/>
      </w:r>
      <w:bookmarkEnd w:id="52"/>
      <w:r w:rsidRPr="000D6B98">
        <w:rPr>
          <w:rFonts w:cs="Arial"/>
        </w:rPr>
        <w:t>: Definitions of New Build, Existing Stock and Legacy Stock</w:t>
      </w:r>
    </w:p>
    <w:tbl>
      <w:tblPr>
        <w:tblStyle w:val="GridTable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1055"/>
        <w:gridCol w:w="8573"/>
      </w:tblGrid>
      <w:tr w:rsidR="00EB47F3" w:rsidRPr="000D6B98" w14:paraId="2CAB7E74"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67564BB5" w:rsidR="00EB47F3" w:rsidRPr="000D6B98" w:rsidRDefault="00EB47F3" w:rsidP="00EB47F3">
            <w:pPr>
              <w:spacing w:before="60" w:after="60" w:line="200" w:lineRule="atLeast"/>
              <w:rPr>
                <w:rFonts w:cs="Arial"/>
                <w:sz w:val="18"/>
                <w:szCs w:val="18"/>
              </w:rPr>
            </w:pPr>
            <w:r w:rsidRPr="000D6B98">
              <w:rPr>
                <w:rFonts w:cs="Arial"/>
                <w:sz w:val="18"/>
                <w:szCs w:val="18"/>
              </w:rPr>
              <w:t>Type</w:t>
            </w:r>
          </w:p>
        </w:tc>
        <w:tc>
          <w:tcPr>
            <w:tcW w:w="8067" w:type="dxa"/>
          </w:tcPr>
          <w:p w14:paraId="3A2B5D6A" w14:textId="77777777" w:rsidR="00EB47F3" w:rsidRPr="000D6B98"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r>
      <w:tr w:rsidR="00EB47F3" w:rsidRPr="000D6B98" w14:paraId="0A66CCB7"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0D6B98" w:rsidRDefault="00284467" w:rsidP="00284467">
            <w:pPr>
              <w:spacing w:before="60" w:after="60" w:line="200" w:lineRule="atLeast"/>
              <w:rPr>
                <w:rFonts w:cs="Arial"/>
                <w:sz w:val="18"/>
                <w:szCs w:val="18"/>
              </w:rPr>
            </w:pPr>
            <w:r w:rsidRPr="000D6B98">
              <w:rPr>
                <w:rFonts w:cs="Arial"/>
                <w:sz w:val="18"/>
                <w:szCs w:val="18"/>
              </w:rPr>
              <w:t>New Build</w:t>
            </w:r>
          </w:p>
        </w:tc>
        <w:tc>
          <w:tcPr>
            <w:tcW w:w="8067" w:type="dxa"/>
          </w:tcPr>
          <w:p w14:paraId="230BE6D0" w14:textId="77777777" w:rsidR="00EB47F3" w:rsidRPr="000D6B98"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3" w:name="_Ref459754144"/>
            <w:r w:rsidRPr="000D6B98">
              <w:rPr>
                <w:sz w:val="18"/>
                <w:szCs w:val="18"/>
              </w:rPr>
              <w:t xml:space="preserve">A dwelling is a New Build if it meets all of the following </w:t>
            </w:r>
            <w:r w:rsidR="00284467" w:rsidRPr="000D6B98">
              <w:rPr>
                <w:sz w:val="18"/>
                <w:szCs w:val="18"/>
              </w:rPr>
              <w:t>five</w:t>
            </w:r>
            <w:r w:rsidRPr="000D6B98">
              <w:rPr>
                <w:sz w:val="18"/>
                <w:szCs w:val="18"/>
              </w:rPr>
              <w:t xml:space="preserve"> conditions:</w:t>
            </w:r>
            <w:bookmarkEnd w:id="53"/>
          </w:p>
          <w:p w14:paraId="1AA28BB0" w14:textId="77777777" w:rsidR="00EB47F3" w:rsidRPr="000D6B98"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4" w:name="_Ref466363665"/>
            <w:bookmarkStart w:id="55" w:name="_Hlk139011846"/>
            <w:r w:rsidRPr="000D6B98">
              <w:rPr>
                <w:sz w:val="18"/>
                <w:szCs w:val="18"/>
              </w:rPr>
              <w:t xml:space="preserve">either: </w:t>
            </w:r>
          </w:p>
          <w:p w14:paraId="68D59569" w14:textId="77777777" w:rsidR="00EB47F3" w:rsidRPr="000D6B98"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it was issued its first certificate of occupancy (or equivalent) on or after 1 April 2016; or </w:t>
            </w:r>
          </w:p>
          <w:bookmarkEnd w:id="54"/>
          <w:p w14:paraId="64D1B901" w14:textId="77777777" w:rsidR="00EB47F3" w:rsidRPr="000D6B98" w:rsidRDefault="00EB47F3">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it has been renovated or refurbished and issued with a certificate of occupancy (or equivalent) after 1 April 2016</w:t>
            </w:r>
            <w:r w:rsidR="00E970CA" w:rsidRPr="000D6B98">
              <w:rPr>
                <w:sz w:val="18"/>
                <w:szCs w:val="18"/>
              </w:rPr>
              <w:t>,</w:t>
            </w:r>
            <w:r w:rsidRPr="000D6B98">
              <w:rPr>
                <w:sz w:val="18"/>
                <w:szCs w:val="18"/>
              </w:rPr>
              <w:t xml:space="preserve"> and:</w:t>
            </w:r>
          </w:p>
          <w:p w14:paraId="5CB34FBA" w14:textId="23197D10" w:rsidR="00EB47F3" w:rsidRPr="000D6B98"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because of the renovation or </w:t>
            </w:r>
            <w:r w:rsidR="00B8769B" w:rsidRPr="000D6B98">
              <w:rPr>
                <w:sz w:val="18"/>
                <w:szCs w:val="18"/>
              </w:rPr>
              <w:t>refurbishment,</w:t>
            </w:r>
            <w:r w:rsidRPr="000D6B98">
              <w:rPr>
                <w:sz w:val="18"/>
                <w:szCs w:val="18"/>
              </w:rPr>
              <w:t xml:space="preserve"> the dwelling meets the Minimum Requirements for a Design Category other than Basic design set out at Step 2B below; and</w:t>
            </w:r>
          </w:p>
          <w:p w14:paraId="66066FC7" w14:textId="19CE2505" w:rsidR="00EB47F3" w:rsidRPr="000D6B98" w:rsidRDefault="00EB47F3">
            <w:pPr>
              <w:pStyle w:val="NDISParagraph"/>
              <w:numPr>
                <w:ilvl w:val="2"/>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lastRenderedPageBreak/>
              <w:t>the cost of the refurbishment is equal to or greater than the amount set out in</w:t>
            </w:r>
            <w:r w:rsidR="009736D3" w:rsidRPr="000D6B98">
              <w:rPr>
                <w:sz w:val="18"/>
                <w:szCs w:val="18"/>
              </w:rPr>
              <w:t xml:space="preserve"> </w:t>
            </w:r>
            <w:r w:rsidR="009736D3" w:rsidRPr="000D6B98">
              <w:rPr>
                <w:b/>
                <w:bCs/>
                <w:sz w:val="18"/>
                <w:szCs w:val="18"/>
              </w:rPr>
              <w:fldChar w:fldCharType="begin"/>
            </w:r>
            <w:r w:rsidR="009736D3" w:rsidRPr="000D6B98">
              <w:rPr>
                <w:b/>
                <w:bCs/>
                <w:sz w:val="18"/>
                <w:szCs w:val="18"/>
              </w:rPr>
              <w:instrText xml:space="preserve"> REF _Ref136598019 \h  \* MERGEFORMAT </w:instrText>
            </w:r>
            <w:r w:rsidR="009736D3" w:rsidRPr="000D6B98">
              <w:rPr>
                <w:b/>
                <w:bCs/>
                <w:sz w:val="18"/>
                <w:szCs w:val="18"/>
              </w:rPr>
            </w:r>
            <w:r w:rsidR="009736D3" w:rsidRPr="000D6B98">
              <w:rPr>
                <w:b/>
                <w:bCs/>
                <w:sz w:val="18"/>
                <w:szCs w:val="18"/>
              </w:rPr>
              <w:fldChar w:fldCharType="separate"/>
            </w:r>
            <w:r w:rsidR="009E4209" w:rsidRPr="009E4209">
              <w:rPr>
                <w:b/>
                <w:bCs/>
                <w:sz w:val="18"/>
                <w:szCs w:val="18"/>
              </w:rPr>
              <w:t>Appendix G – Minimum Refurbishment Costs for New Builds (2023-24)</w:t>
            </w:r>
            <w:r w:rsidR="009736D3" w:rsidRPr="000D6B98">
              <w:rPr>
                <w:b/>
                <w:bCs/>
                <w:sz w:val="18"/>
                <w:szCs w:val="18"/>
              </w:rPr>
              <w:fldChar w:fldCharType="end"/>
            </w:r>
            <w:r w:rsidRPr="000D6B98">
              <w:rPr>
                <w:sz w:val="18"/>
                <w:szCs w:val="18"/>
              </w:rPr>
              <w:t xml:space="preserve">; </w:t>
            </w:r>
            <w:bookmarkStart w:id="56" w:name="_Ref459714103"/>
            <w:r w:rsidRPr="000D6B98">
              <w:rPr>
                <w:sz w:val="18"/>
                <w:szCs w:val="18"/>
              </w:rPr>
              <w:t>and</w:t>
            </w:r>
          </w:p>
          <w:bookmarkEnd w:id="55"/>
          <w:p w14:paraId="1FFB2400" w14:textId="77777777" w:rsidR="00EB47F3" w:rsidRPr="000D6B98" w:rsidRDefault="00EB47F3">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either:</w:t>
            </w:r>
          </w:p>
          <w:p w14:paraId="00A0CD66" w14:textId="77777777" w:rsidR="00EB47F3" w:rsidRPr="000D6B98"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five or fewer long-term residents (excluding support staff);</w:t>
            </w:r>
            <w:bookmarkEnd w:id="56"/>
            <w:r w:rsidR="00EB47F3" w:rsidRPr="000D6B98">
              <w:rPr>
                <w:sz w:val="18"/>
                <w:szCs w:val="18"/>
              </w:rPr>
              <w:t xml:space="preserve"> or</w:t>
            </w:r>
          </w:p>
          <w:p w14:paraId="33F47AC7" w14:textId="77777777" w:rsidR="00EB47F3" w:rsidRPr="000D6B98" w:rsidRDefault="00437856">
            <w:pPr>
              <w:pStyle w:val="NDISParagraph"/>
              <w:numPr>
                <w:ilvl w:val="1"/>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7" w:name="_Ref466539586"/>
            <w:r w:rsidRPr="000D6B98">
              <w:rPr>
                <w:sz w:val="18"/>
                <w:szCs w:val="18"/>
              </w:rPr>
              <w:t>i</w:t>
            </w:r>
            <w:r w:rsidR="00EB47F3" w:rsidRPr="000D6B98">
              <w:rPr>
                <w:sz w:val="18"/>
                <w:szCs w:val="18"/>
              </w:rPr>
              <w:t>t is the home of a participant who intends to provide SDA to themselves (as a registered provider) and to reside there with the participant’s spouse or de facto partner and children;</w:t>
            </w:r>
            <w:bookmarkEnd w:id="57"/>
            <w:r w:rsidR="00EB47F3" w:rsidRPr="000D6B98">
              <w:rPr>
                <w:sz w:val="18"/>
                <w:szCs w:val="18"/>
              </w:rPr>
              <w:t xml:space="preserve"> and</w:t>
            </w:r>
          </w:p>
          <w:p w14:paraId="4516EB07" w14:textId="2397AD33" w:rsidR="00EB47F3" w:rsidRPr="000D6B98"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8" w:name="_Ref459714113"/>
            <w:r w:rsidRPr="000D6B98">
              <w:rPr>
                <w:sz w:val="18"/>
                <w:szCs w:val="18"/>
              </w:rPr>
              <w:t>a</w:t>
            </w:r>
            <w:r w:rsidR="00EB47F3" w:rsidRPr="000D6B98">
              <w:rPr>
                <w:sz w:val="18"/>
                <w:szCs w:val="18"/>
              </w:rPr>
              <w:t xml:space="preserve">ll its shared areas and </w:t>
            </w:r>
            <w:r w:rsidR="000710B4" w:rsidRPr="000D6B98">
              <w:rPr>
                <w:sz w:val="18"/>
              </w:rPr>
              <w:t>any bedrooms for use by SDA-eligible participants</w:t>
            </w:r>
            <w:r w:rsidR="008D57B1" w:rsidRPr="000D6B98">
              <w:rPr>
                <w:sz w:val="18"/>
              </w:rPr>
              <w:t xml:space="preserve"> </w:t>
            </w:r>
            <w:r w:rsidR="00EB47F3" w:rsidRPr="000D6B98">
              <w:rPr>
                <w:sz w:val="18"/>
                <w:szCs w:val="18"/>
              </w:rPr>
              <w:t>comply with the Minimum Requirements for a Design Category other than Basic desi</w:t>
            </w:r>
            <w:r w:rsidR="00284467" w:rsidRPr="000D6B98">
              <w:rPr>
                <w:sz w:val="18"/>
                <w:szCs w:val="18"/>
              </w:rPr>
              <w:t>gn set out at Step 2B below;</w:t>
            </w:r>
          </w:p>
          <w:p w14:paraId="1B433C81" w14:textId="77777777" w:rsidR="00EB47F3" w:rsidRPr="000D6B98" w:rsidRDefault="00987111">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breach the density restrictions for New Builds in</w:t>
            </w:r>
            <w:r w:rsidR="005300DA" w:rsidRPr="000D6B98">
              <w:rPr>
                <w:sz w:val="18"/>
                <w:szCs w:val="18"/>
              </w:rPr>
              <w:t xml:space="preserve"> s 31 of the</w:t>
            </w:r>
            <w:r w:rsidR="00EB47F3" w:rsidRPr="000D6B98">
              <w:rPr>
                <w:sz w:val="18"/>
                <w:szCs w:val="18"/>
              </w:rPr>
              <w:t xml:space="preserve"> SDA Rules. The density restrictions apply when there are multiple dwellings on a single parcel of land</w:t>
            </w:r>
            <w:bookmarkEnd w:id="58"/>
            <w:r w:rsidR="00284467" w:rsidRPr="000D6B98">
              <w:rPr>
                <w:sz w:val="18"/>
                <w:szCs w:val="18"/>
              </w:rPr>
              <w:t>; and</w:t>
            </w:r>
          </w:p>
          <w:p w14:paraId="7D74F1A2" w14:textId="77777777" w:rsidR="00284467" w:rsidRPr="000D6B98" w:rsidRDefault="00284467">
            <w:pPr>
              <w:pStyle w:val="NDISParagraph"/>
              <w:numPr>
                <w:ilvl w:val="0"/>
                <w:numId w:val="2"/>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fewer than 20 years have elapsed from the date the certificate of occupancy (or equivalent) in paragraph 1 of the Definit</w:t>
            </w:r>
            <w:r w:rsidR="00B81D49" w:rsidRPr="000D6B98">
              <w:rPr>
                <w:sz w:val="18"/>
                <w:szCs w:val="18"/>
              </w:rPr>
              <w:t>i</w:t>
            </w:r>
            <w:r w:rsidRPr="000D6B98">
              <w:rPr>
                <w:sz w:val="18"/>
                <w:szCs w:val="18"/>
              </w:rPr>
              <w:t>on of New Build above was issued.</w:t>
            </w:r>
            <w:r w:rsidR="00E967CA" w:rsidRPr="000D6B98">
              <w:rPr>
                <w:sz w:val="18"/>
                <w:szCs w:val="18"/>
              </w:rPr>
              <w:t xml:space="preserve"> </w:t>
            </w:r>
            <w:r w:rsidR="00943E5F" w:rsidRPr="000D6B98">
              <w:rPr>
                <w:sz w:val="18"/>
                <w:szCs w:val="18"/>
              </w:rPr>
              <w:t xml:space="preserve">When </w:t>
            </w:r>
            <w:r w:rsidR="009C6105" w:rsidRPr="000D6B98">
              <w:rPr>
                <w:sz w:val="18"/>
                <w:szCs w:val="18"/>
              </w:rPr>
              <w:t xml:space="preserve">20 years have elapsed from </w:t>
            </w:r>
            <w:r w:rsidR="00943E5F" w:rsidRPr="000D6B98">
              <w:rPr>
                <w:sz w:val="18"/>
                <w:szCs w:val="18"/>
              </w:rPr>
              <w:t>the date o</w:t>
            </w:r>
            <w:r w:rsidR="00B0771A" w:rsidRPr="000D6B98">
              <w:rPr>
                <w:sz w:val="18"/>
                <w:szCs w:val="18"/>
              </w:rPr>
              <w:t>f the</w:t>
            </w:r>
            <w:r w:rsidR="00943E5F" w:rsidRPr="000D6B98">
              <w:rPr>
                <w:sz w:val="18"/>
                <w:szCs w:val="18"/>
              </w:rPr>
              <w:t xml:space="preserve"> certificate of</w:t>
            </w:r>
            <w:r w:rsidR="00B0771A" w:rsidRPr="000D6B98">
              <w:rPr>
                <w:sz w:val="18"/>
                <w:szCs w:val="18"/>
              </w:rPr>
              <w:t xml:space="preserve"> </w:t>
            </w:r>
            <w:r w:rsidR="00943E5F" w:rsidRPr="000D6B98">
              <w:rPr>
                <w:sz w:val="18"/>
                <w:szCs w:val="18"/>
              </w:rPr>
              <w:t>occupancy (or</w:t>
            </w:r>
            <w:r w:rsidR="007F7466" w:rsidRPr="000D6B98">
              <w:rPr>
                <w:sz w:val="18"/>
                <w:szCs w:val="18"/>
              </w:rPr>
              <w:t xml:space="preserve"> equivalent) </w:t>
            </w:r>
            <w:r w:rsidR="009C6105" w:rsidRPr="000D6B98">
              <w:rPr>
                <w:sz w:val="18"/>
                <w:szCs w:val="18"/>
              </w:rPr>
              <w:t>the</w:t>
            </w:r>
            <w:r w:rsidR="00943E5F" w:rsidRPr="000D6B98">
              <w:rPr>
                <w:sz w:val="18"/>
                <w:szCs w:val="18"/>
              </w:rPr>
              <w:t xml:space="preserve"> enrolment will convert to </w:t>
            </w:r>
            <w:r w:rsidR="007F7466" w:rsidRPr="000D6B98">
              <w:rPr>
                <w:sz w:val="18"/>
                <w:szCs w:val="18"/>
              </w:rPr>
              <w:t>E</w:t>
            </w:r>
            <w:r w:rsidR="00943E5F" w:rsidRPr="000D6B98">
              <w:rPr>
                <w:sz w:val="18"/>
                <w:szCs w:val="18"/>
              </w:rPr>
              <w:t xml:space="preserve">xisting </w:t>
            </w:r>
            <w:r w:rsidR="007F7466" w:rsidRPr="000D6B98">
              <w:rPr>
                <w:sz w:val="18"/>
                <w:szCs w:val="18"/>
              </w:rPr>
              <w:t>S</w:t>
            </w:r>
            <w:r w:rsidR="00943E5F" w:rsidRPr="000D6B98">
              <w:rPr>
                <w:sz w:val="18"/>
                <w:szCs w:val="18"/>
              </w:rPr>
              <w:t>tock.</w:t>
            </w:r>
          </w:p>
        </w:tc>
      </w:tr>
      <w:tr w:rsidR="00EB47F3" w:rsidRPr="000D6B98" w14:paraId="3BE88E4F" w14:textId="77777777" w:rsidTr="00657A6B">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0D6B98" w:rsidRDefault="00EB47F3" w:rsidP="00EB47F3">
            <w:pPr>
              <w:spacing w:before="60" w:after="60" w:line="200" w:lineRule="atLeast"/>
              <w:rPr>
                <w:rFonts w:cs="Arial"/>
                <w:sz w:val="18"/>
                <w:szCs w:val="18"/>
              </w:rPr>
            </w:pPr>
            <w:r w:rsidRPr="000D6B98">
              <w:rPr>
                <w:rFonts w:cs="Arial"/>
                <w:sz w:val="18"/>
                <w:szCs w:val="18"/>
              </w:rPr>
              <w:lastRenderedPageBreak/>
              <w:t xml:space="preserve">Existing Stock </w:t>
            </w:r>
          </w:p>
          <w:p w14:paraId="309FB874" w14:textId="77777777" w:rsidR="00EB47F3" w:rsidRPr="000D6B98" w:rsidRDefault="00EB47F3" w:rsidP="00EB47F3">
            <w:pPr>
              <w:spacing w:before="60" w:after="60" w:line="200" w:lineRule="atLeast"/>
              <w:rPr>
                <w:rFonts w:cs="Arial"/>
                <w:b w:val="0"/>
                <w:sz w:val="18"/>
                <w:szCs w:val="18"/>
              </w:rPr>
            </w:pPr>
          </w:p>
        </w:tc>
        <w:tc>
          <w:tcPr>
            <w:tcW w:w="8067" w:type="dxa"/>
          </w:tcPr>
          <w:p w14:paraId="7A7405E4" w14:textId="77777777" w:rsidR="00EB47F3" w:rsidRPr="000D6B98"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 dwelling i</w:t>
            </w:r>
            <w:r w:rsidR="00987111" w:rsidRPr="000D6B98">
              <w:rPr>
                <w:sz w:val="18"/>
                <w:szCs w:val="18"/>
              </w:rPr>
              <w:t>s Existing Stock if it meets all of the following six conditions:</w:t>
            </w:r>
          </w:p>
          <w:p w14:paraId="5012EE2B" w14:textId="77777777" w:rsidR="00EB47F3" w:rsidRPr="000D6B98"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have a certificate of occupancy for a New Build (described in paragraph 1 of the definition of New Builds above); and</w:t>
            </w:r>
          </w:p>
          <w:p w14:paraId="0147C8A8"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five or fewer long-term residents (excluding support staff); and</w:t>
            </w:r>
          </w:p>
          <w:p w14:paraId="39E99120"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not an aged care, health care or other facility that is not specifically intended for use as disability accommodation; and</w:t>
            </w:r>
          </w:p>
          <w:p w14:paraId="249851D6" w14:textId="77777777" w:rsidR="00EB47F3" w:rsidRPr="000D6B98" w:rsidRDefault="00987111">
            <w:pPr>
              <w:pStyle w:val="NDISParagraph"/>
              <w:numPr>
                <w:ilvl w:val="0"/>
                <w:numId w:val="7"/>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0D6B98" w:rsidRDefault="00987111">
            <w:pPr>
              <w:pStyle w:val="NDISParagraph"/>
              <w:numPr>
                <w:ilvl w:val="0"/>
                <w:numId w:val="7"/>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w:t>
            </w:r>
            <w:r w:rsidR="00EB47F3" w:rsidRPr="000D6B98">
              <w:rPr>
                <w:sz w:val="18"/>
                <w:szCs w:val="18"/>
              </w:rPr>
              <w:t xml:space="preserve">ll its shared areas and </w:t>
            </w:r>
            <w:r w:rsidR="000710B4" w:rsidRPr="000D6B98">
              <w:rPr>
                <w:sz w:val="18"/>
              </w:rPr>
              <w:t>any bedrooms for use by SDA-eligible participants</w:t>
            </w:r>
            <w:r w:rsidR="000710B4" w:rsidRPr="000D6B98">
              <w:rPr>
                <w:sz w:val="18"/>
                <w:szCs w:val="18"/>
              </w:rPr>
              <w:t xml:space="preserve"> </w:t>
            </w:r>
            <w:r w:rsidR="00EB47F3" w:rsidRPr="000D6B98">
              <w:rPr>
                <w:sz w:val="18"/>
                <w:szCs w:val="18"/>
              </w:rPr>
              <w:t>comply, or substantially comply, with the Minimum Requirements for any of the Design Categories set out at Step 2B below.</w:t>
            </w:r>
          </w:p>
          <w:p w14:paraId="43B6CA9F" w14:textId="77777777" w:rsidR="00EB47F3" w:rsidRPr="000D6B98"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 xml:space="preserve">A dwelling is also Existing Stock </w:t>
            </w:r>
            <w:r w:rsidR="00987111" w:rsidRPr="000D6B98">
              <w:rPr>
                <w:sz w:val="18"/>
                <w:szCs w:val="18"/>
              </w:rPr>
              <w:t>if it meets all of the following three conditions</w:t>
            </w:r>
            <w:r w:rsidRPr="000D6B98">
              <w:rPr>
                <w:sz w:val="18"/>
                <w:szCs w:val="18"/>
              </w:rPr>
              <w:t>:</w:t>
            </w:r>
          </w:p>
          <w:p w14:paraId="56881D29" w14:textId="77777777" w:rsidR="009C6105" w:rsidRPr="000D6B98" w:rsidRDefault="00987111">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 xml:space="preserve">t does not have a certificate of occupancy for a New Build (described in paragraph 1 of the definition of New Builds above); </w:t>
            </w:r>
            <w:r w:rsidRPr="000D6B98">
              <w:rPr>
                <w:sz w:val="18"/>
                <w:szCs w:val="18"/>
              </w:rPr>
              <w:t>and</w:t>
            </w:r>
          </w:p>
          <w:p w14:paraId="3ED3A136" w14:textId="77777777" w:rsidR="00EB47F3" w:rsidRPr="000D6B98" w:rsidRDefault="005F4CAF">
            <w:pPr>
              <w:pStyle w:val="NDISParagraph"/>
              <w:numPr>
                <w:ilvl w:val="0"/>
                <w:numId w:val="8"/>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i</w:t>
            </w:r>
            <w:r w:rsidR="00EB47F3" w:rsidRPr="000D6B98">
              <w:rPr>
                <w:sz w:val="18"/>
                <w:szCs w:val="18"/>
              </w:rPr>
              <w:t>t is the home of a participant who intends to provide SDA to themselves (as a registered provider) and to reside there with the participant’s spouse or de facto partner and children;</w:t>
            </w:r>
            <w:r w:rsidR="00987111" w:rsidRPr="000D6B98">
              <w:rPr>
                <w:sz w:val="18"/>
                <w:szCs w:val="18"/>
              </w:rPr>
              <w:t xml:space="preserve"> and</w:t>
            </w:r>
          </w:p>
          <w:p w14:paraId="57DC5CFF" w14:textId="405BD881" w:rsidR="00284467" w:rsidRPr="000D6B98" w:rsidRDefault="005F4CAF">
            <w:pPr>
              <w:pStyle w:val="NDISParagraph"/>
              <w:keepNext/>
              <w:keepLines/>
              <w:numPr>
                <w:ilvl w:val="0"/>
                <w:numId w:val="8"/>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0D6B98">
              <w:rPr>
                <w:sz w:val="18"/>
                <w:szCs w:val="18"/>
              </w:rPr>
              <w:t>a</w:t>
            </w:r>
            <w:r w:rsidR="00EB47F3" w:rsidRPr="000D6B98">
              <w:rPr>
                <w:sz w:val="18"/>
                <w:szCs w:val="18"/>
              </w:rPr>
              <w:t xml:space="preserve">ll its shared areas and </w:t>
            </w:r>
            <w:r w:rsidR="000710B4" w:rsidRPr="000D6B98">
              <w:rPr>
                <w:sz w:val="18"/>
              </w:rPr>
              <w:t>any bedrooms for use by SDA-eligible participants</w:t>
            </w:r>
            <w:r w:rsidR="000710B4" w:rsidRPr="000D6B98">
              <w:rPr>
                <w:sz w:val="18"/>
                <w:szCs w:val="18"/>
              </w:rPr>
              <w:t xml:space="preserve"> </w:t>
            </w:r>
            <w:r w:rsidR="00EB47F3" w:rsidRPr="000D6B98">
              <w:rPr>
                <w:sz w:val="18"/>
                <w:szCs w:val="18"/>
              </w:rPr>
              <w:t xml:space="preserve">comply with the Minimum Requirements for a Design Category other than Basic design set out at Step 2B below. </w:t>
            </w:r>
          </w:p>
        </w:tc>
      </w:tr>
      <w:tr w:rsidR="00EB47F3" w:rsidRPr="000D6B98" w14:paraId="1BE80F49"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0D6B98" w:rsidRDefault="00EB47F3" w:rsidP="00EB47F3">
            <w:pPr>
              <w:spacing w:before="60" w:after="60" w:line="200" w:lineRule="atLeast"/>
              <w:rPr>
                <w:rFonts w:cs="Arial"/>
                <w:sz w:val="18"/>
                <w:szCs w:val="18"/>
              </w:rPr>
            </w:pPr>
            <w:r w:rsidRPr="000D6B98">
              <w:rPr>
                <w:rFonts w:cs="Arial"/>
                <w:sz w:val="18"/>
                <w:szCs w:val="18"/>
              </w:rPr>
              <w:t>Legacy</w:t>
            </w:r>
            <w:r w:rsidR="00987111" w:rsidRPr="000D6B98">
              <w:rPr>
                <w:rFonts w:cs="Arial"/>
                <w:sz w:val="18"/>
                <w:szCs w:val="18"/>
              </w:rPr>
              <w:t xml:space="preserve"> Stock</w:t>
            </w:r>
          </w:p>
        </w:tc>
        <w:tc>
          <w:tcPr>
            <w:tcW w:w="8067" w:type="dxa"/>
          </w:tcPr>
          <w:p w14:paraId="49C0CCA4" w14:textId="77777777" w:rsidR="00EB47F3" w:rsidRPr="000D6B98"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 xml:space="preserve">A dwelling is Legacy Stock </w:t>
            </w:r>
            <w:r w:rsidR="00987111" w:rsidRPr="000D6B98">
              <w:rPr>
                <w:sz w:val="18"/>
                <w:szCs w:val="18"/>
              </w:rPr>
              <w:t>if it meets all of the following six conditions:</w:t>
            </w:r>
          </w:p>
          <w:p w14:paraId="04778A3F"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does not have a certificate of occupancy for a New Build (described in paragraph 1 of the definition of New Builds above); and</w:t>
            </w:r>
          </w:p>
          <w:p w14:paraId="78FF3E1E"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enrolled to house more than five long-term residents (excluding support staff); and</w:t>
            </w:r>
          </w:p>
          <w:p w14:paraId="72FEFDAE"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0D6B98">
              <w:rPr>
                <w:sz w:val="18"/>
                <w:szCs w:val="18"/>
              </w:rPr>
              <w:t>i</w:t>
            </w:r>
            <w:r w:rsidR="00EB47F3" w:rsidRPr="000D6B98">
              <w:rPr>
                <w:sz w:val="18"/>
                <w:szCs w:val="18"/>
              </w:rPr>
              <w:t>t is not an aged care, health care or other facility that is not specifically intended for use as disability accommodation; and</w:t>
            </w:r>
          </w:p>
          <w:p w14:paraId="771280E7" w14:textId="0FB5F591" w:rsidR="00EB47F3" w:rsidRPr="000D6B98" w:rsidRDefault="005F4CAF">
            <w:pPr>
              <w:pStyle w:val="NDISParagraph"/>
              <w:numPr>
                <w:ilvl w:val="0"/>
                <w:numId w:val="9"/>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0D6B98">
              <w:rPr>
                <w:sz w:val="18"/>
                <w:szCs w:val="18"/>
              </w:rPr>
              <w:t>a</w:t>
            </w:r>
            <w:r w:rsidR="00EB47F3" w:rsidRPr="000D6B98">
              <w:rPr>
                <w:sz w:val="18"/>
                <w:szCs w:val="18"/>
              </w:rPr>
              <w:t xml:space="preserve">ll its shared areas and </w:t>
            </w:r>
            <w:r w:rsidR="000710B4" w:rsidRPr="000D6B98">
              <w:rPr>
                <w:sz w:val="18"/>
              </w:rPr>
              <w:t>any bedrooms for use by SDA-eligible participants</w:t>
            </w:r>
            <w:r w:rsidR="00EB47F3" w:rsidRPr="000D6B98">
              <w:rPr>
                <w:sz w:val="18"/>
                <w:szCs w:val="18"/>
              </w:rPr>
              <w:t xml:space="preserve"> comply</w:t>
            </w:r>
            <w:r w:rsidR="007722C2" w:rsidRPr="000D6B98">
              <w:rPr>
                <w:sz w:val="18"/>
                <w:szCs w:val="18"/>
              </w:rPr>
              <w:t>,</w:t>
            </w:r>
            <w:r w:rsidR="00EB47F3" w:rsidRPr="000D6B98">
              <w:rPr>
                <w:sz w:val="18"/>
                <w:szCs w:val="18"/>
              </w:rPr>
              <w:t xml:space="preserve"> or substantially comply</w:t>
            </w:r>
            <w:r w:rsidR="007722C2" w:rsidRPr="000D6B98">
              <w:rPr>
                <w:sz w:val="18"/>
                <w:szCs w:val="18"/>
              </w:rPr>
              <w:t>,</w:t>
            </w:r>
            <w:r w:rsidR="00EB47F3" w:rsidRPr="000D6B98">
              <w:rPr>
                <w:sz w:val="18"/>
                <w:szCs w:val="18"/>
              </w:rPr>
              <w:t xml:space="preserve"> with the Minimum Requirements for any of the Design Categories set out at Step 2B below.</w:t>
            </w:r>
          </w:p>
        </w:tc>
      </w:tr>
    </w:tbl>
    <w:p w14:paraId="309F369E" w14:textId="31A26DB9" w:rsidR="00DC24DC" w:rsidRPr="000D6B98" w:rsidRDefault="00DC24DC" w:rsidP="00F80178">
      <w:pPr>
        <w:pStyle w:val="Heading2"/>
        <w:rPr>
          <w:rFonts w:cs="Arial"/>
          <w:lang w:val="en"/>
        </w:rPr>
      </w:pPr>
      <w:bookmarkStart w:id="59" w:name="_Toc40450142"/>
      <w:bookmarkStart w:id="60" w:name="_Ref57819483"/>
      <w:bookmarkStart w:id="61" w:name="_Toc140061786"/>
      <w:r w:rsidRPr="000D6B98">
        <w:rPr>
          <w:rFonts w:cs="Arial"/>
          <w:lang w:val="en"/>
        </w:rPr>
        <w:t xml:space="preserve">Step </w:t>
      </w:r>
      <w:r w:rsidR="00802FA2" w:rsidRPr="000D6B98">
        <w:rPr>
          <w:rFonts w:cs="Arial"/>
          <w:lang w:val="en"/>
        </w:rPr>
        <w:t>1B</w:t>
      </w:r>
      <w:r w:rsidRPr="000D6B98">
        <w:rPr>
          <w:rFonts w:cs="Arial"/>
          <w:lang w:val="en"/>
        </w:rPr>
        <w:t xml:space="preserve">: </w:t>
      </w:r>
      <w:r w:rsidR="003B7F9D" w:rsidRPr="000D6B98">
        <w:rPr>
          <w:rFonts w:cs="Arial"/>
          <w:lang w:val="en"/>
        </w:rPr>
        <w:t xml:space="preserve">Identify the </w:t>
      </w:r>
      <w:r w:rsidRPr="000D6B98">
        <w:rPr>
          <w:rFonts w:cs="Arial"/>
        </w:rPr>
        <w:t>Building</w:t>
      </w:r>
      <w:r w:rsidRPr="000D6B98">
        <w:rPr>
          <w:rFonts w:cs="Arial"/>
          <w:lang w:val="en"/>
        </w:rPr>
        <w:t xml:space="preserve"> Type</w:t>
      </w:r>
      <w:bookmarkEnd w:id="59"/>
      <w:bookmarkEnd w:id="60"/>
      <w:bookmarkEnd w:id="61"/>
    </w:p>
    <w:p w14:paraId="66FF0FBB" w14:textId="77777777" w:rsidR="00DC24DC" w:rsidRPr="000D6B98" w:rsidRDefault="00DC24DC" w:rsidP="00E4734B">
      <w:pPr>
        <w:pStyle w:val="ListParagraph"/>
        <w:numPr>
          <w:ilvl w:val="0"/>
          <w:numId w:val="1"/>
        </w:numPr>
        <w:rPr>
          <w:rFonts w:cs="Arial"/>
        </w:rPr>
      </w:pPr>
      <w:r w:rsidRPr="000D6B98">
        <w:rPr>
          <w:rFonts w:cs="Arial"/>
        </w:rPr>
        <w:t>Dwellings are enrolled according to the Building Type specified by the registered provider</w:t>
      </w:r>
      <w:r w:rsidR="006240C2" w:rsidRPr="000D6B98">
        <w:rPr>
          <w:rFonts w:cs="Arial"/>
        </w:rPr>
        <w:t xml:space="preserve">. </w:t>
      </w:r>
      <w:r w:rsidR="007D73CB" w:rsidRPr="000D6B98">
        <w:rPr>
          <w:rFonts w:cs="Arial"/>
        </w:rPr>
        <w:t>The</w:t>
      </w:r>
      <w:r w:rsidR="000521D0" w:rsidRPr="000D6B98">
        <w:rPr>
          <w:rFonts w:cs="Arial"/>
        </w:rPr>
        <w:t xml:space="preserve"> </w:t>
      </w:r>
      <w:r w:rsidRPr="000D6B98">
        <w:rPr>
          <w:rFonts w:cs="Arial"/>
        </w:rPr>
        <w:t xml:space="preserve">SDA price </w:t>
      </w:r>
      <w:r w:rsidR="00926131" w:rsidRPr="000D6B98">
        <w:rPr>
          <w:rFonts w:cs="Arial"/>
        </w:rPr>
        <w:t xml:space="preserve">limit that applies for </w:t>
      </w:r>
      <w:r w:rsidRPr="000D6B98">
        <w:rPr>
          <w:rFonts w:cs="Arial"/>
        </w:rPr>
        <w:t xml:space="preserve">the dwelling depends on the Building Type under which the dwelling is enrolled. </w:t>
      </w:r>
    </w:p>
    <w:p w14:paraId="620B6BF2" w14:textId="77777777" w:rsidR="00DC24DC" w:rsidRPr="000D6B98" w:rsidRDefault="00DC24DC" w:rsidP="00E4734B">
      <w:pPr>
        <w:pStyle w:val="ListParagraph"/>
        <w:numPr>
          <w:ilvl w:val="0"/>
          <w:numId w:val="1"/>
        </w:numPr>
        <w:rPr>
          <w:rFonts w:cs="Arial"/>
        </w:rPr>
      </w:pPr>
      <w:r w:rsidRPr="000D6B98">
        <w:rPr>
          <w:rFonts w:cs="Arial"/>
        </w:rPr>
        <w:t xml:space="preserve">Providers must ensure that a dwelling is correctly enrolled and claims for payment are correctly made. If a dwelling does not meet the requirements of the Building Type for which the </w:t>
      </w:r>
      <w:r w:rsidRPr="000D6B98">
        <w:rPr>
          <w:rFonts w:cs="Arial"/>
        </w:rPr>
        <w:lastRenderedPageBreak/>
        <w:t>dwelling is enrolled and for which SDA is claimed, SDA payments cannot be paid for the dwelling and the enrolment will be cancelled.</w:t>
      </w:r>
    </w:p>
    <w:p w14:paraId="6B391C25" w14:textId="77777777" w:rsidR="00DC24DC" w:rsidRPr="000D6B98" w:rsidRDefault="00DC24DC" w:rsidP="00E4734B">
      <w:pPr>
        <w:pStyle w:val="ListParagraph"/>
        <w:numPr>
          <w:ilvl w:val="0"/>
          <w:numId w:val="1"/>
        </w:numPr>
        <w:rPr>
          <w:rFonts w:cs="Arial"/>
        </w:rPr>
      </w:pPr>
      <w:r w:rsidRPr="000D6B98">
        <w:rPr>
          <w:rFonts w:cs="Arial"/>
        </w:rPr>
        <w:t xml:space="preserve">Registered providers are required to notify the </w:t>
      </w:r>
      <w:r w:rsidR="005300DA" w:rsidRPr="000D6B98">
        <w:rPr>
          <w:rFonts w:cs="Arial"/>
        </w:rPr>
        <w:t>NDIA</w:t>
      </w:r>
      <w:r w:rsidRPr="000D6B98">
        <w:rPr>
          <w:rFonts w:cs="Arial"/>
        </w:rPr>
        <w:t xml:space="preserve"> within 5 working days if there is a change in the dwelling’s Building Type or if the Building Type is likely to change</w:t>
      </w:r>
      <w:r w:rsidR="005300DA" w:rsidRPr="000D6B98">
        <w:rPr>
          <w:rFonts w:cs="Arial"/>
        </w:rPr>
        <w:t>, as per s 29 of the SDA Rules</w:t>
      </w:r>
      <w:r w:rsidRPr="000D6B98">
        <w:rPr>
          <w:rFonts w:cs="Arial"/>
        </w:rPr>
        <w:t xml:space="preserve">. </w:t>
      </w:r>
    </w:p>
    <w:p w14:paraId="08F9B39A" w14:textId="0F92CC73" w:rsidR="00DC24DC" w:rsidRPr="000D6B98" w:rsidRDefault="00BB4A86" w:rsidP="00346B28">
      <w:pPr>
        <w:pStyle w:val="ListParagraph"/>
        <w:numPr>
          <w:ilvl w:val="0"/>
          <w:numId w:val="1"/>
        </w:numPr>
        <w:rPr>
          <w:rFonts w:cs="Arial"/>
        </w:rPr>
      </w:pPr>
      <w:r w:rsidRPr="000D6B98">
        <w:rPr>
          <w:rFonts w:cs="Arial"/>
        </w:rPr>
        <w:t xml:space="preserve">Schedule 1 to the </w:t>
      </w:r>
      <w:r w:rsidR="00DC24DC" w:rsidRPr="000D6B98">
        <w:rPr>
          <w:rFonts w:cs="Arial"/>
        </w:rPr>
        <w:t xml:space="preserve">SDA </w:t>
      </w:r>
      <w:r w:rsidR="00DC24DC" w:rsidRPr="00E20A62">
        <w:rPr>
          <w:rFonts w:cs="Arial"/>
        </w:rPr>
        <w:t>Rule</w:t>
      </w:r>
      <w:r w:rsidR="009E72FA" w:rsidRPr="00E20A62">
        <w:rPr>
          <w:rFonts w:cs="Arial"/>
        </w:rPr>
        <w:t>s</w:t>
      </w:r>
      <w:r w:rsidR="00DC24DC" w:rsidRPr="00E20A62">
        <w:rPr>
          <w:rFonts w:cs="Arial"/>
        </w:rPr>
        <w:t xml:space="preserve"> provide</w:t>
      </w:r>
      <w:r w:rsidR="00924A88" w:rsidRPr="00E20A62">
        <w:rPr>
          <w:rFonts w:cs="Arial"/>
        </w:rPr>
        <w:t>s</w:t>
      </w:r>
      <w:r w:rsidR="00DC24DC" w:rsidRPr="00E20A62">
        <w:rPr>
          <w:rFonts w:cs="Arial"/>
        </w:rPr>
        <w:t xml:space="preserve"> descriptions</w:t>
      </w:r>
      <w:r w:rsidR="00DC24DC" w:rsidRPr="000D6B98">
        <w:rPr>
          <w:rFonts w:cs="Arial"/>
        </w:rPr>
        <w:t xml:space="preserve"> in relation to five Building Types. This </w:t>
      </w:r>
      <w:r w:rsidR="009C6105" w:rsidRPr="000D6B98">
        <w:rPr>
          <w:rFonts w:cs="Arial"/>
          <w:i/>
        </w:rPr>
        <w:t xml:space="preserve">NDIS </w:t>
      </w:r>
      <w:r w:rsidR="00346B28" w:rsidRPr="000D6B98">
        <w:rPr>
          <w:rFonts w:cs="Arial"/>
          <w:i/>
        </w:rPr>
        <w:t>Pricing Arrangement</w:t>
      </w:r>
      <w:r w:rsidR="009C6105" w:rsidRPr="000D6B98">
        <w:rPr>
          <w:rFonts w:cs="Arial"/>
          <w:i/>
        </w:rPr>
        <w:t xml:space="preserve">s for </w:t>
      </w:r>
      <w:r w:rsidR="00912FF1" w:rsidRPr="000D6B98">
        <w:rPr>
          <w:rFonts w:cs="Arial"/>
          <w:i/>
        </w:rPr>
        <w:t>SDA</w:t>
      </w:r>
      <w:r w:rsidR="00912FF1" w:rsidRPr="000D6B98">
        <w:rPr>
          <w:rFonts w:cs="Arial"/>
        </w:rPr>
        <w:t xml:space="preserve"> provides</w:t>
      </w:r>
      <w:r w:rsidR="00DC24DC" w:rsidRPr="000D6B98">
        <w:rPr>
          <w:rFonts w:cs="Arial"/>
        </w:rPr>
        <w:t xml:space="preserve"> more detail in relation to some of those descriptions. SDA prices differ depending on the number of residents and number of bedrooms. An On-site Overnight Assistance (OOA) room is not a bedroom (see Step 2C).</w:t>
      </w:r>
    </w:p>
    <w:p w14:paraId="6584E879" w14:textId="7EC38156" w:rsidR="00D37F51" w:rsidRPr="000D6B98" w:rsidRDefault="00DC24DC" w:rsidP="00D37F51">
      <w:pPr>
        <w:pStyle w:val="ListParagraph"/>
        <w:numPr>
          <w:ilvl w:val="0"/>
          <w:numId w:val="1"/>
        </w:numPr>
        <w:rPr>
          <w:rFonts w:cs="Arial"/>
        </w:rPr>
      </w:pPr>
      <w:r w:rsidRPr="000D6B98">
        <w:rPr>
          <w:rFonts w:cs="Arial"/>
        </w:rPr>
        <w:t xml:space="preserve">The number of residents </w:t>
      </w:r>
      <w:r w:rsidR="00BB4A86" w:rsidRPr="000D6B98">
        <w:rPr>
          <w:rFonts w:cs="Arial"/>
        </w:rPr>
        <w:t xml:space="preserve">for the purposes of calculating the base price </w:t>
      </w:r>
      <w:r w:rsidRPr="000D6B98">
        <w:rPr>
          <w:rFonts w:cs="Arial"/>
        </w:rPr>
        <w:t>includes both participants (who may or may not have SDA in their plans) and any other residents being accommodated at the dwelling</w:t>
      </w:r>
      <w:r w:rsidR="00BB4A86" w:rsidRPr="000D6B98">
        <w:rPr>
          <w:rFonts w:cs="Arial"/>
        </w:rPr>
        <w:t>, assuming one person per bedroom</w:t>
      </w:r>
      <w:r w:rsidRPr="000D6B98">
        <w:rPr>
          <w:rFonts w:cs="Arial"/>
        </w:rPr>
        <w:t>.</w:t>
      </w:r>
      <w:r w:rsidR="00BB4A86" w:rsidRPr="000D6B98">
        <w:rPr>
          <w:rFonts w:cs="Arial"/>
        </w:rPr>
        <w:t xml:space="preserve"> </w:t>
      </w:r>
    </w:p>
    <w:p w14:paraId="6E6BCDAB" w14:textId="4675444F" w:rsidR="00DC24DC" w:rsidRPr="000D6B98" w:rsidRDefault="00D37F51" w:rsidP="00D37F51">
      <w:pPr>
        <w:pStyle w:val="ListParagraph"/>
        <w:numPr>
          <w:ilvl w:val="1"/>
          <w:numId w:val="1"/>
        </w:numPr>
        <w:rPr>
          <w:rFonts w:cs="Arial"/>
        </w:rPr>
      </w:pPr>
      <w:r w:rsidRPr="000D6B98">
        <w:rPr>
          <w:rFonts w:cs="Arial"/>
        </w:rPr>
        <w:t>When a bedroom within a dwelling is shared then</w:t>
      </w:r>
      <w:r w:rsidR="00676816" w:rsidRPr="000D6B98">
        <w:rPr>
          <w:rFonts w:cs="Arial"/>
        </w:rPr>
        <w:t xml:space="preserve"> the base price</w:t>
      </w:r>
      <w:r w:rsidRPr="000D6B98">
        <w:rPr>
          <w:rFonts w:cs="Arial"/>
        </w:rPr>
        <w:t xml:space="preserve"> is modified as set </w:t>
      </w:r>
      <w:r w:rsidR="003D7610" w:rsidRPr="000D6B98">
        <w:rPr>
          <w:rFonts w:cs="Arial"/>
        </w:rPr>
        <w:t>out</w:t>
      </w:r>
      <w:r w:rsidRPr="000D6B98">
        <w:rPr>
          <w:rFonts w:cs="Arial"/>
        </w:rPr>
        <w:t xml:space="preserve"> in </w:t>
      </w:r>
      <w:r w:rsidRPr="000D6B98">
        <w:rPr>
          <w:rFonts w:cs="Arial"/>
          <w:b/>
          <w:bCs/>
        </w:rPr>
        <w:fldChar w:fldCharType="begin"/>
      </w:r>
      <w:r w:rsidRPr="000D6B98">
        <w:rPr>
          <w:rFonts w:cs="Arial"/>
          <w:b/>
          <w:bCs/>
        </w:rPr>
        <w:instrText xml:space="preserve"> REF _Ref137038850 \h  \* MERGEFORMAT </w:instrText>
      </w:r>
      <w:r w:rsidRPr="000D6B98">
        <w:rPr>
          <w:rFonts w:cs="Arial"/>
          <w:b/>
          <w:bCs/>
        </w:rPr>
      </w:r>
      <w:r w:rsidRPr="000D6B98">
        <w:rPr>
          <w:rFonts w:cs="Arial"/>
          <w:b/>
          <w:bCs/>
        </w:rPr>
        <w:fldChar w:fldCharType="separate"/>
      </w:r>
      <w:r w:rsidR="009E4209" w:rsidRPr="009E4209">
        <w:rPr>
          <w:rFonts w:cs="Arial"/>
          <w:b/>
          <w:bCs/>
        </w:rPr>
        <w:t>Appendix H – Shared living arrangements</w:t>
      </w:r>
      <w:r w:rsidRPr="000D6B98">
        <w:rPr>
          <w:rFonts w:cs="Arial"/>
          <w:b/>
          <w:bCs/>
        </w:rPr>
        <w:fldChar w:fldCharType="end"/>
      </w:r>
      <w:r w:rsidR="00BB4A86" w:rsidRPr="000D6B98">
        <w:rPr>
          <w:rFonts w:cs="Arial"/>
        </w:rPr>
        <w:t>.</w:t>
      </w:r>
    </w:p>
    <w:p w14:paraId="38BE1833" w14:textId="77777777" w:rsidR="00664AB5" w:rsidRPr="000D6B98" w:rsidRDefault="00DC24DC" w:rsidP="00E4734B">
      <w:pPr>
        <w:pStyle w:val="ListParagraph"/>
        <w:numPr>
          <w:ilvl w:val="0"/>
          <w:numId w:val="1"/>
        </w:numPr>
        <w:rPr>
          <w:rFonts w:cs="Arial"/>
        </w:rPr>
      </w:pPr>
      <w:r w:rsidRPr="000D6B98">
        <w:rPr>
          <w:rFonts w:cs="Arial"/>
        </w:rPr>
        <w:t>The complete list of Building Types for which there are separate SDA prices is</w:t>
      </w:r>
      <w:r w:rsidR="004C3FE8" w:rsidRPr="000D6B98">
        <w:rPr>
          <w:rFonts w:cs="Arial"/>
        </w:rPr>
        <w:t xml:space="preserve"> </w:t>
      </w:r>
      <w:r w:rsidR="00664AB5" w:rsidRPr="000D6B98">
        <w:rPr>
          <w:rFonts w:cs="Arial"/>
        </w:rPr>
        <w:t>as follows:</w:t>
      </w:r>
    </w:p>
    <w:p w14:paraId="6FB338C3" w14:textId="77777777" w:rsidR="00664AB5" w:rsidRPr="000D6B98" w:rsidRDefault="00664AB5" w:rsidP="00E4734B">
      <w:pPr>
        <w:pStyle w:val="ListParagraph"/>
        <w:numPr>
          <w:ilvl w:val="1"/>
          <w:numId w:val="1"/>
        </w:numPr>
        <w:rPr>
          <w:rFonts w:cs="Arial"/>
        </w:rPr>
      </w:pPr>
      <w:r w:rsidRPr="000D6B98">
        <w:rPr>
          <w:rFonts w:cs="Arial"/>
        </w:rPr>
        <w:t>Apartment, 1 bedroom, 1 resident</w:t>
      </w:r>
    </w:p>
    <w:p w14:paraId="499581AE" w14:textId="77777777" w:rsidR="00664AB5" w:rsidRPr="000D6B98" w:rsidRDefault="00664AB5" w:rsidP="00E4734B">
      <w:pPr>
        <w:pStyle w:val="ListParagraph"/>
        <w:numPr>
          <w:ilvl w:val="1"/>
          <w:numId w:val="1"/>
        </w:numPr>
        <w:rPr>
          <w:rFonts w:cs="Arial"/>
        </w:rPr>
      </w:pPr>
      <w:r w:rsidRPr="000D6B98">
        <w:rPr>
          <w:rFonts w:cs="Arial"/>
        </w:rPr>
        <w:t>Apartment, 2 bedrooms, 1 resident</w:t>
      </w:r>
    </w:p>
    <w:p w14:paraId="079CDF55" w14:textId="77777777" w:rsidR="00664AB5" w:rsidRPr="000D6B98" w:rsidRDefault="00664AB5" w:rsidP="00E4734B">
      <w:pPr>
        <w:pStyle w:val="ListParagraph"/>
        <w:numPr>
          <w:ilvl w:val="1"/>
          <w:numId w:val="1"/>
        </w:numPr>
        <w:rPr>
          <w:rFonts w:cs="Arial"/>
        </w:rPr>
      </w:pPr>
      <w:r w:rsidRPr="000D6B98">
        <w:rPr>
          <w:rFonts w:cs="Arial"/>
        </w:rPr>
        <w:t>Apartment, 2 bedrooms, 2 residents</w:t>
      </w:r>
    </w:p>
    <w:p w14:paraId="283081AB" w14:textId="77777777" w:rsidR="00664AB5" w:rsidRPr="000D6B98" w:rsidRDefault="00664AB5" w:rsidP="00E4734B">
      <w:pPr>
        <w:pStyle w:val="ListParagraph"/>
        <w:numPr>
          <w:ilvl w:val="1"/>
          <w:numId w:val="1"/>
        </w:numPr>
        <w:rPr>
          <w:rFonts w:cs="Arial"/>
        </w:rPr>
      </w:pPr>
      <w:r w:rsidRPr="000D6B98">
        <w:rPr>
          <w:rFonts w:cs="Arial"/>
        </w:rPr>
        <w:t>Apartment, 3 bedrooms, 2 residents</w:t>
      </w:r>
    </w:p>
    <w:p w14:paraId="67EB4307" w14:textId="77777777" w:rsidR="00664AB5" w:rsidRPr="000D6B98" w:rsidRDefault="00664AB5" w:rsidP="00E4734B">
      <w:pPr>
        <w:pStyle w:val="ListParagraph"/>
        <w:numPr>
          <w:ilvl w:val="1"/>
          <w:numId w:val="1"/>
        </w:numPr>
        <w:rPr>
          <w:rFonts w:cs="Arial"/>
        </w:rPr>
      </w:pPr>
      <w:r w:rsidRPr="000D6B98">
        <w:rPr>
          <w:rFonts w:cs="Arial"/>
        </w:rPr>
        <w:t>Villa/duplex/townhouse, 1 resident</w:t>
      </w:r>
    </w:p>
    <w:p w14:paraId="47774F71" w14:textId="77777777" w:rsidR="00664AB5" w:rsidRPr="000D6B98" w:rsidRDefault="00664AB5" w:rsidP="00E4734B">
      <w:pPr>
        <w:pStyle w:val="ListParagraph"/>
        <w:numPr>
          <w:ilvl w:val="1"/>
          <w:numId w:val="1"/>
        </w:numPr>
        <w:rPr>
          <w:rFonts w:cs="Arial"/>
        </w:rPr>
      </w:pPr>
      <w:r w:rsidRPr="000D6B98">
        <w:rPr>
          <w:rFonts w:cs="Arial"/>
        </w:rPr>
        <w:t>Villa/duplex/townhouse, 2 residents</w:t>
      </w:r>
    </w:p>
    <w:p w14:paraId="472F6B1B" w14:textId="77777777" w:rsidR="00664AB5" w:rsidRPr="000D6B98" w:rsidRDefault="00664AB5" w:rsidP="00E4734B">
      <w:pPr>
        <w:pStyle w:val="ListParagraph"/>
        <w:numPr>
          <w:ilvl w:val="1"/>
          <w:numId w:val="1"/>
        </w:numPr>
        <w:rPr>
          <w:rFonts w:cs="Arial"/>
        </w:rPr>
      </w:pPr>
      <w:r w:rsidRPr="000D6B98">
        <w:rPr>
          <w:rFonts w:cs="Arial"/>
        </w:rPr>
        <w:t>Villa/duplex/townhouse, 3 residents</w:t>
      </w:r>
    </w:p>
    <w:p w14:paraId="012CC879" w14:textId="77777777" w:rsidR="00664AB5" w:rsidRPr="000D6B98" w:rsidRDefault="00664AB5" w:rsidP="00E4734B">
      <w:pPr>
        <w:pStyle w:val="ListParagraph"/>
        <w:numPr>
          <w:ilvl w:val="1"/>
          <w:numId w:val="1"/>
        </w:numPr>
        <w:rPr>
          <w:rFonts w:cs="Arial"/>
        </w:rPr>
      </w:pPr>
      <w:r w:rsidRPr="000D6B98">
        <w:rPr>
          <w:rFonts w:cs="Arial"/>
        </w:rPr>
        <w:t>House, 2 residents</w:t>
      </w:r>
    </w:p>
    <w:p w14:paraId="2E137F62" w14:textId="77777777" w:rsidR="00664AB5" w:rsidRPr="000D6B98" w:rsidRDefault="00664AB5" w:rsidP="00E4734B">
      <w:pPr>
        <w:pStyle w:val="ListParagraph"/>
        <w:numPr>
          <w:ilvl w:val="1"/>
          <w:numId w:val="1"/>
        </w:numPr>
        <w:rPr>
          <w:rFonts w:cs="Arial"/>
        </w:rPr>
      </w:pPr>
      <w:r w:rsidRPr="000D6B98">
        <w:rPr>
          <w:rFonts w:cs="Arial"/>
        </w:rPr>
        <w:t>House, 3 residents</w:t>
      </w:r>
    </w:p>
    <w:p w14:paraId="3D0A99A3" w14:textId="77777777" w:rsidR="00664AB5" w:rsidRPr="000D6B98" w:rsidRDefault="00664AB5" w:rsidP="00E4734B">
      <w:pPr>
        <w:pStyle w:val="ListParagraph"/>
        <w:numPr>
          <w:ilvl w:val="1"/>
          <w:numId w:val="1"/>
        </w:numPr>
        <w:rPr>
          <w:rFonts w:cs="Arial"/>
        </w:rPr>
      </w:pPr>
      <w:r w:rsidRPr="000D6B98">
        <w:rPr>
          <w:rFonts w:cs="Arial"/>
        </w:rPr>
        <w:t xml:space="preserve">Group </w:t>
      </w:r>
      <w:r w:rsidR="007B6388" w:rsidRPr="000D6B98">
        <w:rPr>
          <w:rFonts w:cs="Arial"/>
        </w:rPr>
        <w:t>H</w:t>
      </w:r>
      <w:r w:rsidRPr="000D6B98">
        <w:rPr>
          <w:rFonts w:cs="Arial"/>
        </w:rPr>
        <w:t>ome, 4 residents</w:t>
      </w:r>
    </w:p>
    <w:p w14:paraId="5AB4C8AF" w14:textId="77777777" w:rsidR="00664AB5" w:rsidRPr="000D6B98" w:rsidRDefault="00664AB5" w:rsidP="00E4734B">
      <w:pPr>
        <w:pStyle w:val="ListParagraph"/>
        <w:numPr>
          <w:ilvl w:val="1"/>
          <w:numId w:val="1"/>
        </w:numPr>
        <w:rPr>
          <w:rFonts w:cs="Arial"/>
        </w:rPr>
      </w:pPr>
      <w:r w:rsidRPr="000D6B98">
        <w:rPr>
          <w:rFonts w:cs="Arial"/>
        </w:rPr>
        <w:t xml:space="preserve">Group </w:t>
      </w:r>
      <w:r w:rsidR="007B6388" w:rsidRPr="000D6B98">
        <w:rPr>
          <w:rFonts w:cs="Arial"/>
        </w:rPr>
        <w:t>H</w:t>
      </w:r>
      <w:r w:rsidRPr="000D6B98">
        <w:rPr>
          <w:rFonts w:cs="Arial"/>
        </w:rPr>
        <w:t>ome, 5 residents</w:t>
      </w:r>
    </w:p>
    <w:p w14:paraId="6483C839" w14:textId="77777777" w:rsidR="00664AB5" w:rsidRPr="000D6B98" w:rsidRDefault="00664AB5" w:rsidP="00E4734B">
      <w:pPr>
        <w:pStyle w:val="ListParagraph"/>
        <w:numPr>
          <w:ilvl w:val="1"/>
          <w:numId w:val="1"/>
        </w:numPr>
        <w:rPr>
          <w:rFonts w:cs="Arial"/>
        </w:rPr>
      </w:pPr>
      <w:r w:rsidRPr="000D6B98">
        <w:rPr>
          <w:rFonts w:cs="Arial"/>
        </w:rPr>
        <w:t xml:space="preserve">Legacy Stock, 6+ residents. </w:t>
      </w:r>
    </w:p>
    <w:p w14:paraId="2EA52D11" w14:textId="77777777" w:rsidR="00664AB5" w:rsidRPr="000D6B98" w:rsidRDefault="00664AB5" w:rsidP="00D50882">
      <w:pPr>
        <w:pStyle w:val="Heading3"/>
      </w:pPr>
      <w:bookmarkStart w:id="62" w:name="_Toc40450143"/>
      <w:bookmarkStart w:id="63" w:name="_Toc140061787"/>
      <w:r w:rsidRPr="000D6B98">
        <w:t>Required elements of all Building Types</w:t>
      </w:r>
      <w:bookmarkEnd w:id="62"/>
      <w:bookmarkEnd w:id="63"/>
    </w:p>
    <w:p w14:paraId="11BEB068" w14:textId="77777777" w:rsidR="00664AB5" w:rsidRPr="000D6B98" w:rsidRDefault="00664AB5" w:rsidP="00E4734B">
      <w:pPr>
        <w:pStyle w:val="ListParagraph"/>
        <w:numPr>
          <w:ilvl w:val="0"/>
          <w:numId w:val="1"/>
        </w:numPr>
        <w:rPr>
          <w:rFonts w:cs="Arial"/>
        </w:rPr>
      </w:pPr>
      <w:r w:rsidRPr="000D6B98">
        <w:rPr>
          <w:rFonts w:cs="Arial"/>
        </w:rPr>
        <w:t>Dwellings of all Building Types must, as a minimum, contain all of the following elements:</w:t>
      </w:r>
    </w:p>
    <w:p w14:paraId="5B824758" w14:textId="77777777" w:rsidR="00664AB5" w:rsidRPr="000D6B98" w:rsidRDefault="007D73CB" w:rsidP="00E4734B">
      <w:pPr>
        <w:pStyle w:val="ListParagraph"/>
        <w:numPr>
          <w:ilvl w:val="1"/>
          <w:numId w:val="1"/>
        </w:numPr>
        <w:rPr>
          <w:rFonts w:cs="Arial"/>
        </w:rPr>
      </w:pPr>
      <w:r w:rsidRPr="000D6B98">
        <w:rPr>
          <w:rFonts w:cs="Arial"/>
        </w:rPr>
        <w:t>a</w:t>
      </w:r>
      <w:r w:rsidR="00664AB5" w:rsidRPr="000D6B98">
        <w:rPr>
          <w:rFonts w:cs="Arial"/>
        </w:rPr>
        <w:t xml:space="preserve"> kitchen, </w:t>
      </w:r>
    </w:p>
    <w:p w14:paraId="2FF7D256" w14:textId="77777777" w:rsidR="00664AB5" w:rsidRPr="000D6B98" w:rsidRDefault="007D73CB" w:rsidP="00E4734B">
      <w:pPr>
        <w:pStyle w:val="ListParagraph"/>
        <w:numPr>
          <w:ilvl w:val="1"/>
          <w:numId w:val="1"/>
        </w:numPr>
        <w:rPr>
          <w:rFonts w:cs="Arial"/>
        </w:rPr>
      </w:pPr>
      <w:r w:rsidRPr="000D6B98">
        <w:rPr>
          <w:rFonts w:cs="Arial"/>
        </w:rPr>
        <w:t>b</w:t>
      </w:r>
      <w:r w:rsidR="00664AB5" w:rsidRPr="000D6B98">
        <w:rPr>
          <w:rFonts w:cs="Arial"/>
        </w:rPr>
        <w:t xml:space="preserve">athroom, </w:t>
      </w:r>
    </w:p>
    <w:p w14:paraId="514CFF23" w14:textId="77777777" w:rsidR="00664AB5" w:rsidRPr="000D6B98" w:rsidRDefault="007D73CB" w:rsidP="00E4734B">
      <w:pPr>
        <w:pStyle w:val="ListParagraph"/>
        <w:numPr>
          <w:ilvl w:val="1"/>
          <w:numId w:val="1"/>
        </w:numPr>
        <w:rPr>
          <w:rFonts w:cs="Arial"/>
        </w:rPr>
      </w:pPr>
      <w:r w:rsidRPr="000D6B98">
        <w:rPr>
          <w:rFonts w:cs="Arial"/>
        </w:rPr>
        <w:t>l</w:t>
      </w:r>
      <w:r w:rsidR="00664AB5" w:rsidRPr="000D6B98">
        <w:rPr>
          <w:rFonts w:cs="Arial"/>
        </w:rPr>
        <w:t xml:space="preserve">iving/dining area, </w:t>
      </w:r>
    </w:p>
    <w:p w14:paraId="11E4D003" w14:textId="77777777" w:rsidR="00664AB5" w:rsidRPr="000D6B98" w:rsidRDefault="007D73CB" w:rsidP="00E4734B">
      <w:pPr>
        <w:pStyle w:val="ListParagraph"/>
        <w:numPr>
          <w:ilvl w:val="1"/>
          <w:numId w:val="1"/>
        </w:numPr>
        <w:rPr>
          <w:rFonts w:cs="Arial"/>
        </w:rPr>
      </w:pPr>
      <w:r w:rsidRPr="000D6B98">
        <w:rPr>
          <w:rFonts w:cs="Arial"/>
        </w:rPr>
        <w:t>e</w:t>
      </w:r>
      <w:r w:rsidR="00664AB5" w:rsidRPr="000D6B98">
        <w:rPr>
          <w:rFonts w:cs="Arial"/>
        </w:rPr>
        <w:t xml:space="preserve">ntrance/exit, and </w:t>
      </w:r>
    </w:p>
    <w:p w14:paraId="120CC4F4" w14:textId="77777777" w:rsidR="00664AB5" w:rsidRPr="000D6B98" w:rsidRDefault="007D73CB" w:rsidP="00E4734B">
      <w:pPr>
        <w:pStyle w:val="ListParagraph"/>
        <w:numPr>
          <w:ilvl w:val="1"/>
          <w:numId w:val="1"/>
        </w:numPr>
        <w:rPr>
          <w:rFonts w:cs="Arial"/>
        </w:rPr>
      </w:pPr>
      <w:r w:rsidRPr="000D6B98">
        <w:rPr>
          <w:rFonts w:cs="Arial"/>
        </w:rPr>
        <w:t>a</w:t>
      </w:r>
      <w:r w:rsidR="00664AB5" w:rsidRPr="000D6B98">
        <w:rPr>
          <w:rFonts w:cs="Arial"/>
        </w:rPr>
        <w:t xml:space="preserve">t least one bedroom. </w:t>
      </w:r>
    </w:p>
    <w:p w14:paraId="0EEC9185" w14:textId="77777777" w:rsidR="00664AB5" w:rsidRPr="000D6B98" w:rsidRDefault="00664AB5" w:rsidP="00E4734B">
      <w:pPr>
        <w:pStyle w:val="ListParagraph"/>
        <w:numPr>
          <w:ilvl w:val="0"/>
          <w:numId w:val="1"/>
        </w:numPr>
        <w:rPr>
          <w:rFonts w:cs="Arial"/>
        </w:rPr>
      </w:pPr>
      <w:r w:rsidRPr="000D6B98">
        <w:rPr>
          <w:rFonts w:cs="Arial"/>
        </w:rPr>
        <w:t>Dwellings that do not contain each of these elements cannot</w:t>
      </w:r>
      <w:r w:rsidR="008C6143" w:rsidRPr="000D6B98">
        <w:rPr>
          <w:rFonts w:cs="Arial"/>
        </w:rPr>
        <w:t xml:space="preserve"> be</w:t>
      </w:r>
      <w:r w:rsidRPr="000D6B98">
        <w:rPr>
          <w:rFonts w:cs="Arial"/>
        </w:rPr>
        <w:t xml:space="preserve"> enrol</w:t>
      </w:r>
      <w:r w:rsidR="008C6143" w:rsidRPr="000D6B98">
        <w:rPr>
          <w:rFonts w:cs="Arial"/>
        </w:rPr>
        <w:t>led</w:t>
      </w:r>
      <w:r w:rsidRPr="000D6B98">
        <w:rPr>
          <w:rFonts w:cs="Arial"/>
        </w:rPr>
        <w:t xml:space="preserve"> as a</w:t>
      </w:r>
      <w:r w:rsidR="007A7C15" w:rsidRPr="000D6B98">
        <w:rPr>
          <w:rFonts w:cs="Arial"/>
        </w:rPr>
        <w:t>n</w:t>
      </w:r>
      <w:r w:rsidRPr="000D6B98">
        <w:rPr>
          <w:rFonts w:cs="Arial"/>
        </w:rPr>
        <w:t xml:space="preserve"> SDA or must be enrolled as part of a larger Building Type. Dwellings may contain more than one of each of the </w:t>
      </w:r>
      <w:r w:rsidR="0021541D" w:rsidRPr="000D6B98">
        <w:rPr>
          <w:rFonts w:cs="Arial"/>
        </w:rPr>
        <w:t xml:space="preserve">required </w:t>
      </w:r>
      <w:r w:rsidRPr="000D6B98">
        <w:rPr>
          <w:rFonts w:cs="Arial"/>
        </w:rPr>
        <w:t>elements.</w:t>
      </w:r>
    </w:p>
    <w:p w14:paraId="24975CBB" w14:textId="77777777" w:rsidR="00664AB5" w:rsidRPr="000D6B98" w:rsidRDefault="00664AB5" w:rsidP="00D50882">
      <w:pPr>
        <w:pStyle w:val="Heading3"/>
      </w:pPr>
      <w:bookmarkStart w:id="64" w:name="_Toc40450144"/>
      <w:bookmarkStart w:id="65" w:name="_Toc140061788"/>
      <w:r w:rsidRPr="000D6B98">
        <w:lastRenderedPageBreak/>
        <w:t>Definition of Building Types</w:t>
      </w:r>
      <w:bookmarkEnd w:id="64"/>
      <w:bookmarkEnd w:id="65"/>
    </w:p>
    <w:p w14:paraId="5DCD3B5D" w14:textId="35E34CF7" w:rsidR="00DC24DC" w:rsidRPr="000D6B98" w:rsidRDefault="0091676E" w:rsidP="0021541D">
      <w:pPr>
        <w:pStyle w:val="ListParagraph"/>
        <w:numPr>
          <w:ilvl w:val="0"/>
          <w:numId w:val="1"/>
        </w:numPr>
        <w:rPr>
          <w:rFonts w:cs="Arial"/>
        </w:rPr>
      </w:pPr>
      <w:r w:rsidRPr="000D6B98">
        <w:rPr>
          <w:rFonts w:cs="Arial"/>
        </w:rPr>
        <w:fldChar w:fldCharType="begin"/>
      </w:r>
      <w:r w:rsidRPr="000D6B98">
        <w:rPr>
          <w:rFonts w:cs="Arial"/>
        </w:rPr>
        <w:instrText xml:space="preserve"> REF _Ref525910277 \h  \* MERGEFORMAT </w:instrText>
      </w:r>
      <w:r w:rsidRPr="000D6B98">
        <w:rPr>
          <w:rFonts w:cs="Arial"/>
        </w:rPr>
      </w:r>
      <w:r w:rsidRPr="000D6B98">
        <w:rPr>
          <w:rFonts w:cs="Arial"/>
        </w:rPr>
        <w:fldChar w:fldCharType="separate"/>
      </w:r>
      <w:r w:rsidR="009E4209" w:rsidRPr="000D6B98">
        <w:rPr>
          <w:rFonts w:cs="Arial"/>
        </w:rPr>
        <w:t xml:space="preserve">Table </w:t>
      </w:r>
      <w:r w:rsidR="009E4209">
        <w:rPr>
          <w:rFonts w:cs="Arial"/>
        </w:rPr>
        <w:t>4</w:t>
      </w:r>
      <w:r w:rsidRPr="000D6B98">
        <w:rPr>
          <w:rFonts w:cs="Arial"/>
        </w:rPr>
        <w:fldChar w:fldCharType="end"/>
      </w:r>
      <w:r w:rsidRPr="000D6B98">
        <w:rPr>
          <w:rFonts w:cs="Arial"/>
        </w:rPr>
        <w:t xml:space="preserve"> </w:t>
      </w:r>
      <w:r w:rsidR="00DC24DC" w:rsidRPr="000D6B98">
        <w:rPr>
          <w:rFonts w:cs="Arial"/>
        </w:rPr>
        <w:t xml:space="preserve">sets out the definitions of each Building Type. The definitions provide further detail on the descriptions contained in the SDA Rules. </w:t>
      </w:r>
    </w:p>
    <w:p w14:paraId="256B38ED" w14:textId="38D167A0" w:rsidR="00DC24DC" w:rsidRPr="000D6B98" w:rsidRDefault="0091676E" w:rsidP="00EE3438">
      <w:pPr>
        <w:pStyle w:val="Caption"/>
        <w:jc w:val="left"/>
        <w:rPr>
          <w:rFonts w:cs="Arial"/>
        </w:rPr>
      </w:pPr>
      <w:bookmarkStart w:id="66" w:name="_Ref525910277"/>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9E4209">
        <w:rPr>
          <w:rFonts w:cs="Arial"/>
          <w:noProof/>
        </w:rPr>
        <w:t>4</w:t>
      </w:r>
      <w:r w:rsidR="00616A10" w:rsidRPr="000D6B98">
        <w:rPr>
          <w:rFonts w:cs="Arial"/>
          <w:noProof/>
        </w:rPr>
        <w:fldChar w:fldCharType="end"/>
      </w:r>
      <w:bookmarkEnd w:id="66"/>
      <w:r w:rsidRPr="000D6B98">
        <w:rPr>
          <w:rFonts w:cs="Arial"/>
        </w:rPr>
        <w:t xml:space="preserve">: </w:t>
      </w:r>
      <w:r w:rsidR="00DC24DC" w:rsidRPr="000D6B98">
        <w:rPr>
          <w:rFonts w:cs="Arial"/>
        </w:rPr>
        <w:t>Definitions of the Building Types</w:t>
      </w:r>
    </w:p>
    <w:tbl>
      <w:tblPr>
        <w:tblStyle w:val="GridTable4"/>
        <w:tblW w:w="5000" w:type="pct"/>
        <w:tblLook w:val="04A0" w:firstRow="1" w:lastRow="0" w:firstColumn="1" w:lastColumn="0" w:noHBand="0" w:noVBand="1"/>
        <w:tblCaption w:val="Primary building types"/>
        <w:tblDescription w:val="Describes by building type and typical building code of Australia classification"/>
      </w:tblPr>
      <w:tblGrid>
        <w:gridCol w:w="1451"/>
        <w:gridCol w:w="6119"/>
        <w:gridCol w:w="2058"/>
      </w:tblGrid>
      <w:tr w:rsidR="00A9435F" w:rsidRPr="000D6B98" w14:paraId="4F2946CC" w14:textId="77777777" w:rsidTr="009736D3">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0D6B98" w:rsidRDefault="00DC24DC" w:rsidP="00A9435F">
            <w:pPr>
              <w:keepNext/>
              <w:keepLines/>
              <w:spacing w:before="60" w:after="60" w:line="200" w:lineRule="atLeast"/>
              <w:rPr>
                <w:rFonts w:cs="Arial"/>
                <w:sz w:val="18"/>
                <w:szCs w:val="18"/>
              </w:rPr>
            </w:pPr>
            <w:r w:rsidRPr="000D6B98">
              <w:rPr>
                <w:rFonts w:cs="Arial"/>
                <w:sz w:val="18"/>
                <w:szCs w:val="18"/>
              </w:rPr>
              <w:t>Building Type</w:t>
            </w:r>
          </w:p>
        </w:tc>
        <w:tc>
          <w:tcPr>
            <w:tcW w:w="6469" w:type="dxa"/>
          </w:tcPr>
          <w:p w14:paraId="784BCA0F"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c>
          <w:tcPr>
            <w:tcW w:w="2127" w:type="dxa"/>
          </w:tcPr>
          <w:p w14:paraId="0E93978A"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Building Code of Australia classification</w:t>
            </w:r>
          </w:p>
        </w:tc>
      </w:tr>
      <w:tr w:rsidR="00DC24DC" w:rsidRPr="000D6B98" w14:paraId="21AD9698" w14:textId="77777777" w:rsidTr="00657A6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Apartments</w:t>
            </w:r>
          </w:p>
        </w:tc>
        <w:tc>
          <w:tcPr>
            <w:tcW w:w="6469" w:type="dxa"/>
          </w:tcPr>
          <w:p w14:paraId="48C0907D"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cs="Arial"/>
                <w:sz w:val="18"/>
                <w:szCs w:val="18"/>
              </w:rPr>
              <w:t xml:space="preserve">Apartments are self-contained units occupying only part of a larger </w:t>
            </w:r>
            <w:r w:rsidRPr="000D6B98">
              <w:rPr>
                <w:rFonts w:eastAsia="Times New Roman" w:cs="Arial"/>
                <w:sz w:val="18"/>
                <w:szCs w:val="18"/>
              </w:rPr>
              <w:t xml:space="preserve">residential building. </w:t>
            </w:r>
          </w:p>
          <w:p w14:paraId="1E73E64D"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eastAsia="Times New Roman" w:cs="Arial"/>
                <w:sz w:val="18"/>
                <w:szCs w:val="18"/>
              </w:rPr>
              <w:t>Apartments are typically built above or below another dwelling. Self-contained dwellings that are separated from other dwellings by walls alone are not apartments but are likely to be a villa, duplex or townhouse</w:t>
            </w:r>
            <w:r w:rsidRPr="000D6B98">
              <w:rPr>
                <w:rFonts w:cs="Arial"/>
                <w:sz w:val="18"/>
                <w:szCs w:val="18"/>
              </w:rPr>
              <w:t>.</w:t>
            </w:r>
          </w:p>
        </w:tc>
        <w:tc>
          <w:tcPr>
            <w:tcW w:w="2127" w:type="dxa"/>
          </w:tcPr>
          <w:p w14:paraId="5F56D81C"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2</w:t>
            </w:r>
          </w:p>
        </w:tc>
      </w:tr>
      <w:tr w:rsidR="00DC24DC" w:rsidRPr="000D6B98" w14:paraId="61A38297" w14:textId="77777777" w:rsidTr="00657A6B">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Villas, Duplexes and Townhouses</w:t>
            </w:r>
          </w:p>
        </w:tc>
        <w:tc>
          <w:tcPr>
            <w:tcW w:w="6469" w:type="dxa"/>
          </w:tcPr>
          <w:p w14:paraId="42FAFF1D"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are dwellings for one, two or three residents. </w:t>
            </w:r>
          </w:p>
          <w:p w14:paraId="3219D9F2"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are generally separate but semi-attached properties within a single land title or strata titled area. </w:t>
            </w:r>
          </w:p>
          <w:p w14:paraId="24CAEDA9"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Dwellings will be separated by a fire-resisting wall (although fire resistance is not required for Existing Stock).</w:t>
            </w:r>
          </w:p>
          <w:p w14:paraId="180C3095" w14:textId="65D2DC78"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Class 1(a)(ii), </w:t>
            </w:r>
          </w:p>
          <w:p w14:paraId="5F96F02C"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3</w:t>
            </w:r>
            <w:r w:rsidR="007D73CB" w:rsidRPr="000D6B98">
              <w:rPr>
                <w:rFonts w:cs="Arial"/>
                <w:sz w:val="18"/>
                <w:szCs w:val="18"/>
              </w:rPr>
              <w:t>, or</w:t>
            </w:r>
          </w:p>
          <w:p w14:paraId="3C88A80B" w14:textId="1EE5DC90"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1(a)(</w:t>
            </w:r>
            <w:r w:rsidR="00082F55" w:rsidRPr="000D6B98">
              <w:rPr>
                <w:rFonts w:cs="Arial"/>
                <w:sz w:val="18"/>
                <w:szCs w:val="18"/>
              </w:rPr>
              <w:t>i</w:t>
            </w:r>
            <w:r w:rsidRPr="000D6B98">
              <w:rPr>
                <w:rFonts w:cs="Arial"/>
                <w:sz w:val="18"/>
                <w:szCs w:val="18"/>
              </w:rPr>
              <w:t>)</w:t>
            </w:r>
          </w:p>
        </w:tc>
      </w:tr>
      <w:tr w:rsidR="00DC24DC" w:rsidRPr="000D6B98" w14:paraId="0BAEAD0E" w14:textId="77777777" w:rsidTr="00657A6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Houses</w:t>
            </w:r>
          </w:p>
        </w:tc>
        <w:tc>
          <w:tcPr>
            <w:tcW w:w="6469" w:type="dxa"/>
          </w:tcPr>
          <w:p w14:paraId="19EC3D8E"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Houses are detached low-rise dwellings with garden or courtyard areas.</w:t>
            </w:r>
          </w:p>
          <w:p w14:paraId="17022497"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A house is not to have more than two ancillary Villa/Duplex/Townhouses, otherwise the primary dwelling is likely to be considered a Villa/Townhouse/Duplex. </w:t>
            </w:r>
          </w:p>
          <w:p w14:paraId="05AAA156"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Each house must have a land area that is proportional with the number of residents and keeps with similar properties in the neighbourhood. </w:t>
            </w:r>
          </w:p>
        </w:tc>
        <w:tc>
          <w:tcPr>
            <w:tcW w:w="2127" w:type="dxa"/>
          </w:tcPr>
          <w:p w14:paraId="7DFC1357" w14:textId="4403265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1(a)(</w:t>
            </w:r>
            <w:r w:rsidR="002226BE" w:rsidRPr="000D6B98">
              <w:rPr>
                <w:rFonts w:cs="Arial"/>
                <w:sz w:val="18"/>
                <w:szCs w:val="18"/>
              </w:rPr>
              <w:t>i</w:t>
            </w:r>
            <w:r w:rsidRPr="000D6B98">
              <w:rPr>
                <w:rFonts w:cs="Arial"/>
                <w:sz w:val="18"/>
                <w:szCs w:val="18"/>
              </w:rPr>
              <w:t>),</w:t>
            </w:r>
          </w:p>
          <w:p w14:paraId="4A7EEC29"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 xml:space="preserve">Class 1(b)(i), or </w:t>
            </w:r>
          </w:p>
          <w:p w14:paraId="0236CEF8" w14:textId="77777777" w:rsidR="00DC24DC" w:rsidRPr="000D6B98"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Class 3</w:t>
            </w:r>
          </w:p>
        </w:tc>
      </w:tr>
      <w:tr w:rsidR="00DC24DC" w:rsidRPr="000D6B98" w14:paraId="7932EAD2" w14:textId="77777777" w:rsidTr="00657A6B">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0D6B98" w:rsidRDefault="00DC24DC" w:rsidP="0091676E">
            <w:pPr>
              <w:keepLines/>
              <w:spacing w:before="60" w:after="60" w:line="200" w:lineRule="atLeast"/>
              <w:rPr>
                <w:rFonts w:cs="Arial"/>
                <w:sz w:val="18"/>
                <w:szCs w:val="18"/>
              </w:rPr>
            </w:pPr>
            <w:r w:rsidRPr="000D6B98">
              <w:rPr>
                <w:rFonts w:cs="Arial"/>
                <w:sz w:val="18"/>
                <w:szCs w:val="18"/>
              </w:rPr>
              <w:t>Group Homes</w:t>
            </w:r>
          </w:p>
        </w:tc>
        <w:tc>
          <w:tcPr>
            <w:tcW w:w="6469" w:type="dxa"/>
          </w:tcPr>
          <w:p w14:paraId="56926F03"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Group Homes are distinguished from other houses by the larger number of residents (four or five long term residents). </w:t>
            </w:r>
          </w:p>
        </w:tc>
        <w:tc>
          <w:tcPr>
            <w:tcW w:w="2127" w:type="dxa"/>
          </w:tcPr>
          <w:p w14:paraId="4AB9A819"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Class 1(b)(i), or </w:t>
            </w:r>
          </w:p>
          <w:p w14:paraId="4F729109" w14:textId="77777777" w:rsidR="00DC24DC" w:rsidRPr="000D6B98"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Class 3</w:t>
            </w:r>
          </w:p>
        </w:tc>
      </w:tr>
    </w:tbl>
    <w:p w14:paraId="3167715A" w14:textId="229747AD" w:rsidR="00DC24DC" w:rsidRPr="000D6B98" w:rsidRDefault="00DC24DC" w:rsidP="00F80178">
      <w:pPr>
        <w:pStyle w:val="Heading2"/>
        <w:rPr>
          <w:rFonts w:cs="Arial"/>
          <w:lang w:val="en"/>
        </w:rPr>
      </w:pPr>
      <w:bookmarkStart w:id="67" w:name="_Toc40450145"/>
      <w:bookmarkStart w:id="68" w:name="_Ref57819491"/>
      <w:bookmarkStart w:id="69" w:name="_Toc140061789"/>
      <w:r w:rsidRPr="000D6B98">
        <w:rPr>
          <w:rFonts w:cs="Arial"/>
          <w:lang w:val="en"/>
        </w:rPr>
        <w:t xml:space="preserve">Step </w:t>
      </w:r>
      <w:r w:rsidR="00802FA2" w:rsidRPr="000D6B98">
        <w:rPr>
          <w:rFonts w:cs="Arial"/>
          <w:lang w:val="en"/>
        </w:rPr>
        <w:t>1C</w:t>
      </w:r>
      <w:r w:rsidRPr="000D6B98">
        <w:rPr>
          <w:rFonts w:cs="Arial"/>
          <w:lang w:val="en"/>
        </w:rPr>
        <w:t xml:space="preserve">: </w:t>
      </w:r>
      <w:r w:rsidR="003B7F9D" w:rsidRPr="000D6B98">
        <w:rPr>
          <w:rFonts w:cs="Arial"/>
          <w:lang w:val="en"/>
        </w:rPr>
        <w:t xml:space="preserve">Identify the </w:t>
      </w:r>
      <w:r w:rsidRPr="000D6B98">
        <w:rPr>
          <w:rFonts w:cs="Arial"/>
          <w:lang w:val="en"/>
        </w:rPr>
        <w:t>Design Category</w:t>
      </w:r>
      <w:bookmarkEnd w:id="67"/>
      <w:bookmarkEnd w:id="68"/>
      <w:bookmarkEnd w:id="69"/>
    </w:p>
    <w:p w14:paraId="6874554C" w14:textId="77777777" w:rsidR="00DC24DC" w:rsidRPr="000D6B98" w:rsidRDefault="00DC24DC" w:rsidP="00E4734B">
      <w:pPr>
        <w:pStyle w:val="ListParagraph"/>
        <w:numPr>
          <w:ilvl w:val="0"/>
          <w:numId w:val="1"/>
        </w:numPr>
        <w:rPr>
          <w:rFonts w:cs="Arial"/>
        </w:rPr>
      </w:pPr>
      <w:r w:rsidRPr="000D6B98">
        <w:rPr>
          <w:rFonts w:cs="Arial"/>
        </w:rPr>
        <w:t xml:space="preserve">Dwellings are also enrolled according to the Design Category specified by the registered provider when enrolling the dwelling. </w:t>
      </w:r>
      <w:r w:rsidR="00982450" w:rsidRPr="000D6B98">
        <w:rPr>
          <w:rFonts w:cs="Arial"/>
        </w:rPr>
        <w:t xml:space="preserve">The SDA price limit that applies for </w:t>
      </w:r>
      <w:r w:rsidRPr="000D6B98">
        <w:rPr>
          <w:rFonts w:cs="Arial"/>
        </w:rPr>
        <w:t xml:space="preserve">the dwelling depends on the Design Category under which the dwelling is enrolled. </w:t>
      </w:r>
    </w:p>
    <w:p w14:paraId="51F92903" w14:textId="77777777" w:rsidR="00DC24DC" w:rsidRPr="000D6B98" w:rsidRDefault="00DC24DC" w:rsidP="00E4734B">
      <w:pPr>
        <w:pStyle w:val="ListParagraph"/>
        <w:numPr>
          <w:ilvl w:val="0"/>
          <w:numId w:val="1"/>
        </w:numPr>
        <w:rPr>
          <w:rFonts w:cs="Arial"/>
        </w:rPr>
      </w:pPr>
      <w:r w:rsidRPr="000D6B98">
        <w:rPr>
          <w:rFonts w:cs="Arial"/>
        </w:rPr>
        <w:t>Providers must ensure that a dwelling is correctly enrolled and claims for payment are correctly made. If a dwelling does not meet the requirements of the Design Category for which the dwelling is enrolled and for which SDA</w:t>
      </w:r>
      <w:r w:rsidR="0021541D" w:rsidRPr="000D6B98">
        <w:rPr>
          <w:rFonts w:cs="Arial"/>
        </w:rPr>
        <w:t xml:space="preserve"> payment</w:t>
      </w:r>
      <w:r w:rsidRPr="000D6B98">
        <w:rPr>
          <w:rFonts w:cs="Arial"/>
        </w:rPr>
        <w:t xml:space="preserve"> is claimed, SDA payments cannot be paid for the dwelling and the enrolment will be cancelled.</w:t>
      </w:r>
    </w:p>
    <w:p w14:paraId="5EA74136" w14:textId="77777777" w:rsidR="00DC24DC" w:rsidRPr="000D6B98" w:rsidRDefault="00DC24DC" w:rsidP="00E4734B">
      <w:pPr>
        <w:pStyle w:val="ListParagraph"/>
        <w:numPr>
          <w:ilvl w:val="0"/>
          <w:numId w:val="1"/>
        </w:numPr>
        <w:rPr>
          <w:rFonts w:cs="Arial"/>
        </w:rPr>
      </w:pPr>
      <w:r w:rsidRPr="000D6B98">
        <w:rPr>
          <w:rFonts w:cs="Arial"/>
        </w:rPr>
        <w:lastRenderedPageBreak/>
        <w:t xml:space="preserve">Registered providers are required to notify the </w:t>
      </w:r>
      <w:r w:rsidR="00906479" w:rsidRPr="000D6B98">
        <w:rPr>
          <w:rFonts w:cs="Arial"/>
        </w:rPr>
        <w:t>NDIA</w:t>
      </w:r>
      <w:r w:rsidRPr="000D6B98">
        <w:rPr>
          <w:rFonts w:cs="Arial"/>
        </w:rPr>
        <w:t xml:space="preserve"> within </w:t>
      </w:r>
      <w:r w:rsidR="00AC5EFE" w:rsidRPr="000D6B98">
        <w:rPr>
          <w:rFonts w:cs="Arial"/>
        </w:rPr>
        <w:t xml:space="preserve">five </w:t>
      </w:r>
      <w:r w:rsidRPr="000D6B98">
        <w:rPr>
          <w:rFonts w:cs="Arial"/>
        </w:rPr>
        <w:t>working days if there is a change in the dwelling’s Design Category or if the Design Category is likely to change</w:t>
      </w:r>
      <w:r w:rsidR="00906479" w:rsidRPr="000D6B98">
        <w:rPr>
          <w:rFonts w:cs="Arial"/>
        </w:rPr>
        <w:t>, as per s 29 of the SDA Rules</w:t>
      </w:r>
      <w:r w:rsidRPr="000D6B98">
        <w:rPr>
          <w:rFonts w:cs="Arial"/>
        </w:rPr>
        <w:t xml:space="preserve">. </w:t>
      </w:r>
    </w:p>
    <w:p w14:paraId="517DAEC0" w14:textId="77777777" w:rsidR="009B51E7" w:rsidRPr="000D6B98" w:rsidRDefault="00DC24DC" w:rsidP="00E4734B">
      <w:pPr>
        <w:pStyle w:val="ListParagraph"/>
        <w:numPr>
          <w:ilvl w:val="0"/>
          <w:numId w:val="1"/>
        </w:numPr>
        <w:rPr>
          <w:rFonts w:cs="Arial"/>
        </w:rPr>
      </w:pPr>
      <w:r w:rsidRPr="000D6B98">
        <w:rPr>
          <w:rFonts w:cs="Arial"/>
        </w:rPr>
        <w:t>The SDA prices are based on five broad categories of SDA design which are set out in the SDA Rules. The five Design Categories are</w:t>
      </w:r>
      <w:r w:rsidR="009B51E7" w:rsidRPr="000D6B98">
        <w:rPr>
          <w:rFonts w:cs="Arial"/>
        </w:rPr>
        <w:t>:</w:t>
      </w:r>
    </w:p>
    <w:p w14:paraId="5DA5D86F" w14:textId="77777777" w:rsidR="009B51E7" w:rsidRPr="000D6B98" w:rsidRDefault="00DC24DC" w:rsidP="00422B5A">
      <w:pPr>
        <w:pStyle w:val="ListParagraph"/>
        <w:numPr>
          <w:ilvl w:val="1"/>
          <w:numId w:val="1"/>
        </w:numPr>
        <w:rPr>
          <w:rFonts w:cs="Arial"/>
        </w:rPr>
      </w:pPr>
      <w:r w:rsidRPr="000D6B98">
        <w:rPr>
          <w:rFonts w:cs="Arial"/>
        </w:rPr>
        <w:t xml:space="preserve">Basic, </w:t>
      </w:r>
    </w:p>
    <w:p w14:paraId="3E6D0E9D" w14:textId="77777777" w:rsidR="009B51E7" w:rsidRPr="000D6B98" w:rsidRDefault="00DC24DC" w:rsidP="00422B5A">
      <w:pPr>
        <w:pStyle w:val="ListParagraph"/>
        <w:numPr>
          <w:ilvl w:val="1"/>
          <w:numId w:val="1"/>
        </w:numPr>
        <w:rPr>
          <w:rFonts w:cs="Arial"/>
        </w:rPr>
      </w:pPr>
      <w:r w:rsidRPr="000D6B98">
        <w:rPr>
          <w:rFonts w:cs="Arial"/>
        </w:rPr>
        <w:t xml:space="preserve">Improved Liveability, </w:t>
      </w:r>
    </w:p>
    <w:p w14:paraId="78D67346" w14:textId="77777777" w:rsidR="009B51E7" w:rsidRPr="000D6B98" w:rsidRDefault="00DC24DC" w:rsidP="00422B5A">
      <w:pPr>
        <w:pStyle w:val="ListParagraph"/>
        <w:numPr>
          <w:ilvl w:val="1"/>
          <w:numId w:val="1"/>
        </w:numPr>
        <w:rPr>
          <w:rFonts w:cs="Arial"/>
        </w:rPr>
      </w:pPr>
      <w:r w:rsidRPr="000D6B98">
        <w:rPr>
          <w:rFonts w:cs="Arial"/>
        </w:rPr>
        <w:t xml:space="preserve">Fully Accessible, </w:t>
      </w:r>
    </w:p>
    <w:p w14:paraId="56114741" w14:textId="77777777" w:rsidR="009B51E7" w:rsidRPr="000D6B98" w:rsidRDefault="00DC24DC" w:rsidP="00422B5A">
      <w:pPr>
        <w:pStyle w:val="ListParagraph"/>
        <w:numPr>
          <w:ilvl w:val="1"/>
          <w:numId w:val="1"/>
        </w:numPr>
        <w:rPr>
          <w:rFonts w:cs="Arial"/>
        </w:rPr>
      </w:pPr>
      <w:r w:rsidRPr="000D6B98">
        <w:rPr>
          <w:rFonts w:cs="Arial"/>
        </w:rPr>
        <w:t xml:space="preserve">Robust, and </w:t>
      </w:r>
    </w:p>
    <w:p w14:paraId="6FE76825" w14:textId="77777777" w:rsidR="00DC24DC" w:rsidRPr="000D6B98" w:rsidRDefault="00DC24DC" w:rsidP="00422B5A">
      <w:pPr>
        <w:pStyle w:val="ListParagraph"/>
        <w:numPr>
          <w:ilvl w:val="1"/>
          <w:numId w:val="1"/>
        </w:numPr>
        <w:rPr>
          <w:rFonts w:cs="Arial"/>
        </w:rPr>
      </w:pPr>
      <w:r w:rsidRPr="000D6B98">
        <w:rPr>
          <w:rFonts w:cs="Arial"/>
        </w:rPr>
        <w:t xml:space="preserve">High Physical Support. </w:t>
      </w:r>
    </w:p>
    <w:p w14:paraId="1B9343FC" w14:textId="77777777" w:rsidR="00DC24DC" w:rsidRPr="000D6B98" w:rsidRDefault="00DC24DC" w:rsidP="004A30E1">
      <w:pPr>
        <w:pStyle w:val="Heading3"/>
      </w:pPr>
      <w:bookmarkStart w:id="70" w:name="_Toc40450146"/>
      <w:bookmarkStart w:id="71" w:name="_Toc71038693"/>
      <w:bookmarkStart w:id="72" w:name="_Toc71038797"/>
      <w:bookmarkStart w:id="73" w:name="_Toc140061790"/>
      <w:r w:rsidRPr="000D6B98">
        <w:t>Minimum</w:t>
      </w:r>
      <w:r w:rsidR="0070055F" w:rsidRPr="000D6B98">
        <w:t xml:space="preserve"> Design</w:t>
      </w:r>
      <w:r w:rsidRPr="000D6B98">
        <w:t xml:space="preserve"> Requirements</w:t>
      </w:r>
      <w:bookmarkEnd w:id="70"/>
      <w:r w:rsidR="0070055F" w:rsidRPr="000D6B98">
        <w:t xml:space="preserve"> </w:t>
      </w:r>
      <w:r w:rsidR="007C3F95" w:rsidRPr="000D6B98">
        <w:t>for Existing and Legacy Stock</w:t>
      </w:r>
      <w:bookmarkEnd w:id="71"/>
      <w:bookmarkEnd w:id="72"/>
      <w:bookmarkEnd w:id="73"/>
    </w:p>
    <w:p w14:paraId="7BA3EDCA" w14:textId="77777777" w:rsidR="00DC24DC" w:rsidRPr="000D6B98" w:rsidRDefault="00DC24DC" w:rsidP="00E4734B">
      <w:pPr>
        <w:pStyle w:val="ListParagraph"/>
        <w:numPr>
          <w:ilvl w:val="0"/>
          <w:numId w:val="1"/>
        </w:numPr>
        <w:rPr>
          <w:rFonts w:cs="Arial"/>
        </w:rPr>
      </w:pPr>
      <w:r w:rsidRPr="000D6B98">
        <w:rPr>
          <w:rFonts w:cs="Arial"/>
        </w:rPr>
        <w:t xml:space="preserve">In addition to the detailed description of each Building Type, this </w:t>
      </w:r>
      <w:r w:rsidR="00D438D5" w:rsidRPr="000D6B98">
        <w:rPr>
          <w:rFonts w:cs="Arial"/>
        </w:rPr>
        <w:t>Pricing Arrangement</w:t>
      </w:r>
      <w:r w:rsidRPr="000D6B98">
        <w:rPr>
          <w:rFonts w:cs="Arial"/>
        </w:rPr>
        <w:t xml:space="preserve"> also sets out the Minimum Requirements for each Design Category other than Basic designs.</w:t>
      </w:r>
    </w:p>
    <w:p w14:paraId="5AE65704" w14:textId="1AE76C27" w:rsidR="00CF2B90" w:rsidRPr="000D6B98" w:rsidRDefault="00CF2B90" w:rsidP="00CF2B90">
      <w:pPr>
        <w:pStyle w:val="ListParagraph"/>
        <w:numPr>
          <w:ilvl w:val="0"/>
          <w:numId w:val="1"/>
        </w:numPr>
        <w:rPr>
          <w:rFonts w:cs="Arial"/>
        </w:rPr>
      </w:pPr>
      <w:r w:rsidRPr="000D6B98">
        <w:rPr>
          <w:rFonts w:cs="Arial"/>
        </w:rPr>
        <w:t xml:space="preserve">Some of the Minimum Requirements are based on the ‘Silver’ or ‘Platinum’ level housing designs set out in the </w:t>
      </w:r>
      <w:hyperlink r:id="rId27" w:history="1">
        <w:r w:rsidRPr="000D6B98">
          <w:rPr>
            <w:rStyle w:val="Hyperlink"/>
            <w:rFonts w:cs="Arial"/>
            <w:i/>
          </w:rPr>
          <w:t>Livable Housing Design Guidelines (fourth edition) Australia</w:t>
        </w:r>
        <w:r w:rsidRPr="000D6B98">
          <w:rPr>
            <w:rStyle w:val="Hyperlink"/>
            <w:rFonts w:cs="Arial"/>
          </w:rPr>
          <w:t>.</w:t>
        </w:r>
      </w:hyperlink>
      <w:r w:rsidRPr="000D6B98">
        <w:rPr>
          <w:rFonts w:cs="Arial"/>
        </w:rPr>
        <w:t xml:space="preserve"> </w:t>
      </w:r>
    </w:p>
    <w:p w14:paraId="51A51F60" w14:textId="77777777" w:rsidR="00DC24DC" w:rsidRPr="000D6B98" w:rsidRDefault="00CF2B90" w:rsidP="00CF2B90">
      <w:pPr>
        <w:pStyle w:val="ListParagraph"/>
        <w:numPr>
          <w:ilvl w:val="0"/>
          <w:numId w:val="1"/>
        </w:numPr>
        <w:rPr>
          <w:rFonts w:cs="Arial"/>
        </w:rPr>
      </w:pPr>
      <w:r w:rsidRPr="000D6B98">
        <w:rPr>
          <w:rFonts w:cs="Arial"/>
        </w:rPr>
        <w:t>For New Builds, a</w:t>
      </w:r>
      <w:r w:rsidR="00DC24DC" w:rsidRPr="000D6B98">
        <w:rPr>
          <w:rFonts w:cs="Arial"/>
        </w:rPr>
        <w:t xml:space="preserve">ll shared areas and </w:t>
      </w:r>
      <w:r w:rsidR="000710B4" w:rsidRPr="000D6B98">
        <w:rPr>
          <w:rFonts w:cs="Arial"/>
        </w:rPr>
        <w:t>any bedrooms for use by SDA-eligible participants</w:t>
      </w:r>
      <w:r w:rsidRPr="000D6B98">
        <w:rPr>
          <w:rFonts w:cs="Arial"/>
        </w:rPr>
        <w:t xml:space="preserve"> </w:t>
      </w:r>
      <w:r w:rsidR="00DC24DC" w:rsidRPr="000D6B98">
        <w:rPr>
          <w:rFonts w:cs="Arial"/>
        </w:rPr>
        <w:t>must comply</w:t>
      </w:r>
      <w:r w:rsidRPr="000D6B98">
        <w:rPr>
          <w:rFonts w:cs="Arial"/>
        </w:rPr>
        <w:t xml:space="preserve"> with the Minimum Requirements set out </w:t>
      </w:r>
      <w:r w:rsidR="00912FF1" w:rsidRPr="000D6B98">
        <w:rPr>
          <w:rFonts w:cs="Arial"/>
        </w:rPr>
        <w:t>below</w:t>
      </w:r>
      <w:r w:rsidRPr="000D6B98">
        <w:rPr>
          <w:rFonts w:cs="Arial"/>
        </w:rPr>
        <w:t>.</w:t>
      </w:r>
    </w:p>
    <w:p w14:paraId="46B1876E" w14:textId="77777777" w:rsidR="00DC24DC" w:rsidRPr="000D6B98" w:rsidRDefault="00DC24DC" w:rsidP="00CF2B90">
      <w:pPr>
        <w:pStyle w:val="ListParagraph"/>
        <w:numPr>
          <w:ilvl w:val="0"/>
          <w:numId w:val="1"/>
        </w:numPr>
        <w:rPr>
          <w:rFonts w:cs="Arial"/>
        </w:rPr>
      </w:pPr>
      <w:r w:rsidRPr="000D6B98">
        <w:rPr>
          <w:rFonts w:cs="Arial"/>
        </w:rPr>
        <w:t>For Existing Stock, there must be substantial complianc</w:t>
      </w:r>
      <w:r w:rsidR="00CF2B90" w:rsidRPr="000D6B98">
        <w:rPr>
          <w:rFonts w:cs="Arial"/>
        </w:rPr>
        <w:t xml:space="preserve">e with the Minimum Requirements. </w:t>
      </w:r>
      <w:r w:rsidRPr="000D6B98">
        <w:rPr>
          <w:rFonts w:cs="Arial"/>
        </w:rPr>
        <w:t>Substantial compliance means compliance in all but a few non-critical respects.</w:t>
      </w:r>
    </w:p>
    <w:p w14:paraId="23A573D5" w14:textId="54C8861B" w:rsidR="003B7F9D" w:rsidRPr="000D6B98" w:rsidRDefault="003B7F9D" w:rsidP="00920638">
      <w:pPr>
        <w:pStyle w:val="Caption"/>
        <w:jc w:val="left"/>
        <w:rPr>
          <w:rFonts w:cs="Arial"/>
        </w:rPr>
      </w:pPr>
      <w:bookmarkStart w:id="74" w:name="_Ref525911426"/>
      <w:bookmarkStart w:id="75" w:name="_Ref453937131"/>
      <w:r w:rsidRPr="000D6B98">
        <w:rPr>
          <w:rFonts w:cs="Arial"/>
        </w:rPr>
        <w:t xml:space="preserve">Table </w:t>
      </w:r>
      <w:r w:rsidR="00616A10" w:rsidRPr="000D6B98">
        <w:rPr>
          <w:rFonts w:cs="Arial"/>
          <w:b w:val="0"/>
          <w:bCs w:val="0"/>
          <w:i w:val="0"/>
          <w:noProof/>
        </w:rPr>
        <w:fldChar w:fldCharType="begin"/>
      </w:r>
      <w:r w:rsidR="00616A10" w:rsidRPr="000D6B98">
        <w:rPr>
          <w:rFonts w:cs="Arial"/>
          <w:noProof/>
        </w:rPr>
        <w:instrText xml:space="preserve"> SEQ Table \* ARABIC </w:instrText>
      </w:r>
      <w:r w:rsidR="00616A10" w:rsidRPr="000D6B98">
        <w:rPr>
          <w:rFonts w:cs="Arial"/>
          <w:b w:val="0"/>
          <w:bCs w:val="0"/>
          <w:i w:val="0"/>
          <w:noProof/>
        </w:rPr>
        <w:fldChar w:fldCharType="separate"/>
      </w:r>
      <w:r w:rsidR="009E4209">
        <w:rPr>
          <w:rFonts w:cs="Arial"/>
          <w:noProof/>
        </w:rPr>
        <w:t>5</w:t>
      </w:r>
      <w:r w:rsidR="00616A10" w:rsidRPr="000D6B98">
        <w:rPr>
          <w:rFonts w:cs="Arial"/>
          <w:b w:val="0"/>
          <w:bCs w:val="0"/>
          <w:i w:val="0"/>
          <w:noProof/>
        </w:rPr>
        <w:fldChar w:fldCharType="end"/>
      </w:r>
      <w:bookmarkEnd w:id="74"/>
      <w:r w:rsidRPr="000D6B98">
        <w:rPr>
          <w:rFonts w:cs="Arial"/>
        </w:rPr>
        <w:t>: Description of Minimum Design Category Requirements</w:t>
      </w:r>
    </w:p>
    <w:tbl>
      <w:tblPr>
        <w:tblStyle w:val="GridTable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165"/>
        <w:gridCol w:w="2313"/>
        <w:gridCol w:w="6150"/>
      </w:tblGrid>
      <w:tr w:rsidR="00DC24DC" w:rsidRPr="000D6B98" w14:paraId="100080CA" w14:textId="77777777" w:rsidTr="00657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75"/>
          <w:p w14:paraId="1D59894C" w14:textId="0FF45EF8" w:rsidR="00DC24DC" w:rsidRPr="000D6B98" w:rsidRDefault="00DC24DC" w:rsidP="00664AB5">
            <w:pPr>
              <w:spacing w:before="60" w:after="60" w:line="200" w:lineRule="atLeast"/>
              <w:rPr>
                <w:rFonts w:cs="Arial"/>
                <w:sz w:val="18"/>
                <w:szCs w:val="18"/>
              </w:rPr>
            </w:pPr>
            <w:r w:rsidRPr="000D6B98">
              <w:rPr>
                <w:rFonts w:cs="Arial"/>
                <w:sz w:val="18"/>
                <w:szCs w:val="18"/>
              </w:rPr>
              <w:t>Design Category</w:t>
            </w:r>
          </w:p>
        </w:tc>
        <w:tc>
          <w:tcPr>
            <w:tcW w:w="1201" w:type="pct"/>
          </w:tcPr>
          <w:p w14:paraId="0EF4F710" w14:textId="77777777" w:rsidR="00DC24DC" w:rsidRPr="000D6B98"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Definition</w:t>
            </w:r>
          </w:p>
        </w:tc>
        <w:tc>
          <w:tcPr>
            <w:tcW w:w="3194" w:type="pct"/>
          </w:tcPr>
          <w:p w14:paraId="66B6DB1B" w14:textId="77777777" w:rsidR="00DC24DC" w:rsidRPr="000D6B98"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Minimum Requirements</w:t>
            </w:r>
          </w:p>
        </w:tc>
      </w:tr>
      <w:tr w:rsidR="00DC24DC" w:rsidRPr="000D6B98" w14:paraId="092D7DDF"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0D6B98" w:rsidRDefault="00DC24DC" w:rsidP="00664AB5">
            <w:pPr>
              <w:spacing w:before="60" w:after="60" w:line="200" w:lineRule="atLeast"/>
              <w:rPr>
                <w:rFonts w:cs="Arial"/>
                <w:sz w:val="18"/>
                <w:szCs w:val="18"/>
              </w:rPr>
            </w:pPr>
            <w:r w:rsidRPr="000D6B98">
              <w:rPr>
                <w:rFonts w:cs="Arial"/>
                <w:sz w:val="18"/>
                <w:szCs w:val="18"/>
              </w:rPr>
              <w:t xml:space="preserve">Basic </w:t>
            </w:r>
          </w:p>
        </w:tc>
        <w:tc>
          <w:tcPr>
            <w:tcW w:w="1201" w:type="pct"/>
          </w:tcPr>
          <w:p w14:paraId="4AB7B37F"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Housing without specialist design features but with a location or other features that cater for the needs of people with disability and assist with the</w:t>
            </w:r>
            <w:r w:rsidR="006240C2" w:rsidRPr="000D6B98">
              <w:rPr>
                <w:rFonts w:cs="Arial"/>
                <w:sz w:val="18"/>
                <w:szCs w:val="18"/>
              </w:rPr>
              <w:t xml:space="preserve"> delivery of support services.</w:t>
            </w:r>
          </w:p>
        </w:tc>
        <w:tc>
          <w:tcPr>
            <w:tcW w:w="3194" w:type="pct"/>
          </w:tcPr>
          <w:p w14:paraId="046DF3C5" w14:textId="77777777" w:rsidR="00DC24DC" w:rsidRPr="000D6B98" w:rsidRDefault="00DC24DC">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The Basic design category only applies for Existing Stock or Legacy Stock and cannot be included in a participant’s plan except if the participant already lives in Basic design SDA</w:t>
            </w:r>
            <w:r w:rsidR="00906479" w:rsidRPr="000D6B98">
              <w:rPr>
                <w:rFonts w:cs="Arial"/>
                <w:sz w:val="18"/>
                <w:szCs w:val="18"/>
              </w:rPr>
              <w:t>,</w:t>
            </w:r>
            <w:r w:rsidRPr="000D6B98">
              <w:rPr>
                <w:rFonts w:cs="Arial"/>
                <w:sz w:val="18"/>
                <w:szCs w:val="18"/>
              </w:rPr>
              <w:t xml:space="preserve"> </w:t>
            </w:r>
            <w:r w:rsidR="00454B10" w:rsidRPr="000D6B98">
              <w:rPr>
                <w:rFonts w:cs="Arial"/>
                <w:sz w:val="18"/>
                <w:szCs w:val="18"/>
              </w:rPr>
              <w:t xml:space="preserve">or </w:t>
            </w:r>
            <w:r w:rsidR="00523AD9" w:rsidRPr="000D6B98">
              <w:rPr>
                <w:rFonts w:cs="Arial"/>
                <w:sz w:val="18"/>
                <w:szCs w:val="18"/>
              </w:rPr>
              <w:t xml:space="preserve">where a participant </w:t>
            </w:r>
            <w:r w:rsidR="00454B10" w:rsidRPr="000D6B98">
              <w:rPr>
                <w:rFonts w:cs="Arial"/>
                <w:sz w:val="18"/>
                <w:szCs w:val="18"/>
              </w:rPr>
              <w:t>chooses to reside in Basic design SDA (</w:t>
            </w:r>
            <w:r w:rsidR="00906479" w:rsidRPr="000D6B98">
              <w:rPr>
                <w:rFonts w:cs="Arial"/>
                <w:sz w:val="18"/>
                <w:szCs w:val="18"/>
              </w:rPr>
              <w:t xml:space="preserve">section 15 </w:t>
            </w:r>
            <w:r w:rsidR="00454B10" w:rsidRPr="000D6B98">
              <w:rPr>
                <w:rFonts w:cs="Arial"/>
                <w:sz w:val="18"/>
                <w:szCs w:val="18"/>
              </w:rPr>
              <w:t>SDA Rules</w:t>
            </w:r>
            <w:r w:rsidR="00523AD9" w:rsidRPr="000D6B98">
              <w:rPr>
                <w:rFonts w:cs="Arial"/>
                <w:sz w:val="18"/>
                <w:szCs w:val="18"/>
              </w:rPr>
              <w:t>)</w:t>
            </w:r>
            <w:r w:rsidR="008C7CCB" w:rsidRPr="000D6B98">
              <w:rPr>
                <w:rFonts w:cs="Arial"/>
                <w:sz w:val="18"/>
                <w:szCs w:val="18"/>
              </w:rPr>
              <w:t>.</w:t>
            </w:r>
          </w:p>
        </w:tc>
      </w:tr>
      <w:tr w:rsidR="00DC24DC" w:rsidRPr="000D6B98" w14:paraId="6567FEE6"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0D6B98" w:rsidRDefault="00DC24DC" w:rsidP="00664AB5">
            <w:pPr>
              <w:spacing w:before="60" w:after="60" w:line="200" w:lineRule="atLeast"/>
              <w:rPr>
                <w:rFonts w:cs="Arial"/>
                <w:sz w:val="18"/>
                <w:szCs w:val="18"/>
              </w:rPr>
            </w:pPr>
            <w:r w:rsidRPr="000D6B98">
              <w:rPr>
                <w:rFonts w:cs="Arial"/>
                <w:sz w:val="18"/>
                <w:szCs w:val="18"/>
              </w:rPr>
              <w:t>Improved Liveability</w:t>
            </w:r>
          </w:p>
        </w:tc>
        <w:tc>
          <w:tcPr>
            <w:tcW w:w="1201" w:type="pct"/>
          </w:tcPr>
          <w:p w14:paraId="635135AE" w14:textId="77777777" w:rsidR="00DC24DC" w:rsidRPr="000D6B98"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3D853DEF" w14:textId="77777777" w:rsidR="00DC24DC" w:rsidRPr="000D6B98" w:rsidRDefault="000521D0">
            <w:pPr>
              <w:pStyle w:val="ListParagraph"/>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Liveable</w:t>
            </w:r>
            <w:r w:rsidR="00DC24DC" w:rsidRPr="000D6B98">
              <w:rPr>
                <w:rFonts w:cs="Arial"/>
                <w:sz w:val="18"/>
                <w:szCs w:val="18"/>
              </w:rPr>
              <w:t xml:space="preserve"> Housing Australia ‘Silver’ level</w:t>
            </w:r>
            <w:r w:rsidR="00213FA8" w:rsidRPr="000D6B98">
              <w:rPr>
                <w:rFonts w:cs="Arial"/>
                <w:sz w:val="18"/>
                <w:szCs w:val="18"/>
              </w:rPr>
              <w:t>.</w:t>
            </w:r>
          </w:p>
          <w:p w14:paraId="3BA5DEFA" w14:textId="1E057236"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The designed environment responds to the needs of participants through improved physical access and enhanced provision for participants with sensory, intellectual or co</w:t>
            </w:r>
            <w:r w:rsidR="00B81D49" w:rsidRPr="000D6B98">
              <w:rPr>
                <w:rFonts w:cs="Arial"/>
                <w:sz w:val="18"/>
                <w:szCs w:val="18"/>
              </w:rPr>
              <w:t xml:space="preserve">gnitive impairment. For example, </w:t>
            </w:r>
            <w:r w:rsidRPr="000D6B98">
              <w:rPr>
                <w:rFonts w:cs="Arial"/>
                <w:sz w:val="18"/>
                <w:szCs w:val="18"/>
              </w:rPr>
              <w:t xml:space="preserve">Improved Liveability dwellings should include one or more </w:t>
            </w:r>
            <w:r w:rsidRPr="00BD1E8C">
              <w:rPr>
                <w:rFonts w:cs="Arial"/>
                <w:sz w:val="18"/>
                <w:szCs w:val="18"/>
              </w:rPr>
              <w:t>additional design feature</w:t>
            </w:r>
            <w:r w:rsidRPr="000D6B98">
              <w:rPr>
                <w:rFonts w:cs="Arial"/>
                <w:sz w:val="18"/>
                <w:szCs w:val="18"/>
              </w:rPr>
              <w:t xml:space="preserve"> such as </w:t>
            </w:r>
            <w:r w:rsidR="00BD1E8C">
              <w:rPr>
                <w:rFonts w:cs="Arial"/>
                <w:sz w:val="18"/>
                <w:szCs w:val="18"/>
              </w:rPr>
              <w:t xml:space="preserve">those </w:t>
            </w:r>
            <w:r w:rsidRPr="000D6B98">
              <w:rPr>
                <w:rFonts w:cs="Arial"/>
                <w:sz w:val="18"/>
                <w:szCs w:val="18"/>
              </w:rPr>
              <w:t>below depending on the needs of the participants:</w:t>
            </w:r>
            <w:r w:rsidR="00213FA8" w:rsidRPr="000D6B98">
              <w:rPr>
                <w:rFonts w:cs="Arial"/>
                <w:sz w:val="18"/>
                <w:szCs w:val="18"/>
              </w:rPr>
              <w:t xml:space="preserve"> </w:t>
            </w:r>
            <w:r w:rsidR="00AC5EFE" w:rsidRPr="000D6B98">
              <w:rPr>
                <w:rFonts w:cs="Arial"/>
                <w:sz w:val="18"/>
                <w:szCs w:val="18"/>
              </w:rPr>
              <w:t>l</w:t>
            </w:r>
            <w:r w:rsidRPr="000D6B98">
              <w:rPr>
                <w:rFonts w:cs="Arial"/>
                <w:sz w:val="18"/>
                <w:szCs w:val="18"/>
              </w:rPr>
              <w:t>uminance contrasts;</w:t>
            </w:r>
            <w:r w:rsidR="00213FA8" w:rsidRPr="000D6B98">
              <w:rPr>
                <w:rFonts w:cs="Arial"/>
                <w:sz w:val="18"/>
                <w:szCs w:val="18"/>
              </w:rPr>
              <w:t xml:space="preserve"> </w:t>
            </w:r>
            <w:r w:rsidR="00AC5EFE" w:rsidRPr="000D6B98">
              <w:rPr>
                <w:rFonts w:cs="Arial"/>
                <w:sz w:val="18"/>
                <w:szCs w:val="18"/>
              </w:rPr>
              <w:t>i</w:t>
            </w:r>
            <w:r w:rsidRPr="000D6B98">
              <w:rPr>
                <w:rFonts w:cs="Arial"/>
                <w:sz w:val="18"/>
                <w:szCs w:val="18"/>
              </w:rPr>
              <w:t xml:space="preserve">mproved wayfinding; and/or </w:t>
            </w:r>
            <w:r w:rsidR="00AC5EFE" w:rsidRPr="000D6B98">
              <w:rPr>
                <w:rFonts w:cs="Arial"/>
                <w:sz w:val="18"/>
                <w:szCs w:val="18"/>
              </w:rPr>
              <w:t>l</w:t>
            </w:r>
            <w:r w:rsidRPr="000D6B98">
              <w:rPr>
                <w:rFonts w:cs="Arial"/>
                <w:sz w:val="18"/>
                <w:szCs w:val="18"/>
              </w:rPr>
              <w:t>ines of sight.</w:t>
            </w:r>
          </w:p>
        </w:tc>
      </w:tr>
      <w:tr w:rsidR="00DC24DC" w:rsidRPr="000D6B98" w14:paraId="2978E936"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0D6B98" w:rsidRDefault="00DC24DC" w:rsidP="00664AB5">
            <w:pPr>
              <w:spacing w:before="60" w:after="60" w:line="200" w:lineRule="atLeast"/>
              <w:rPr>
                <w:rFonts w:cs="Arial"/>
                <w:sz w:val="18"/>
                <w:szCs w:val="18"/>
              </w:rPr>
            </w:pPr>
            <w:r w:rsidRPr="000D6B98">
              <w:rPr>
                <w:rFonts w:cs="Arial"/>
                <w:sz w:val="18"/>
                <w:szCs w:val="18"/>
              </w:rPr>
              <w:t>Fully Accessible</w:t>
            </w:r>
          </w:p>
        </w:tc>
        <w:tc>
          <w:tcPr>
            <w:tcW w:w="1201" w:type="pct"/>
          </w:tcPr>
          <w:p w14:paraId="6CE87C89"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0D6B98" w:rsidRDefault="000521D0">
            <w:pPr>
              <w:pStyle w:val="ListParagraph"/>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Liveable</w:t>
            </w:r>
            <w:r w:rsidR="00DC24DC" w:rsidRPr="000D6B98">
              <w:rPr>
                <w:rFonts w:cs="Arial"/>
                <w:sz w:val="18"/>
                <w:szCs w:val="18"/>
              </w:rPr>
              <w:t xml:space="preserve"> Housing Australia ‘Platinum’ level</w:t>
            </w:r>
            <w:r w:rsidR="00213FA8" w:rsidRPr="000D6B98">
              <w:rPr>
                <w:rFonts w:cs="Arial"/>
                <w:sz w:val="18"/>
                <w:szCs w:val="18"/>
              </w:rPr>
              <w:t>.</w:t>
            </w:r>
          </w:p>
          <w:p w14:paraId="192F386A"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External doors and external outdoor private areas </w:t>
            </w:r>
            <w:r w:rsidR="00213FA8" w:rsidRPr="000D6B98">
              <w:rPr>
                <w:rFonts w:eastAsia="Times New Roman" w:cs="Arial"/>
                <w:sz w:val="18"/>
                <w:szCs w:val="18"/>
              </w:rPr>
              <w:t>to be accessible by wheelchair.</w:t>
            </w:r>
          </w:p>
          <w:p w14:paraId="4393EAE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Bathroom vanity/hand basin to be accessible</w:t>
            </w:r>
            <w:r w:rsidR="00213FA8" w:rsidRPr="000D6B98">
              <w:rPr>
                <w:rFonts w:eastAsia="Times New Roman" w:cs="Arial"/>
                <w:sz w:val="18"/>
                <w:szCs w:val="18"/>
              </w:rPr>
              <w:t xml:space="preserve"> in seated or standing position.</w:t>
            </w:r>
          </w:p>
          <w:p w14:paraId="1CA7D386"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Power supply to doors and windows (blinds), for retr</w:t>
            </w:r>
            <w:r w:rsidR="00213FA8" w:rsidRPr="000D6B98">
              <w:rPr>
                <w:rFonts w:eastAsia="Times New Roman" w:cs="Arial"/>
                <w:sz w:val="18"/>
                <w:szCs w:val="18"/>
              </w:rPr>
              <w:t>ofit of automation as necessary.</w:t>
            </w:r>
          </w:p>
          <w:p w14:paraId="6D6A7E37"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Consideration must be given to whether it is appropriate for the kitchen sink, cooktop, meal preparation bench area and key appliances </w:t>
            </w:r>
            <w:r w:rsidRPr="000D6B98">
              <w:rPr>
                <w:rFonts w:eastAsia="Times New Roman" w:cs="Arial"/>
                <w:sz w:val="18"/>
                <w:szCs w:val="18"/>
              </w:rPr>
              <w:lastRenderedPageBreak/>
              <w:t>(dishwasher, oven, microwave oven and laundry appliances) to be accessible in seated or standing position.</w:t>
            </w:r>
          </w:p>
        </w:tc>
      </w:tr>
      <w:tr w:rsidR="00DC24DC" w:rsidRPr="000D6B98" w14:paraId="1B51F9F0" w14:textId="77777777" w:rsidTr="00657A6B">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0D6B98" w:rsidRDefault="00DC24DC" w:rsidP="00664AB5">
            <w:pPr>
              <w:spacing w:before="60" w:after="60" w:line="200" w:lineRule="atLeast"/>
              <w:rPr>
                <w:rFonts w:cs="Arial"/>
                <w:sz w:val="18"/>
                <w:szCs w:val="18"/>
              </w:rPr>
            </w:pPr>
            <w:r w:rsidRPr="000D6B98">
              <w:rPr>
                <w:rFonts w:cs="Arial"/>
                <w:sz w:val="18"/>
                <w:szCs w:val="18"/>
              </w:rPr>
              <w:lastRenderedPageBreak/>
              <w:t>Robust</w:t>
            </w:r>
          </w:p>
        </w:tc>
        <w:tc>
          <w:tcPr>
            <w:tcW w:w="1201" w:type="pct"/>
          </w:tcPr>
          <w:p w14:paraId="34FE8002" w14:textId="77777777" w:rsidR="00DC24DC" w:rsidRPr="000D6B98"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0D6B98" w:rsidRDefault="000521D0">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Liveable</w:t>
            </w:r>
            <w:r w:rsidR="00DC24DC" w:rsidRPr="000D6B98">
              <w:rPr>
                <w:rFonts w:eastAsia="Times New Roman" w:cs="Arial"/>
                <w:sz w:val="18"/>
                <w:szCs w:val="18"/>
              </w:rPr>
              <w:t xml:space="preserve"> H</w:t>
            </w:r>
            <w:r w:rsidR="00213FA8" w:rsidRPr="000D6B98">
              <w:rPr>
                <w:rFonts w:eastAsia="Times New Roman" w:cs="Arial"/>
                <w:sz w:val="18"/>
                <w:szCs w:val="18"/>
              </w:rPr>
              <w:t>ousing Australia ‘Silver’ level.</w:t>
            </w:r>
          </w:p>
          <w:p w14:paraId="634D156E" w14:textId="18D00B20"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Resilient but inconspicuous materials that can withstand heavy use and minimise the risk of injury and neighbourhood disturbance including:</w:t>
            </w:r>
          </w:p>
          <w:p w14:paraId="1F3C1992"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h</w:t>
            </w:r>
            <w:r w:rsidR="00DC24DC" w:rsidRPr="000D6B98">
              <w:rPr>
                <w:rFonts w:eastAsia="Times New Roman" w:cs="Arial"/>
                <w:sz w:val="18"/>
                <w:szCs w:val="18"/>
              </w:rPr>
              <w:t>igh impact wall lining, fittings and fixture</w:t>
            </w:r>
            <w:r w:rsidR="00213FA8" w:rsidRPr="000D6B98">
              <w:rPr>
                <w:rFonts w:eastAsia="Times New Roman" w:cs="Arial"/>
                <w:sz w:val="18"/>
                <w:szCs w:val="18"/>
              </w:rPr>
              <w:t>s (e.g. blinds, door handles);</w:t>
            </w:r>
          </w:p>
          <w:p w14:paraId="5FADAC23"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s</w:t>
            </w:r>
            <w:r w:rsidR="00DC24DC" w:rsidRPr="000D6B98">
              <w:rPr>
                <w:rFonts w:eastAsia="Times New Roman" w:cs="Arial"/>
                <w:sz w:val="18"/>
                <w:szCs w:val="18"/>
              </w:rPr>
              <w:t>ecure wi</w:t>
            </w:r>
            <w:r w:rsidR="00213FA8" w:rsidRPr="000D6B98">
              <w:rPr>
                <w:rFonts w:eastAsia="Times New Roman" w:cs="Arial"/>
                <w:sz w:val="18"/>
                <w:szCs w:val="18"/>
              </w:rPr>
              <w:t>ndows, doors and external areas;</w:t>
            </w:r>
          </w:p>
          <w:p w14:paraId="24B19A1A"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a</w:t>
            </w:r>
            <w:r w:rsidR="00DC24DC" w:rsidRPr="000D6B98">
              <w:rPr>
                <w:rFonts w:eastAsia="Times New Roman" w:cs="Arial"/>
                <w:sz w:val="18"/>
                <w:szCs w:val="18"/>
              </w:rPr>
              <w:t>ppropriate sound proofing if residents are likely to cause significant noise disturbances (if required must retro-fit in new builds if not previousl</w:t>
            </w:r>
            <w:r w:rsidR="00213FA8" w:rsidRPr="000D6B98">
              <w:rPr>
                <w:rFonts w:eastAsia="Times New Roman" w:cs="Arial"/>
                <w:sz w:val="18"/>
                <w:szCs w:val="18"/>
              </w:rPr>
              <w:t xml:space="preserve">y installed at building stage); </w:t>
            </w:r>
            <w:r w:rsidR="00DC24DC" w:rsidRPr="000D6B98">
              <w:rPr>
                <w:rFonts w:eastAsia="Times New Roman" w:cs="Arial"/>
                <w:sz w:val="18"/>
                <w:szCs w:val="18"/>
              </w:rPr>
              <w:t>and</w:t>
            </w:r>
          </w:p>
          <w:p w14:paraId="4C7193B0" w14:textId="77777777" w:rsidR="00DC24DC" w:rsidRPr="000D6B98" w:rsidRDefault="00AC5EFE">
            <w:pPr>
              <w:numPr>
                <w:ilvl w:val="1"/>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w:t>
            </w:r>
            <w:r w:rsidR="00DC24DC" w:rsidRPr="000D6B98">
              <w:rPr>
                <w:rFonts w:eastAsia="Times New Roman" w:cs="Arial"/>
                <w:sz w:val="18"/>
                <w:szCs w:val="18"/>
              </w:rPr>
              <w:t>aminated glass.</w:t>
            </w:r>
          </w:p>
          <w:p w14:paraId="3C3BA247"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Layout with areas of leaving or retreat for staff and other residents to avoid harm if required.</w:t>
            </w:r>
          </w:p>
          <w:p w14:paraId="56CD4161"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cs="Arial"/>
                <w:sz w:val="18"/>
                <w:szCs w:val="18"/>
              </w:rPr>
            </w:pPr>
            <w:r w:rsidRPr="000D6B98">
              <w:rPr>
                <w:rFonts w:eastAsia="Times New Roman" w:cs="Arial"/>
                <w:sz w:val="18"/>
                <w:szCs w:val="18"/>
              </w:rPr>
              <w:t>Consideration must be given to providing adequate space and safeguards throughout the property to accommodate the needs of residents with complex behaviours.</w:t>
            </w:r>
          </w:p>
        </w:tc>
      </w:tr>
      <w:tr w:rsidR="00DC24DC" w:rsidRPr="000D6B98" w14:paraId="1EAD2325" w14:textId="77777777" w:rsidTr="00657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0D6B98" w:rsidRDefault="00DC24DC" w:rsidP="00664AB5">
            <w:pPr>
              <w:spacing w:before="60" w:after="60" w:line="200" w:lineRule="atLeast"/>
              <w:rPr>
                <w:rFonts w:cs="Arial"/>
                <w:sz w:val="18"/>
                <w:szCs w:val="18"/>
              </w:rPr>
            </w:pPr>
            <w:r w:rsidRPr="000D6B98">
              <w:rPr>
                <w:rFonts w:cs="Arial"/>
                <w:sz w:val="18"/>
                <w:szCs w:val="18"/>
              </w:rPr>
              <w:t>High Physical Support</w:t>
            </w:r>
          </w:p>
        </w:tc>
        <w:tc>
          <w:tcPr>
            <w:tcW w:w="1201" w:type="pct"/>
          </w:tcPr>
          <w:p w14:paraId="73A3758A" w14:textId="77777777" w:rsidR="00DC24DC" w:rsidRPr="000D6B98"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cs="Arial"/>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0D6B98" w:rsidRDefault="000521D0">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Liveable</w:t>
            </w:r>
            <w:r w:rsidR="00DC24DC" w:rsidRPr="000D6B98">
              <w:rPr>
                <w:rFonts w:eastAsia="Times New Roman" w:cs="Arial"/>
                <w:sz w:val="18"/>
                <w:szCs w:val="18"/>
              </w:rPr>
              <w:t xml:space="preserve"> Housing Australia ‘Platinum’ level</w:t>
            </w:r>
            <w:r w:rsidR="00213FA8" w:rsidRPr="000D6B98">
              <w:rPr>
                <w:rFonts w:eastAsia="Times New Roman" w:cs="Arial"/>
                <w:sz w:val="18"/>
                <w:szCs w:val="18"/>
              </w:rPr>
              <w:t>.</w:t>
            </w:r>
          </w:p>
          <w:p w14:paraId="39496EEB"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External doors and external outdoor private areas </w:t>
            </w:r>
            <w:r w:rsidR="00213FA8" w:rsidRPr="000D6B98">
              <w:rPr>
                <w:rFonts w:eastAsia="Times New Roman" w:cs="Arial"/>
                <w:sz w:val="18"/>
                <w:szCs w:val="18"/>
              </w:rPr>
              <w:t>to be accessible by wheelchair.</w:t>
            </w:r>
          </w:p>
          <w:p w14:paraId="513108EF"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Bathroom vanity/hand basin to be accessible in seated or standing p</w:t>
            </w:r>
            <w:r w:rsidR="00213FA8" w:rsidRPr="000D6B98">
              <w:rPr>
                <w:rFonts w:eastAsia="Times New Roman" w:cs="Arial"/>
                <w:sz w:val="18"/>
                <w:szCs w:val="18"/>
              </w:rPr>
              <w:t>osition.</w:t>
            </w:r>
          </w:p>
          <w:p w14:paraId="6130915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Power supply to doors and windows (blinds), for retr</w:t>
            </w:r>
            <w:r w:rsidR="00213FA8" w:rsidRPr="000D6B98">
              <w:rPr>
                <w:rFonts w:eastAsia="Times New Roman" w:cs="Arial"/>
                <w:sz w:val="18"/>
                <w:szCs w:val="18"/>
              </w:rPr>
              <w:t>ofit of automation as necessary.</w:t>
            </w:r>
          </w:p>
          <w:p w14:paraId="1F4397C3"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Consideration must be given to whether it is appropriate for the kitchen sink, cooktop, meal preparation bench area and key appliances (dishwasher, oven, microwave oven and laundry appliances) to be accessible</w:t>
            </w:r>
            <w:r w:rsidR="00213FA8" w:rsidRPr="000D6B98">
              <w:rPr>
                <w:rFonts w:eastAsia="Times New Roman" w:cs="Arial"/>
                <w:sz w:val="18"/>
                <w:szCs w:val="18"/>
              </w:rPr>
              <w:t xml:space="preserve"> in seated or standing position.</w:t>
            </w:r>
          </w:p>
          <w:p w14:paraId="7F21C451"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Structur</w:t>
            </w:r>
            <w:r w:rsidR="00213FA8" w:rsidRPr="000D6B98">
              <w:rPr>
                <w:rFonts w:eastAsia="Times New Roman" w:cs="Arial"/>
                <w:sz w:val="18"/>
                <w:szCs w:val="18"/>
              </w:rPr>
              <w:t>al provision for ceiling hoists.</w:t>
            </w:r>
          </w:p>
          <w:p w14:paraId="4D754545" w14:textId="77777777" w:rsidR="00DC24DC" w:rsidRPr="000D6B98" w:rsidRDefault="00213FA8">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Assistive technology ready.</w:t>
            </w:r>
          </w:p>
          <w:p w14:paraId="26EF4CFF"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Heating/cooling and household communication technology (e.g. video or intercom systems) appropriate for the</w:t>
            </w:r>
            <w:r w:rsidR="00213FA8" w:rsidRPr="000D6B98">
              <w:rPr>
                <w:rFonts w:eastAsia="Times New Roman" w:cs="Arial"/>
                <w:sz w:val="18"/>
                <w:szCs w:val="18"/>
              </w:rPr>
              <w:t xml:space="preserve"> needs of residents.</w:t>
            </w:r>
          </w:p>
          <w:p w14:paraId="45699FD0" w14:textId="290CAE3C"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Emergency power solutions to cater for a minimum two</w:t>
            </w:r>
            <w:r w:rsidR="003C72E1">
              <w:rPr>
                <w:rFonts w:eastAsia="Times New Roman" w:cs="Arial"/>
                <w:sz w:val="18"/>
                <w:szCs w:val="18"/>
              </w:rPr>
              <w:t>-</w:t>
            </w:r>
            <w:r w:rsidRPr="000D6B98">
              <w:rPr>
                <w:rFonts w:eastAsia="Times New Roman" w:cs="Arial"/>
                <w:sz w:val="18"/>
                <w:szCs w:val="18"/>
              </w:rPr>
              <w:t>hour outage where the welf</w:t>
            </w:r>
            <w:r w:rsidR="00213FA8" w:rsidRPr="000D6B98">
              <w:rPr>
                <w:rFonts w:eastAsia="Times New Roman" w:cs="Arial"/>
                <w:sz w:val="18"/>
                <w:szCs w:val="18"/>
              </w:rPr>
              <w:t>are of participant</w:t>
            </w:r>
            <w:r w:rsidR="004E1F1B" w:rsidRPr="000D6B98">
              <w:rPr>
                <w:rFonts w:eastAsia="Times New Roman" w:cs="Arial"/>
                <w:sz w:val="18"/>
                <w:szCs w:val="18"/>
              </w:rPr>
              <w:t>(</w:t>
            </w:r>
            <w:r w:rsidR="00213FA8" w:rsidRPr="000D6B98">
              <w:rPr>
                <w:rFonts w:eastAsia="Times New Roman" w:cs="Arial"/>
                <w:sz w:val="18"/>
                <w:szCs w:val="18"/>
              </w:rPr>
              <w:t>s</w:t>
            </w:r>
            <w:r w:rsidR="004E1F1B" w:rsidRPr="000D6B98">
              <w:rPr>
                <w:rFonts w:eastAsia="Times New Roman" w:cs="Arial"/>
                <w:sz w:val="18"/>
                <w:szCs w:val="18"/>
              </w:rPr>
              <w:t>)</w:t>
            </w:r>
            <w:r w:rsidR="00213FA8" w:rsidRPr="000D6B98">
              <w:rPr>
                <w:rFonts w:eastAsia="Times New Roman" w:cs="Arial"/>
                <w:sz w:val="18"/>
                <w:szCs w:val="18"/>
              </w:rPr>
              <w:t xml:space="preserve"> is at risk.</w:t>
            </w:r>
          </w:p>
          <w:p w14:paraId="0024CBDA"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cs="Arial"/>
                <w:sz w:val="18"/>
                <w:szCs w:val="18"/>
              </w:rPr>
            </w:pPr>
            <w:r w:rsidRPr="000D6B98">
              <w:rPr>
                <w:rFonts w:eastAsia="Times New Roman" w:cs="Arial"/>
                <w:sz w:val="18"/>
                <w:szCs w:val="18"/>
              </w:rPr>
              <w:t>Doors with 950mm minimum clear opening width to all habitable rooms.</w:t>
            </w:r>
          </w:p>
        </w:tc>
      </w:tr>
    </w:tbl>
    <w:p w14:paraId="7329F7B7" w14:textId="77777777" w:rsidR="00E53ADB" w:rsidRPr="000D6B98" w:rsidRDefault="00734C9C" w:rsidP="00791E94">
      <w:pPr>
        <w:pStyle w:val="Heading3"/>
        <w:rPr>
          <w:rFonts w:cs="Arial"/>
        </w:rPr>
      </w:pPr>
      <w:bookmarkStart w:id="76" w:name="_Toc140061791"/>
      <w:bookmarkStart w:id="77" w:name="_Toc40450147"/>
      <w:r w:rsidRPr="000D6B98">
        <w:rPr>
          <w:rFonts w:cs="Arial"/>
        </w:rPr>
        <w:t>Minimum Design Requirements</w:t>
      </w:r>
      <w:r w:rsidR="007C3F95" w:rsidRPr="000D6B98">
        <w:rPr>
          <w:rFonts w:cs="Arial"/>
        </w:rPr>
        <w:t xml:space="preserve"> for</w:t>
      </w:r>
      <w:r w:rsidRPr="000D6B98">
        <w:rPr>
          <w:rFonts w:cs="Arial"/>
        </w:rPr>
        <w:t xml:space="preserve"> </w:t>
      </w:r>
      <w:r w:rsidR="00C7198E" w:rsidRPr="000D6B98">
        <w:rPr>
          <w:rFonts w:cs="Arial"/>
        </w:rPr>
        <w:t>New Build and</w:t>
      </w:r>
      <w:r w:rsidR="00217DA6" w:rsidRPr="000D6B98">
        <w:rPr>
          <w:rFonts w:cs="Arial"/>
        </w:rPr>
        <w:t xml:space="preserve"> New Build (Refurbished)</w:t>
      </w:r>
      <w:bookmarkEnd w:id="76"/>
    </w:p>
    <w:p w14:paraId="2C111554" w14:textId="77777777" w:rsidR="005300DA" w:rsidRPr="000D6B98" w:rsidRDefault="005300DA" w:rsidP="004A30E1">
      <w:pPr>
        <w:pStyle w:val="ListParagraph"/>
        <w:numPr>
          <w:ilvl w:val="0"/>
          <w:numId w:val="1"/>
        </w:numPr>
        <w:rPr>
          <w:rFonts w:cs="Arial"/>
        </w:rPr>
      </w:pPr>
      <w:r w:rsidRPr="000D6B98">
        <w:rPr>
          <w:rFonts w:cs="Arial"/>
        </w:rPr>
        <w:t xml:space="preserve">In October 2019, the NDIA </w:t>
      </w:r>
      <w:r w:rsidR="008E2EA5" w:rsidRPr="000D6B98">
        <w:rPr>
          <w:rFonts w:cs="Arial"/>
        </w:rPr>
        <w:t xml:space="preserve">published </w:t>
      </w:r>
      <w:r w:rsidRPr="000D6B98">
        <w:rPr>
          <w:rFonts w:cs="Arial"/>
        </w:rPr>
        <w:t xml:space="preserve">the SDA Design Standard. The Design Standard set out detailed design requirements that will be incorporated into newly built SDA that are seeking enrolment under the </w:t>
      </w:r>
      <w:r w:rsidR="008E2EA5" w:rsidRPr="000D6B98">
        <w:rPr>
          <w:rFonts w:cs="Arial"/>
        </w:rPr>
        <w:t>NDIS</w:t>
      </w:r>
      <w:r w:rsidRPr="000D6B98">
        <w:rPr>
          <w:rFonts w:cs="Arial"/>
        </w:rPr>
        <w:t>.</w:t>
      </w:r>
    </w:p>
    <w:p w14:paraId="266BF615" w14:textId="73969F97" w:rsidR="005300DA" w:rsidRPr="000D6B98" w:rsidRDefault="005300DA" w:rsidP="004A30E1">
      <w:pPr>
        <w:pStyle w:val="ListParagraph"/>
        <w:numPr>
          <w:ilvl w:val="0"/>
          <w:numId w:val="1"/>
        </w:numPr>
        <w:rPr>
          <w:rFonts w:cs="Arial"/>
        </w:rPr>
      </w:pPr>
      <w:r w:rsidRPr="000D6B98">
        <w:rPr>
          <w:rFonts w:cs="Arial"/>
        </w:rPr>
        <w:t xml:space="preserve">Compliance with the Design Standard </w:t>
      </w:r>
      <w:r w:rsidR="0013134E" w:rsidRPr="000D6B98">
        <w:rPr>
          <w:rFonts w:cs="Arial"/>
        </w:rPr>
        <w:t>is</w:t>
      </w:r>
      <w:r w:rsidRPr="000D6B98">
        <w:rPr>
          <w:rFonts w:cs="Arial"/>
        </w:rPr>
        <w:t xml:space="preserve"> mandatory from 1 July 2021 and demonstrate</w:t>
      </w:r>
      <w:r w:rsidR="0013134E" w:rsidRPr="000D6B98">
        <w:rPr>
          <w:rFonts w:cs="Arial"/>
        </w:rPr>
        <w:t>s</w:t>
      </w:r>
      <w:r w:rsidRPr="000D6B98">
        <w:rPr>
          <w:rFonts w:cs="Arial"/>
        </w:rPr>
        <w:t xml:space="preserve"> by the submission of certification from an accredited SDA assessor attached to each dwelling enrolment application. </w:t>
      </w:r>
    </w:p>
    <w:p w14:paraId="16CC50CF" w14:textId="77777777" w:rsidR="005300DA" w:rsidRPr="000D6B98" w:rsidRDefault="005300DA" w:rsidP="004A30E1">
      <w:pPr>
        <w:pStyle w:val="ListParagraph"/>
        <w:numPr>
          <w:ilvl w:val="0"/>
          <w:numId w:val="1"/>
        </w:numPr>
        <w:rPr>
          <w:rFonts w:cs="Arial"/>
        </w:rPr>
      </w:pPr>
      <w:r w:rsidRPr="000D6B98">
        <w:rPr>
          <w:rFonts w:cs="Arial"/>
        </w:rPr>
        <w:t xml:space="preserve">The NDIA will accept certification from accredited SDA assessors against the Design Standard from 1 July 2020, for those SDA providers who wish to shift to the incoming Design Standard and provide </w:t>
      </w:r>
      <w:r w:rsidR="008D57B1" w:rsidRPr="000D6B98">
        <w:rPr>
          <w:rFonts w:cs="Arial"/>
        </w:rPr>
        <w:t>certification</w:t>
      </w:r>
      <w:r w:rsidRPr="000D6B98">
        <w:rPr>
          <w:rFonts w:cs="Arial"/>
        </w:rPr>
        <w:t xml:space="preserve"> early. Applications received attaching Design Standard certification will meet the minimum requirements for SDA.</w:t>
      </w:r>
    </w:p>
    <w:p w14:paraId="55698503" w14:textId="5FC5881C" w:rsidR="00016C7A" w:rsidRPr="000D6B98" w:rsidRDefault="005300DA" w:rsidP="004A30E1">
      <w:pPr>
        <w:pStyle w:val="ListParagraph"/>
        <w:numPr>
          <w:ilvl w:val="0"/>
          <w:numId w:val="1"/>
        </w:numPr>
        <w:rPr>
          <w:rFonts w:cs="Arial"/>
        </w:rPr>
      </w:pPr>
      <w:r w:rsidRPr="000D6B98">
        <w:rPr>
          <w:rFonts w:cs="Arial"/>
        </w:rPr>
        <w:t>For more information about the SDA Design Standard and SDA assessors, please visit</w:t>
      </w:r>
      <w:r w:rsidR="00B45A9A" w:rsidRPr="000D6B98">
        <w:rPr>
          <w:rFonts w:cs="Arial"/>
        </w:rPr>
        <w:t xml:space="preserve"> the </w:t>
      </w:r>
      <w:hyperlink r:id="rId28" w:history="1">
        <w:r w:rsidR="00B45A9A" w:rsidRPr="000D6B98">
          <w:rPr>
            <w:rStyle w:val="Hyperlink"/>
            <w:rFonts w:cs="Arial"/>
          </w:rPr>
          <w:t>NDIS website</w:t>
        </w:r>
      </w:hyperlink>
      <w:r w:rsidR="00B45A9A" w:rsidRPr="000D6B98">
        <w:rPr>
          <w:rFonts w:cs="Arial"/>
        </w:rPr>
        <w:t>.</w:t>
      </w:r>
    </w:p>
    <w:p w14:paraId="47B5E21E" w14:textId="13D889F8" w:rsidR="00DC24DC" w:rsidRPr="000D6B98" w:rsidRDefault="00DC24DC" w:rsidP="00F80178">
      <w:pPr>
        <w:pStyle w:val="Heading2"/>
        <w:rPr>
          <w:rFonts w:cs="Arial"/>
          <w:lang w:val="en"/>
        </w:rPr>
      </w:pPr>
      <w:bookmarkStart w:id="78" w:name="_Ref57819496"/>
      <w:bookmarkStart w:id="79" w:name="_Toc140061792"/>
      <w:r w:rsidRPr="000D6B98">
        <w:rPr>
          <w:rFonts w:cs="Arial"/>
          <w:lang w:val="en"/>
        </w:rPr>
        <w:lastRenderedPageBreak/>
        <w:t xml:space="preserve">Step </w:t>
      </w:r>
      <w:r w:rsidR="00802FA2" w:rsidRPr="000D6B98">
        <w:rPr>
          <w:rFonts w:cs="Arial"/>
          <w:lang w:val="en"/>
        </w:rPr>
        <w:t>1D</w:t>
      </w:r>
      <w:r w:rsidRPr="000D6B98">
        <w:rPr>
          <w:rFonts w:cs="Arial"/>
          <w:lang w:val="en"/>
        </w:rPr>
        <w:t xml:space="preserve">: </w:t>
      </w:r>
      <w:r w:rsidR="0040640D" w:rsidRPr="000D6B98">
        <w:rPr>
          <w:rFonts w:cs="Arial"/>
          <w:lang w:val="en"/>
        </w:rPr>
        <w:t>Identify if there is a room for On-Site Overnight Assistance</w:t>
      </w:r>
      <w:bookmarkEnd w:id="77"/>
      <w:bookmarkEnd w:id="78"/>
      <w:bookmarkEnd w:id="79"/>
    </w:p>
    <w:p w14:paraId="27B061F5" w14:textId="77777777" w:rsidR="00DC24DC" w:rsidRPr="000D6B98" w:rsidRDefault="00DC24DC" w:rsidP="00E4734B">
      <w:pPr>
        <w:pStyle w:val="ListParagraph"/>
        <w:numPr>
          <w:ilvl w:val="0"/>
          <w:numId w:val="1"/>
        </w:numPr>
        <w:rPr>
          <w:rFonts w:cs="Arial"/>
        </w:rPr>
      </w:pPr>
      <w:r w:rsidRPr="000D6B98">
        <w:rPr>
          <w:rFonts w:cs="Arial"/>
        </w:rPr>
        <w:t xml:space="preserve">The On-site Overnight Assistance (OOA) amount is only paid when an additional </w:t>
      </w:r>
      <w:r w:rsidR="0064728E" w:rsidRPr="000D6B98">
        <w:rPr>
          <w:rFonts w:cs="Arial"/>
        </w:rPr>
        <w:t xml:space="preserve">room </w:t>
      </w:r>
      <w:r w:rsidRPr="000D6B98">
        <w:rPr>
          <w:rFonts w:cs="Arial"/>
        </w:rPr>
        <w:t xml:space="preserve">is used by support staff who provide support services overnight to participants living in the same dwelling </w:t>
      </w:r>
      <w:r w:rsidR="007E04D7" w:rsidRPr="000D6B98">
        <w:rPr>
          <w:rFonts w:cs="Arial"/>
        </w:rPr>
        <w:t>that contains the</w:t>
      </w:r>
      <w:r w:rsidRPr="000D6B98">
        <w:rPr>
          <w:rFonts w:cs="Arial"/>
        </w:rPr>
        <w:t xml:space="preserve"> OOA </w:t>
      </w:r>
      <w:r w:rsidR="0064728E" w:rsidRPr="000D6B98">
        <w:rPr>
          <w:rFonts w:cs="Arial"/>
        </w:rPr>
        <w:t xml:space="preserve">room </w:t>
      </w:r>
      <w:r w:rsidRPr="000D6B98">
        <w:rPr>
          <w:rFonts w:cs="Arial"/>
        </w:rPr>
        <w:t>or in a near-by dwelling.</w:t>
      </w:r>
    </w:p>
    <w:p w14:paraId="34AAAB4D" w14:textId="77777777" w:rsidR="00DC24DC" w:rsidRPr="000D6B98" w:rsidRDefault="00DC24DC" w:rsidP="00E4734B">
      <w:pPr>
        <w:pStyle w:val="ListParagraph"/>
        <w:numPr>
          <w:ilvl w:val="0"/>
          <w:numId w:val="1"/>
        </w:numPr>
        <w:rPr>
          <w:rFonts w:cs="Arial"/>
        </w:rPr>
      </w:pPr>
      <w:r w:rsidRPr="000D6B98">
        <w:rPr>
          <w:rFonts w:cs="Arial"/>
        </w:rPr>
        <w:t xml:space="preserve">The form of OOA varies between Building Type and the amount of the OOA assistance payment made in relation to this </w:t>
      </w:r>
      <w:r w:rsidR="0064728E" w:rsidRPr="000D6B98">
        <w:rPr>
          <w:rFonts w:cs="Arial"/>
        </w:rPr>
        <w:t>room</w:t>
      </w:r>
      <w:r w:rsidR="007E04D7" w:rsidRPr="000D6B98">
        <w:rPr>
          <w:rFonts w:cs="Arial"/>
        </w:rPr>
        <w:t>,</w:t>
      </w:r>
      <w:r w:rsidRPr="000D6B98">
        <w:rPr>
          <w:rFonts w:cs="Arial"/>
        </w:rPr>
        <w:t xml:space="preserve"> as a consequence</w:t>
      </w:r>
      <w:r w:rsidR="007E04D7" w:rsidRPr="000D6B98">
        <w:rPr>
          <w:rFonts w:cs="Arial"/>
        </w:rPr>
        <w:t>,</w:t>
      </w:r>
      <w:r w:rsidRPr="000D6B98">
        <w:rPr>
          <w:rFonts w:cs="Arial"/>
        </w:rPr>
        <w:t xml:space="preserve"> may depend on whether access to the OOA is shared between multiple dwellings.</w:t>
      </w:r>
    </w:p>
    <w:p w14:paraId="127A84C3" w14:textId="393E8892" w:rsidR="00DC24DC" w:rsidRPr="000D6B98" w:rsidRDefault="008A7999" w:rsidP="00E4734B">
      <w:pPr>
        <w:pStyle w:val="ListParagraph"/>
        <w:numPr>
          <w:ilvl w:val="0"/>
          <w:numId w:val="1"/>
        </w:numPr>
        <w:rPr>
          <w:rFonts w:cs="Arial"/>
        </w:rPr>
      </w:pPr>
      <w:r w:rsidRPr="000D6B98">
        <w:rPr>
          <w:rFonts w:cs="Arial"/>
        </w:rPr>
        <w:fldChar w:fldCharType="begin"/>
      </w:r>
      <w:r w:rsidRPr="000D6B98">
        <w:rPr>
          <w:rFonts w:cs="Arial"/>
        </w:rPr>
        <w:instrText xml:space="preserve"> REF _Ref525914132 \h  \* MERGEFORMAT </w:instrText>
      </w:r>
      <w:r w:rsidRPr="000D6B98">
        <w:rPr>
          <w:rFonts w:cs="Arial"/>
        </w:rPr>
      </w:r>
      <w:r w:rsidRPr="000D6B98">
        <w:rPr>
          <w:rFonts w:cs="Arial"/>
        </w:rPr>
        <w:fldChar w:fldCharType="separate"/>
      </w:r>
      <w:r w:rsidR="009E4209" w:rsidRPr="000D6B98">
        <w:rPr>
          <w:rFonts w:cs="Arial"/>
        </w:rPr>
        <w:t xml:space="preserve">Table </w:t>
      </w:r>
      <w:r w:rsidR="009E4209">
        <w:rPr>
          <w:rFonts w:cs="Arial"/>
        </w:rPr>
        <w:t>6</w:t>
      </w:r>
      <w:r w:rsidRPr="000D6B98">
        <w:rPr>
          <w:rFonts w:cs="Arial"/>
        </w:rPr>
        <w:fldChar w:fldCharType="end"/>
      </w:r>
      <w:r w:rsidRPr="000D6B98">
        <w:rPr>
          <w:rFonts w:cs="Arial"/>
        </w:rPr>
        <w:t xml:space="preserve"> </w:t>
      </w:r>
      <w:r w:rsidR="00DC24DC" w:rsidRPr="000D6B98">
        <w:rPr>
          <w:rFonts w:cs="Arial"/>
        </w:rPr>
        <w:t>describes the OOA and when OOA is payable.</w:t>
      </w:r>
    </w:p>
    <w:p w14:paraId="0143F3E0" w14:textId="748930AE" w:rsidR="00DC24DC" w:rsidRPr="000D6B98" w:rsidRDefault="004B1849" w:rsidP="00920638">
      <w:pPr>
        <w:pStyle w:val="Caption"/>
        <w:jc w:val="left"/>
        <w:rPr>
          <w:rFonts w:cs="Arial"/>
        </w:rPr>
      </w:pPr>
      <w:bookmarkStart w:id="80" w:name="_Ref525914132"/>
      <w:r w:rsidRPr="000D6B98">
        <w:rPr>
          <w:rFonts w:cs="Arial"/>
        </w:rPr>
        <w:t xml:space="preserve">Table </w:t>
      </w:r>
      <w:r w:rsidR="00616A10" w:rsidRPr="000D6B98">
        <w:rPr>
          <w:rFonts w:cs="Arial"/>
          <w:noProof/>
        </w:rPr>
        <w:fldChar w:fldCharType="begin"/>
      </w:r>
      <w:r w:rsidR="00616A10" w:rsidRPr="000D6B98">
        <w:rPr>
          <w:rFonts w:cs="Arial"/>
          <w:noProof/>
        </w:rPr>
        <w:instrText xml:space="preserve"> SEQ Table \* ARABIC </w:instrText>
      </w:r>
      <w:r w:rsidR="00616A10" w:rsidRPr="000D6B98">
        <w:rPr>
          <w:rFonts w:cs="Arial"/>
          <w:noProof/>
        </w:rPr>
        <w:fldChar w:fldCharType="separate"/>
      </w:r>
      <w:r w:rsidR="009E4209">
        <w:rPr>
          <w:rFonts w:cs="Arial"/>
          <w:noProof/>
        </w:rPr>
        <w:t>6</w:t>
      </w:r>
      <w:r w:rsidR="00616A10" w:rsidRPr="000D6B98">
        <w:rPr>
          <w:rFonts w:cs="Arial"/>
          <w:noProof/>
        </w:rPr>
        <w:fldChar w:fldCharType="end"/>
      </w:r>
      <w:bookmarkEnd w:id="80"/>
      <w:r w:rsidRPr="000D6B98">
        <w:rPr>
          <w:rFonts w:cs="Arial"/>
        </w:rPr>
        <w:t xml:space="preserve">: </w:t>
      </w:r>
      <w:r w:rsidR="00DC24DC" w:rsidRPr="000D6B98">
        <w:rPr>
          <w:rFonts w:cs="Arial"/>
        </w:rPr>
        <w:t>Description of OOA by Building Type &amp; when OOA is payable</w:t>
      </w:r>
    </w:p>
    <w:tbl>
      <w:tblPr>
        <w:tblStyle w:val="GridTable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0D6B98" w14:paraId="0653D753" w14:textId="77777777" w:rsidTr="004A30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0D6B98" w:rsidRDefault="00DC24DC" w:rsidP="00A9435F">
            <w:pPr>
              <w:keepNext/>
              <w:keepLines/>
              <w:spacing w:before="60" w:after="60" w:line="200" w:lineRule="atLeast"/>
              <w:rPr>
                <w:rFonts w:cs="Arial"/>
                <w:sz w:val="18"/>
                <w:szCs w:val="18"/>
              </w:rPr>
            </w:pPr>
            <w:r w:rsidRPr="000D6B98">
              <w:rPr>
                <w:rFonts w:cs="Arial"/>
                <w:sz w:val="18"/>
                <w:szCs w:val="18"/>
              </w:rPr>
              <w:t xml:space="preserve">Building </w:t>
            </w:r>
            <w:r w:rsidR="004E1F1B" w:rsidRPr="000D6B98">
              <w:rPr>
                <w:rFonts w:cs="Arial"/>
                <w:sz w:val="18"/>
                <w:szCs w:val="18"/>
              </w:rPr>
              <w:t>T</w:t>
            </w:r>
            <w:r w:rsidRPr="000D6B98">
              <w:rPr>
                <w:rFonts w:cs="Arial"/>
                <w:sz w:val="18"/>
                <w:szCs w:val="18"/>
              </w:rPr>
              <w:t>ype</w:t>
            </w:r>
          </w:p>
        </w:tc>
        <w:tc>
          <w:tcPr>
            <w:tcW w:w="3964" w:type="dxa"/>
          </w:tcPr>
          <w:p w14:paraId="4FF46EEF"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Description of OOA</w:t>
            </w:r>
          </w:p>
        </w:tc>
        <w:tc>
          <w:tcPr>
            <w:tcW w:w="3691" w:type="dxa"/>
          </w:tcPr>
          <w:p w14:paraId="6F50B59A" w14:textId="77777777" w:rsidR="00DC24DC" w:rsidRPr="000D6B98"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rFonts w:cs="Arial"/>
                <w:sz w:val="18"/>
                <w:szCs w:val="18"/>
              </w:rPr>
            </w:pPr>
            <w:r w:rsidRPr="000D6B98">
              <w:rPr>
                <w:rFonts w:cs="Arial"/>
                <w:sz w:val="18"/>
                <w:szCs w:val="18"/>
              </w:rPr>
              <w:t xml:space="preserve">When OOA is payable </w:t>
            </w:r>
          </w:p>
        </w:tc>
      </w:tr>
      <w:tr w:rsidR="00DC24DC" w:rsidRPr="000D6B98" w14:paraId="4B8FE753" w14:textId="77777777" w:rsidTr="004A30E1">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0D6B98" w:rsidRDefault="00DC24DC" w:rsidP="007D256C">
            <w:pPr>
              <w:keepNext/>
              <w:keepLines/>
              <w:spacing w:before="60" w:after="60" w:line="200" w:lineRule="atLeast"/>
              <w:rPr>
                <w:rFonts w:cs="Arial"/>
                <w:sz w:val="18"/>
                <w:szCs w:val="18"/>
              </w:rPr>
            </w:pPr>
            <w:r w:rsidRPr="000D6B98">
              <w:rPr>
                <w:rFonts w:cs="Arial"/>
                <w:sz w:val="18"/>
                <w:szCs w:val="18"/>
              </w:rPr>
              <w:t>Apartment</w:t>
            </w:r>
          </w:p>
        </w:tc>
        <w:tc>
          <w:tcPr>
            <w:tcW w:w="3964" w:type="dxa"/>
          </w:tcPr>
          <w:p w14:paraId="7557F48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 xml:space="preserve">The OOA must be a separate apartment in the same apartment complex as the SDA apartment. </w:t>
            </w:r>
          </w:p>
          <w:p w14:paraId="4A4D2B3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The OOA amount is not paid when the OOA is an additional room in a</w:t>
            </w:r>
            <w:r w:rsidR="007A7C15" w:rsidRPr="000D6B98">
              <w:rPr>
                <w:rFonts w:eastAsia="Times New Roman" w:cs="Arial"/>
                <w:sz w:val="18"/>
                <w:szCs w:val="18"/>
              </w:rPr>
              <w:t>n</w:t>
            </w:r>
            <w:r w:rsidRPr="000D6B98">
              <w:rPr>
                <w:rFonts w:eastAsia="Times New Roman" w:cs="Arial"/>
                <w:sz w:val="18"/>
                <w:szCs w:val="18"/>
              </w:rPr>
              <w:t xml:space="preserve"> SDA apartment. </w:t>
            </w:r>
          </w:p>
        </w:tc>
        <w:tc>
          <w:tcPr>
            <w:tcW w:w="3691" w:type="dxa"/>
          </w:tcPr>
          <w:p w14:paraId="0D800280"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A maximum of 10 SDA apartments. The OOA amount for one separate OOA apartment is payable for a maximum of 10 SDA apartments.</w:t>
            </w:r>
          </w:p>
          <w:p w14:paraId="02ECA559" w14:textId="77777777" w:rsidR="00DC24DC" w:rsidRPr="000D6B98" w:rsidRDefault="00DC24DC">
            <w:pPr>
              <w:numPr>
                <w:ilvl w:val="0"/>
                <w:numId w:val="1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D6B98">
              <w:rPr>
                <w:rFonts w:eastAsia="Times New Roman" w:cs="Arial"/>
                <w:sz w:val="18"/>
                <w:szCs w:val="18"/>
              </w:rPr>
              <w:t>No OOA amount is payable once the OOA amount has been added for 10 SDA apartments.</w:t>
            </w:r>
          </w:p>
        </w:tc>
      </w:tr>
      <w:tr w:rsidR="00DC24DC" w:rsidRPr="000D6B98" w14:paraId="6B3F9B30" w14:textId="77777777" w:rsidTr="004A30E1">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0D6B98" w:rsidRDefault="00DC24DC" w:rsidP="007D256C">
            <w:pPr>
              <w:keepNext/>
              <w:keepLines/>
              <w:spacing w:before="60" w:after="60" w:line="200" w:lineRule="atLeast"/>
              <w:rPr>
                <w:rFonts w:cs="Arial"/>
                <w:sz w:val="18"/>
                <w:szCs w:val="18"/>
              </w:rPr>
            </w:pPr>
            <w:r w:rsidRPr="000D6B98">
              <w:rPr>
                <w:rFonts w:cs="Arial"/>
                <w:sz w:val="18"/>
                <w:szCs w:val="18"/>
              </w:rPr>
              <w:t>Other building types</w:t>
            </w:r>
          </w:p>
        </w:tc>
        <w:tc>
          <w:tcPr>
            <w:tcW w:w="3964" w:type="dxa"/>
          </w:tcPr>
          <w:p w14:paraId="21F8D7D5"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An additional room inside or adjoining the dwelling(s).</w:t>
            </w:r>
          </w:p>
        </w:tc>
        <w:tc>
          <w:tcPr>
            <w:tcW w:w="3691" w:type="dxa"/>
          </w:tcPr>
          <w:p w14:paraId="627CDD38" w14:textId="77777777" w:rsidR="00DC24DC" w:rsidRPr="000D6B98" w:rsidRDefault="00DC24DC">
            <w:pPr>
              <w:numPr>
                <w:ilvl w:val="0"/>
                <w:numId w:val="10"/>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D6B98">
              <w:rPr>
                <w:rFonts w:eastAsia="Times New Roman" w:cs="Arial"/>
                <w:sz w:val="18"/>
                <w:szCs w:val="18"/>
              </w:rPr>
              <w:t>While the OOA may be shared between multiple dwellings, it can only be claimed against one dwelling.</w:t>
            </w:r>
          </w:p>
        </w:tc>
      </w:tr>
    </w:tbl>
    <w:p w14:paraId="73B8EBBF" w14:textId="1DAEF812" w:rsidR="00853FCC" w:rsidRPr="000D6B98" w:rsidRDefault="00853FCC" w:rsidP="00853FCC">
      <w:pPr>
        <w:pStyle w:val="Heading2"/>
        <w:rPr>
          <w:rFonts w:cs="Arial"/>
          <w:lang w:val="en"/>
        </w:rPr>
      </w:pPr>
      <w:bookmarkStart w:id="81" w:name="_Toc40450149"/>
      <w:bookmarkStart w:id="82" w:name="_Ref57819663"/>
      <w:bookmarkStart w:id="83" w:name="_Ref57819820"/>
      <w:bookmarkStart w:id="84" w:name="_Toc140061793"/>
      <w:bookmarkStart w:id="85" w:name="_Toc40450148"/>
      <w:bookmarkStart w:id="86" w:name="_Ref57819501"/>
      <w:r w:rsidRPr="000D6B98">
        <w:rPr>
          <w:rFonts w:cs="Arial"/>
          <w:lang w:val="en"/>
        </w:rPr>
        <w:t xml:space="preserve">Step </w:t>
      </w:r>
      <w:r w:rsidR="00802FA2" w:rsidRPr="000D6B98">
        <w:rPr>
          <w:rFonts w:cs="Arial"/>
          <w:lang w:val="en"/>
        </w:rPr>
        <w:t>1E</w:t>
      </w:r>
      <w:r w:rsidRPr="000D6B98">
        <w:rPr>
          <w:rFonts w:cs="Arial"/>
          <w:lang w:val="en"/>
        </w:rPr>
        <w:t>: Identify if there is an additional breakout room</w:t>
      </w:r>
      <w:bookmarkEnd w:id="81"/>
      <w:bookmarkEnd w:id="82"/>
      <w:r w:rsidRPr="000D6B98">
        <w:rPr>
          <w:rFonts w:cs="Arial"/>
          <w:lang w:val="en"/>
        </w:rPr>
        <w:t xml:space="preserve"> (Robust only)</w:t>
      </w:r>
      <w:bookmarkEnd w:id="83"/>
      <w:bookmarkEnd w:id="84"/>
    </w:p>
    <w:p w14:paraId="177DCED7" w14:textId="77777777" w:rsidR="00373F4A" w:rsidRPr="000D6B98" w:rsidRDefault="00853FCC" w:rsidP="00853FCC">
      <w:pPr>
        <w:pStyle w:val="ListParagraph"/>
        <w:numPr>
          <w:ilvl w:val="0"/>
          <w:numId w:val="1"/>
        </w:numPr>
        <w:rPr>
          <w:rFonts w:eastAsia="Times New Roman" w:cs="Arial"/>
          <w:szCs w:val="18"/>
        </w:rPr>
      </w:pPr>
      <w:r w:rsidRPr="000D6B98">
        <w:rPr>
          <w:rFonts w:eastAsia="Times New Roman" w:cs="Arial"/>
        </w:rPr>
        <w:t>Only dwellings in the Robust Design Category can have an additional breakout room.</w:t>
      </w:r>
      <w:r w:rsidR="00373F4A" w:rsidRPr="000D6B98">
        <w:rPr>
          <w:rFonts w:eastAsia="Times New Roman" w:cs="Arial"/>
        </w:rPr>
        <w:t xml:space="preserve"> </w:t>
      </w:r>
    </w:p>
    <w:p w14:paraId="11897245" w14:textId="4C1D95C9" w:rsidR="00373F4A" w:rsidRPr="000D6B98" w:rsidRDefault="00373F4A" w:rsidP="00373F4A">
      <w:pPr>
        <w:pStyle w:val="ListParagraph"/>
        <w:numPr>
          <w:ilvl w:val="0"/>
          <w:numId w:val="1"/>
        </w:numPr>
        <w:rPr>
          <w:rFonts w:eastAsia="Times New Roman" w:cs="Arial"/>
          <w:szCs w:val="18"/>
        </w:rPr>
      </w:pPr>
      <w:r w:rsidRPr="000D6B98">
        <w:rPr>
          <w:rFonts w:eastAsia="Times New Roman" w:cs="Arial"/>
        </w:rPr>
        <w:t>Only dwellings with more than one bedroom can have an additional breakout room.</w:t>
      </w:r>
    </w:p>
    <w:p w14:paraId="2002DC87" w14:textId="6EFA064A" w:rsidR="00373F4A" w:rsidRPr="000D6B98" w:rsidRDefault="00373F4A" w:rsidP="00373F4A">
      <w:pPr>
        <w:pStyle w:val="ListParagraph"/>
        <w:numPr>
          <w:ilvl w:val="0"/>
          <w:numId w:val="1"/>
        </w:numPr>
        <w:rPr>
          <w:rFonts w:eastAsia="Times New Roman" w:cs="Arial"/>
          <w:szCs w:val="18"/>
        </w:rPr>
      </w:pPr>
      <w:r w:rsidRPr="000D6B98">
        <w:rPr>
          <w:rFonts w:eastAsia="Times New Roman" w:cs="Arial"/>
        </w:rPr>
        <w:t>Apartments cannot have an additional breakout room.</w:t>
      </w:r>
    </w:p>
    <w:p w14:paraId="5983C6F4" w14:textId="77777777" w:rsidR="00853FCC" w:rsidRPr="000D6B98" w:rsidRDefault="00853FCC" w:rsidP="00853FCC">
      <w:pPr>
        <w:pStyle w:val="ListParagraph"/>
        <w:numPr>
          <w:ilvl w:val="0"/>
          <w:numId w:val="1"/>
        </w:numPr>
        <w:rPr>
          <w:rFonts w:eastAsia="Times New Roman" w:cs="Arial"/>
          <w:szCs w:val="18"/>
        </w:rPr>
      </w:pPr>
      <w:r w:rsidRPr="000D6B98">
        <w:rPr>
          <w:rFonts w:eastAsia="Times New Roman" w:cs="Arial"/>
        </w:rPr>
        <w:t xml:space="preserve">A breakout room is a separate room designed to respond to the individual disability related needs of the participant. It is not a study or living/dining area but is intended to be dedicated and used to </w:t>
      </w:r>
      <w:r w:rsidRPr="000D6B98">
        <w:rPr>
          <w:rFonts w:cs="Arial"/>
        </w:rPr>
        <w:t>enhance</w:t>
      </w:r>
      <w:r w:rsidRPr="000D6B98">
        <w:rPr>
          <w:rFonts w:eastAsia="Times New Roman" w:cs="Arial"/>
        </w:rPr>
        <w:t xml:space="preserve"> learning, exploration or positively impact mood. These rooms would, therefore, be expected to make use of activities, equipment, sound and lighting in ways that are appropriate to the current resident(s). </w:t>
      </w:r>
    </w:p>
    <w:p w14:paraId="2F746DB0" w14:textId="77777777" w:rsidR="00853FCC" w:rsidRPr="000D6B98" w:rsidRDefault="00853FCC" w:rsidP="00853FCC">
      <w:pPr>
        <w:pStyle w:val="ListParagraph"/>
        <w:numPr>
          <w:ilvl w:val="0"/>
          <w:numId w:val="1"/>
        </w:numPr>
        <w:rPr>
          <w:rFonts w:cs="Arial"/>
          <w:szCs w:val="24"/>
        </w:rPr>
      </w:pPr>
      <w:r w:rsidRPr="000D6B98">
        <w:rPr>
          <w:rFonts w:eastAsia="Times New Roman" w:cs="Arial"/>
          <w:lang w:val="en"/>
        </w:rPr>
        <w:t xml:space="preserve">Some </w:t>
      </w:r>
      <w:r w:rsidRPr="000D6B98">
        <w:rPr>
          <w:rFonts w:cs="Arial"/>
        </w:rPr>
        <w:t>dwellings may have both an OOA and a breakout room.</w:t>
      </w:r>
    </w:p>
    <w:p w14:paraId="24D908A0" w14:textId="7EFBBB3A" w:rsidR="00853FCC" w:rsidRPr="000D6B98" w:rsidRDefault="00853FCC" w:rsidP="00853FCC">
      <w:pPr>
        <w:pStyle w:val="Heading2"/>
        <w:rPr>
          <w:rFonts w:cs="Arial"/>
          <w:lang w:val="en"/>
        </w:rPr>
      </w:pPr>
      <w:bookmarkStart w:id="87" w:name="_Toc524706892"/>
      <w:bookmarkStart w:id="88" w:name="_Toc40450151"/>
      <w:bookmarkStart w:id="89" w:name="_Ref57819828"/>
      <w:bookmarkStart w:id="90" w:name="_Ref57819980"/>
      <w:bookmarkStart w:id="91" w:name="_Ref136597031"/>
      <w:bookmarkStart w:id="92" w:name="_Toc140061794"/>
      <w:r w:rsidRPr="000D6B98">
        <w:rPr>
          <w:rFonts w:cs="Arial"/>
          <w:lang w:val="en"/>
        </w:rPr>
        <w:t xml:space="preserve">Step </w:t>
      </w:r>
      <w:r w:rsidR="00802FA2" w:rsidRPr="000D6B98">
        <w:rPr>
          <w:rFonts w:cs="Arial"/>
          <w:lang w:val="en"/>
        </w:rPr>
        <w:t>1F</w:t>
      </w:r>
      <w:r w:rsidRPr="000D6B98">
        <w:rPr>
          <w:rFonts w:cs="Arial"/>
          <w:lang w:val="en"/>
        </w:rPr>
        <w:t>: Identify if the Dwelling has Fire Sprinklers</w:t>
      </w:r>
      <w:bookmarkEnd w:id="87"/>
      <w:bookmarkEnd w:id="88"/>
      <w:bookmarkEnd w:id="89"/>
      <w:bookmarkEnd w:id="90"/>
      <w:bookmarkEnd w:id="91"/>
      <w:bookmarkEnd w:id="92"/>
    </w:p>
    <w:p w14:paraId="6FFDB129" w14:textId="09C84F08" w:rsidR="00853FCC" w:rsidRPr="000D6B98" w:rsidRDefault="00853FCC" w:rsidP="00853FCC">
      <w:pPr>
        <w:pStyle w:val="ListParagraph"/>
        <w:numPr>
          <w:ilvl w:val="0"/>
          <w:numId w:val="1"/>
        </w:numPr>
        <w:rPr>
          <w:rFonts w:eastAsia="Times New Roman" w:cs="Arial"/>
          <w:szCs w:val="18"/>
          <w:lang w:val="en"/>
        </w:rPr>
      </w:pPr>
      <w:r w:rsidRPr="000D6B98">
        <w:rPr>
          <w:rFonts w:eastAsia="Times New Roman" w:cs="Arial"/>
          <w:lang w:val="en"/>
        </w:rPr>
        <w:t xml:space="preserve">A different SDA </w:t>
      </w:r>
      <w:r w:rsidR="009736D3" w:rsidRPr="000D6B98">
        <w:rPr>
          <w:rFonts w:eastAsia="Times New Roman" w:cs="Arial"/>
          <w:lang w:val="en"/>
        </w:rPr>
        <w:t>price limit applies</w:t>
      </w:r>
      <w:r w:rsidRPr="000D6B98">
        <w:rPr>
          <w:rFonts w:eastAsia="Times New Roman" w:cs="Arial"/>
          <w:lang w:val="en"/>
        </w:rPr>
        <w:t xml:space="preserve"> when fire sprinklers have been installed throughout the SDA dwelling and they comply with all relevant building codes and laws</w:t>
      </w:r>
      <w:r w:rsidR="001B4752" w:rsidRPr="000D6B98">
        <w:rPr>
          <w:rFonts w:eastAsia="Times New Roman" w:cs="Arial"/>
          <w:lang w:val="en"/>
        </w:rPr>
        <w:t xml:space="preserve">, including </w:t>
      </w:r>
      <w:r w:rsidRPr="000D6B98">
        <w:rPr>
          <w:rFonts w:eastAsia="Times New Roman" w:cs="Arial"/>
          <w:lang w:val="en"/>
        </w:rPr>
        <w:t>requirements in relation to installation, testing and maintenance.</w:t>
      </w:r>
    </w:p>
    <w:p w14:paraId="74C7447D" w14:textId="78D8EAAD" w:rsidR="00CD64D0" w:rsidRPr="000D6B98" w:rsidRDefault="00CD64D0" w:rsidP="00CD64D0">
      <w:pPr>
        <w:pStyle w:val="Heading2"/>
        <w:rPr>
          <w:rFonts w:cs="Arial"/>
          <w:lang w:val="en"/>
        </w:rPr>
      </w:pPr>
      <w:bookmarkStart w:id="93" w:name="_Ref136597032"/>
      <w:bookmarkStart w:id="94" w:name="_Toc140061795"/>
      <w:r w:rsidRPr="000D6B98">
        <w:rPr>
          <w:rFonts w:cs="Arial"/>
          <w:lang w:val="en"/>
        </w:rPr>
        <w:t xml:space="preserve">Step </w:t>
      </w:r>
      <w:r w:rsidR="00802FA2" w:rsidRPr="000D6B98">
        <w:rPr>
          <w:rFonts w:cs="Arial"/>
          <w:lang w:val="en"/>
        </w:rPr>
        <w:t>1G</w:t>
      </w:r>
      <w:r w:rsidRPr="000D6B98">
        <w:rPr>
          <w:rFonts w:cs="Arial"/>
          <w:lang w:val="en"/>
        </w:rPr>
        <w:t>: Identify if GST input tax credits have been claimed</w:t>
      </w:r>
      <w:bookmarkEnd w:id="93"/>
      <w:bookmarkEnd w:id="94"/>
    </w:p>
    <w:p w14:paraId="70C7D9B1" w14:textId="7F5E08FE" w:rsidR="00CD64D0" w:rsidRPr="000D6B98" w:rsidRDefault="00CD64D0" w:rsidP="00CD64D0">
      <w:pPr>
        <w:pStyle w:val="ListParagraph"/>
        <w:numPr>
          <w:ilvl w:val="0"/>
          <w:numId w:val="1"/>
        </w:numPr>
        <w:rPr>
          <w:rFonts w:eastAsia="Times New Roman" w:cs="Arial"/>
          <w:szCs w:val="18"/>
          <w:lang w:val="en"/>
        </w:rPr>
      </w:pPr>
      <w:r w:rsidRPr="000D6B98">
        <w:rPr>
          <w:rFonts w:eastAsia="Times New Roman" w:cs="Arial"/>
          <w:szCs w:val="18"/>
          <w:lang w:val="en"/>
        </w:rPr>
        <w:t xml:space="preserve">This step only applies to </w:t>
      </w:r>
      <w:r w:rsidRPr="000D6B98">
        <w:rPr>
          <w:rFonts w:eastAsia="Times New Roman" w:cs="Arial"/>
          <w:lang w:val="en"/>
        </w:rPr>
        <w:t>post-2023 New Builds.</w:t>
      </w:r>
    </w:p>
    <w:p w14:paraId="2C7B6179" w14:textId="776A9D75" w:rsidR="00CD64D0" w:rsidRPr="000D6B98" w:rsidRDefault="00CD64D0" w:rsidP="00CD64D0">
      <w:pPr>
        <w:pStyle w:val="ListParagraph"/>
        <w:numPr>
          <w:ilvl w:val="0"/>
          <w:numId w:val="1"/>
        </w:numPr>
        <w:rPr>
          <w:rFonts w:eastAsia="Times New Roman" w:cs="Arial"/>
          <w:szCs w:val="18"/>
          <w:lang w:val="en"/>
        </w:rPr>
      </w:pPr>
      <w:r w:rsidRPr="000D6B98">
        <w:rPr>
          <w:rFonts w:eastAsia="Times New Roman" w:cs="Arial"/>
          <w:lang w:val="en"/>
        </w:rPr>
        <w:t xml:space="preserve">For post-2023 New Builds, a different </w:t>
      </w:r>
      <w:r w:rsidR="009736D3" w:rsidRPr="000D6B98">
        <w:rPr>
          <w:rFonts w:eastAsia="Times New Roman" w:cs="Arial"/>
          <w:lang w:val="en"/>
        </w:rPr>
        <w:t>SDA price limit applies</w:t>
      </w:r>
      <w:r w:rsidRPr="000D6B98">
        <w:rPr>
          <w:rFonts w:eastAsia="Times New Roman" w:cs="Arial"/>
          <w:lang w:val="en"/>
        </w:rPr>
        <w:t xml:space="preserve"> </w:t>
      </w:r>
      <w:r w:rsidR="009736D3" w:rsidRPr="000D6B98">
        <w:rPr>
          <w:rFonts w:eastAsia="Times New Roman" w:cs="Arial"/>
          <w:lang w:val="en"/>
        </w:rPr>
        <w:t>depending on whether</w:t>
      </w:r>
      <w:r w:rsidRPr="000D6B98">
        <w:rPr>
          <w:rFonts w:eastAsia="Times New Roman" w:cs="Arial"/>
          <w:lang w:val="en"/>
        </w:rPr>
        <w:t>:</w:t>
      </w:r>
    </w:p>
    <w:p w14:paraId="1B9B6919" w14:textId="0090F276" w:rsidR="00CD64D0" w:rsidRPr="000D6B98" w:rsidRDefault="00CD64D0" w:rsidP="00CD64D0">
      <w:pPr>
        <w:pStyle w:val="ListParagraph"/>
        <w:numPr>
          <w:ilvl w:val="1"/>
          <w:numId w:val="1"/>
        </w:numPr>
        <w:rPr>
          <w:rFonts w:eastAsia="Times New Roman" w:cs="Arial"/>
          <w:szCs w:val="18"/>
          <w:lang w:val="en"/>
        </w:rPr>
      </w:pPr>
      <w:r w:rsidRPr="000D6B98">
        <w:rPr>
          <w:rFonts w:eastAsia="Times New Roman" w:cs="Arial"/>
          <w:lang w:val="en"/>
        </w:rPr>
        <w:t xml:space="preserve">The owner of the dwelling either did not pay GST on the construction costs or on the purchase price of the dwelling, or the owner of the dwelling paid GST on the construction costs or on the purchase price of the </w:t>
      </w:r>
      <w:r w:rsidRPr="00BA0B70">
        <w:rPr>
          <w:rFonts w:eastAsia="Times New Roman" w:cs="Arial"/>
          <w:lang w:val="en"/>
        </w:rPr>
        <w:t xml:space="preserve">dwelling </w:t>
      </w:r>
      <w:r w:rsidR="00363A03" w:rsidRPr="00BA0B70">
        <w:rPr>
          <w:rFonts w:eastAsia="Times New Roman" w:cs="Arial"/>
          <w:lang w:val="en"/>
        </w:rPr>
        <w:t xml:space="preserve">and was permitted by law to claim </w:t>
      </w:r>
      <w:r w:rsidRPr="00BA0B70">
        <w:rPr>
          <w:rFonts w:eastAsia="Times New Roman" w:cs="Arial"/>
          <w:lang w:val="en"/>
        </w:rPr>
        <w:t>input tax credits in respect of those GST payments</w:t>
      </w:r>
      <w:r w:rsidR="00363A03" w:rsidRPr="00BA0B70">
        <w:rPr>
          <w:rFonts w:eastAsia="Times New Roman" w:cs="Arial"/>
          <w:lang w:val="en"/>
        </w:rPr>
        <w:t xml:space="preserve"> (whether or not they claimed those input tax credits)</w:t>
      </w:r>
      <w:r w:rsidR="009736D3" w:rsidRPr="00BA0B70">
        <w:rPr>
          <w:rFonts w:eastAsia="Times New Roman" w:cs="Arial"/>
          <w:lang w:val="en"/>
        </w:rPr>
        <w:t>; or</w:t>
      </w:r>
    </w:p>
    <w:p w14:paraId="6B1F4DAD" w14:textId="446BB805" w:rsidR="00CD64D0" w:rsidRPr="000D6B98" w:rsidRDefault="00CD64D0" w:rsidP="00CD64D0">
      <w:pPr>
        <w:pStyle w:val="ListParagraph"/>
        <w:numPr>
          <w:ilvl w:val="1"/>
          <w:numId w:val="1"/>
        </w:numPr>
        <w:rPr>
          <w:rFonts w:eastAsia="Times New Roman" w:cs="Arial"/>
          <w:szCs w:val="18"/>
          <w:lang w:val="en"/>
        </w:rPr>
      </w:pPr>
      <w:r w:rsidRPr="000D6B98">
        <w:rPr>
          <w:rFonts w:eastAsia="Times New Roman" w:cs="Arial"/>
          <w:lang w:val="en"/>
        </w:rPr>
        <w:lastRenderedPageBreak/>
        <w:t xml:space="preserve">The owner of the dwelling paid GST on the construction costs or on the purchase price of the dwelling </w:t>
      </w:r>
      <w:r w:rsidRPr="00BA0B70">
        <w:rPr>
          <w:rFonts w:eastAsia="Times New Roman" w:cs="Arial"/>
          <w:lang w:val="en"/>
        </w:rPr>
        <w:t xml:space="preserve">and </w:t>
      </w:r>
      <w:r w:rsidR="00363A03" w:rsidRPr="00BA0B70">
        <w:rPr>
          <w:rFonts w:eastAsia="Times New Roman" w:cs="Arial"/>
          <w:lang w:val="en"/>
        </w:rPr>
        <w:t>was not permitted by law to claim</w:t>
      </w:r>
      <w:r w:rsidR="00363A03">
        <w:rPr>
          <w:rFonts w:eastAsia="Times New Roman" w:cs="Arial"/>
          <w:lang w:val="en"/>
        </w:rPr>
        <w:t xml:space="preserve"> </w:t>
      </w:r>
      <w:r w:rsidRPr="000D6B98">
        <w:rPr>
          <w:rFonts w:eastAsia="Times New Roman" w:cs="Arial"/>
          <w:lang w:val="en"/>
        </w:rPr>
        <w:t>input tax credits in respect of those GST payments.</w:t>
      </w:r>
    </w:p>
    <w:p w14:paraId="02316538" w14:textId="04B3DBA0" w:rsidR="00DC24DC" w:rsidRPr="000D6B98" w:rsidRDefault="00C66E70" w:rsidP="00F80178">
      <w:pPr>
        <w:pStyle w:val="Heading2"/>
        <w:rPr>
          <w:rFonts w:cs="Arial"/>
          <w:lang w:val="en"/>
        </w:rPr>
      </w:pPr>
      <w:bookmarkStart w:id="95" w:name="_Ref136594708"/>
      <w:bookmarkStart w:id="96" w:name="_Toc140061796"/>
      <w:r w:rsidRPr="000D6B98">
        <w:rPr>
          <w:rFonts w:cs="Arial"/>
          <w:lang w:val="en"/>
        </w:rPr>
        <w:t xml:space="preserve">Step </w:t>
      </w:r>
      <w:r w:rsidR="00802FA2" w:rsidRPr="000D6B98">
        <w:rPr>
          <w:rFonts w:cs="Arial"/>
          <w:lang w:val="en"/>
        </w:rPr>
        <w:t>1H</w:t>
      </w:r>
      <w:r w:rsidRPr="000D6B98">
        <w:rPr>
          <w:rFonts w:cs="Arial"/>
          <w:lang w:val="en"/>
        </w:rPr>
        <w:t>: Determine the Base Price</w:t>
      </w:r>
      <w:bookmarkEnd w:id="85"/>
      <w:bookmarkEnd w:id="86"/>
      <w:bookmarkEnd w:id="95"/>
      <w:r w:rsidR="009736D3" w:rsidRPr="000D6B98">
        <w:rPr>
          <w:rFonts w:cs="Arial"/>
          <w:lang w:val="en"/>
        </w:rPr>
        <w:t xml:space="preserve"> Limit</w:t>
      </w:r>
      <w:bookmarkEnd w:id="96"/>
    </w:p>
    <w:p w14:paraId="3C04D4A9" w14:textId="1C3A1F8D" w:rsidR="00C66E70" w:rsidRPr="000D6B98" w:rsidRDefault="00DC24DC" w:rsidP="00E4734B">
      <w:pPr>
        <w:pStyle w:val="ListParagraph"/>
        <w:numPr>
          <w:ilvl w:val="0"/>
          <w:numId w:val="1"/>
        </w:numPr>
        <w:rPr>
          <w:rFonts w:eastAsia="Times New Roman" w:cs="Arial"/>
          <w:szCs w:val="18"/>
          <w:lang w:val="en"/>
        </w:rPr>
      </w:pPr>
      <w:r w:rsidRPr="000D6B98">
        <w:rPr>
          <w:rFonts w:eastAsia="Times New Roman" w:cs="Arial"/>
          <w:lang w:val="en"/>
        </w:rPr>
        <w:t xml:space="preserve">The </w:t>
      </w:r>
      <w:r w:rsidR="003E391A" w:rsidRPr="000D6B98">
        <w:rPr>
          <w:rFonts w:cs="Arial"/>
        </w:rPr>
        <w:t>B</w:t>
      </w:r>
      <w:r w:rsidR="00C66E70" w:rsidRPr="000D6B98">
        <w:rPr>
          <w:rFonts w:cs="Arial"/>
        </w:rPr>
        <w:t xml:space="preserve">ase </w:t>
      </w:r>
      <w:r w:rsidR="00ED3665" w:rsidRPr="000D6B98">
        <w:rPr>
          <w:rFonts w:cs="Arial"/>
        </w:rPr>
        <w:t>P</w:t>
      </w:r>
      <w:r w:rsidR="00C66E70" w:rsidRPr="000D6B98">
        <w:rPr>
          <w:rFonts w:cs="Arial"/>
        </w:rPr>
        <w:t>rice</w:t>
      </w:r>
      <w:r w:rsidR="009736D3" w:rsidRPr="000D6B98">
        <w:rPr>
          <w:rFonts w:cs="Arial"/>
        </w:rPr>
        <w:t xml:space="preserve"> Limits</w:t>
      </w:r>
      <w:r w:rsidR="00C66E70" w:rsidRPr="000D6B98">
        <w:rPr>
          <w:rFonts w:cs="Arial"/>
        </w:rPr>
        <w:t xml:space="preserve"> for each </w:t>
      </w:r>
      <w:r w:rsidR="00853FCC" w:rsidRPr="000D6B98">
        <w:rPr>
          <w:rFonts w:cs="Arial"/>
        </w:rPr>
        <w:t>type of dwelling</w:t>
      </w:r>
      <w:r w:rsidR="00C66E70" w:rsidRPr="000D6B98">
        <w:rPr>
          <w:rFonts w:cs="Arial"/>
        </w:rPr>
        <w:t xml:space="preserve"> are</w:t>
      </w:r>
      <w:r w:rsidR="008A7999" w:rsidRPr="000D6B98">
        <w:rPr>
          <w:rFonts w:eastAsia="Times New Roman" w:cs="Arial"/>
          <w:lang w:val="en"/>
        </w:rPr>
        <w:t xml:space="preserve"> set out in</w:t>
      </w:r>
      <w:r w:rsidR="00C66E70" w:rsidRPr="000D6B98">
        <w:rPr>
          <w:rFonts w:eastAsia="Times New Roman" w:cs="Arial"/>
          <w:lang w:val="en"/>
        </w:rPr>
        <w:t>:</w:t>
      </w:r>
    </w:p>
    <w:p w14:paraId="4EF09FDC" w14:textId="3EEC2765"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szCs w:val="18"/>
          <w:lang w:val="en"/>
        </w:rPr>
        <w:instrText xml:space="preserve"> REF _Ref525913952 \h </w:instrText>
      </w:r>
      <w:r w:rsidRPr="000D6B98">
        <w:rPr>
          <w:rFonts w:eastAsia="Times New Roman" w:cs="Arial"/>
          <w:b/>
          <w:bCs/>
          <w:lang w:val="en"/>
        </w:rPr>
        <w:instrText xml:space="preserve"> \* MERGEFORMAT </w:instrText>
      </w:r>
      <w:r w:rsidRPr="000D6B98">
        <w:rPr>
          <w:rFonts w:eastAsia="Times New Roman" w:cs="Arial"/>
          <w:b/>
          <w:bCs/>
          <w:lang w:val="en"/>
        </w:rPr>
      </w:r>
      <w:r w:rsidRPr="000D6B98">
        <w:rPr>
          <w:rFonts w:eastAsia="Times New Roman" w:cs="Arial"/>
          <w:b/>
          <w:bCs/>
          <w:lang w:val="en"/>
        </w:rPr>
        <w:fldChar w:fldCharType="separate"/>
      </w:r>
      <w:r w:rsidR="009E4209" w:rsidRPr="009E4209">
        <w:rPr>
          <w:rFonts w:cs="Arial"/>
          <w:b/>
          <w:bCs/>
        </w:rPr>
        <w:t>Appendix A – Base Price Limits for Post-2023 New Builds</w:t>
      </w:r>
      <w:r w:rsidRPr="000D6B98">
        <w:rPr>
          <w:rFonts w:eastAsia="Times New Roman" w:cs="Arial"/>
          <w:b/>
          <w:bCs/>
          <w:lang w:val="en"/>
        </w:rPr>
        <w:fldChar w:fldCharType="end"/>
      </w:r>
    </w:p>
    <w:p w14:paraId="0CB125A6" w14:textId="13564217"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lang w:val="en"/>
        </w:rPr>
        <w:instrText xml:space="preserve"> REF _Ref136600496 \h  \* MERGEFORMAT </w:instrText>
      </w:r>
      <w:r w:rsidRPr="000D6B98">
        <w:rPr>
          <w:rFonts w:eastAsia="Times New Roman" w:cs="Arial"/>
          <w:b/>
          <w:bCs/>
          <w:lang w:val="en"/>
        </w:rPr>
      </w:r>
      <w:r w:rsidRPr="000D6B98">
        <w:rPr>
          <w:rFonts w:eastAsia="Times New Roman" w:cs="Arial"/>
          <w:b/>
          <w:bCs/>
          <w:lang w:val="en"/>
        </w:rPr>
        <w:fldChar w:fldCharType="separate"/>
      </w:r>
      <w:r w:rsidR="009E4209" w:rsidRPr="009E4209">
        <w:rPr>
          <w:rFonts w:cs="Arial"/>
          <w:b/>
          <w:bCs/>
        </w:rPr>
        <w:t>Appendix B – Base Price Limits for Pre-2023 New Builds</w:t>
      </w:r>
      <w:r w:rsidRPr="000D6B98">
        <w:rPr>
          <w:rFonts w:eastAsia="Times New Roman" w:cs="Arial"/>
          <w:b/>
          <w:bCs/>
          <w:lang w:val="en"/>
        </w:rPr>
        <w:fldChar w:fldCharType="end"/>
      </w:r>
    </w:p>
    <w:p w14:paraId="664989DC" w14:textId="7DFD8432" w:rsidR="00A571DF" w:rsidRPr="000D6B98" w:rsidRDefault="00A571DF" w:rsidP="00A571DF">
      <w:pPr>
        <w:pStyle w:val="ListParagraph"/>
        <w:numPr>
          <w:ilvl w:val="1"/>
          <w:numId w:val="1"/>
        </w:numPr>
        <w:rPr>
          <w:rFonts w:eastAsia="Times New Roman" w:cs="Arial"/>
          <w:b/>
          <w:bCs/>
          <w:szCs w:val="18"/>
          <w:lang w:val="en"/>
        </w:rPr>
      </w:pPr>
      <w:r w:rsidRPr="000D6B98">
        <w:rPr>
          <w:rFonts w:eastAsia="Times New Roman" w:cs="Arial"/>
          <w:b/>
          <w:bCs/>
          <w:lang w:val="en"/>
        </w:rPr>
        <w:fldChar w:fldCharType="begin"/>
      </w:r>
      <w:r w:rsidRPr="000D6B98">
        <w:rPr>
          <w:rFonts w:eastAsia="Times New Roman" w:cs="Arial"/>
          <w:b/>
          <w:bCs/>
          <w:lang w:val="en"/>
        </w:rPr>
        <w:instrText xml:space="preserve"> REF _Ref136600497 \h  \* MERGEFORMAT </w:instrText>
      </w:r>
      <w:r w:rsidRPr="000D6B98">
        <w:rPr>
          <w:rFonts w:eastAsia="Times New Roman" w:cs="Arial"/>
          <w:b/>
          <w:bCs/>
          <w:lang w:val="en"/>
        </w:rPr>
      </w:r>
      <w:r w:rsidRPr="000D6B98">
        <w:rPr>
          <w:rFonts w:eastAsia="Times New Roman" w:cs="Arial"/>
          <w:b/>
          <w:bCs/>
          <w:lang w:val="en"/>
        </w:rPr>
        <w:fldChar w:fldCharType="separate"/>
      </w:r>
      <w:r w:rsidR="009E4209" w:rsidRPr="009E4209">
        <w:rPr>
          <w:rFonts w:cs="Arial"/>
          <w:b/>
          <w:bCs/>
        </w:rPr>
        <w:t>Appendix C – Base Price Limits for Existing Stock</w:t>
      </w:r>
      <w:r w:rsidRPr="000D6B98">
        <w:rPr>
          <w:rFonts w:eastAsia="Times New Roman" w:cs="Arial"/>
          <w:b/>
          <w:bCs/>
          <w:lang w:val="en"/>
        </w:rPr>
        <w:fldChar w:fldCharType="end"/>
      </w:r>
    </w:p>
    <w:p w14:paraId="290E22BA" w14:textId="3EA6139C" w:rsidR="00A571DF" w:rsidRPr="000D6B98" w:rsidRDefault="00D37F51" w:rsidP="00A571DF">
      <w:pPr>
        <w:pStyle w:val="ListParagraph"/>
        <w:numPr>
          <w:ilvl w:val="1"/>
          <w:numId w:val="1"/>
        </w:numPr>
        <w:rPr>
          <w:rFonts w:eastAsia="Times New Roman" w:cs="Arial"/>
          <w:b/>
          <w:bCs/>
          <w:szCs w:val="18"/>
          <w:lang w:val="en"/>
        </w:rPr>
      </w:pPr>
      <w:r w:rsidRPr="000D6B98">
        <w:rPr>
          <w:rFonts w:eastAsia="Times New Roman" w:cs="Arial"/>
          <w:b/>
          <w:bCs/>
          <w:szCs w:val="18"/>
          <w:lang w:val="en"/>
        </w:rPr>
        <w:fldChar w:fldCharType="begin"/>
      </w:r>
      <w:r w:rsidRPr="000D6B98">
        <w:rPr>
          <w:rFonts w:eastAsia="Times New Roman" w:cs="Arial"/>
          <w:b/>
          <w:bCs/>
          <w:szCs w:val="18"/>
          <w:lang w:val="en"/>
        </w:rPr>
        <w:instrText xml:space="preserve"> REF _Ref137038910 \h  \* MERGEFORMAT </w:instrText>
      </w:r>
      <w:r w:rsidRPr="000D6B98">
        <w:rPr>
          <w:rFonts w:eastAsia="Times New Roman" w:cs="Arial"/>
          <w:b/>
          <w:bCs/>
          <w:szCs w:val="18"/>
          <w:lang w:val="en"/>
        </w:rPr>
      </w:r>
      <w:r w:rsidRPr="000D6B98">
        <w:rPr>
          <w:rFonts w:eastAsia="Times New Roman" w:cs="Arial"/>
          <w:b/>
          <w:bCs/>
          <w:szCs w:val="18"/>
          <w:lang w:val="en"/>
        </w:rPr>
        <w:fldChar w:fldCharType="separate"/>
      </w:r>
      <w:r w:rsidR="009E4209" w:rsidRPr="009E4209">
        <w:rPr>
          <w:rFonts w:cs="Arial"/>
          <w:b/>
          <w:bCs/>
        </w:rPr>
        <w:t>Appendix D – Base Price Limits for Legacy Stoc</w:t>
      </w:r>
      <w:r w:rsidRPr="000D6B98">
        <w:rPr>
          <w:rFonts w:eastAsia="Times New Roman" w:cs="Arial"/>
          <w:b/>
          <w:bCs/>
          <w:szCs w:val="18"/>
          <w:lang w:val="en"/>
        </w:rPr>
        <w:fldChar w:fldCharType="end"/>
      </w:r>
      <w:r w:rsidR="003D7610" w:rsidRPr="000D6B98">
        <w:rPr>
          <w:rFonts w:eastAsia="Times New Roman" w:cs="Arial"/>
          <w:b/>
          <w:bCs/>
          <w:szCs w:val="18"/>
          <w:lang w:val="en"/>
        </w:rPr>
        <w:t>k</w:t>
      </w:r>
    </w:p>
    <w:p w14:paraId="03BED7BB" w14:textId="6C91D37D" w:rsidR="00A03BC7" w:rsidRPr="00AD3168" w:rsidRDefault="00A03BC7" w:rsidP="00A03BC7">
      <w:pPr>
        <w:pStyle w:val="ListParagraph"/>
        <w:numPr>
          <w:ilvl w:val="0"/>
          <w:numId w:val="1"/>
        </w:numPr>
        <w:rPr>
          <w:rFonts w:eastAsia="Times New Roman" w:cs="Arial"/>
          <w:szCs w:val="18"/>
          <w:lang w:val="en"/>
        </w:rPr>
      </w:pPr>
      <w:r w:rsidRPr="00AD3168">
        <w:rPr>
          <w:rFonts w:cs="Arial"/>
        </w:rPr>
        <w:t xml:space="preserve">In general, </w:t>
      </w:r>
      <w:r w:rsidR="0016567A" w:rsidRPr="00AD3168">
        <w:rPr>
          <w:rFonts w:cs="Arial"/>
        </w:rPr>
        <w:t>S</w:t>
      </w:r>
      <w:r w:rsidR="00DF7E79" w:rsidRPr="00AD3168">
        <w:rPr>
          <w:rFonts w:cs="Arial"/>
        </w:rPr>
        <w:t xml:space="preserve">DA Legacy properties </w:t>
      </w:r>
      <w:r w:rsidR="0040640D" w:rsidRPr="00AD3168">
        <w:rPr>
          <w:rFonts w:cs="Arial"/>
        </w:rPr>
        <w:t>with 11 or more residents</w:t>
      </w:r>
      <w:r w:rsidR="00DF7E79" w:rsidRPr="00AD3168">
        <w:rPr>
          <w:rFonts w:cs="Arial"/>
        </w:rPr>
        <w:t xml:space="preserve"> are no longer eligible for SDA</w:t>
      </w:r>
      <w:r w:rsidR="006738C5" w:rsidRPr="00AD3168">
        <w:rPr>
          <w:rFonts w:cs="Arial"/>
        </w:rPr>
        <w:t xml:space="preserve"> payments</w:t>
      </w:r>
      <w:r w:rsidR="00DF7E79" w:rsidRPr="00AD3168">
        <w:rPr>
          <w:rFonts w:cs="Arial"/>
        </w:rPr>
        <w:t xml:space="preserve">. </w:t>
      </w:r>
      <w:r w:rsidRPr="00AD3168">
        <w:rPr>
          <w:rFonts w:cs="Arial"/>
        </w:rPr>
        <w:t xml:space="preserve">Any exceptions to this rule are set out in </w:t>
      </w:r>
      <w:r w:rsidRPr="00AD3168">
        <w:rPr>
          <w:rFonts w:eastAsia="Times New Roman" w:cs="Arial"/>
          <w:b/>
          <w:bCs/>
          <w:szCs w:val="18"/>
          <w:lang w:val="en"/>
        </w:rPr>
        <w:fldChar w:fldCharType="begin"/>
      </w:r>
      <w:r w:rsidRPr="00AD3168">
        <w:rPr>
          <w:rFonts w:eastAsia="Times New Roman" w:cs="Arial"/>
          <w:b/>
          <w:bCs/>
          <w:szCs w:val="18"/>
          <w:lang w:val="en"/>
        </w:rPr>
        <w:instrText xml:space="preserve"> REF _Ref137038910 \h  \* MERGEFORMAT </w:instrText>
      </w:r>
      <w:r w:rsidRPr="00AD3168">
        <w:rPr>
          <w:rFonts w:eastAsia="Times New Roman" w:cs="Arial"/>
          <w:b/>
          <w:bCs/>
          <w:szCs w:val="18"/>
          <w:lang w:val="en"/>
        </w:rPr>
      </w:r>
      <w:r w:rsidRPr="00AD3168">
        <w:rPr>
          <w:rFonts w:eastAsia="Times New Roman" w:cs="Arial"/>
          <w:b/>
          <w:bCs/>
          <w:szCs w:val="18"/>
          <w:lang w:val="en"/>
        </w:rPr>
        <w:fldChar w:fldCharType="separate"/>
      </w:r>
      <w:r w:rsidR="009E4209" w:rsidRPr="009E4209">
        <w:rPr>
          <w:rFonts w:cs="Arial"/>
          <w:b/>
          <w:bCs/>
        </w:rPr>
        <w:t>Appendix D – Base Price Limits for Legacy Stoc</w:t>
      </w:r>
      <w:r w:rsidRPr="00AD3168">
        <w:rPr>
          <w:rFonts w:eastAsia="Times New Roman" w:cs="Arial"/>
          <w:b/>
          <w:bCs/>
          <w:szCs w:val="18"/>
          <w:lang w:val="en"/>
        </w:rPr>
        <w:fldChar w:fldCharType="end"/>
      </w:r>
      <w:r w:rsidRPr="00AD3168">
        <w:rPr>
          <w:rFonts w:eastAsia="Times New Roman" w:cs="Arial"/>
          <w:b/>
          <w:bCs/>
          <w:szCs w:val="18"/>
          <w:lang w:val="en"/>
        </w:rPr>
        <w:t>k.</w:t>
      </w:r>
    </w:p>
    <w:p w14:paraId="74E8BAF6" w14:textId="48921B43" w:rsidR="006738C5" w:rsidRPr="000D6B98" w:rsidRDefault="00DF7E79" w:rsidP="00DF7E79">
      <w:pPr>
        <w:pStyle w:val="ListParagraph"/>
        <w:numPr>
          <w:ilvl w:val="0"/>
          <w:numId w:val="1"/>
        </w:numPr>
        <w:rPr>
          <w:rFonts w:cs="Arial"/>
        </w:rPr>
      </w:pPr>
      <w:r w:rsidRPr="000D6B98">
        <w:rPr>
          <w:rFonts w:cs="Arial"/>
        </w:rPr>
        <w:t>For SDA Legacy pr</w:t>
      </w:r>
      <w:r w:rsidR="006738C5" w:rsidRPr="000D6B98">
        <w:rPr>
          <w:rFonts w:cs="Arial"/>
        </w:rPr>
        <w:t xml:space="preserve">operties with 6 to 10 residents, </w:t>
      </w:r>
      <w:r w:rsidRPr="000D6B98">
        <w:rPr>
          <w:rFonts w:cs="Arial"/>
        </w:rPr>
        <w:t>SDA</w:t>
      </w:r>
      <w:r w:rsidR="0040640D" w:rsidRPr="000D6B98">
        <w:rPr>
          <w:rFonts w:cs="Arial"/>
        </w:rPr>
        <w:t xml:space="preserve"> payments will cease after the end of the immediate ten</w:t>
      </w:r>
      <w:r w:rsidR="000C20B9" w:rsidRPr="000D6B98">
        <w:rPr>
          <w:rFonts w:cs="Arial"/>
        </w:rPr>
        <w:t>-</w:t>
      </w:r>
      <w:r w:rsidR="0040640D" w:rsidRPr="000D6B98">
        <w:rPr>
          <w:rFonts w:cs="Arial"/>
        </w:rPr>
        <w:t>year period after the property’s location transition</w:t>
      </w:r>
      <w:r w:rsidRPr="000D6B98">
        <w:rPr>
          <w:rFonts w:cs="Arial"/>
        </w:rPr>
        <w:t>ed</w:t>
      </w:r>
      <w:r w:rsidR="0040640D" w:rsidRPr="000D6B98">
        <w:rPr>
          <w:rFonts w:cs="Arial"/>
        </w:rPr>
        <w:t xml:space="preserve"> into the </w:t>
      </w:r>
      <w:r w:rsidR="00EA3FE3">
        <w:rPr>
          <w:rFonts w:cs="Arial"/>
        </w:rPr>
        <w:t>NDIS</w:t>
      </w:r>
      <w:r w:rsidR="0040640D" w:rsidRPr="000D6B98">
        <w:rPr>
          <w:rFonts w:cs="Arial"/>
        </w:rPr>
        <w:t>.</w:t>
      </w:r>
    </w:p>
    <w:p w14:paraId="2011555B" w14:textId="658D8633" w:rsidR="00DC24DC" w:rsidRPr="000D6B98" w:rsidRDefault="0040640D" w:rsidP="00F80178">
      <w:pPr>
        <w:pStyle w:val="Heading2"/>
        <w:rPr>
          <w:rFonts w:cs="Arial"/>
          <w:lang w:val="en"/>
        </w:rPr>
      </w:pPr>
      <w:bookmarkStart w:id="97" w:name="_Toc524706891"/>
      <w:bookmarkStart w:id="98" w:name="_Toc40450150"/>
      <w:bookmarkStart w:id="99" w:name="_Ref57819821"/>
      <w:bookmarkStart w:id="100" w:name="_Toc140061797"/>
      <w:r w:rsidRPr="000D6B98">
        <w:rPr>
          <w:rFonts w:cs="Arial"/>
          <w:lang w:val="en"/>
        </w:rPr>
        <w:t xml:space="preserve">Step </w:t>
      </w:r>
      <w:r w:rsidR="00802FA2" w:rsidRPr="000D6B98">
        <w:rPr>
          <w:rFonts w:cs="Arial"/>
          <w:lang w:val="en"/>
        </w:rPr>
        <w:t>2</w:t>
      </w:r>
      <w:r w:rsidR="00DC24DC" w:rsidRPr="000D6B98">
        <w:rPr>
          <w:rFonts w:cs="Arial"/>
          <w:lang w:val="en"/>
        </w:rPr>
        <w:t xml:space="preserve">: </w:t>
      </w:r>
      <w:r w:rsidRPr="000D6B98">
        <w:rPr>
          <w:rFonts w:cs="Arial"/>
          <w:lang w:val="en"/>
        </w:rPr>
        <w:t xml:space="preserve">Identify the </w:t>
      </w:r>
      <w:r w:rsidR="00DC24DC" w:rsidRPr="000D6B98">
        <w:rPr>
          <w:rFonts w:cs="Arial"/>
          <w:lang w:val="en"/>
        </w:rPr>
        <w:t>Location Factor</w:t>
      </w:r>
      <w:bookmarkEnd w:id="97"/>
      <w:bookmarkEnd w:id="98"/>
      <w:bookmarkEnd w:id="99"/>
      <w:bookmarkEnd w:id="100"/>
    </w:p>
    <w:p w14:paraId="5404428C" w14:textId="51A6660B" w:rsidR="00DC24DC" w:rsidRPr="000D6B98" w:rsidRDefault="00DC24DC" w:rsidP="00E4734B">
      <w:pPr>
        <w:pStyle w:val="ListParagraph"/>
        <w:numPr>
          <w:ilvl w:val="0"/>
          <w:numId w:val="1"/>
        </w:numPr>
        <w:rPr>
          <w:rFonts w:cs="Arial"/>
        </w:rPr>
      </w:pPr>
      <w:r w:rsidRPr="000D6B98">
        <w:rPr>
          <w:rFonts w:cs="Arial"/>
        </w:rPr>
        <w:t>The Location Factors applied in SDA pricing are based on Australian Bureau of Statistics (ABS) Statistical Area 4 regions</w:t>
      </w:r>
      <w:r w:rsidR="00734424" w:rsidRPr="000D6B98">
        <w:rPr>
          <w:rFonts w:cs="Arial"/>
        </w:rPr>
        <w:t xml:space="preserve"> from 20</w:t>
      </w:r>
      <w:r w:rsidR="007978F0">
        <w:rPr>
          <w:rFonts w:cs="Arial"/>
        </w:rPr>
        <w:t>21</w:t>
      </w:r>
      <w:r w:rsidRPr="000D6B98">
        <w:rPr>
          <w:rFonts w:cs="Arial"/>
        </w:rPr>
        <w:t xml:space="preserve">. </w:t>
      </w:r>
      <w:r w:rsidR="008A7999" w:rsidRPr="000D6B98">
        <w:rPr>
          <w:rFonts w:cs="Arial"/>
        </w:rPr>
        <w:t xml:space="preserve">See: </w:t>
      </w:r>
      <w:hyperlink r:id="rId29">
        <w:r w:rsidR="008A7999" w:rsidRPr="000D6B98">
          <w:rPr>
            <w:rStyle w:val="Hyperlink"/>
            <w:rFonts w:cs="Arial"/>
          </w:rPr>
          <w:t>ABS Statistical Area 4</w:t>
        </w:r>
      </w:hyperlink>
      <w:r w:rsidR="008A7999" w:rsidRPr="000D6B98">
        <w:rPr>
          <w:rStyle w:val="Hyperlink"/>
          <w:rFonts w:cs="Arial"/>
        </w:rPr>
        <w:t>.</w:t>
      </w:r>
    </w:p>
    <w:p w14:paraId="4279E16E" w14:textId="734B0735" w:rsidR="00DC24DC" w:rsidRPr="000D6B98" w:rsidRDefault="00DC24DC" w:rsidP="00E4734B">
      <w:pPr>
        <w:pStyle w:val="ListParagraph"/>
        <w:numPr>
          <w:ilvl w:val="0"/>
          <w:numId w:val="1"/>
        </w:numPr>
        <w:rPr>
          <w:rFonts w:cs="Arial"/>
        </w:rPr>
      </w:pPr>
      <w:r w:rsidRPr="000D6B98">
        <w:rPr>
          <w:rFonts w:cs="Arial"/>
        </w:rPr>
        <w:t>To derive a</w:t>
      </w:r>
      <w:r w:rsidR="007A7C15" w:rsidRPr="000D6B98">
        <w:rPr>
          <w:rFonts w:cs="Arial"/>
        </w:rPr>
        <w:t>n</w:t>
      </w:r>
      <w:r w:rsidRPr="000D6B98">
        <w:rPr>
          <w:rFonts w:cs="Arial"/>
        </w:rPr>
        <w:t xml:space="preserve"> SDA price </w:t>
      </w:r>
      <w:r w:rsidR="00982450" w:rsidRPr="000D6B98">
        <w:rPr>
          <w:rFonts w:cs="Arial"/>
        </w:rPr>
        <w:t xml:space="preserve">limit </w:t>
      </w:r>
      <w:r w:rsidRPr="000D6B98">
        <w:rPr>
          <w:rFonts w:cs="Arial"/>
        </w:rPr>
        <w:t>for a particular dwelling, the Base Price is multiplied by the Location Factor relevant to the propert</w:t>
      </w:r>
      <w:r w:rsidR="008A7999" w:rsidRPr="000D6B98">
        <w:rPr>
          <w:rFonts w:cs="Arial"/>
        </w:rPr>
        <w:t>y’s location and Building Type.</w:t>
      </w:r>
    </w:p>
    <w:p w14:paraId="118AFD6A" w14:textId="1F43A6D1" w:rsidR="001B4752" w:rsidRPr="000D6B98" w:rsidRDefault="001B4752" w:rsidP="00E4734B">
      <w:pPr>
        <w:pStyle w:val="ListParagraph"/>
        <w:numPr>
          <w:ilvl w:val="0"/>
          <w:numId w:val="1"/>
        </w:numPr>
        <w:rPr>
          <w:rFonts w:cs="Arial"/>
        </w:rPr>
      </w:pPr>
      <w:r w:rsidRPr="000D6B98">
        <w:rPr>
          <w:rFonts w:cs="Arial"/>
        </w:rPr>
        <w:t>The Location Factors are set out in:</w:t>
      </w:r>
    </w:p>
    <w:p w14:paraId="44BC6070" w14:textId="3D90D2F7" w:rsidR="00A571DF" w:rsidRPr="000D6B98" w:rsidRDefault="00A571DF" w:rsidP="001B4752">
      <w:pPr>
        <w:pStyle w:val="ListParagraph"/>
        <w:numPr>
          <w:ilvl w:val="1"/>
          <w:numId w:val="1"/>
        </w:numPr>
        <w:rPr>
          <w:rFonts w:cs="Arial"/>
          <w:b/>
          <w:bCs/>
        </w:rPr>
      </w:pPr>
      <w:r w:rsidRPr="000D6B98">
        <w:rPr>
          <w:rFonts w:cs="Arial"/>
          <w:b/>
          <w:bCs/>
        </w:rPr>
        <w:fldChar w:fldCharType="begin"/>
      </w:r>
      <w:r w:rsidRPr="000D6B98">
        <w:rPr>
          <w:rFonts w:cs="Arial"/>
          <w:b/>
          <w:bCs/>
        </w:rPr>
        <w:instrText xml:space="preserve"> REF _Ref136600568 \h </w:instrText>
      </w:r>
      <w:r w:rsidR="00373F4A" w:rsidRPr="000D6B98">
        <w:rPr>
          <w:rFonts w:cs="Arial"/>
          <w:b/>
          <w:bCs/>
        </w:rPr>
        <w:instrText xml:space="preserve"> \* MERGEFORMAT </w:instrText>
      </w:r>
      <w:r w:rsidRPr="000D6B98">
        <w:rPr>
          <w:rFonts w:cs="Arial"/>
          <w:b/>
          <w:bCs/>
        </w:rPr>
      </w:r>
      <w:r w:rsidRPr="000D6B98">
        <w:rPr>
          <w:rFonts w:cs="Arial"/>
          <w:b/>
          <w:bCs/>
        </w:rPr>
        <w:fldChar w:fldCharType="separate"/>
      </w:r>
      <w:r w:rsidR="009E4209" w:rsidRPr="009E4209">
        <w:rPr>
          <w:rFonts w:cs="Arial"/>
          <w:b/>
          <w:bCs/>
        </w:rPr>
        <w:t>Appendix E – Location Factors for New Builds</w:t>
      </w:r>
      <w:r w:rsidRPr="000D6B98">
        <w:rPr>
          <w:rFonts w:cs="Arial"/>
          <w:b/>
          <w:bCs/>
        </w:rPr>
        <w:fldChar w:fldCharType="end"/>
      </w:r>
    </w:p>
    <w:p w14:paraId="58CA1A5E" w14:textId="0F06A11F" w:rsidR="00DC24DC" w:rsidRPr="000D6B98" w:rsidRDefault="00447BBB" w:rsidP="001B4752">
      <w:pPr>
        <w:pStyle w:val="ListParagraph"/>
        <w:numPr>
          <w:ilvl w:val="1"/>
          <w:numId w:val="1"/>
        </w:numPr>
        <w:rPr>
          <w:rFonts w:cs="Arial"/>
        </w:rPr>
      </w:pPr>
      <w:r w:rsidRPr="000D6B98">
        <w:rPr>
          <w:rFonts w:cs="Arial"/>
          <w:b/>
          <w:bCs/>
        </w:rPr>
        <w:fldChar w:fldCharType="begin"/>
      </w:r>
      <w:r w:rsidRPr="000D6B98">
        <w:rPr>
          <w:rFonts w:cs="Arial"/>
          <w:b/>
          <w:bCs/>
        </w:rPr>
        <w:instrText xml:space="preserve"> REF _Ref137039073 \h  \* MERGEFORMAT </w:instrText>
      </w:r>
      <w:r w:rsidRPr="000D6B98">
        <w:rPr>
          <w:rFonts w:cs="Arial"/>
          <w:b/>
          <w:bCs/>
        </w:rPr>
      </w:r>
      <w:r w:rsidRPr="000D6B98">
        <w:rPr>
          <w:rFonts w:cs="Arial"/>
          <w:b/>
          <w:bCs/>
        </w:rPr>
        <w:fldChar w:fldCharType="separate"/>
      </w:r>
      <w:r w:rsidR="009E4209" w:rsidRPr="009E4209">
        <w:rPr>
          <w:rFonts w:cs="Arial"/>
          <w:b/>
          <w:bCs/>
        </w:rPr>
        <w:t>Appendix F – Location Factors for Existing and Legacy Stock</w:t>
      </w:r>
      <w:r w:rsidRPr="000D6B98">
        <w:rPr>
          <w:rFonts w:cs="Arial"/>
          <w:b/>
          <w:bCs/>
        </w:rPr>
        <w:fldChar w:fldCharType="end"/>
      </w:r>
      <w:r w:rsidR="00DC24DC" w:rsidRPr="000D6B98">
        <w:rPr>
          <w:rFonts w:cs="Arial"/>
        </w:rPr>
        <w:t>.</w:t>
      </w:r>
    </w:p>
    <w:p w14:paraId="40BB230E" w14:textId="4CF33E11" w:rsidR="007705B7" w:rsidRPr="000D6B98" w:rsidRDefault="0040640D" w:rsidP="007705B7">
      <w:pPr>
        <w:pStyle w:val="Heading2"/>
        <w:rPr>
          <w:rFonts w:cs="Arial"/>
          <w:lang w:val="en"/>
        </w:rPr>
      </w:pPr>
      <w:bookmarkStart w:id="101" w:name="_Toc40450153"/>
      <w:bookmarkStart w:id="102" w:name="_Ref57819903"/>
      <w:bookmarkStart w:id="103" w:name="_Toc140061798"/>
      <w:r w:rsidRPr="000D6B98">
        <w:rPr>
          <w:rFonts w:cs="Arial"/>
          <w:lang w:val="en"/>
        </w:rPr>
        <w:t xml:space="preserve">Step </w:t>
      </w:r>
      <w:r w:rsidR="00802FA2" w:rsidRPr="000D6B98">
        <w:rPr>
          <w:rFonts w:cs="Arial"/>
          <w:lang w:val="en"/>
        </w:rPr>
        <w:t>3</w:t>
      </w:r>
      <w:r w:rsidRPr="000D6B98">
        <w:rPr>
          <w:rFonts w:cs="Arial"/>
          <w:lang w:val="en"/>
        </w:rPr>
        <w:t>: Calculate the SDA Price</w:t>
      </w:r>
      <w:bookmarkStart w:id="104" w:name="_Ref525920728"/>
      <w:bookmarkEnd w:id="101"/>
      <w:bookmarkEnd w:id="102"/>
      <w:r w:rsidR="008637C7" w:rsidRPr="000D6B98">
        <w:rPr>
          <w:rFonts w:cs="Arial"/>
          <w:lang w:val="en"/>
        </w:rPr>
        <w:t xml:space="preserve"> Limit</w:t>
      </w:r>
      <w:bookmarkEnd w:id="103"/>
    </w:p>
    <w:p w14:paraId="1F4F3010" w14:textId="679FCF6A" w:rsidR="0040640D" w:rsidRPr="000D6B98" w:rsidRDefault="0040640D" w:rsidP="007778E3">
      <w:pPr>
        <w:pStyle w:val="ListParagraph"/>
        <w:numPr>
          <w:ilvl w:val="0"/>
          <w:numId w:val="1"/>
        </w:numPr>
        <w:rPr>
          <w:rFonts w:cs="Arial"/>
        </w:rPr>
      </w:pPr>
      <w:r w:rsidRPr="000D6B98">
        <w:rPr>
          <w:rFonts w:cs="Arial"/>
        </w:rPr>
        <w:t xml:space="preserve">To calculate the annual SDA price </w:t>
      </w:r>
      <w:r w:rsidR="00982450" w:rsidRPr="000D6B98">
        <w:rPr>
          <w:rFonts w:cs="Arial"/>
        </w:rPr>
        <w:t xml:space="preserve">limit </w:t>
      </w:r>
      <w:r w:rsidRPr="000D6B98">
        <w:rPr>
          <w:rFonts w:cs="Arial"/>
        </w:rPr>
        <w:t>for a dwelling, the annual Base Price</w:t>
      </w:r>
      <w:r w:rsidR="008637C7" w:rsidRPr="000D6B98">
        <w:rPr>
          <w:rFonts w:cs="Arial"/>
        </w:rPr>
        <w:t xml:space="preserve"> Limit</w:t>
      </w:r>
      <w:r w:rsidRPr="000D6B98">
        <w:rPr>
          <w:rFonts w:cs="Arial"/>
        </w:rPr>
        <w:t xml:space="preserve"> per participant is multiplied by the relevant Location Factor</w:t>
      </w:r>
      <w:r w:rsidR="008637C7" w:rsidRPr="000D6B98">
        <w:rPr>
          <w:rFonts w:cs="Arial"/>
        </w:rPr>
        <w:t xml:space="preserve">. </w:t>
      </w:r>
      <w:r w:rsidRPr="000D6B98">
        <w:rPr>
          <w:rFonts w:cs="Arial"/>
        </w:rPr>
        <w:t>This calculation is shown in the formula below:</w:t>
      </w:r>
      <w:bookmarkEnd w:id="104"/>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8184"/>
      </w:tblGrid>
      <w:tr w:rsidR="0040640D" w:rsidRPr="000D6B98" w14:paraId="15B0C3DB" w14:textId="77777777" w:rsidTr="009418DE">
        <w:trPr>
          <w:tblHeader/>
          <w:jc w:val="center"/>
        </w:trPr>
        <w:tc>
          <w:tcPr>
            <w:tcW w:w="5000" w:type="pct"/>
          </w:tcPr>
          <w:p w14:paraId="60BB8A2D" w14:textId="18CDEC71" w:rsidR="00222636" w:rsidRPr="000D6B98" w:rsidRDefault="000F237E" w:rsidP="00853FCC">
            <w:pPr>
              <w:keepNext/>
              <w:keepLines/>
              <w:tabs>
                <w:tab w:val="left" w:pos="1105"/>
                <w:tab w:val="left" w:pos="1717"/>
              </w:tabs>
              <w:spacing w:after="120"/>
              <w:rPr>
                <w:rFonts w:cs="Arial"/>
                <w:i/>
                <w:sz w:val="18"/>
                <w:szCs w:val="18"/>
              </w:rPr>
            </w:pPr>
            <w:r w:rsidRPr="000D6B98">
              <w:rPr>
                <w:rFonts w:cs="Arial"/>
                <w:i/>
                <w:sz w:val="18"/>
                <w:szCs w:val="18"/>
              </w:rPr>
              <w:t xml:space="preserve">Annual </w:t>
            </w:r>
            <w:r w:rsidR="0040640D" w:rsidRPr="000D6B98">
              <w:rPr>
                <w:rFonts w:cs="Arial"/>
                <w:i/>
                <w:sz w:val="18"/>
                <w:szCs w:val="18"/>
              </w:rPr>
              <w:t>SDA price</w:t>
            </w:r>
            <w:r w:rsidR="00982450" w:rsidRPr="000D6B98">
              <w:rPr>
                <w:rFonts w:cs="Arial"/>
                <w:i/>
                <w:sz w:val="18"/>
                <w:szCs w:val="18"/>
              </w:rPr>
              <w:t xml:space="preserve"> limit</w:t>
            </w:r>
            <w:r w:rsidR="0040640D" w:rsidRPr="000D6B98">
              <w:rPr>
                <w:rFonts w:cs="Arial"/>
                <w:i/>
                <w:sz w:val="18"/>
                <w:szCs w:val="18"/>
              </w:rPr>
              <w:t xml:space="preserve"> </w:t>
            </w:r>
            <w:r w:rsidR="0040640D" w:rsidRPr="000D6B98">
              <w:rPr>
                <w:rFonts w:cs="Arial"/>
                <w:i/>
                <w:sz w:val="18"/>
                <w:szCs w:val="18"/>
              </w:rPr>
              <w:tab/>
            </w:r>
            <w:r w:rsidR="00982450" w:rsidRPr="000D6B98">
              <w:rPr>
                <w:rFonts w:cs="Arial"/>
                <w:i/>
                <w:sz w:val="18"/>
                <w:szCs w:val="18"/>
              </w:rPr>
              <w:t xml:space="preserve"> </w:t>
            </w:r>
            <w:r w:rsidR="0040640D" w:rsidRPr="000D6B98">
              <w:rPr>
                <w:rFonts w:cs="Arial"/>
                <w:i/>
                <w:sz w:val="18"/>
                <w:szCs w:val="18"/>
              </w:rPr>
              <w:t xml:space="preserve">= </w:t>
            </w:r>
            <w:r w:rsidR="0040640D" w:rsidRPr="000D6B98">
              <w:rPr>
                <w:rFonts w:cs="Arial"/>
                <w:i/>
                <w:sz w:val="18"/>
                <w:szCs w:val="18"/>
              </w:rPr>
              <w:tab/>
            </w:r>
            <w:r w:rsidR="007B5E82" w:rsidRPr="000D6B98">
              <w:rPr>
                <w:rFonts w:cs="Arial"/>
                <w:i/>
                <w:sz w:val="18"/>
                <w:szCs w:val="18"/>
              </w:rPr>
              <w:t xml:space="preserve">Annual </w:t>
            </w:r>
            <w:r w:rsidR="0040640D" w:rsidRPr="000D6B98">
              <w:rPr>
                <w:rFonts w:cs="Arial"/>
                <w:i/>
                <w:sz w:val="18"/>
                <w:szCs w:val="18"/>
              </w:rPr>
              <w:t>Base Price</w:t>
            </w:r>
            <w:r w:rsidR="00853FCC" w:rsidRPr="000D6B98">
              <w:rPr>
                <w:rFonts w:cs="Arial"/>
                <w:i/>
                <w:sz w:val="18"/>
                <w:szCs w:val="18"/>
              </w:rPr>
              <w:t xml:space="preserve"> </w:t>
            </w:r>
            <w:r w:rsidR="0040640D" w:rsidRPr="000D6B98">
              <w:rPr>
                <w:rFonts w:cs="Arial"/>
                <w:i/>
                <w:sz w:val="18"/>
                <w:szCs w:val="18"/>
              </w:rPr>
              <w:t xml:space="preserve">x Location Factor </w:t>
            </w:r>
          </w:p>
        </w:tc>
      </w:tr>
    </w:tbl>
    <w:p w14:paraId="0BDFA122" w14:textId="184D7D7A" w:rsidR="00694FEF" w:rsidRPr="000D6B98" w:rsidRDefault="00E1742C" w:rsidP="003C542D">
      <w:pPr>
        <w:pStyle w:val="Heading2"/>
        <w:rPr>
          <w:rFonts w:cs="Arial"/>
          <w:lang w:val="en"/>
        </w:rPr>
      </w:pPr>
      <w:bookmarkStart w:id="105" w:name="_Toc99459387"/>
      <w:bookmarkStart w:id="106" w:name="_Ref107315769"/>
      <w:bookmarkStart w:id="107" w:name="_Toc140061799"/>
      <w:bookmarkStart w:id="108" w:name="_Ref40460089"/>
      <w:r w:rsidRPr="000D6B98">
        <w:rPr>
          <w:rFonts w:cs="Arial"/>
          <w:lang w:val="en"/>
        </w:rPr>
        <w:t xml:space="preserve">Step </w:t>
      </w:r>
      <w:r w:rsidR="00802FA2" w:rsidRPr="000D6B98">
        <w:rPr>
          <w:rFonts w:cs="Arial"/>
          <w:lang w:val="en"/>
        </w:rPr>
        <w:t>4</w:t>
      </w:r>
      <w:r w:rsidR="003506DA" w:rsidRPr="000D6B98">
        <w:rPr>
          <w:rFonts w:cs="Arial"/>
          <w:lang w:val="en"/>
        </w:rPr>
        <w:t>:</w:t>
      </w:r>
      <w:r w:rsidRPr="000D6B98">
        <w:rPr>
          <w:rFonts w:cs="Arial"/>
          <w:lang w:val="en"/>
        </w:rPr>
        <w:t xml:space="preserve"> </w:t>
      </w:r>
      <w:r w:rsidR="003506DA" w:rsidRPr="000D6B98">
        <w:rPr>
          <w:rFonts w:cs="Arial"/>
          <w:lang w:val="en"/>
        </w:rPr>
        <w:t>Calculate the SDA Price (shared living arrangements)</w:t>
      </w:r>
      <w:bookmarkEnd w:id="105"/>
      <w:bookmarkEnd w:id="106"/>
      <w:bookmarkEnd w:id="107"/>
    </w:p>
    <w:p w14:paraId="24073846" w14:textId="0C02105F" w:rsidR="00447BBB" w:rsidRPr="000D6B98" w:rsidRDefault="003506DA" w:rsidP="00447BBB">
      <w:pPr>
        <w:pStyle w:val="ListParagraph"/>
        <w:numPr>
          <w:ilvl w:val="0"/>
          <w:numId w:val="1"/>
        </w:numPr>
        <w:rPr>
          <w:rFonts w:eastAsia="Times New Roman" w:cs="Arial"/>
          <w:lang w:val="en"/>
        </w:rPr>
      </w:pPr>
      <w:r w:rsidRPr="000D6B98">
        <w:rPr>
          <w:rFonts w:eastAsia="Times New Roman" w:cs="Arial"/>
          <w:lang w:val="en"/>
        </w:rPr>
        <w:t>If two people are sharing a bedroom in an enrolled dwelling or if one or more SDA-eligible participants are sharing an enrolled dwelling with one or more people who are not SDA-eligible participants then the SDA price limit is adjusted as set out in</w:t>
      </w:r>
      <w:r w:rsidR="00447BBB" w:rsidRPr="000D6B98">
        <w:rPr>
          <w:rFonts w:eastAsia="Times New Roman" w:cs="Arial"/>
          <w:lang w:val="en"/>
        </w:rPr>
        <w:t xml:space="preserve"> </w:t>
      </w:r>
      <w:r w:rsidR="00447BBB" w:rsidRPr="000D6B98">
        <w:rPr>
          <w:rFonts w:eastAsia="Times New Roman" w:cs="Arial"/>
          <w:b/>
          <w:bCs/>
          <w:lang w:val="en"/>
        </w:rPr>
        <w:fldChar w:fldCharType="begin"/>
      </w:r>
      <w:r w:rsidR="00447BBB" w:rsidRPr="000D6B98">
        <w:rPr>
          <w:rFonts w:eastAsia="Times New Roman" w:cs="Arial"/>
          <w:b/>
          <w:bCs/>
          <w:lang w:val="en"/>
        </w:rPr>
        <w:instrText xml:space="preserve"> REF _Ref137038850 \h  \* MERGEFORMAT </w:instrText>
      </w:r>
      <w:r w:rsidR="00447BBB" w:rsidRPr="000D6B98">
        <w:rPr>
          <w:rFonts w:eastAsia="Times New Roman" w:cs="Arial"/>
          <w:b/>
          <w:bCs/>
          <w:lang w:val="en"/>
        </w:rPr>
      </w:r>
      <w:r w:rsidR="00447BBB" w:rsidRPr="000D6B98">
        <w:rPr>
          <w:rFonts w:eastAsia="Times New Roman" w:cs="Arial"/>
          <w:b/>
          <w:bCs/>
          <w:lang w:val="en"/>
        </w:rPr>
        <w:fldChar w:fldCharType="separate"/>
      </w:r>
      <w:r w:rsidR="009E4209" w:rsidRPr="009E4209">
        <w:rPr>
          <w:rFonts w:cs="Arial"/>
          <w:b/>
          <w:bCs/>
        </w:rPr>
        <w:t>Appendix H – Shared living arrangements</w:t>
      </w:r>
      <w:r w:rsidR="00447BBB" w:rsidRPr="000D6B98">
        <w:rPr>
          <w:rFonts w:eastAsia="Times New Roman" w:cs="Arial"/>
          <w:b/>
          <w:bCs/>
          <w:lang w:val="en"/>
        </w:rPr>
        <w:fldChar w:fldCharType="end"/>
      </w:r>
      <w:r w:rsidR="00447BBB" w:rsidRPr="000D6B98">
        <w:rPr>
          <w:rFonts w:eastAsia="Times New Roman" w:cs="Arial"/>
          <w:b/>
          <w:bCs/>
          <w:lang w:val="en"/>
        </w:rPr>
        <w:t>.</w:t>
      </w:r>
    </w:p>
    <w:p w14:paraId="41077D63" w14:textId="412B3115" w:rsidR="009F18CB" w:rsidRPr="000D6B98" w:rsidRDefault="009F18CB" w:rsidP="00DF7E79">
      <w:pPr>
        <w:pStyle w:val="ListParagraph"/>
        <w:ind w:left="425"/>
        <w:rPr>
          <w:rFonts w:cs="Arial"/>
        </w:rPr>
        <w:sectPr w:rsidR="009F18CB" w:rsidRPr="000D6B98" w:rsidSect="003A51A2">
          <w:headerReference w:type="first" r:id="rId30"/>
          <w:pgSz w:w="11906" w:h="16838" w:code="9"/>
          <w:pgMar w:top="1134" w:right="1134" w:bottom="1134" w:left="1134" w:header="709" w:footer="709" w:gutter="0"/>
          <w:cols w:space="708"/>
          <w:titlePg/>
          <w:docGrid w:linePitch="360"/>
        </w:sectPr>
      </w:pPr>
      <w:bookmarkStart w:id="109" w:name="_Toc40450154"/>
      <w:bookmarkEnd w:id="108"/>
    </w:p>
    <w:p w14:paraId="3B510B5A" w14:textId="5F3CFDAA" w:rsidR="00DC24DC" w:rsidRPr="000D6B98" w:rsidRDefault="00BD50C8" w:rsidP="00F31CD4">
      <w:pPr>
        <w:pStyle w:val="Heading1"/>
        <w:rPr>
          <w:rFonts w:cs="Arial"/>
        </w:rPr>
      </w:pPr>
      <w:bookmarkStart w:id="110" w:name="_Ref525913952"/>
      <w:bookmarkStart w:id="111" w:name="_Ref525913927"/>
      <w:bookmarkStart w:id="112" w:name="_Toc40450161"/>
      <w:bookmarkStart w:id="113" w:name="_Toc140061800"/>
      <w:bookmarkEnd w:id="109"/>
      <w:r w:rsidRPr="000D6B98">
        <w:rPr>
          <w:rFonts w:cs="Arial"/>
        </w:rPr>
        <w:lastRenderedPageBreak/>
        <w:t xml:space="preserve">Appendix </w:t>
      </w:r>
      <w:r w:rsidR="00567461" w:rsidRPr="000D6B98">
        <w:rPr>
          <w:rFonts w:cs="Arial"/>
        </w:rPr>
        <w:t>A</w:t>
      </w:r>
      <w:r w:rsidR="00F31CD4" w:rsidRPr="000D6B98">
        <w:rPr>
          <w:rFonts w:cs="Arial"/>
        </w:rPr>
        <w:t xml:space="preserve"> –</w:t>
      </w:r>
      <w:r w:rsidR="008E76ED" w:rsidRPr="000D6B98">
        <w:rPr>
          <w:rFonts w:cs="Arial"/>
        </w:rPr>
        <w:t xml:space="preserve"> </w:t>
      </w:r>
      <w:r w:rsidR="001B4752" w:rsidRPr="000D6B98">
        <w:rPr>
          <w:rFonts w:cs="Arial"/>
        </w:rPr>
        <w:t xml:space="preserve">Base Price Limits for </w:t>
      </w:r>
      <w:r w:rsidR="00853FCC" w:rsidRPr="000D6B98">
        <w:rPr>
          <w:rFonts w:cs="Arial"/>
        </w:rPr>
        <w:t xml:space="preserve">Post-2023 </w:t>
      </w:r>
      <w:r w:rsidR="00F31CD4" w:rsidRPr="000D6B98">
        <w:rPr>
          <w:rFonts w:cs="Arial"/>
        </w:rPr>
        <w:t>New Builds</w:t>
      </w:r>
      <w:bookmarkEnd w:id="110"/>
      <w:bookmarkEnd w:id="111"/>
      <w:bookmarkEnd w:id="112"/>
      <w:bookmarkEnd w:id="113"/>
    </w:p>
    <w:p w14:paraId="12CB2E09" w14:textId="3B9B7C9C" w:rsidR="00056593" w:rsidRPr="000D6B98" w:rsidRDefault="008248AA" w:rsidP="00056593">
      <w:pPr>
        <w:pStyle w:val="Caption"/>
        <w:jc w:val="left"/>
        <w:rPr>
          <w:rFonts w:cs="Arial"/>
          <w:sz w:val="22"/>
          <w:szCs w:val="22"/>
        </w:rPr>
      </w:pPr>
      <w:bookmarkStart w:id="114" w:name="_Ref137032173"/>
      <w:r w:rsidRPr="000D6B98">
        <w:rPr>
          <w:rFonts w:cs="Arial"/>
          <w:sz w:val="22"/>
          <w:szCs w:val="22"/>
        </w:rPr>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9E4209">
        <w:rPr>
          <w:rFonts w:cs="Arial"/>
          <w:noProof/>
          <w:sz w:val="22"/>
          <w:szCs w:val="22"/>
        </w:rPr>
        <w:t>7</w:t>
      </w:r>
      <w:r w:rsidRPr="000D6B98">
        <w:rPr>
          <w:rFonts w:cs="Arial"/>
          <w:noProof/>
          <w:sz w:val="22"/>
          <w:szCs w:val="22"/>
        </w:rPr>
        <w:fldChar w:fldCharType="end"/>
      </w:r>
      <w:r w:rsidRPr="000D6B98">
        <w:rPr>
          <w:rFonts w:cs="Arial"/>
          <w:sz w:val="22"/>
          <w:szCs w:val="22"/>
        </w:rPr>
        <w:t xml:space="preserve">: Annual Base Price per Participant for </w:t>
      </w:r>
      <w:r w:rsidR="008960A3" w:rsidRPr="000D6B98">
        <w:rPr>
          <w:rFonts w:cs="Arial"/>
          <w:sz w:val="22"/>
          <w:szCs w:val="22"/>
        </w:rPr>
        <w:t xml:space="preserve">Post-2023 </w:t>
      </w:r>
      <w:r w:rsidRPr="000D6B98">
        <w:rPr>
          <w:rFonts w:cs="Arial"/>
          <w:sz w:val="22"/>
          <w:szCs w:val="22"/>
        </w:rPr>
        <w:t>New Builds</w:t>
      </w:r>
      <w:r w:rsidR="008960A3" w:rsidRPr="000D6B98">
        <w:rPr>
          <w:rFonts w:cs="Arial"/>
          <w:sz w:val="22"/>
          <w:szCs w:val="22"/>
        </w:rPr>
        <w:t xml:space="preserve">, No Sprinklers, </w:t>
      </w:r>
      <w:r w:rsidR="007250FB">
        <w:rPr>
          <w:rFonts w:cs="Arial"/>
          <w:sz w:val="22"/>
          <w:szCs w:val="22"/>
        </w:rPr>
        <w:t xml:space="preserve">GST was not paid OR GST was paid and </w:t>
      </w:r>
      <w:r w:rsidR="008960A3" w:rsidRPr="000D6B98">
        <w:rPr>
          <w:rFonts w:cs="Arial"/>
          <w:sz w:val="22"/>
          <w:szCs w:val="22"/>
        </w:rPr>
        <w:t>input tax credits were claimed</w:t>
      </w:r>
      <w:bookmarkEnd w:id="114"/>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515118DB" w14:textId="77777777">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17B1D04F" w14:textId="77777777" w:rsidR="00056593" w:rsidRPr="000D6B98" w:rsidRDefault="00056593" w:rsidP="00056593">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1B9133A7"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2C77560D"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792CF607"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4CE76B6B"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6510D1E5" w14:textId="77777777" w:rsidR="00056593" w:rsidRPr="000D6B98" w:rsidRDefault="00056593" w:rsidP="00056593">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603CDFF3"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2F335B2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69C599CF" w14:textId="77777777">
        <w:tc>
          <w:tcPr>
            <w:tcW w:w="2266" w:type="pct"/>
            <w:vAlign w:val="center"/>
            <w:hideMark/>
          </w:tcPr>
          <w:p w14:paraId="1A6865FD"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21D664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$73,369</w:t>
            </w:r>
          </w:p>
        </w:tc>
        <w:tc>
          <w:tcPr>
            <w:tcW w:w="547" w:type="pct"/>
            <w:vAlign w:val="bottom"/>
            <w:hideMark/>
          </w:tcPr>
          <w:p w14:paraId="2CE9F46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$75,657</w:t>
            </w:r>
          </w:p>
        </w:tc>
        <w:tc>
          <w:tcPr>
            <w:tcW w:w="547" w:type="pct"/>
            <w:vAlign w:val="bottom"/>
            <w:hideMark/>
          </w:tcPr>
          <w:p w14:paraId="265122BA" w14:textId="7E4C3862"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r w:rsidRPr="000D6B98">
              <w:rPr>
                <w:rFonts w:eastAsia="Times New Roman" w:cstheme="minorHAnsi"/>
                <w:color w:val="000000"/>
                <w:sz w:val="14"/>
                <w:szCs w:val="14"/>
                <w:lang w:eastAsia="en-AU"/>
              </w:rPr>
              <w:t xml:space="preserve"> </w:t>
            </w:r>
          </w:p>
        </w:tc>
        <w:tc>
          <w:tcPr>
            <w:tcW w:w="547" w:type="pct"/>
            <w:vAlign w:val="bottom"/>
          </w:tcPr>
          <w:p w14:paraId="11AE0C38" w14:textId="30A117DE"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5D17813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$82,230</w:t>
            </w:r>
          </w:p>
        </w:tc>
      </w:tr>
      <w:tr w:rsidR="00056593" w:rsidRPr="000D6B98" w14:paraId="7E7A794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AA912F"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1690A30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$77,260</w:t>
            </w:r>
          </w:p>
        </w:tc>
        <w:tc>
          <w:tcPr>
            <w:tcW w:w="547" w:type="pct"/>
            <w:vAlign w:val="bottom"/>
            <w:hideMark/>
          </w:tcPr>
          <w:p w14:paraId="45C9F23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$78,959</w:t>
            </w:r>
          </w:p>
        </w:tc>
        <w:tc>
          <w:tcPr>
            <w:tcW w:w="547" w:type="pct"/>
            <w:vAlign w:val="bottom"/>
            <w:hideMark/>
          </w:tcPr>
          <w:p w14:paraId="6F5D2EAB" w14:textId="182B4C28"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4D45366" w14:textId="4CD41020"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09064D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$85,759</w:t>
            </w:r>
          </w:p>
        </w:tc>
      </w:tr>
      <w:tr w:rsidR="00056593" w:rsidRPr="000D6B98" w14:paraId="3DC8DF92" w14:textId="77777777">
        <w:tc>
          <w:tcPr>
            <w:tcW w:w="2266" w:type="pct"/>
            <w:vAlign w:val="center"/>
            <w:hideMark/>
          </w:tcPr>
          <w:p w14:paraId="3B8C8B50"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19C95E2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$33,134</w:t>
            </w:r>
          </w:p>
        </w:tc>
        <w:tc>
          <w:tcPr>
            <w:tcW w:w="547" w:type="pct"/>
            <w:vAlign w:val="bottom"/>
            <w:hideMark/>
          </w:tcPr>
          <w:p w14:paraId="5D2D825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$33,941</w:t>
            </w:r>
          </w:p>
        </w:tc>
        <w:tc>
          <w:tcPr>
            <w:tcW w:w="547" w:type="pct"/>
            <w:vAlign w:val="bottom"/>
            <w:hideMark/>
          </w:tcPr>
          <w:p w14:paraId="35EF0A38" w14:textId="1C8F0CF1"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2E67D76B" w14:textId="36F04D52"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0BFEBE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$37,379</w:t>
            </w:r>
          </w:p>
        </w:tc>
      </w:tr>
      <w:tr w:rsidR="00056593" w:rsidRPr="000D6B98" w14:paraId="5CC3400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E35ACCB"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4C32CFE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$41,238</w:t>
            </w:r>
          </w:p>
        </w:tc>
        <w:tc>
          <w:tcPr>
            <w:tcW w:w="547" w:type="pct"/>
            <w:vAlign w:val="bottom"/>
            <w:hideMark/>
          </w:tcPr>
          <w:p w14:paraId="545E707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$42,418</w:t>
            </w:r>
          </w:p>
        </w:tc>
        <w:tc>
          <w:tcPr>
            <w:tcW w:w="547" w:type="pct"/>
            <w:vAlign w:val="bottom"/>
            <w:hideMark/>
          </w:tcPr>
          <w:p w14:paraId="460D4AC4" w14:textId="3BD31F7A"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06FA0A43" w14:textId="25EAE0B1"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16863A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$46,169</w:t>
            </w:r>
          </w:p>
        </w:tc>
      </w:tr>
      <w:tr w:rsidR="00056593" w:rsidRPr="000D6B98" w14:paraId="1AB2268F" w14:textId="77777777">
        <w:tc>
          <w:tcPr>
            <w:tcW w:w="2266" w:type="pct"/>
            <w:vAlign w:val="center"/>
            <w:hideMark/>
          </w:tcPr>
          <w:p w14:paraId="497B2D65"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5895D0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$53,073</w:t>
            </w:r>
          </w:p>
        </w:tc>
        <w:tc>
          <w:tcPr>
            <w:tcW w:w="547" w:type="pct"/>
            <w:vAlign w:val="bottom"/>
            <w:hideMark/>
          </w:tcPr>
          <w:p w14:paraId="51C2872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$55,609</w:t>
            </w:r>
          </w:p>
        </w:tc>
        <w:tc>
          <w:tcPr>
            <w:tcW w:w="547" w:type="pct"/>
            <w:vAlign w:val="bottom"/>
            <w:hideMark/>
          </w:tcPr>
          <w:p w14:paraId="2EC779B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$56,767</w:t>
            </w:r>
          </w:p>
        </w:tc>
        <w:tc>
          <w:tcPr>
            <w:tcW w:w="547" w:type="pct"/>
            <w:vAlign w:val="bottom"/>
          </w:tcPr>
          <w:p w14:paraId="35957B89" w14:textId="075DBCC7"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2B0FBA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$62,368</w:t>
            </w:r>
          </w:p>
        </w:tc>
      </w:tr>
      <w:tr w:rsidR="00056593" w:rsidRPr="000D6B98" w14:paraId="4A0A7F2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F7DF1F9"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5DB8B5D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$30,729</w:t>
            </w:r>
          </w:p>
        </w:tc>
        <w:tc>
          <w:tcPr>
            <w:tcW w:w="547" w:type="pct"/>
            <w:vAlign w:val="bottom"/>
          </w:tcPr>
          <w:p w14:paraId="122612B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$32,571</w:t>
            </w:r>
          </w:p>
        </w:tc>
        <w:tc>
          <w:tcPr>
            <w:tcW w:w="547" w:type="pct"/>
            <w:vAlign w:val="bottom"/>
          </w:tcPr>
          <w:p w14:paraId="59A9B79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$35,606</w:t>
            </w:r>
          </w:p>
        </w:tc>
        <w:tc>
          <w:tcPr>
            <w:tcW w:w="547" w:type="pct"/>
            <w:vAlign w:val="bottom"/>
          </w:tcPr>
          <w:p w14:paraId="5EF63C3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$37,683</w:t>
            </w:r>
          </w:p>
        </w:tc>
        <w:tc>
          <w:tcPr>
            <w:tcW w:w="546" w:type="pct"/>
            <w:vAlign w:val="bottom"/>
          </w:tcPr>
          <w:p w14:paraId="27718BB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$36,115</w:t>
            </w:r>
          </w:p>
        </w:tc>
      </w:tr>
      <w:tr w:rsidR="00056593" w:rsidRPr="000D6B98" w14:paraId="637CDC6D" w14:textId="77777777">
        <w:tc>
          <w:tcPr>
            <w:tcW w:w="2266" w:type="pct"/>
            <w:vAlign w:val="center"/>
          </w:tcPr>
          <w:p w14:paraId="0FBC6BBC"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A7DD51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$25,123</w:t>
            </w:r>
          </w:p>
        </w:tc>
        <w:tc>
          <w:tcPr>
            <w:tcW w:w="547" w:type="pct"/>
            <w:vAlign w:val="bottom"/>
          </w:tcPr>
          <w:p w14:paraId="58651D1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$27,216</w:t>
            </w:r>
          </w:p>
        </w:tc>
        <w:tc>
          <w:tcPr>
            <w:tcW w:w="547" w:type="pct"/>
            <w:vAlign w:val="bottom"/>
          </w:tcPr>
          <w:p w14:paraId="3A18C7C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$29,540</w:t>
            </w:r>
          </w:p>
        </w:tc>
        <w:tc>
          <w:tcPr>
            <w:tcW w:w="547" w:type="pct"/>
            <w:vAlign w:val="bottom"/>
          </w:tcPr>
          <w:p w14:paraId="63B401E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$31,652</w:t>
            </w:r>
          </w:p>
        </w:tc>
        <w:tc>
          <w:tcPr>
            <w:tcW w:w="546" w:type="pct"/>
            <w:vAlign w:val="bottom"/>
          </w:tcPr>
          <w:p w14:paraId="0BB96C4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$30,298</w:t>
            </w:r>
          </w:p>
        </w:tc>
      </w:tr>
      <w:tr w:rsidR="00056593" w:rsidRPr="000D6B98" w14:paraId="6503F042"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821379C"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D5F38B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$61,092</w:t>
            </w:r>
          </w:p>
        </w:tc>
        <w:tc>
          <w:tcPr>
            <w:tcW w:w="547" w:type="pct"/>
            <w:vAlign w:val="bottom"/>
          </w:tcPr>
          <w:p w14:paraId="09104EB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$62,698</w:t>
            </w:r>
          </w:p>
        </w:tc>
        <w:tc>
          <w:tcPr>
            <w:tcW w:w="547" w:type="pct"/>
            <w:vAlign w:val="bottom"/>
          </w:tcPr>
          <w:p w14:paraId="51A8110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$69,465</w:t>
            </w:r>
          </w:p>
        </w:tc>
        <w:tc>
          <w:tcPr>
            <w:tcW w:w="547" w:type="pct"/>
            <w:vAlign w:val="bottom"/>
          </w:tcPr>
          <w:p w14:paraId="37A217E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$74,405</w:t>
            </w:r>
          </w:p>
        </w:tc>
        <w:tc>
          <w:tcPr>
            <w:tcW w:w="546" w:type="pct"/>
            <w:vAlign w:val="bottom"/>
          </w:tcPr>
          <w:p w14:paraId="607AE08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$73,686</w:t>
            </w:r>
          </w:p>
        </w:tc>
      </w:tr>
      <w:tr w:rsidR="00056593" w:rsidRPr="000D6B98" w14:paraId="1A4451F2" w14:textId="77777777">
        <w:tc>
          <w:tcPr>
            <w:tcW w:w="2266" w:type="pct"/>
            <w:vAlign w:val="center"/>
          </w:tcPr>
          <w:p w14:paraId="6324F8AE"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C6509D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$42,852</w:t>
            </w:r>
          </w:p>
        </w:tc>
        <w:tc>
          <w:tcPr>
            <w:tcW w:w="547" w:type="pct"/>
            <w:vAlign w:val="bottom"/>
          </w:tcPr>
          <w:p w14:paraId="6B378D1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$44,050</w:t>
            </w:r>
          </w:p>
        </w:tc>
        <w:tc>
          <w:tcPr>
            <w:tcW w:w="547" w:type="pct"/>
            <w:vAlign w:val="bottom"/>
          </w:tcPr>
          <w:p w14:paraId="4D2D961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$47,607</w:t>
            </w:r>
          </w:p>
        </w:tc>
        <w:tc>
          <w:tcPr>
            <w:tcW w:w="547" w:type="pct"/>
            <w:vAlign w:val="bottom"/>
          </w:tcPr>
          <w:p w14:paraId="68E389E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$51,249</w:t>
            </w:r>
          </w:p>
        </w:tc>
        <w:tc>
          <w:tcPr>
            <w:tcW w:w="546" w:type="pct"/>
            <w:vAlign w:val="bottom"/>
          </w:tcPr>
          <w:p w14:paraId="7C2E60C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$51,984</w:t>
            </w:r>
          </w:p>
        </w:tc>
      </w:tr>
      <w:tr w:rsidR="00056593" w:rsidRPr="000D6B98" w14:paraId="69752F5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A0870AE"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40D78CC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$35,425</w:t>
            </w:r>
          </w:p>
        </w:tc>
        <w:tc>
          <w:tcPr>
            <w:tcW w:w="547" w:type="pct"/>
            <w:vAlign w:val="bottom"/>
          </w:tcPr>
          <w:p w14:paraId="2841097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$36,758</w:t>
            </w:r>
          </w:p>
        </w:tc>
        <w:tc>
          <w:tcPr>
            <w:tcW w:w="547" w:type="pct"/>
            <w:vAlign w:val="bottom"/>
          </w:tcPr>
          <w:p w14:paraId="6214B2C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$39,955</w:t>
            </w:r>
          </w:p>
        </w:tc>
        <w:tc>
          <w:tcPr>
            <w:tcW w:w="547" w:type="pct"/>
            <w:vAlign w:val="bottom"/>
          </w:tcPr>
          <w:p w14:paraId="4F1C78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$42,381</w:t>
            </w:r>
          </w:p>
        </w:tc>
        <w:tc>
          <w:tcPr>
            <w:tcW w:w="546" w:type="pct"/>
            <w:vAlign w:val="bottom"/>
          </w:tcPr>
          <w:p w14:paraId="1255323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$42,976</w:t>
            </w:r>
          </w:p>
        </w:tc>
      </w:tr>
      <w:tr w:rsidR="00056593" w:rsidRPr="000D6B98" w14:paraId="63E4A7F1" w14:textId="77777777">
        <w:tc>
          <w:tcPr>
            <w:tcW w:w="2266" w:type="pct"/>
            <w:vAlign w:val="center"/>
          </w:tcPr>
          <w:p w14:paraId="4FA60CFF"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04D7E2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$29,542</w:t>
            </w:r>
          </w:p>
        </w:tc>
        <w:tc>
          <w:tcPr>
            <w:tcW w:w="547" w:type="pct"/>
            <w:vAlign w:val="bottom"/>
          </w:tcPr>
          <w:p w14:paraId="27EDB77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$30,750</w:t>
            </w:r>
          </w:p>
        </w:tc>
        <w:tc>
          <w:tcPr>
            <w:tcW w:w="547" w:type="pct"/>
            <w:vAlign w:val="bottom"/>
          </w:tcPr>
          <w:p w14:paraId="65A468D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$33,976</w:t>
            </w:r>
          </w:p>
        </w:tc>
        <w:tc>
          <w:tcPr>
            <w:tcW w:w="547" w:type="pct"/>
            <w:vAlign w:val="bottom"/>
          </w:tcPr>
          <w:p w14:paraId="6F5799D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$34,927</w:t>
            </w:r>
          </w:p>
        </w:tc>
        <w:tc>
          <w:tcPr>
            <w:tcW w:w="546" w:type="pct"/>
            <w:vAlign w:val="bottom"/>
          </w:tcPr>
          <w:p w14:paraId="0EB57F6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$35,944</w:t>
            </w:r>
          </w:p>
        </w:tc>
      </w:tr>
      <w:tr w:rsidR="00056593" w:rsidRPr="000D6B98" w14:paraId="1C7D8D29"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60BC47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6F103556" w14:textId="77777777">
        <w:tc>
          <w:tcPr>
            <w:tcW w:w="2266" w:type="pct"/>
            <w:vAlign w:val="center"/>
            <w:hideMark/>
          </w:tcPr>
          <w:p w14:paraId="179D15A5"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005413D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$85,597</w:t>
            </w:r>
          </w:p>
        </w:tc>
        <w:tc>
          <w:tcPr>
            <w:tcW w:w="547" w:type="pct"/>
            <w:vAlign w:val="bottom"/>
            <w:hideMark/>
          </w:tcPr>
          <w:p w14:paraId="3488E73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$87,885</w:t>
            </w:r>
          </w:p>
        </w:tc>
        <w:tc>
          <w:tcPr>
            <w:tcW w:w="547" w:type="pct"/>
            <w:vAlign w:val="bottom"/>
            <w:hideMark/>
          </w:tcPr>
          <w:p w14:paraId="031BA605" w14:textId="2591441D"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56BCB8AD" w14:textId="3E2ADF1A"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1059AC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$94,458</w:t>
            </w:r>
          </w:p>
        </w:tc>
      </w:tr>
      <w:tr w:rsidR="00056593" w:rsidRPr="000D6B98" w14:paraId="032E638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BDB0B0B"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7D4386E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$89,488</w:t>
            </w:r>
          </w:p>
        </w:tc>
        <w:tc>
          <w:tcPr>
            <w:tcW w:w="547" w:type="pct"/>
            <w:vAlign w:val="bottom"/>
            <w:hideMark/>
          </w:tcPr>
          <w:p w14:paraId="229C1B73"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$91,187</w:t>
            </w:r>
          </w:p>
        </w:tc>
        <w:tc>
          <w:tcPr>
            <w:tcW w:w="547" w:type="pct"/>
            <w:vAlign w:val="bottom"/>
            <w:hideMark/>
          </w:tcPr>
          <w:p w14:paraId="59D5CD3D" w14:textId="65573A98"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7A2F7B6B" w14:textId="5E6FC2DE"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A9EA50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$97,987</w:t>
            </w:r>
          </w:p>
        </w:tc>
      </w:tr>
      <w:tr w:rsidR="00056593" w:rsidRPr="000D6B98" w14:paraId="648D82EE" w14:textId="77777777">
        <w:tc>
          <w:tcPr>
            <w:tcW w:w="2266" w:type="pct"/>
            <w:vAlign w:val="center"/>
            <w:hideMark/>
          </w:tcPr>
          <w:p w14:paraId="25ABEA70" w14:textId="5C5CEE03"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r w:rsidR="00D529C3">
              <w:rPr>
                <w:rFonts w:eastAsia="Times New Roman" w:cstheme="minorHAnsi"/>
                <w:color w:val="000000"/>
                <w:sz w:val="14"/>
                <w:szCs w:val="14"/>
                <w:lang w:eastAsia="en-AU"/>
              </w:rPr>
              <w:t>s</w:t>
            </w:r>
          </w:p>
        </w:tc>
        <w:tc>
          <w:tcPr>
            <w:tcW w:w="547" w:type="pct"/>
            <w:vAlign w:val="bottom"/>
            <w:hideMark/>
          </w:tcPr>
          <w:p w14:paraId="4F4D825C"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$39,248</w:t>
            </w:r>
          </w:p>
        </w:tc>
        <w:tc>
          <w:tcPr>
            <w:tcW w:w="547" w:type="pct"/>
            <w:vAlign w:val="bottom"/>
            <w:hideMark/>
          </w:tcPr>
          <w:p w14:paraId="6B8EF2B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$40,055</w:t>
            </w:r>
          </w:p>
        </w:tc>
        <w:tc>
          <w:tcPr>
            <w:tcW w:w="547" w:type="pct"/>
            <w:vAlign w:val="bottom"/>
            <w:hideMark/>
          </w:tcPr>
          <w:p w14:paraId="66014006" w14:textId="00939CD6"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59020A35" w14:textId="1EDAE1E7"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E4E7FE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$43,493</w:t>
            </w:r>
          </w:p>
        </w:tc>
      </w:tr>
      <w:tr w:rsidR="00056593" w:rsidRPr="000D6B98" w14:paraId="701D59A9"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3E4BF47" w14:textId="371C4BEF"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r w:rsidR="00D529C3">
              <w:rPr>
                <w:rFonts w:eastAsia="Times New Roman" w:cstheme="minorHAnsi"/>
                <w:color w:val="000000"/>
                <w:sz w:val="14"/>
                <w:szCs w:val="14"/>
                <w:lang w:eastAsia="en-AU"/>
              </w:rPr>
              <w:t>s</w:t>
            </w:r>
          </w:p>
        </w:tc>
        <w:tc>
          <w:tcPr>
            <w:tcW w:w="547" w:type="pct"/>
            <w:vAlign w:val="bottom"/>
            <w:hideMark/>
          </w:tcPr>
          <w:p w14:paraId="198ABFF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$47,352</w:t>
            </w:r>
          </w:p>
        </w:tc>
        <w:tc>
          <w:tcPr>
            <w:tcW w:w="547" w:type="pct"/>
            <w:vAlign w:val="bottom"/>
            <w:hideMark/>
          </w:tcPr>
          <w:p w14:paraId="7AF330E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$48,532</w:t>
            </w:r>
          </w:p>
        </w:tc>
        <w:tc>
          <w:tcPr>
            <w:tcW w:w="547" w:type="pct"/>
            <w:vAlign w:val="bottom"/>
            <w:hideMark/>
          </w:tcPr>
          <w:p w14:paraId="5EA82DBD" w14:textId="4C390A97"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74EF966E" w14:textId="66AD0F44"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66AF3F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$52,284</w:t>
            </w:r>
          </w:p>
        </w:tc>
      </w:tr>
      <w:tr w:rsidR="00056593" w:rsidRPr="000D6B98" w14:paraId="13AD8D6F" w14:textId="77777777">
        <w:tc>
          <w:tcPr>
            <w:tcW w:w="2266" w:type="pct"/>
            <w:vAlign w:val="center"/>
            <w:hideMark/>
          </w:tcPr>
          <w:p w14:paraId="3105A4ED" w14:textId="77777777" w:rsidR="00056593" w:rsidRPr="000D6B98" w:rsidRDefault="00056593" w:rsidP="00056593">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4094EDB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$55,373</w:t>
            </w:r>
          </w:p>
        </w:tc>
        <w:tc>
          <w:tcPr>
            <w:tcW w:w="547" w:type="pct"/>
            <w:vAlign w:val="bottom"/>
            <w:hideMark/>
          </w:tcPr>
          <w:p w14:paraId="2C715D1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$58,064</w:t>
            </w:r>
          </w:p>
        </w:tc>
        <w:tc>
          <w:tcPr>
            <w:tcW w:w="547" w:type="pct"/>
            <w:vAlign w:val="bottom"/>
            <w:hideMark/>
          </w:tcPr>
          <w:p w14:paraId="140D887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$61,020</w:t>
            </w:r>
          </w:p>
        </w:tc>
        <w:tc>
          <w:tcPr>
            <w:tcW w:w="547" w:type="pct"/>
            <w:vAlign w:val="bottom"/>
          </w:tcPr>
          <w:p w14:paraId="6637E9EE" w14:textId="1BC02704" w:rsidR="00056593" w:rsidRPr="000D6B98" w:rsidRDefault="003F164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A1646F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$65,237</w:t>
            </w:r>
          </w:p>
        </w:tc>
      </w:tr>
      <w:tr w:rsidR="00056593" w:rsidRPr="000D6B98" w14:paraId="574C2DC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417A00A"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963426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$33,348</w:t>
            </w:r>
          </w:p>
        </w:tc>
        <w:tc>
          <w:tcPr>
            <w:tcW w:w="547" w:type="pct"/>
            <w:vAlign w:val="bottom"/>
          </w:tcPr>
          <w:p w14:paraId="0FF727B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$35,430</w:t>
            </w:r>
          </w:p>
        </w:tc>
        <w:tc>
          <w:tcPr>
            <w:tcW w:w="547" w:type="pct"/>
            <w:vAlign w:val="bottom"/>
          </w:tcPr>
          <w:p w14:paraId="17BA3C3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$38,071</w:t>
            </w:r>
          </w:p>
        </w:tc>
        <w:tc>
          <w:tcPr>
            <w:tcW w:w="547" w:type="pct"/>
            <w:vAlign w:val="bottom"/>
          </w:tcPr>
          <w:p w14:paraId="5EA5DDE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$40,148</w:t>
            </w:r>
          </w:p>
        </w:tc>
        <w:tc>
          <w:tcPr>
            <w:tcW w:w="546" w:type="pct"/>
            <w:vAlign w:val="bottom"/>
          </w:tcPr>
          <w:p w14:paraId="1C3FD14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$39,434</w:t>
            </w:r>
          </w:p>
        </w:tc>
      </w:tr>
      <w:tr w:rsidR="00056593" w:rsidRPr="000D6B98" w14:paraId="456A2CE0" w14:textId="77777777">
        <w:tc>
          <w:tcPr>
            <w:tcW w:w="2266" w:type="pct"/>
            <w:vAlign w:val="center"/>
          </w:tcPr>
          <w:p w14:paraId="2085838A"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3D1400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$27,418</w:t>
            </w:r>
          </w:p>
        </w:tc>
        <w:tc>
          <w:tcPr>
            <w:tcW w:w="547" w:type="pct"/>
            <w:vAlign w:val="bottom"/>
          </w:tcPr>
          <w:p w14:paraId="43717C1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$29,783</w:t>
            </w:r>
          </w:p>
        </w:tc>
        <w:tc>
          <w:tcPr>
            <w:tcW w:w="547" w:type="pct"/>
            <w:vAlign w:val="bottom"/>
          </w:tcPr>
          <w:p w14:paraId="73B36B5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$32,047</w:t>
            </w:r>
          </w:p>
        </w:tc>
        <w:tc>
          <w:tcPr>
            <w:tcW w:w="547" w:type="pct"/>
            <w:vAlign w:val="bottom"/>
          </w:tcPr>
          <w:p w14:paraId="45296CF4"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$34,159</w:t>
            </w:r>
          </w:p>
        </w:tc>
        <w:tc>
          <w:tcPr>
            <w:tcW w:w="546" w:type="pct"/>
            <w:vAlign w:val="bottom"/>
          </w:tcPr>
          <w:p w14:paraId="614594C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$32,865</w:t>
            </w:r>
          </w:p>
        </w:tc>
      </w:tr>
      <w:tr w:rsidR="00056593" w:rsidRPr="000D6B98" w14:paraId="2F6F677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5487441"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17A0A42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$66,946</w:t>
            </w:r>
          </w:p>
        </w:tc>
        <w:tc>
          <w:tcPr>
            <w:tcW w:w="547" w:type="pct"/>
            <w:vAlign w:val="bottom"/>
          </w:tcPr>
          <w:p w14:paraId="08C62B0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$68,336</w:t>
            </w:r>
          </w:p>
        </w:tc>
        <w:tc>
          <w:tcPr>
            <w:tcW w:w="547" w:type="pct"/>
            <w:vAlign w:val="bottom"/>
          </w:tcPr>
          <w:p w14:paraId="356DBAF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$75,328</w:t>
            </w:r>
          </w:p>
        </w:tc>
        <w:tc>
          <w:tcPr>
            <w:tcW w:w="547" w:type="pct"/>
            <w:vAlign w:val="bottom"/>
          </w:tcPr>
          <w:p w14:paraId="4DAA15CE"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$80,268</w:t>
            </w:r>
          </w:p>
        </w:tc>
        <w:tc>
          <w:tcPr>
            <w:tcW w:w="546" w:type="pct"/>
            <w:vAlign w:val="bottom"/>
          </w:tcPr>
          <w:p w14:paraId="111360A5"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$80,043</w:t>
            </w:r>
          </w:p>
        </w:tc>
      </w:tr>
      <w:tr w:rsidR="00056593" w:rsidRPr="000D6B98" w14:paraId="296D28A5" w14:textId="77777777">
        <w:tc>
          <w:tcPr>
            <w:tcW w:w="2266" w:type="pct"/>
            <w:vAlign w:val="center"/>
          </w:tcPr>
          <w:p w14:paraId="5FE22689"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01ED46D7"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$46,145</w:t>
            </w:r>
          </w:p>
        </w:tc>
        <w:tc>
          <w:tcPr>
            <w:tcW w:w="547" w:type="pct"/>
            <w:vAlign w:val="bottom"/>
          </w:tcPr>
          <w:p w14:paraId="06C35D42"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$47,278</w:t>
            </w:r>
          </w:p>
        </w:tc>
        <w:tc>
          <w:tcPr>
            <w:tcW w:w="547" w:type="pct"/>
            <w:vAlign w:val="bottom"/>
          </w:tcPr>
          <w:p w14:paraId="0FDD547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$51,930</w:t>
            </w:r>
          </w:p>
        </w:tc>
        <w:tc>
          <w:tcPr>
            <w:tcW w:w="547" w:type="pct"/>
            <w:vAlign w:val="bottom"/>
          </w:tcPr>
          <w:p w14:paraId="38FE3F8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$55,572</w:t>
            </w:r>
          </w:p>
        </w:tc>
        <w:tc>
          <w:tcPr>
            <w:tcW w:w="546" w:type="pct"/>
            <w:vAlign w:val="bottom"/>
          </w:tcPr>
          <w:p w14:paraId="0CD6D9C6"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$55,458</w:t>
            </w:r>
          </w:p>
        </w:tc>
      </w:tr>
      <w:tr w:rsidR="00056593" w:rsidRPr="000D6B98" w14:paraId="4D334D82"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BBCFFC2"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CAC89B1"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$37,777</w:t>
            </w:r>
          </w:p>
        </w:tc>
        <w:tc>
          <w:tcPr>
            <w:tcW w:w="547" w:type="pct"/>
            <w:vAlign w:val="bottom"/>
          </w:tcPr>
          <w:p w14:paraId="022B51CD"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$38,859</w:t>
            </w:r>
          </w:p>
        </w:tc>
        <w:tc>
          <w:tcPr>
            <w:tcW w:w="547" w:type="pct"/>
            <w:vAlign w:val="bottom"/>
          </w:tcPr>
          <w:p w14:paraId="52EDDABF"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7" w:type="pct"/>
            <w:vAlign w:val="bottom"/>
          </w:tcPr>
          <w:p w14:paraId="09EDB0D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$45,260</w:t>
            </w:r>
          </w:p>
        </w:tc>
        <w:tc>
          <w:tcPr>
            <w:tcW w:w="546" w:type="pct"/>
            <w:vAlign w:val="bottom"/>
          </w:tcPr>
          <w:p w14:paraId="7EA64F0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$45,586</w:t>
            </w:r>
          </w:p>
        </w:tc>
      </w:tr>
      <w:tr w:rsidR="00056593" w:rsidRPr="000D6B98" w14:paraId="09B49BBE" w14:textId="77777777">
        <w:tc>
          <w:tcPr>
            <w:tcW w:w="2266" w:type="pct"/>
            <w:vAlign w:val="center"/>
          </w:tcPr>
          <w:p w14:paraId="44315F73" w14:textId="77777777" w:rsidR="00056593" w:rsidRPr="000D6B98" w:rsidRDefault="00056593" w:rsidP="00056593">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52795D8"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$31,090</w:t>
            </w:r>
          </w:p>
        </w:tc>
        <w:tc>
          <w:tcPr>
            <w:tcW w:w="547" w:type="pct"/>
            <w:vAlign w:val="bottom"/>
          </w:tcPr>
          <w:p w14:paraId="4AAC5BDB"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$33,170</w:t>
            </w:r>
          </w:p>
        </w:tc>
        <w:tc>
          <w:tcPr>
            <w:tcW w:w="547" w:type="pct"/>
            <w:vAlign w:val="bottom"/>
          </w:tcPr>
          <w:p w14:paraId="514CB8F9"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$35,105</w:t>
            </w:r>
          </w:p>
        </w:tc>
        <w:tc>
          <w:tcPr>
            <w:tcW w:w="547" w:type="pct"/>
            <w:vAlign w:val="bottom"/>
          </w:tcPr>
          <w:p w14:paraId="07610F30"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$36,056</w:t>
            </w:r>
          </w:p>
        </w:tc>
        <w:tc>
          <w:tcPr>
            <w:tcW w:w="546" w:type="pct"/>
            <w:vAlign w:val="bottom"/>
          </w:tcPr>
          <w:p w14:paraId="3190590A" w14:textId="77777777" w:rsidR="00056593" w:rsidRPr="000D6B98" w:rsidRDefault="00056593" w:rsidP="00056593">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$37,997</w:t>
            </w:r>
          </w:p>
        </w:tc>
      </w:tr>
    </w:tbl>
    <w:p w14:paraId="3EB00812" w14:textId="77777777" w:rsidR="000A2F34" w:rsidRPr="000D6B98" w:rsidRDefault="000A2F34" w:rsidP="00056593">
      <w:pPr>
        <w:pStyle w:val="Caption"/>
        <w:jc w:val="left"/>
        <w:rPr>
          <w:rFonts w:cs="Arial"/>
          <w:sz w:val="22"/>
          <w:szCs w:val="22"/>
        </w:rPr>
      </w:pPr>
    </w:p>
    <w:p w14:paraId="666DAA7A" w14:textId="77777777" w:rsidR="000A2F34" w:rsidRPr="000D6B98" w:rsidRDefault="000A2F34">
      <w:pPr>
        <w:rPr>
          <w:rFonts w:cs="Arial"/>
          <w:b/>
          <w:bCs/>
          <w:i/>
        </w:rPr>
      </w:pPr>
      <w:r w:rsidRPr="000D6B98">
        <w:rPr>
          <w:rFonts w:cs="Arial"/>
        </w:rPr>
        <w:br w:type="page"/>
      </w:r>
    </w:p>
    <w:p w14:paraId="3CB7435D" w14:textId="75BF4EFF"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9E4209">
        <w:rPr>
          <w:rFonts w:cs="Arial"/>
          <w:noProof/>
          <w:sz w:val="22"/>
          <w:szCs w:val="22"/>
        </w:rPr>
        <w:t>8</w:t>
      </w:r>
      <w:r w:rsidRPr="000D6B98">
        <w:rPr>
          <w:rFonts w:cs="Arial"/>
          <w:noProof/>
          <w:sz w:val="22"/>
          <w:szCs w:val="22"/>
        </w:rPr>
        <w:fldChar w:fldCharType="end"/>
      </w:r>
      <w:r w:rsidRPr="000D6B98">
        <w:rPr>
          <w:rFonts w:cs="Arial"/>
          <w:sz w:val="22"/>
          <w:szCs w:val="22"/>
        </w:rPr>
        <w:t xml:space="preserve">: Annual Base Price per Participant for Post-2023 New Builds, With Sprinklers, </w:t>
      </w:r>
      <w:r w:rsidR="007250FB">
        <w:rPr>
          <w:rFonts w:cs="Arial"/>
          <w:sz w:val="22"/>
          <w:szCs w:val="22"/>
        </w:rPr>
        <w:t xml:space="preserve">GST was not paid OR GST was paid and </w:t>
      </w:r>
      <w:r w:rsidRPr="000D6B98">
        <w:rPr>
          <w:rFonts w:cs="Arial"/>
          <w:sz w:val="22"/>
          <w:szCs w:val="22"/>
        </w:rPr>
        <w:t>input tax credits were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4F3A1060"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2047637" w14:textId="77777777" w:rsidR="00056593" w:rsidRPr="000D6B98" w:rsidRDefault="00056593" w:rsidP="000A2F34">
            <w:pPr>
              <w:spacing w:before="80" w:after="80"/>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7037D958"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2999FC1B"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13696A75"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4E25CB64"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AF8A0B5" w14:textId="77777777" w:rsidR="00056593" w:rsidRPr="000D6B98" w:rsidRDefault="00056593" w:rsidP="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03EAFCAC"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1931DC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4C7BB28D" w14:textId="77777777">
        <w:tc>
          <w:tcPr>
            <w:tcW w:w="2266" w:type="pct"/>
            <w:vAlign w:val="center"/>
            <w:hideMark/>
          </w:tcPr>
          <w:p w14:paraId="68EBF2A1"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EC7ECE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$74,850</w:t>
            </w:r>
          </w:p>
        </w:tc>
        <w:tc>
          <w:tcPr>
            <w:tcW w:w="547" w:type="pct"/>
            <w:vAlign w:val="bottom"/>
            <w:hideMark/>
          </w:tcPr>
          <w:p w14:paraId="16D82F6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$77,156</w:t>
            </w:r>
          </w:p>
        </w:tc>
        <w:tc>
          <w:tcPr>
            <w:tcW w:w="547" w:type="pct"/>
            <w:vAlign w:val="bottom"/>
            <w:hideMark/>
          </w:tcPr>
          <w:p w14:paraId="7E9FB2A5" w14:textId="5AC9762A"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4F956C89" w14:textId="7DC71D18"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271A2B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$83,744</w:t>
            </w:r>
          </w:p>
        </w:tc>
      </w:tr>
      <w:tr w:rsidR="00056593" w:rsidRPr="000D6B98" w14:paraId="2C666DA9"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07D98EC"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2D607D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$78,929</w:t>
            </w:r>
          </w:p>
        </w:tc>
        <w:tc>
          <w:tcPr>
            <w:tcW w:w="547" w:type="pct"/>
            <w:vAlign w:val="bottom"/>
            <w:hideMark/>
          </w:tcPr>
          <w:p w14:paraId="69B8F42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$80,665</w:t>
            </w:r>
          </w:p>
        </w:tc>
        <w:tc>
          <w:tcPr>
            <w:tcW w:w="547" w:type="pct"/>
            <w:vAlign w:val="bottom"/>
            <w:hideMark/>
          </w:tcPr>
          <w:p w14:paraId="777B3410" w14:textId="17A43693"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4C8936FC" w14:textId="614B879E"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70F2E0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$87,485</w:t>
            </w:r>
          </w:p>
        </w:tc>
      </w:tr>
      <w:tr w:rsidR="00056593" w:rsidRPr="000D6B98" w14:paraId="3B219C5C" w14:textId="77777777">
        <w:tc>
          <w:tcPr>
            <w:tcW w:w="2266" w:type="pct"/>
            <w:vAlign w:val="center"/>
            <w:hideMark/>
          </w:tcPr>
          <w:p w14:paraId="7089A410"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6B67F8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$33,978</w:t>
            </w:r>
          </w:p>
        </w:tc>
        <w:tc>
          <w:tcPr>
            <w:tcW w:w="547" w:type="pct"/>
            <w:vAlign w:val="bottom"/>
            <w:hideMark/>
          </w:tcPr>
          <w:p w14:paraId="0EB2DFF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$34,808</w:t>
            </w:r>
          </w:p>
        </w:tc>
        <w:tc>
          <w:tcPr>
            <w:tcW w:w="547" w:type="pct"/>
            <w:vAlign w:val="bottom"/>
            <w:hideMark/>
          </w:tcPr>
          <w:p w14:paraId="7F47DE20" w14:textId="1F16E488"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03215D14" w14:textId="4C49E942"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1FC67A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$38,257</w:t>
            </w:r>
          </w:p>
        </w:tc>
      </w:tr>
      <w:tr w:rsidR="00056593" w:rsidRPr="000D6B98" w14:paraId="74332E6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378375D"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05F09845"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$42,242</w:t>
            </w:r>
          </w:p>
        </w:tc>
        <w:tc>
          <w:tcPr>
            <w:tcW w:w="547" w:type="pct"/>
            <w:vAlign w:val="bottom"/>
            <w:hideMark/>
          </w:tcPr>
          <w:p w14:paraId="7A0E4C5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$43,431</w:t>
            </w:r>
          </w:p>
        </w:tc>
        <w:tc>
          <w:tcPr>
            <w:tcW w:w="547" w:type="pct"/>
            <w:vAlign w:val="bottom"/>
            <w:hideMark/>
          </w:tcPr>
          <w:p w14:paraId="11942F3B" w14:textId="4A865720"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7CE49AC2" w14:textId="1367678D"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9120AB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$47,201</w:t>
            </w:r>
          </w:p>
        </w:tc>
      </w:tr>
      <w:tr w:rsidR="00056593" w:rsidRPr="000D6B98" w14:paraId="1D4B0B0E" w14:textId="77777777">
        <w:tc>
          <w:tcPr>
            <w:tcW w:w="2266" w:type="pct"/>
            <w:vAlign w:val="center"/>
            <w:hideMark/>
          </w:tcPr>
          <w:p w14:paraId="6A8830A2"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05BEA39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$57,623</w:t>
            </w:r>
          </w:p>
        </w:tc>
        <w:tc>
          <w:tcPr>
            <w:tcW w:w="547" w:type="pct"/>
            <w:vAlign w:val="bottom"/>
            <w:hideMark/>
          </w:tcPr>
          <w:p w14:paraId="7D96076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$60,159</w:t>
            </w:r>
          </w:p>
        </w:tc>
        <w:tc>
          <w:tcPr>
            <w:tcW w:w="547" w:type="pct"/>
            <w:vAlign w:val="bottom"/>
            <w:hideMark/>
          </w:tcPr>
          <w:p w14:paraId="7FA6114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$61,422</w:t>
            </w:r>
          </w:p>
        </w:tc>
        <w:tc>
          <w:tcPr>
            <w:tcW w:w="547" w:type="pct"/>
            <w:vAlign w:val="bottom"/>
          </w:tcPr>
          <w:p w14:paraId="20F24A3B" w14:textId="0A0292C7"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A16872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$66,988</w:t>
            </w:r>
          </w:p>
        </w:tc>
      </w:tr>
      <w:tr w:rsidR="00056593" w:rsidRPr="000D6B98" w14:paraId="150D083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F3DA8C"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40140B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$33,299</w:t>
            </w:r>
          </w:p>
        </w:tc>
        <w:tc>
          <w:tcPr>
            <w:tcW w:w="547" w:type="pct"/>
            <w:vAlign w:val="bottom"/>
          </w:tcPr>
          <w:p w14:paraId="5BFB6B1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$35,141</w:t>
            </w:r>
          </w:p>
        </w:tc>
        <w:tc>
          <w:tcPr>
            <w:tcW w:w="547" w:type="pct"/>
            <w:vAlign w:val="bottom"/>
          </w:tcPr>
          <w:p w14:paraId="57475DF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$38,247</w:t>
            </w:r>
          </w:p>
        </w:tc>
        <w:tc>
          <w:tcPr>
            <w:tcW w:w="547" w:type="pct"/>
            <w:vAlign w:val="bottom"/>
          </w:tcPr>
          <w:p w14:paraId="67ECB10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$40,324</w:t>
            </w:r>
          </w:p>
        </w:tc>
        <w:tc>
          <w:tcPr>
            <w:tcW w:w="546" w:type="pct"/>
            <w:vAlign w:val="bottom"/>
          </w:tcPr>
          <w:p w14:paraId="7E516E9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$38,732</w:t>
            </w:r>
          </w:p>
        </w:tc>
      </w:tr>
      <w:tr w:rsidR="00056593" w:rsidRPr="000D6B98" w14:paraId="1EA0ECAE" w14:textId="77777777">
        <w:tc>
          <w:tcPr>
            <w:tcW w:w="2266" w:type="pct"/>
            <w:vAlign w:val="center"/>
          </w:tcPr>
          <w:p w14:paraId="300068EA"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1AC5B16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$27,031</w:t>
            </w:r>
          </w:p>
        </w:tc>
        <w:tc>
          <w:tcPr>
            <w:tcW w:w="547" w:type="pct"/>
            <w:vAlign w:val="bottom"/>
          </w:tcPr>
          <w:p w14:paraId="2D3462F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$29,123</w:t>
            </w:r>
          </w:p>
        </w:tc>
        <w:tc>
          <w:tcPr>
            <w:tcW w:w="547" w:type="pct"/>
            <w:vAlign w:val="bottom"/>
          </w:tcPr>
          <w:p w14:paraId="4DC5525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$31,508</w:t>
            </w:r>
          </w:p>
        </w:tc>
        <w:tc>
          <w:tcPr>
            <w:tcW w:w="547" w:type="pct"/>
            <w:vAlign w:val="bottom"/>
          </w:tcPr>
          <w:p w14:paraId="25F44DF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$33,620</w:t>
            </w:r>
          </w:p>
        </w:tc>
        <w:tc>
          <w:tcPr>
            <w:tcW w:w="546" w:type="pct"/>
            <w:vAlign w:val="bottom"/>
          </w:tcPr>
          <w:p w14:paraId="2860A4D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$32,246</w:t>
            </w:r>
          </w:p>
        </w:tc>
      </w:tr>
      <w:tr w:rsidR="00056593" w:rsidRPr="000D6B98" w14:paraId="75211FA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EA48C81"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29AEFAA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$64,580</w:t>
            </w:r>
          </w:p>
        </w:tc>
        <w:tc>
          <w:tcPr>
            <w:tcW w:w="547" w:type="pct"/>
            <w:vAlign w:val="bottom"/>
          </w:tcPr>
          <w:p w14:paraId="38D348B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$66,186</w:t>
            </w:r>
          </w:p>
        </w:tc>
        <w:tc>
          <w:tcPr>
            <w:tcW w:w="547" w:type="pct"/>
            <w:vAlign w:val="bottom"/>
          </w:tcPr>
          <w:p w14:paraId="1C9A539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$73,091</w:t>
            </w:r>
          </w:p>
        </w:tc>
        <w:tc>
          <w:tcPr>
            <w:tcW w:w="547" w:type="pct"/>
            <w:vAlign w:val="bottom"/>
          </w:tcPr>
          <w:p w14:paraId="678605B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$78,031</w:t>
            </w:r>
          </w:p>
        </w:tc>
        <w:tc>
          <w:tcPr>
            <w:tcW w:w="546" w:type="pct"/>
            <w:vAlign w:val="bottom"/>
          </w:tcPr>
          <w:p w14:paraId="1B966EB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$77,266</w:t>
            </w:r>
          </w:p>
        </w:tc>
      </w:tr>
      <w:tr w:rsidR="00056593" w:rsidRPr="000D6B98" w14:paraId="226CD3EF" w14:textId="77777777">
        <w:tc>
          <w:tcPr>
            <w:tcW w:w="2266" w:type="pct"/>
            <w:vAlign w:val="center"/>
          </w:tcPr>
          <w:p w14:paraId="12C8B2C6"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387F0CB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$45,378</w:t>
            </w:r>
          </w:p>
        </w:tc>
        <w:tc>
          <w:tcPr>
            <w:tcW w:w="547" w:type="pct"/>
            <w:vAlign w:val="bottom"/>
          </w:tcPr>
          <w:p w14:paraId="7D1726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$46,576</w:t>
            </w:r>
          </w:p>
        </w:tc>
        <w:tc>
          <w:tcPr>
            <w:tcW w:w="547" w:type="pct"/>
            <w:vAlign w:val="bottom"/>
          </w:tcPr>
          <w:p w14:paraId="7C36EAB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$50,238</w:t>
            </w:r>
          </w:p>
        </w:tc>
        <w:tc>
          <w:tcPr>
            <w:tcW w:w="547" w:type="pct"/>
            <w:vAlign w:val="bottom"/>
          </w:tcPr>
          <w:p w14:paraId="61D773A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$53,880</w:t>
            </w:r>
          </w:p>
        </w:tc>
        <w:tc>
          <w:tcPr>
            <w:tcW w:w="546" w:type="pct"/>
            <w:vAlign w:val="bottom"/>
          </w:tcPr>
          <w:p w14:paraId="217BB8C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$54,579</w:t>
            </w:r>
          </w:p>
        </w:tc>
      </w:tr>
      <w:tr w:rsidR="00056593" w:rsidRPr="000D6B98" w14:paraId="7792ADCC"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40B344B"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CE1EB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$37,480</w:t>
            </w:r>
          </w:p>
        </w:tc>
        <w:tc>
          <w:tcPr>
            <w:tcW w:w="547" w:type="pct"/>
            <w:vAlign w:val="bottom"/>
          </w:tcPr>
          <w:p w14:paraId="0206083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$38,813</w:t>
            </w:r>
          </w:p>
        </w:tc>
        <w:tc>
          <w:tcPr>
            <w:tcW w:w="547" w:type="pct"/>
            <w:vAlign w:val="bottom"/>
          </w:tcPr>
          <w:p w14:paraId="3C75D4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$42,099</w:t>
            </w:r>
          </w:p>
        </w:tc>
        <w:tc>
          <w:tcPr>
            <w:tcW w:w="547" w:type="pct"/>
            <w:vAlign w:val="bottom"/>
          </w:tcPr>
          <w:p w14:paraId="0F6677B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$44,525</w:t>
            </w:r>
          </w:p>
        </w:tc>
        <w:tc>
          <w:tcPr>
            <w:tcW w:w="546" w:type="pct"/>
            <w:vAlign w:val="bottom"/>
          </w:tcPr>
          <w:p w14:paraId="690B74F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$45,091</w:t>
            </w:r>
          </w:p>
        </w:tc>
      </w:tr>
      <w:tr w:rsidR="00056593" w:rsidRPr="000D6B98" w14:paraId="63062C6D" w14:textId="77777777">
        <w:tc>
          <w:tcPr>
            <w:tcW w:w="2266" w:type="pct"/>
            <w:vAlign w:val="center"/>
          </w:tcPr>
          <w:p w14:paraId="5122604C"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2ED520B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$31,235</w:t>
            </w:r>
          </w:p>
        </w:tc>
        <w:tc>
          <w:tcPr>
            <w:tcW w:w="547" w:type="pct"/>
            <w:vAlign w:val="bottom"/>
          </w:tcPr>
          <w:p w14:paraId="415610C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$32,443</w:t>
            </w:r>
          </w:p>
        </w:tc>
        <w:tc>
          <w:tcPr>
            <w:tcW w:w="547" w:type="pct"/>
            <w:vAlign w:val="bottom"/>
          </w:tcPr>
          <w:p w14:paraId="1DCDC65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$35,745</w:t>
            </w:r>
          </w:p>
        </w:tc>
        <w:tc>
          <w:tcPr>
            <w:tcW w:w="547" w:type="pct"/>
            <w:vAlign w:val="bottom"/>
          </w:tcPr>
          <w:p w14:paraId="7A3F6FC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$36,696</w:t>
            </w:r>
          </w:p>
        </w:tc>
        <w:tc>
          <w:tcPr>
            <w:tcW w:w="546" w:type="pct"/>
            <w:vAlign w:val="bottom"/>
          </w:tcPr>
          <w:p w14:paraId="6EAFA2D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$37,687</w:t>
            </w:r>
          </w:p>
        </w:tc>
      </w:tr>
      <w:tr w:rsidR="00056593" w:rsidRPr="000D6B98" w14:paraId="6EFD1737"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EE33F3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5309FEDA" w14:textId="77777777">
        <w:tc>
          <w:tcPr>
            <w:tcW w:w="2266" w:type="pct"/>
            <w:vAlign w:val="center"/>
            <w:hideMark/>
          </w:tcPr>
          <w:p w14:paraId="7E708B18"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E950A2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$87,325</w:t>
            </w:r>
          </w:p>
        </w:tc>
        <w:tc>
          <w:tcPr>
            <w:tcW w:w="547" w:type="pct"/>
            <w:vAlign w:val="bottom"/>
            <w:hideMark/>
          </w:tcPr>
          <w:p w14:paraId="76B2A24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$89,631</w:t>
            </w:r>
          </w:p>
        </w:tc>
        <w:tc>
          <w:tcPr>
            <w:tcW w:w="547" w:type="pct"/>
            <w:vAlign w:val="bottom"/>
            <w:hideMark/>
          </w:tcPr>
          <w:p w14:paraId="3E085529" w14:textId="396A113D"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0B7D7F0" w14:textId="2CB06100"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7E40E6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$96,219</w:t>
            </w:r>
          </w:p>
        </w:tc>
      </w:tr>
      <w:tr w:rsidR="00056593" w:rsidRPr="000D6B98" w14:paraId="4987220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4182E52F"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59F1CC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$91,404</w:t>
            </w:r>
          </w:p>
        </w:tc>
        <w:tc>
          <w:tcPr>
            <w:tcW w:w="547" w:type="pct"/>
            <w:vAlign w:val="bottom"/>
            <w:hideMark/>
          </w:tcPr>
          <w:p w14:paraId="5420F7C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$93,140</w:t>
            </w:r>
          </w:p>
        </w:tc>
        <w:tc>
          <w:tcPr>
            <w:tcW w:w="547" w:type="pct"/>
            <w:vAlign w:val="bottom"/>
            <w:hideMark/>
          </w:tcPr>
          <w:p w14:paraId="0FCE918B" w14:textId="67A4B39B"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02B24BD4" w14:textId="3241F341"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D13BEB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$99,960</w:t>
            </w:r>
          </w:p>
        </w:tc>
      </w:tr>
      <w:tr w:rsidR="00056593" w:rsidRPr="000D6B98" w14:paraId="494125A4" w14:textId="77777777">
        <w:tc>
          <w:tcPr>
            <w:tcW w:w="2266" w:type="pct"/>
            <w:vAlign w:val="center"/>
            <w:hideMark/>
          </w:tcPr>
          <w:p w14:paraId="6031714D" w14:textId="3DC81C08"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r w:rsidR="00D529C3">
              <w:rPr>
                <w:rFonts w:eastAsia="Times New Roman" w:cstheme="minorHAnsi"/>
                <w:color w:val="000000"/>
                <w:sz w:val="14"/>
                <w:szCs w:val="14"/>
                <w:lang w:eastAsia="en-AU"/>
              </w:rPr>
              <w:t>s</w:t>
            </w:r>
          </w:p>
        </w:tc>
        <w:tc>
          <w:tcPr>
            <w:tcW w:w="547" w:type="pct"/>
            <w:vAlign w:val="bottom"/>
            <w:hideMark/>
          </w:tcPr>
          <w:p w14:paraId="63D470C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$40,215</w:t>
            </w:r>
          </w:p>
        </w:tc>
        <w:tc>
          <w:tcPr>
            <w:tcW w:w="547" w:type="pct"/>
            <w:vAlign w:val="bottom"/>
            <w:hideMark/>
          </w:tcPr>
          <w:p w14:paraId="67F8AD3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$41,045</w:t>
            </w:r>
          </w:p>
        </w:tc>
        <w:tc>
          <w:tcPr>
            <w:tcW w:w="547" w:type="pct"/>
            <w:vAlign w:val="bottom"/>
            <w:hideMark/>
          </w:tcPr>
          <w:p w14:paraId="4A1AB030" w14:textId="44C001B9"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7CE5EFA9" w14:textId="6DE08B41"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C2818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$44,494</w:t>
            </w:r>
          </w:p>
        </w:tc>
      </w:tr>
      <w:tr w:rsidR="00056593" w:rsidRPr="000D6B98" w14:paraId="5CE40D9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34DEC6D" w14:textId="6A1D226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r w:rsidR="00D529C3">
              <w:rPr>
                <w:rFonts w:eastAsia="Times New Roman" w:cstheme="minorHAnsi"/>
                <w:color w:val="000000"/>
                <w:sz w:val="14"/>
                <w:szCs w:val="14"/>
                <w:lang w:eastAsia="en-AU"/>
              </w:rPr>
              <w:t>s</w:t>
            </w:r>
          </w:p>
        </w:tc>
        <w:tc>
          <w:tcPr>
            <w:tcW w:w="547" w:type="pct"/>
            <w:vAlign w:val="bottom"/>
            <w:hideMark/>
          </w:tcPr>
          <w:p w14:paraId="3F74085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$48,479</w:t>
            </w:r>
          </w:p>
        </w:tc>
        <w:tc>
          <w:tcPr>
            <w:tcW w:w="547" w:type="pct"/>
            <w:vAlign w:val="bottom"/>
            <w:hideMark/>
          </w:tcPr>
          <w:p w14:paraId="6171877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$49,668</w:t>
            </w:r>
          </w:p>
        </w:tc>
        <w:tc>
          <w:tcPr>
            <w:tcW w:w="547" w:type="pct"/>
            <w:vAlign w:val="bottom"/>
            <w:hideMark/>
          </w:tcPr>
          <w:p w14:paraId="5B65C19B" w14:textId="79BB97E0"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9C1430E" w14:textId="168B5921"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636519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$53,438</w:t>
            </w:r>
          </w:p>
        </w:tc>
      </w:tr>
      <w:tr w:rsidR="00056593" w:rsidRPr="000D6B98" w14:paraId="6FF7C9DA" w14:textId="77777777">
        <w:tc>
          <w:tcPr>
            <w:tcW w:w="2266" w:type="pct"/>
            <w:vAlign w:val="center"/>
            <w:hideMark/>
          </w:tcPr>
          <w:p w14:paraId="33E9C1CE" w14:textId="77777777" w:rsidR="00056593" w:rsidRPr="000D6B98" w:rsidRDefault="00056593" w:rsidP="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29BCC9EA"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$60,197</w:t>
            </w:r>
          </w:p>
        </w:tc>
        <w:tc>
          <w:tcPr>
            <w:tcW w:w="547" w:type="pct"/>
            <w:vAlign w:val="bottom"/>
            <w:hideMark/>
          </w:tcPr>
          <w:p w14:paraId="4A9AD3D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$62,888</w:t>
            </w:r>
          </w:p>
        </w:tc>
        <w:tc>
          <w:tcPr>
            <w:tcW w:w="547" w:type="pct"/>
            <w:vAlign w:val="bottom"/>
            <w:hideMark/>
          </w:tcPr>
          <w:p w14:paraId="30BD19D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$65,968</w:t>
            </w:r>
          </w:p>
        </w:tc>
        <w:tc>
          <w:tcPr>
            <w:tcW w:w="547" w:type="pct"/>
            <w:vAlign w:val="bottom"/>
          </w:tcPr>
          <w:p w14:paraId="61966025" w14:textId="292ED0D5" w:rsidR="00056593" w:rsidRPr="000D6B98" w:rsidRDefault="00D529C3" w:rsidP="000A2F34">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0F3470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$70,144</w:t>
            </w:r>
          </w:p>
        </w:tc>
      </w:tr>
      <w:tr w:rsidR="00056593" w:rsidRPr="000D6B98" w14:paraId="27DEBC0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0079DE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F410AAC"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$36,058</w:t>
            </w:r>
          </w:p>
        </w:tc>
        <w:tc>
          <w:tcPr>
            <w:tcW w:w="547" w:type="pct"/>
            <w:vAlign w:val="bottom"/>
          </w:tcPr>
          <w:p w14:paraId="4D432FF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$38,139</w:t>
            </w:r>
          </w:p>
        </w:tc>
        <w:tc>
          <w:tcPr>
            <w:tcW w:w="547" w:type="pct"/>
            <w:vAlign w:val="bottom"/>
          </w:tcPr>
          <w:p w14:paraId="2593FB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$40,863</w:t>
            </w:r>
          </w:p>
        </w:tc>
        <w:tc>
          <w:tcPr>
            <w:tcW w:w="547" w:type="pct"/>
            <w:vAlign w:val="bottom"/>
          </w:tcPr>
          <w:p w14:paraId="39248FD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$42,940</w:t>
            </w:r>
          </w:p>
        </w:tc>
        <w:tc>
          <w:tcPr>
            <w:tcW w:w="546" w:type="pct"/>
            <w:vAlign w:val="bottom"/>
          </w:tcPr>
          <w:p w14:paraId="4AAE9D8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$42,198</w:t>
            </w:r>
          </w:p>
        </w:tc>
      </w:tr>
      <w:tr w:rsidR="00056593" w:rsidRPr="000D6B98" w14:paraId="43A44F9E" w14:textId="77777777">
        <w:tc>
          <w:tcPr>
            <w:tcW w:w="2266" w:type="pct"/>
            <w:vAlign w:val="center"/>
          </w:tcPr>
          <w:p w14:paraId="26E147C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2B8B0C8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$29,421</w:t>
            </w:r>
          </w:p>
        </w:tc>
        <w:tc>
          <w:tcPr>
            <w:tcW w:w="547" w:type="pct"/>
            <w:vAlign w:val="bottom"/>
          </w:tcPr>
          <w:p w14:paraId="106BBD0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$31,785</w:t>
            </w:r>
          </w:p>
        </w:tc>
        <w:tc>
          <w:tcPr>
            <w:tcW w:w="547" w:type="pct"/>
            <w:vAlign w:val="bottom"/>
          </w:tcPr>
          <w:p w14:paraId="1040962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$34,117</w:t>
            </w:r>
          </w:p>
        </w:tc>
        <w:tc>
          <w:tcPr>
            <w:tcW w:w="547" w:type="pct"/>
            <w:vAlign w:val="bottom"/>
          </w:tcPr>
          <w:p w14:paraId="18CD4EB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$36,229</w:t>
            </w:r>
          </w:p>
        </w:tc>
        <w:tc>
          <w:tcPr>
            <w:tcW w:w="546" w:type="pct"/>
            <w:vAlign w:val="bottom"/>
          </w:tcPr>
          <w:p w14:paraId="17521961"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$34,913</w:t>
            </w:r>
          </w:p>
        </w:tc>
      </w:tr>
      <w:tr w:rsidR="00056593" w:rsidRPr="000D6B98" w14:paraId="1071305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18F2EC7"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D023B9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$70,671</w:t>
            </w:r>
          </w:p>
        </w:tc>
        <w:tc>
          <w:tcPr>
            <w:tcW w:w="547" w:type="pct"/>
            <w:vAlign w:val="bottom"/>
          </w:tcPr>
          <w:p w14:paraId="19B6068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$72,061</w:t>
            </w:r>
          </w:p>
        </w:tc>
        <w:tc>
          <w:tcPr>
            <w:tcW w:w="547" w:type="pct"/>
            <w:vAlign w:val="bottom"/>
          </w:tcPr>
          <w:p w14:paraId="772417C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$79,208</w:t>
            </w:r>
          </w:p>
        </w:tc>
        <w:tc>
          <w:tcPr>
            <w:tcW w:w="547" w:type="pct"/>
            <w:vAlign w:val="bottom"/>
          </w:tcPr>
          <w:p w14:paraId="3EB0AE0B"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$84,148</w:t>
            </w:r>
          </w:p>
        </w:tc>
        <w:tc>
          <w:tcPr>
            <w:tcW w:w="546" w:type="pct"/>
            <w:vAlign w:val="bottom"/>
          </w:tcPr>
          <w:p w14:paraId="1B11AEF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$83,871</w:t>
            </w:r>
          </w:p>
        </w:tc>
      </w:tr>
      <w:tr w:rsidR="00056593" w:rsidRPr="000D6B98" w14:paraId="48EA6AE3" w14:textId="77777777">
        <w:tc>
          <w:tcPr>
            <w:tcW w:w="2266" w:type="pct"/>
            <w:vAlign w:val="center"/>
          </w:tcPr>
          <w:p w14:paraId="615741F4"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6B8A261F"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$48,831</w:t>
            </w:r>
          </w:p>
        </w:tc>
        <w:tc>
          <w:tcPr>
            <w:tcW w:w="547" w:type="pct"/>
            <w:vAlign w:val="bottom"/>
          </w:tcPr>
          <w:p w14:paraId="2DE57676"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$49,964</w:t>
            </w:r>
          </w:p>
        </w:tc>
        <w:tc>
          <w:tcPr>
            <w:tcW w:w="547" w:type="pct"/>
            <w:vAlign w:val="bottom"/>
          </w:tcPr>
          <w:p w14:paraId="56FE68CE"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$54,734</w:t>
            </w:r>
          </w:p>
        </w:tc>
        <w:tc>
          <w:tcPr>
            <w:tcW w:w="547" w:type="pct"/>
            <w:vAlign w:val="bottom"/>
          </w:tcPr>
          <w:p w14:paraId="79077BC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$58,376</w:t>
            </w:r>
          </w:p>
        </w:tc>
        <w:tc>
          <w:tcPr>
            <w:tcW w:w="546" w:type="pct"/>
            <w:vAlign w:val="bottom"/>
          </w:tcPr>
          <w:p w14:paraId="2F2566ED"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$58,223</w:t>
            </w:r>
          </w:p>
        </w:tc>
      </w:tr>
      <w:tr w:rsidR="00056593" w:rsidRPr="000D6B98" w14:paraId="67E50D0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41369AB"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57C9B1D7"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$39,894</w:t>
            </w:r>
          </w:p>
        </w:tc>
        <w:tc>
          <w:tcPr>
            <w:tcW w:w="547" w:type="pct"/>
            <w:vAlign w:val="bottom"/>
          </w:tcPr>
          <w:p w14:paraId="6FB87472"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$40,976</w:t>
            </w:r>
          </w:p>
        </w:tc>
        <w:tc>
          <w:tcPr>
            <w:tcW w:w="547" w:type="pct"/>
            <w:vAlign w:val="bottom"/>
          </w:tcPr>
          <w:p w14:paraId="1258367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$45,045</w:t>
            </w:r>
          </w:p>
        </w:tc>
        <w:tc>
          <w:tcPr>
            <w:tcW w:w="547" w:type="pct"/>
            <w:vAlign w:val="bottom"/>
          </w:tcPr>
          <w:p w14:paraId="5D2E7993"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$47,471</w:t>
            </w:r>
          </w:p>
        </w:tc>
        <w:tc>
          <w:tcPr>
            <w:tcW w:w="546" w:type="pct"/>
            <w:vAlign w:val="bottom"/>
          </w:tcPr>
          <w:p w14:paraId="5AFAF06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$47,766</w:t>
            </w:r>
          </w:p>
        </w:tc>
      </w:tr>
      <w:tr w:rsidR="00056593" w:rsidRPr="000D6B98" w14:paraId="7EC318DB" w14:textId="77777777">
        <w:tc>
          <w:tcPr>
            <w:tcW w:w="2266" w:type="pct"/>
            <w:vAlign w:val="center"/>
          </w:tcPr>
          <w:p w14:paraId="5932E565" w14:textId="77777777" w:rsidR="00056593" w:rsidRPr="000D6B98" w:rsidRDefault="00056593" w:rsidP="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097319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$32,833</w:t>
            </w:r>
          </w:p>
        </w:tc>
        <w:tc>
          <w:tcPr>
            <w:tcW w:w="547" w:type="pct"/>
            <w:vAlign w:val="bottom"/>
          </w:tcPr>
          <w:p w14:paraId="1355C519"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$34,912</w:t>
            </w:r>
          </w:p>
        </w:tc>
        <w:tc>
          <w:tcPr>
            <w:tcW w:w="547" w:type="pct"/>
            <w:vAlign w:val="bottom"/>
          </w:tcPr>
          <w:p w14:paraId="5C770AC0"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$36,926</w:t>
            </w:r>
          </w:p>
        </w:tc>
        <w:tc>
          <w:tcPr>
            <w:tcW w:w="547" w:type="pct"/>
            <w:vAlign w:val="bottom"/>
          </w:tcPr>
          <w:p w14:paraId="5DE44A34"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$37,877</w:t>
            </w:r>
          </w:p>
        </w:tc>
        <w:tc>
          <w:tcPr>
            <w:tcW w:w="546" w:type="pct"/>
            <w:vAlign w:val="bottom"/>
          </w:tcPr>
          <w:p w14:paraId="19FFA0A8" w14:textId="77777777" w:rsidR="00056593" w:rsidRPr="000D6B98" w:rsidRDefault="00056593" w:rsidP="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$39,792</w:t>
            </w:r>
          </w:p>
        </w:tc>
      </w:tr>
    </w:tbl>
    <w:p w14:paraId="73E1A7CE" w14:textId="77777777" w:rsidR="000A2F34" w:rsidRPr="000D6B98" w:rsidRDefault="000A2F34" w:rsidP="00056593">
      <w:pPr>
        <w:pStyle w:val="Caption"/>
        <w:jc w:val="left"/>
        <w:rPr>
          <w:rFonts w:cs="Arial"/>
          <w:sz w:val="22"/>
          <w:szCs w:val="22"/>
        </w:rPr>
      </w:pPr>
    </w:p>
    <w:p w14:paraId="2690216C" w14:textId="77777777" w:rsidR="000A2F34" w:rsidRPr="000D6B98" w:rsidRDefault="000A2F34">
      <w:pPr>
        <w:rPr>
          <w:rFonts w:cs="Arial"/>
          <w:b/>
          <w:bCs/>
          <w:i/>
        </w:rPr>
      </w:pPr>
      <w:r w:rsidRPr="000D6B98">
        <w:rPr>
          <w:rFonts w:cs="Arial"/>
        </w:rPr>
        <w:br w:type="page"/>
      </w:r>
    </w:p>
    <w:p w14:paraId="0F14EC04" w14:textId="02966486"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9E4209">
        <w:rPr>
          <w:rFonts w:cs="Arial"/>
          <w:noProof/>
          <w:sz w:val="22"/>
          <w:szCs w:val="22"/>
        </w:rPr>
        <w:t>9</w:t>
      </w:r>
      <w:r w:rsidRPr="000D6B98">
        <w:rPr>
          <w:rFonts w:cs="Arial"/>
          <w:noProof/>
          <w:sz w:val="22"/>
          <w:szCs w:val="22"/>
        </w:rPr>
        <w:fldChar w:fldCharType="end"/>
      </w:r>
      <w:r w:rsidRPr="000D6B98">
        <w:rPr>
          <w:rFonts w:cs="Arial"/>
          <w:sz w:val="22"/>
          <w:szCs w:val="22"/>
        </w:rPr>
        <w:t xml:space="preserve">: Annual Base Price per Participant for Post-2023 New Builds, No Sprinklers, </w:t>
      </w:r>
      <w:r w:rsidR="007250FB">
        <w:rPr>
          <w:rFonts w:cs="Arial"/>
          <w:sz w:val="22"/>
          <w:szCs w:val="22"/>
        </w:rPr>
        <w:t xml:space="preserve">GST was paid and </w:t>
      </w:r>
      <w:r w:rsidRPr="000D6B98">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035242A3"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3EB25B7C" w14:textId="77777777" w:rsidR="00056593" w:rsidRPr="000D6B98" w:rsidRDefault="00056593" w:rsidP="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5B6C7FE8"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6C73DBA4"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33BE2627"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20CA7E83"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36420FD"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0BD6CAF5"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5D3079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53A7F19D" w14:textId="77777777">
        <w:tc>
          <w:tcPr>
            <w:tcW w:w="2266" w:type="pct"/>
            <w:vAlign w:val="center"/>
            <w:hideMark/>
          </w:tcPr>
          <w:p w14:paraId="4A34CBB8"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667841A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$78,824</w:t>
            </w:r>
          </w:p>
        </w:tc>
        <w:tc>
          <w:tcPr>
            <w:tcW w:w="547" w:type="pct"/>
            <w:vAlign w:val="bottom"/>
            <w:hideMark/>
          </w:tcPr>
          <w:p w14:paraId="2E7BF85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$81,336</w:t>
            </w:r>
          </w:p>
        </w:tc>
        <w:tc>
          <w:tcPr>
            <w:tcW w:w="547" w:type="pct"/>
            <w:vAlign w:val="bottom"/>
            <w:hideMark/>
          </w:tcPr>
          <w:p w14:paraId="64F201EE" w14:textId="7AA9A084"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34104BE" w14:textId="587FEA41"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05FBB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$88,566</w:t>
            </w:r>
          </w:p>
        </w:tc>
      </w:tr>
      <w:tr w:rsidR="00056593" w:rsidRPr="000D6B98" w14:paraId="48BDDC2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CECFA0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A40271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$83,054</w:t>
            </w:r>
          </w:p>
        </w:tc>
        <w:tc>
          <w:tcPr>
            <w:tcW w:w="547" w:type="pct"/>
            <w:vAlign w:val="bottom"/>
            <w:hideMark/>
          </w:tcPr>
          <w:p w14:paraId="6A28B40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$84,913</w:t>
            </w:r>
          </w:p>
        </w:tc>
        <w:tc>
          <w:tcPr>
            <w:tcW w:w="547" w:type="pct"/>
            <w:vAlign w:val="bottom"/>
            <w:hideMark/>
          </w:tcPr>
          <w:p w14:paraId="368FA1D3" w14:textId="3E4A94A8"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F3FEC5A" w14:textId="4A2071E5"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25B043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$92,393</w:t>
            </w:r>
          </w:p>
        </w:tc>
      </w:tr>
      <w:tr w:rsidR="00056593" w:rsidRPr="000D6B98" w14:paraId="2C469147" w14:textId="77777777">
        <w:tc>
          <w:tcPr>
            <w:tcW w:w="2266" w:type="pct"/>
            <w:vAlign w:val="center"/>
            <w:hideMark/>
          </w:tcPr>
          <w:p w14:paraId="36B33E53"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156AC98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$36,040</w:t>
            </w:r>
          </w:p>
        </w:tc>
        <w:tc>
          <w:tcPr>
            <w:tcW w:w="547" w:type="pct"/>
            <w:vAlign w:val="bottom"/>
            <w:hideMark/>
          </w:tcPr>
          <w:p w14:paraId="3CC2E01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$36,922</w:t>
            </w:r>
          </w:p>
        </w:tc>
        <w:tc>
          <w:tcPr>
            <w:tcW w:w="547" w:type="pct"/>
            <w:vAlign w:val="bottom"/>
            <w:hideMark/>
          </w:tcPr>
          <w:p w14:paraId="1B1ACEB6" w14:textId="59BE42BE"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E78CA1F" w14:textId="5B5C703E"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AEEF5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$40,704</w:t>
            </w:r>
          </w:p>
        </w:tc>
      </w:tr>
      <w:tr w:rsidR="00056593" w:rsidRPr="000D6B98" w14:paraId="56275A6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A400AA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75E4F1B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$44,439</w:t>
            </w:r>
          </w:p>
        </w:tc>
        <w:tc>
          <w:tcPr>
            <w:tcW w:w="547" w:type="pct"/>
            <w:vAlign w:val="bottom"/>
            <w:hideMark/>
          </w:tcPr>
          <w:p w14:paraId="6B1B00C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$45,734</w:t>
            </w:r>
          </w:p>
        </w:tc>
        <w:tc>
          <w:tcPr>
            <w:tcW w:w="547" w:type="pct"/>
            <w:vAlign w:val="bottom"/>
            <w:hideMark/>
          </w:tcPr>
          <w:p w14:paraId="05F8DA56" w14:textId="044AE274"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6DCD036" w14:textId="47DE2D25"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502C7F9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$49,861</w:t>
            </w:r>
          </w:p>
        </w:tc>
      </w:tr>
      <w:tr w:rsidR="00056593" w:rsidRPr="000D6B98" w14:paraId="32DD7610" w14:textId="77777777">
        <w:tc>
          <w:tcPr>
            <w:tcW w:w="2266" w:type="pct"/>
            <w:vAlign w:val="center"/>
            <w:hideMark/>
          </w:tcPr>
          <w:p w14:paraId="3EC43B79"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092A55D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$56,017</w:t>
            </w:r>
          </w:p>
        </w:tc>
        <w:tc>
          <w:tcPr>
            <w:tcW w:w="547" w:type="pct"/>
            <w:vAlign w:val="bottom"/>
            <w:hideMark/>
          </w:tcPr>
          <w:p w14:paraId="382B09F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$58,807</w:t>
            </w:r>
          </w:p>
        </w:tc>
        <w:tc>
          <w:tcPr>
            <w:tcW w:w="547" w:type="pct"/>
            <w:vAlign w:val="bottom"/>
            <w:hideMark/>
          </w:tcPr>
          <w:p w14:paraId="662B31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$60,231</w:t>
            </w:r>
          </w:p>
        </w:tc>
        <w:tc>
          <w:tcPr>
            <w:tcW w:w="547" w:type="pct"/>
            <w:vAlign w:val="bottom"/>
          </w:tcPr>
          <w:p w14:paraId="221CF8D0" w14:textId="3176B657"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C8203E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$66,242</w:t>
            </w:r>
          </w:p>
        </w:tc>
      </w:tr>
      <w:tr w:rsidR="00056593" w:rsidRPr="000D6B98" w14:paraId="2B1BF6F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5070AE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2A3AC1A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$32,468</w:t>
            </w:r>
          </w:p>
        </w:tc>
        <w:tc>
          <w:tcPr>
            <w:tcW w:w="547" w:type="pct"/>
            <w:vAlign w:val="bottom"/>
          </w:tcPr>
          <w:p w14:paraId="2B24B75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$34,495</w:t>
            </w:r>
          </w:p>
        </w:tc>
        <w:tc>
          <w:tcPr>
            <w:tcW w:w="547" w:type="pct"/>
            <w:vAlign w:val="bottom"/>
          </w:tcPr>
          <w:p w14:paraId="3A99F52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$37,833</w:t>
            </w:r>
          </w:p>
        </w:tc>
        <w:tc>
          <w:tcPr>
            <w:tcW w:w="547" w:type="pct"/>
            <w:vAlign w:val="bottom"/>
          </w:tcPr>
          <w:p w14:paraId="3F5F62C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$40,088</w:t>
            </w:r>
          </w:p>
        </w:tc>
        <w:tc>
          <w:tcPr>
            <w:tcW w:w="546" w:type="pct"/>
            <w:vAlign w:val="bottom"/>
          </w:tcPr>
          <w:p w14:paraId="495DB60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$38,392</w:t>
            </w:r>
          </w:p>
        </w:tc>
      </w:tr>
      <w:tr w:rsidR="00056593" w:rsidRPr="000D6B98" w14:paraId="611B9755" w14:textId="77777777">
        <w:tc>
          <w:tcPr>
            <w:tcW w:w="2266" w:type="pct"/>
            <w:vAlign w:val="center"/>
          </w:tcPr>
          <w:p w14:paraId="6ADD4654"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5DFE8F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$26,607</w:t>
            </w:r>
          </w:p>
        </w:tc>
        <w:tc>
          <w:tcPr>
            <w:tcW w:w="547" w:type="pct"/>
            <w:vAlign w:val="bottom"/>
          </w:tcPr>
          <w:p w14:paraId="39FA48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$28,909</w:t>
            </w:r>
          </w:p>
        </w:tc>
        <w:tc>
          <w:tcPr>
            <w:tcW w:w="547" w:type="pct"/>
            <w:vAlign w:val="bottom"/>
          </w:tcPr>
          <w:p w14:paraId="51B9EDA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$31,466</w:t>
            </w:r>
          </w:p>
        </w:tc>
        <w:tc>
          <w:tcPr>
            <w:tcW w:w="547" w:type="pct"/>
            <w:vAlign w:val="bottom"/>
          </w:tcPr>
          <w:p w14:paraId="64DF920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$33,758</w:t>
            </w:r>
          </w:p>
        </w:tc>
        <w:tc>
          <w:tcPr>
            <w:tcW w:w="546" w:type="pct"/>
            <w:vAlign w:val="bottom"/>
          </w:tcPr>
          <w:p w14:paraId="6FF33A9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$32,299</w:t>
            </w:r>
          </w:p>
        </w:tc>
      </w:tr>
      <w:tr w:rsidR="00056593" w:rsidRPr="000D6B98" w14:paraId="4A64513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A89880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09350AF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$64,631</w:t>
            </w:r>
          </w:p>
        </w:tc>
        <w:tc>
          <w:tcPr>
            <w:tcW w:w="547" w:type="pct"/>
            <w:vAlign w:val="bottom"/>
          </w:tcPr>
          <w:p w14:paraId="52F2F1C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$66,330</w:t>
            </w:r>
          </w:p>
        </w:tc>
        <w:tc>
          <w:tcPr>
            <w:tcW w:w="547" w:type="pct"/>
            <w:vAlign w:val="bottom"/>
          </w:tcPr>
          <w:p w14:paraId="4D31909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$73,841</w:t>
            </w:r>
          </w:p>
        </w:tc>
        <w:tc>
          <w:tcPr>
            <w:tcW w:w="547" w:type="pct"/>
            <w:vAlign w:val="bottom"/>
          </w:tcPr>
          <w:p w14:paraId="0185E1E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$79,211</w:t>
            </w:r>
          </w:p>
        </w:tc>
        <w:tc>
          <w:tcPr>
            <w:tcW w:w="546" w:type="pct"/>
            <w:vAlign w:val="bottom"/>
          </w:tcPr>
          <w:p w14:paraId="08373E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$78,409</w:t>
            </w:r>
          </w:p>
        </w:tc>
      </w:tr>
      <w:tr w:rsidR="00056593" w:rsidRPr="000D6B98" w14:paraId="334D273A" w14:textId="77777777">
        <w:tc>
          <w:tcPr>
            <w:tcW w:w="2266" w:type="pct"/>
            <w:vAlign w:val="center"/>
          </w:tcPr>
          <w:p w14:paraId="058DA017"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2543450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$45,522</w:t>
            </w:r>
          </w:p>
        </w:tc>
        <w:tc>
          <w:tcPr>
            <w:tcW w:w="547" w:type="pct"/>
            <w:vAlign w:val="bottom"/>
          </w:tcPr>
          <w:p w14:paraId="20BB2F7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$46,770</w:t>
            </w:r>
          </w:p>
        </w:tc>
        <w:tc>
          <w:tcPr>
            <w:tcW w:w="547" w:type="pct"/>
            <w:vAlign w:val="bottom"/>
          </w:tcPr>
          <w:p w14:paraId="4819155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$50,753</w:t>
            </w:r>
          </w:p>
        </w:tc>
        <w:tc>
          <w:tcPr>
            <w:tcW w:w="547" w:type="pct"/>
            <w:vAlign w:val="bottom"/>
          </w:tcPr>
          <w:p w14:paraId="05538E8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$54,685</w:t>
            </w:r>
          </w:p>
        </w:tc>
        <w:tc>
          <w:tcPr>
            <w:tcW w:w="546" w:type="pct"/>
            <w:vAlign w:val="bottom"/>
          </w:tcPr>
          <w:p w14:paraId="718FC3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$55,491</w:t>
            </w:r>
          </w:p>
        </w:tc>
      </w:tr>
      <w:tr w:rsidR="00056593" w:rsidRPr="000D6B98" w14:paraId="25EA506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E6A86C"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8D8149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$37,765</w:t>
            </w:r>
          </w:p>
        </w:tc>
        <w:tc>
          <w:tcPr>
            <w:tcW w:w="547" w:type="pct"/>
            <w:vAlign w:val="bottom"/>
          </w:tcPr>
          <w:p w14:paraId="149AF18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$39,164</w:t>
            </w:r>
          </w:p>
        </w:tc>
        <w:tc>
          <w:tcPr>
            <w:tcW w:w="547" w:type="pct"/>
            <w:vAlign w:val="bottom"/>
          </w:tcPr>
          <w:p w14:paraId="172F6CB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$42,747</w:t>
            </w:r>
          </w:p>
        </w:tc>
        <w:tc>
          <w:tcPr>
            <w:tcW w:w="547" w:type="pct"/>
            <w:vAlign w:val="bottom"/>
          </w:tcPr>
          <w:p w14:paraId="116B026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$45,365</w:t>
            </w:r>
          </w:p>
        </w:tc>
        <w:tc>
          <w:tcPr>
            <w:tcW w:w="546" w:type="pct"/>
            <w:vAlign w:val="bottom"/>
          </w:tcPr>
          <w:p w14:paraId="5146D87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$46,000</w:t>
            </w:r>
          </w:p>
        </w:tc>
      </w:tr>
      <w:tr w:rsidR="00056593" w:rsidRPr="000D6B98" w14:paraId="446782F9" w14:textId="77777777">
        <w:tc>
          <w:tcPr>
            <w:tcW w:w="2266" w:type="pct"/>
            <w:vAlign w:val="center"/>
          </w:tcPr>
          <w:p w14:paraId="291B41B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5B5734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$31,596</w:t>
            </w:r>
          </w:p>
        </w:tc>
        <w:tc>
          <w:tcPr>
            <w:tcW w:w="547" w:type="pct"/>
            <w:vAlign w:val="bottom"/>
          </w:tcPr>
          <w:p w14:paraId="6D137A0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$32,889</w:t>
            </w:r>
          </w:p>
        </w:tc>
        <w:tc>
          <w:tcPr>
            <w:tcW w:w="547" w:type="pct"/>
            <w:vAlign w:val="bottom"/>
          </w:tcPr>
          <w:p w14:paraId="1F3D2A3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$36,474</w:t>
            </w:r>
          </w:p>
        </w:tc>
        <w:tc>
          <w:tcPr>
            <w:tcW w:w="547" w:type="pct"/>
            <w:vAlign w:val="bottom"/>
          </w:tcPr>
          <w:p w14:paraId="088991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$37,494</w:t>
            </w:r>
          </w:p>
        </w:tc>
        <w:tc>
          <w:tcPr>
            <w:tcW w:w="546" w:type="pct"/>
            <w:vAlign w:val="bottom"/>
          </w:tcPr>
          <w:p w14:paraId="20ADBE3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$38,602</w:t>
            </w:r>
          </w:p>
        </w:tc>
      </w:tr>
      <w:tr w:rsidR="00056593" w:rsidRPr="000D6B98" w14:paraId="0CCF6928"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5218645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4ECADE05" w14:textId="77777777">
        <w:tc>
          <w:tcPr>
            <w:tcW w:w="2266" w:type="pct"/>
            <w:vAlign w:val="center"/>
            <w:hideMark/>
          </w:tcPr>
          <w:p w14:paraId="0C01D27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CF2E1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$91,962</w:t>
            </w:r>
          </w:p>
        </w:tc>
        <w:tc>
          <w:tcPr>
            <w:tcW w:w="547" w:type="pct"/>
            <w:vAlign w:val="bottom"/>
            <w:hideMark/>
          </w:tcPr>
          <w:p w14:paraId="4CB99C1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$94,473</w:t>
            </w:r>
          </w:p>
        </w:tc>
        <w:tc>
          <w:tcPr>
            <w:tcW w:w="547" w:type="pct"/>
            <w:vAlign w:val="bottom"/>
            <w:hideMark/>
          </w:tcPr>
          <w:p w14:paraId="07A6E246" w14:textId="323DEF8A"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284353D3" w14:textId="0D1B4300"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9F3889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$101,703</w:t>
            </w:r>
          </w:p>
        </w:tc>
      </w:tr>
      <w:tr w:rsidR="00056593" w:rsidRPr="000D6B98" w14:paraId="0497B4A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7B43A42"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382BEB0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$96,192</w:t>
            </w:r>
          </w:p>
        </w:tc>
        <w:tc>
          <w:tcPr>
            <w:tcW w:w="547" w:type="pct"/>
            <w:vAlign w:val="bottom"/>
            <w:hideMark/>
          </w:tcPr>
          <w:p w14:paraId="07E3C7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$98,050</w:t>
            </w:r>
          </w:p>
        </w:tc>
        <w:tc>
          <w:tcPr>
            <w:tcW w:w="547" w:type="pct"/>
            <w:vAlign w:val="bottom"/>
            <w:hideMark/>
          </w:tcPr>
          <w:p w14:paraId="486F2B48" w14:textId="69E5FD83"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BDC4C49" w14:textId="373B725E"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7D67724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$105,530</w:t>
            </w:r>
          </w:p>
        </w:tc>
      </w:tr>
      <w:tr w:rsidR="00056593" w:rsidRPr="000D6B98" w14:paraId="77529849" w14:textId="77777777">
        <w:tc>
          <w:tcPr>
            <w:tcW w:w="2266" w:type="pct"/>
            <w:vAlign w:val="center"/>
            <w:hideMark/>
          </w:tcPr>
          <w:p w14:paraId="4AFB5B8A" w14:textId="5A96F050"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r w:rsidR="00D529C3">
              <w:rPr>
                <w:rFonts w:eastAsia="Times New Roman" w:cstheme="minorHAnsi"/>
                <w:color w:val="000000"/>
                <w:sz w:val="14"/>
                <w:szCs w:val="14"/>
                <w:lang w:eastAsia="en-AU"/>
              </w:rPr>
              <w:t>s</w:t>
            </w:r>
          </w:p>
        </w:tc>
        <w:tc>
          <w:tcPr>
            <w:tcW w:w="547" w:type="pct"/>
            <w:vAlign w:val="bottom"/>
            <w:hideMark/>
          </w:tcPr>
          <w:p w14:paraId="27F39F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$42,609</w:t>
            </w:r>
          </w:p>
        </w:tc>
        <w:tc>
          <w:tcPr>
            <w:tcW w:w="547" w:type="pct"/>
            <w:vAlign w:val="bottom"/>
            <w:hideMark/>
          </w:tcPr>
          <w:p w14:paraId="4832B1C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$43,491</w:t>
            </w:r>
          </w:p>
        </w:tc>
        <w:tc>
          <w:tcPr>
            <w:tcW w:w="547" w:type="pct"/>
            <w:vAlign w:val="bottom"/>
            <w:hideMark/>
          </w:tcPr>
          <w:p w14:paraId="5BDAD53D" w14:textId="7E9F4993"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75337CF8" w14:textId="3FD68CE8"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534E20F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$47,273</w:t>
            </w:r>
          </w:p>
        </w:tc>
      </w:tr>
      <w:tr w:rsidR="00056593" w:rsidRPr="000D6B98" w14:paraId="6BF7157F"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A92773" w14:textId="2A23694C"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r w:rsidR="00D529C3">
              <w:rPr>
                <w:rFonts w:eastAsia="Times New Roman" w:cstheme="minorHAnsi"/>
                <w:color w:val="000000"/>
                <w:sz w:val="14"/>
                <w:szCs w:val="14"/>
                <w:lang w:eastAsia="en-AU"/>
              </w:rPr>
              <w:t>s</w:t>
            </w:r>
          </w:p>
        </w:tc>
        <w:tc>
          <w:tcPr>
            <w:tcW w:w="547" w:type="pct"/>
            <w:vAlign w:val="bottom"/>
            <w:hideMark/>
          </w:tcPr>
          <w:p w14:paraId="125B353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$51,008</w:t>
            </w:r>
          </w:p>
        </w:tc>
        <w:tc>
          <w:tcPr>
            <w:tcW w:w="547" w:type="pct"/>
            <w:vAlign w:val="bottom"/>
            <w:hideMark/>
          </w:tcPr>
          <w:p w14:paraId="5015D2B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$52,303</w:t>
            </w:r>
          </w:p>
        </w:tc>
        <w:tc>
          <w:tcPr>
            <w:tcW w:w="547" w:type="pct"/>
            <w:vAlign w:val="bottom"/>
            <w:hideMark/>
          </w:tcPr>
          <w:p w14:paraId="70420F8C" w14:textId="24E8678A"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15B4FDE" w14:textId="02D8E903"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713C19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$56,429</w:t>
            </w:r>
          </w:p>
        </w:tc>
      </w:tr>
      <w:tr w:rsidR="00056593" w:rsidRPr="000D6B98" w14:paraId="777098FE" w14:textId="77777777">
        <w:tc>
          <w:tcPr>
            <w:tcW w:w="2266" w:type="pct"/>
            <w:vAlign w:val="center"/>
            <w:hideMark/>
          </w:tcPr>
          <w:p w14:paraId="0100A03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00E902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$58,498</w:t>
            </w:r>
          </w:p>
        </w:tc>
        <w:tc>
          <w:tcPr>
            <w:tcW w:w="547" w:type="pct"/>
            <w:vAlign w:val="bottom"/>
            <w:hideMark/>
          </w:tcPr>
          <w:p w14:paraId="19BC266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$61,458</w:t>
            </w:r>
          </w:p>
        </w:tc>
        <w:tc>
          <w:tcPr>
            <w:tcW w:w="547" w:type="pct"/>
            <w:vAlign w:val="bottom"/>
            <w:hideMark/>
          </w:tcPr>
          <w:p w14:paraId="6219BEF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$64,869</w:t>
            </w:r>
          </w:p>
        </w:tc>
        <w:tc>
          <w:tcPr>
            <w:tcW w:w="547" w:type="pct"/>
            <w:vAlign w:val="bottom"/>
          </w:tcPr>
          <w:p w14:paraId="10BF7910" w14:textId="59F47958"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C94118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$69,348</w:t>
            </w:r>
          </w:p>
        </w:tc>
      </w:tr>
      <w:tr w:rsidR="00056593" w:rsidRPr="000D6B98" w14:paraId="5BFD429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5AA304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5D0ACBC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$35,313</w:t>
            </w:r>
          </w:p>
        </w:tc>
        <w:tc>
          <w:tcPr>
            <w:tcW w:w="547" w:type="pct"/>
            <w:vAlign w:val="bottom"/>
          </w:tcPr>
          <w:p w14:paraId="0237EBF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$37,603</w:t>
            </w:r>
          </w:p>
        </w:tc>
        <w:tc>
          <w:tcPr>
            <w:tcW w:w="547" w:type="pct"/>
            <w:vAlign w:val="bottom"/>
          </w:tcPr>
          <w:p w14:paraId="3664C47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$40,509</w:t>
            </w:r>
          </w:p>
        </w:tc>
        <w:tc>
          <w:tcPr>
            <w:tcW w:w="547" w:type="pct"/>
            <w:vAlign w:val="bottom"/>
          </w:tcPr>
          <w:p w14:paraId="52D2D4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$42,764</w:t>
            </w:r>
          </w:p>
        </w:tc>
        <w:tc>
          <w:tcPr>
            <w:tcW w:w="546" w:type="pct"/>
            <w:vAlign w:val="bottom"/>
          </w:tcPr>
          <w:p w14:paraId="7D2052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$42,007</w:t>
            </w:r>
          </w:p>
        </w:tc>
      </w:tr>
      <w:tr w:rsidR="00056593" w:rsidRPr="000D6B98" w14:paraId="1E43BDF3" w14:textId="77777777">
        <w:tc>
          <w:tcPr>
            <w:tcW w:w="2266" w:type="pct"/>
            <w:vAlign w:val="center"/>
          </w:tcPr>
          <w:p w14:paraId="1DEF93C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0B04669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$29,095</w:t>
            </w:r>
          </w:p>
        </w:tc>
        <w:tc>
          <w:tcPr>
            <w:tcW w:w="547" w:type="pct"/>
            <w:vAlign w:val="bottom"/>
          </w:tcPr>
          <w:p w14:paraId="42DFDA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$31,696</w:t>
            </w:r>
          </w:p>
        </w:tc>
        <w:tc>
          <w:tcPr>
            <w:tcW w:w="547" w:type="pct"/>
            <w:vAlign w:val="bottom"/>
          </w:tcPr>
          <w:p w14:paraId="20DC126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$34,187</w:t>
            </w:r>
          </w:p>
        </w:tc>
        <w:tc>
          <w:tcPr>
            <w:tcW w:w="547" w:type="pct"/>
            <w:vAlign w:val="bottom"/>
          </w:tcPr>
          <w:p w14:paraId="35B9A84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$36,479</w:t>
            </w:r>
          </w:p>
        </w:tc>
        <w:tc>
          <w:tcPr>
            <w:tcW w:w="546" w:type="pct"/>
            <w:vAlign w:val="bottom"/>
          </w:tcPr>
          <w:p w14:paraId="2E7A20A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$35,087</w:t>
            </w:r>
          </w:p>
        </w:tc>
      </w:tr>
      <w:tr w:rsidR="00056593" w:rsidRPr="000D6B98" w14:paraId="2B57BB0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7DAE2DA"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133D9B4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$70,995</w:t>
            </w:r>
          </w:p>
        </w:tc>
        <w:tc>
          <w:tcPr>
            <w:tcW w:w="547" w:type="pct"/>
            <w:vAlign w:val="bottom"/>
          </w:tcPr>
          <w:p w14:paraId="3D7B346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$72,456</w:t>
            </w:r>
          </w:p>
        </w:tc>
        <w:tc>
          <w:tcPr>
            <w:tcW w:w="547" w:type="pct"/>
            <w:vAlign w:val="bottom"/>
          </w:tcPr>
          <w:p w14:paraId="3A96616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$80,215</w:t>
            </w:r>
          </w:p>
        </w:tc>
        <w:tc>
          <w:tcPr>
            <w:tcW w:w="547" w:type="pct"/>
            <w:vAlign w:val="bottom"/>
          </w:tcPr>
          <w:p w14:paraId="3623B4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$85,585</w:t>
            </w:r>
          </w:p>
        </w:tc>
        <w:tc>
          <w:tcPr>
            <w:tcW w:w="546" w:type="pct"/>
            <w:vAlign w:val="bottom"/>
          </w:tcPr>
          <w:p w14:paraId="12D5B39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$85,326</w:t>
            </w:r>
          </w:p>
        </w:tc>
      </w:tr>
      <w:tr w:rsidR="00056593" w:rsidRPr="000D6B98" w14:paraId="11FB7D56" w14:textId="77777777">
        <w:tc>
          <w:tcPr>
            <w:tcW w:w="2266" w:type="pct"/>
            <w:vAlign w:val="center"/>
          </w:tcPr>
          <w:p w14:paraId="5FAE586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3E8239F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$49,056</w:t>
            </w:r>
          </w:p>
        </w:tc>
        <w:tc>
          <w:tcPr>
            <w:tcW w:w="547" w:type="pct"/>
            <w:vAlign w:val="bottom"/>
          </w:tcPr>
          <w:p w14:paraId="24F77F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$50,268</w:t>
            </w:r>
          </w:p>
        </w:tc>
        <w:tc>
          <w:tcPr>
            <w:tcW w:w="547" w:type="pct"/>
            <w:vAlign w:val="bottom"/>
          </w:tcPr>
          <w:p w14:paraId="45D7644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$55,420</w:t>
            </w:r>
          </w:p>
        </w:tc>
        <w:tc>
          <w:tcPr>
            <w:tcW w:w="547" w:type="pct"/>
            <w:vAlign w:val="bottom"/>
          </w:tcPr>
          <w:p w14:paraId="732FAE3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$59,352</w:t>
            </w:r>
          </w:p>
        </w:tc>
        <w:tc>
          <w:tcPr>
            <w:tcW w:w="546" w:type="pct"/>
            <w:vAlign w:val="bottom"/>
          </w:tcPr>
          <w:p w14:paraId="073B88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$59,261</w:t>
            </w:r>
          </w:p>
        </w:tc>
      </w:tr>
      <w:tr w:rsidR="00056593" w:rsidRPr="000D6B98" w14:paraId="025B697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803F872"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4B5F340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$40,292</w:t>
            </w:r>
          </w:p>
        </w:tc>
        <w:tc>
          <w:tcPr>
            <w:tcW w:w="547" w:type="pct"/>
            <w:vAlign w:val="bottom"/>
          </w:tcPr>
          <w:p w14:paraId="1E5D0D0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$41,437</w:t>
            </w:r>
          </w:p>
        </w:tc>
        <w:tc>
          <w:tcPr>
            <w:tcW w:w="547" w:type="pct"/>
            <w:vAlign w:val="bottom"/>
          </w:tcPr>
          <w:p w14:paraId="72C9766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$45,855</w:t>
            </w:r>
          </w:p>
        </w:tc>
        <w:tc>
          <w:tcPr>
            <w:tcW w:w="547" w:type="pct"/>
            <w:vAlign w:val="bottom"/>
          </w:tcPr>
          <w:p w14:paraId="35CFEB0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$48,473</w:t>
            </w:r>
          </w:p>
        </w:tc>
        <w:tc>
          <w:tcPr>
            <w:tcW w:w="546" w:type="pct"/>
            <w:vAlign w:val="bottom"/>
          </w:tcPr>
          <w:p w14:paraId="0477C8B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$48,833</w:t>
            </w:r>
          </w:p>
        </w:tc>
      </w:tr>
      <w:tr w:rsidR="00056593" w:rsidRPr="000D6B98" w14:paraId="7A46F4C0" w14:textId="77777777">
        <w:tc>
          <w:tcPr>
            <w:tcW w:w="2266" w:type="pct"/>
            <w:vAlign w:val="center"/>
          </w:tcPr>
          <w:p w14:paraId="07EA16C2"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3A77D51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$33,268</w:t>
            </w:r>
          </w:p>
        </w:tc>
        <w:tc>
          <w:tcPr>
            <w:tcW w:w="547" w:type="pct"/>
            <w:vAlign w:val="bottom"/>
          </w:tcPr>
          <w:p w14:paraId="223792B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$35,500</w:t>
            </w:r>
          </w:p>
        </w:tc>
        <w:tc>
          <w:tcPr>
            <w:tcW w:w="547" w:type="pct"/>
            <w:vAlign w:val="bottom"/>
          </w:tcPr>
          <w:p w14:paraId="490360B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$37,685</w:t>
            </w:r>
          </w:p>
        </w:tc>
        <w:tc>
          <w:tcPr>
            <w:tcW w:w="547" w:type="pct"/>
            <w:vAlign w:val="bottom"/>
          </w:tcPr>
          <w:p w14:paraId="21A1890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$38,705</w:t>
            </w:r>
          </w:p>
        </w:tc>
        <w:tc>
          <w:tcPr>
            <w:tcW w:w="546" w:type="pct"/>
            <w:vAlign w:val="bottom"/>
          </w:tcPr>
          <w:p w14:paraId="4D1358E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$40,810</w:t>
            </w:r>
          </w:p>
        </w:tc>
      </w:tr>
    </w:tbl>
    <w:p w14:paraId="3ACDBF75" w14:textId="77777777" w:rsidR="000A2F34" w:rsidRPr="000D6B98" w:rsidRDefault="000A2F34" w:rsidP="00056593">
      <w:pPr>
        <w:pStyle w:val="Caption"/>
        <w:jc w:val="left"/>
        <w:rPr>
          <w:rFonts w:cs="Arial"/>
          <w:sz w:val="22"/>
          <w:szCs w:val="22"/>
        </w:rPr>
      </w:pPr>
    </w:p>
    <w:p w14:paraId="0A601118" w14:textId="77777777" w:rsidR="000A2F34" w:rsidRPr="000D6B98" w:rsidRDefault="000A2F34">
      <w:pPr>
        <w:rPr>
          <w:rFonts w:cs="Arial"/>
          <w:b/>
          <w:bCs/>
          <w:i/>
        </w:rPr>
      </w:pPr>
      <w:r w:rsidRPr="000D6B98">
        <w:rPr>
          <w:rFonts w:cs="Arial"/>
        </w:rPr>
        <w:br w:type="page"/>
      </w:r>
    </w:p>
    <w:p w14:paraId="4061F1A8" w14:textId="70E687FF" w:rsidR="00056593" w:rsidRPr="000D6B98" w:rsidRDefault="00056593" w:rsidP="00056593">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9E4209">
        <w:rPr>
          <w:rFonts w:cs="Arial"/>
          <w:noProof/>
          <w:sz w:val="22"/>
          <w:szCs w:val="22"/>
        </w:rPr>
        <w:t>10</w:t>
      </w:r>
      <w:r w:rsidRPr="000D6B98">
        <w:rPr>
          <w:rFonts w:cs="Arial"/>
          <w:noProof/>
          <w:sz w:val="22"/>
          <w:szCs w:val="22"/>
        </w:rPr>
        <w:fldChar w:fldCharType="end"/>
      </w:r>
      <w:r w:rsidRPr="000D6B98">
        <w:rPr>
          <w:rFonts w:cs="Arial"/>
          <w:sz w:val="22"/>
          <w:szCs w:val="22"/>
        </w:rPr>
        <w:t xml:space="preserve">: Annual Base Price per Participant for Post-2023 New Builds, With Sprinklers, </w:t>
      </w:r>
      <w:r w:rsidR="007250FB">
        <w:rPr>
          <w:rFonts w:cs="Arial"/>
          <w:sz w:val="22"/>
          <w:szCs w:val="22"/>
        </w:rPr>
        <w:t xml:space="preserve">GST was paid and </w:t>
      </w:r>
      <w:r w:rsidRPr="000D6B98">
        <w:rPr>
          <w:rFonts w:cs="Arial"/>
          <w:sz w:val="22"/>
          <w:szCs w:val="22"/>
        </w:rPr>
        <w:t>input tax credits were not claimed</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107"/>
        <w:gridCol w:w="992"/>
        <w:gridCol w:w="991"/>
        <w:gridCol w:w="991"/>
        <w:gridCol w:w="991"/>
        <w:gridCol w:w="989"/>
      </w:tblGrid>
      <w:tr w:rsidR="00056593" w:rsidRPr="000D6B98" w14:paraId="0246E7D1"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1D9ABA33" w14:textId="77777777" w:rsidR="00056593" w:rsidRPr="000D6B98" w:rsidRDefault="00056593" w:rsidP="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53E5F22B"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37884BF0"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02D61ABF"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6ACCBBB8"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4B4A73BD" w14:textId="77777777" w:rsidR="00056593" w:rsidRPr="000D6B98" w:rsidRDefault="00056593" w:rsidP="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56593" w:rsidRPr="000D6B98" w14:paraId="7AE6B56E"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537DB5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56593" w:rsidRPr="000D6B98" w14:paraId="10D30994" w14:textId="77777777">
        <w:tc>
          <w:tcPr>
            <w:tcW w:w="2266" w:type="pct"/>
            <w:vAlign w:val="center"/>
            <w:hideMark/>
          </w:tcPr>
          <w:p w14:paraId="7FCB3478"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31A8D50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$80,364</w:t>
            </w:r>
          </w:p>
        </w:tc>
        <w:tc>
          <w:tcPr>
            <w:tcW w:w="547" w:type="pct"/>
            <w:vAlign w:val="bottom"/>
            <w:hideMark/>
          </w:tcPr>
          <w:p w14:paraId="3500797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$82,896</w:t>
            </w:r>
          </w:p>
        </w:tc>
        <w:tc>
          <w:tcPr>
            <w:tcW w:w="547" w:type="pct"/>
            <w:vAlign w:val="bottom"/>
            <w:hideMark/>
          </w:tcPr>
          <w:p w14:paraId="6E412FA9" w14:textId="5CEFBA00"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55CE4747" w14:textId="73BF8AEE"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591436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$90,143</w:t>
            </w:r>
          </w:p>
        </w:tc>
      </w:tr>
      <w:tr w:rsidR="00056593" w:rsidRPr="000D6B98" w14:paraId="189D4C76"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2339BA"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616A489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$84,801</w:t>
            </w:r>
          </w:p>
        </w:tc>
        <w:tc>
          <w:tcPr>
            <w:tcW w:w="547" w:type="pct"/>
            <w:vAlign w:val="bottom"/>
            <w:hideMark/>
          </w:tcPr>
          <w:p w14:paraId="456EE52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$86,701</w:t>
            </w:r>
          </w:p>
        </w:tc>
        <w:tc>
          <w:tcPr>
            <w:tcW w:w="547" w:type="pct"/>
            <w:vAlign w:val="bottom"/>
            <w:hideMark/>
          </w:tcPr>
          <w:p w14:paraId="4A58DF88" w14:textId="1641D31C"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4E843541" w14:textId="764C9C61"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0FBD81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$94,203</w:t>
            </w:r>
          </w:p>
        </w:tc>
      </w:tr>
      <w:tr w:rsidR="00056593" w:rsidRPr="000D6B98" w14:paraId="1D934864" w14:textId="77777777">
        <w:tc>
          <w:tcPr>
            <w:tcW w:w="2266" w:type="pct"/>
            <w:vAlign w:val="center"/>
            <w:hideMark/>
          </w:tcPr>
          <w:p w14:paraId="658B127F"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235184D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$36,924</w:t>
            </w:r>
          </w:p>
        </w:tc>
        <w:tc>
          <w:tcPr>
            <w:tcW w:w="547" w:type="pct"/>
            <w:vAlign w:val="bottom"/>
            <w:hideMark/>
          </w:tcPr>
          <w:p w14:paraId="09627C8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$37,832</w:t>
            </w:r>
          </w:p>
        </w:tc>
        <w:tc>
          <w:tcPr>
            <w:tcW w:w="547" w:type="pct"/>
            <w:vAlign w:val="bottom"/>
            <w:hideMark/>
          </w:tcPr>
          <w:p w14:paraId="225139DD" w14:textId="741832D1"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2125AACE" w14:textId="2F2C0D46"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D165A4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$41,625</w:t>
            </w:r>
          </w:p>
        </w:tc>
      </w:tr>
      <w:tr w:rsidR="00056593" w:rsidRPr="000D6B98" w14:paraId="4D111A9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364CE6F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3F44716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$45,498</w:t>
            </w:r>
          </w:p>
        </w:tc>
        <w:tc>
          <w:tcPr>
            <w:tcW w:w="547" w:type="pct"/>
            <w:vAlign w:val="bottom"/>
            <w:hideMark/>
          </w:tcPr>
          <w:p w14:paraId="3FBEA18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$46,804</w:t>
            </w:r>
          </w:p>
        </w:tc>
        <w:tc>
          <w:tcPr>
            <w:tcW w:w="547" w:type="pct"/>
            <w:vAlign w:val="bottom"/>
            <w:hideMark/>
          </w:tcPr>
          <w:p w14:paraId="0F47AB96" w14:textId="48060DB9"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4B8E506A" w14:textId="58DFD6C1"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DAFD1D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$50,951</w:t>
            </w:r>
          </w:p>
        </w:tc>
      </w:tr>
      <w:tr w:rsidR="00056593" w:rsidRPr="000D6B98" w14:paraId="4273E7A3" w14:textId="77777777">
        <w:tc>
          <w:tcPr>
            <w:tcW w:w="2266" w:type="pct"/>
            <w:vAlign w:val="center"/>
            <w:hideMark/>
          </w:tcPr>
          <w:p w14:paraId="2434E5C6"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C5FA02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$60,711</w:t>
            </w:r>
          </w:p>
        </w:tc>
        <w:tc>
          <w:tcPr>
            <w:tcW w:w="547" w:type="pct"/>
            <w:vAlign w:val="bottom"/>
            <w:hideMark/>
          </w:tcPr>
          <w:p w14:paraId="1B8F5C4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$63,501</w:t>
            </w:r>
          </w:p>
        </w:tc>
        <w:tc>
          <w:tcPr>
            <w:tcW w:w="547" w:type="pct"/>
            <w:vAlign w:val="bottom"/>
            <w:hideMark/>
          </w:tcPr>
          <w:p w14:paraId="65D4939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$65,040</w:t>
            </w:r>
          </w:p>
        </w:tc>
        <w:tc>
          <w:tcPr>
            <w:tcW w:w="547" w:type="pct"/>
            <w:vAlign w:val="bottom"/>
          </w:tcPr>
          <w:p w14:paraId="272E1837" w14:textId="1E3E9291"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E63B71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$71,013</w:t>
            </w:r>
          </w:p>
        </w:tc>
      </w:tr>
      <w:tr w:rsidR="00056593" w:rsidRPr="000D6B98" w14:paraId="25AD1CF3"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738A42D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A32F7C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$35,136</w:t>
            </w:r>
          </w:p>
        </w:tc>
        <w:tc>
          <w:tcPr>
            <w:tcW w:w="547" w:type="pct"/>
            <w:vAlign w:val="bottom"/>
          </w:tcPr>
          <w:p w14:paraId="3058D78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$37,162</w:t>
            </w:r>
          </w:p>
        </w:tc>
        <w:tc>
          <w:tcPr>
            <w:tcW w:w="547" w:type="pct"/>
            <w:vAlign w:val="bottom"/>
          </w:tcPr>
          <w:p w14:paraId="5B51130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$40,579</w:t>
            </w:r>
          </w:p>
        </w:tc>
        <w:tc>
          <w:tcPr>
            <w:tcW w:w="547" w:type="pct"/>
            <w:vAlign w:val="bottom"/>
          </w:tcPr>
          <w:p w14:paraId="5054149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6" w:type="pct"/>
            <w:vAlign w:val="bottom"/>
          </w:tcPr>
          <w:p w14:paraId="44A5BF6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$41,112</w:t>
            </w:r>
          </w:p>
        </w:tc>
      </w:tr>
      <w:tr w:rsidR="00056593" w:rsidRPr="000D6B98" w14:paraId="6FFB7089" w14:textId="77777777">
        <w:tc>
          <w:tcPr>
            <w:tcW w:w="2266" w:type="pct"/>
            <w:vAlign w:val="center"/>
          </w:tcPr>
          <w:p w14:paraId="7D3C6F24"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1280A24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$28,598</w:t>
            </w:r>
          </w:p>
        </w:tc>
        <w:tc>
          <w:tcPr>
            <w:tcW w:w="547" w:type="pct"/>
            <w:vAlign w:val="bottom"/>
          </w:tcPr>
          <w:p w14:paraId="6BDD59E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$30,899</w:t>
            </w:r>
          </w:p>
        </w:tc>
        <w:tc>
          <w:tcPr>
            <w:tcW w:w="547" w:type="pct"/>
            <w:vAlign w:val="bottom"/>
          </w:tcPr>
          <w:p w14:paraId="25CFA96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$33,523</w:t>
            </w:r>
          </w:p>
        </w:tc>
        <w:tc>
          <w:tcPr>
            <w:tcW w:w="547" w:type="pct"/>
            <w:vAlign w:val="bottom"/>
          </w:tcPr>
          <w:p w14:paraId="2AA3634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$35,815</w:t>
            </w:r>
          </w:p>
        </w:tc>
        <w:tc>
          <w:tcPr>
            <w:tcW w:w="546" w:type="pct"/>
            <w:vAlign w:val="bottom"/>
          </w:tcPr>
          <w:p w14:paraId="5924B3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$34,334</w:t>
            </w:r>
          </w:p>
        </w:tc>
      </w:tr>
      <w:tr w:rsidR="00056593" w:rsidRPr="000D6B98" w14:paraId="61B4577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1C191CC6"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0A71AC1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$68,308</w:t>
            </w:r>
          </w:p>
        </w:tc>
        <w:tc>
          <w:tcPr>
            <w:tcW w:w="547" w:type="pct"/>
            <w:vAlign w:val="bottom"/>
          </w:tcPr>
          <w:p w14:paraId="45E32E1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$70,008</w:t>
            </w:r>
          </w:p>
        </w:tc>
        <w:tc>
          <w:tcPr>
            <w:tcW w:w="547" w:type="pct"/>
            <w:vAlign w:val="bottom"/>
          </w:tcPr>
          <w:p w14:paraId="376B21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$77,670</w:t>
            </w:r>
          </w:p>
        </w:tc>
        <w:tc>
          <w:tcPr>
            <w:tcW w:w="547" w:type="pct"/>
            <w:vAlign w:val="bottom"/>
          </w:tcPr>
          <w:p w14:paraId="23FECD0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$83,040</w:t>
            </w:r>
          </w:p>
        </w:tc>
        <w:tc>
          <w:tcPr>
            <w:tcW w:w="546" w:type="pct"/>
            <w:vAlign w:val="bottom"/>
          </w:tcPr>
          <w:p w14:paraId="010CC37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$82,188</w:t>
            </w:r>
          </w:p>
        </w:tc>
      </w:tr>
      <w:tr w:rsidR="00056593" w:rsidRPr="000D6B98" w14:paraId="784CAFA3" w14:textId="77777777">
        <w:tc>
          <w:tcPr>
            <w:tcW w:w="2266" w:type="pct"/>
            <w:vAlign w:val="center"/>
          </w:tcPr>
          <w:p w14:paraId="5E8D68BF"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71F842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$48,192</w:t>
            </w:r>
          </w:p>
        </w:tc>
        <w:tc>
          <w:tcPr>
            <w:tcW w:w="547" w:type="pct"/>
            <w:vAlign w:val="bottom"/>
          </w:tcPr>
          <w:p w14:paraId="5C2A5CE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$49,440</w:t>
            </w:r>
          </w:p>
        </w:tc>
        <w:tc>
          <w:tcPr>
            <w:tcW w:w="547" w:type="pct"/>
            <w:vAlign w:val="bottom"/>
          </w:tcPr>
          <w:p w14:paraId="603AAF0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$53,539</w:t>
            </w:r>
          </w:p>
        </w:tc>
        <w:tc>
          <w:tcPr>
            <w:tcW w:w="547" w:type="pct"/>
            <w:vAlign w:val="bottom"/>
          </w:tcPr>
          <w:p w14:paraId="4658B63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$57,471</w:t>
            </w:r>
          </w:p>
        </w:tc>
        <w:tc>
          <w:tcPr>
            <w:tcW w:w="546" w:type="pct"/>
            <w:vAlign w:val="bottom"/>
          </w:tcPr>
          <w:p w14:paraId="545267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$58,239</w:t>
            </w:r>
          </w:p>
        </w:tc>
      </w:tr>
      <w:tr w:rsidR="00056593" w:rsidRPr="000D6B98" w14:paraId="1F5D59F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0FB0A4F"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29C7498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$39,943</w:t>
            </w:r>
          </w:p>
        </w:tc>
        <w:tc>
          <w:tcPr>
            <w:tcW w:w="547" w:type="pct"/>
            <w:vAlign w:val="bottom"/>
          </w:tcPr>
          <w:p w14:paraId="5D5D595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$41,342</w:t>
            </w:r>
          </w:p>
        </w:tc>
        <w:tc>
          <w:tcPr>
            <w:tcW w:w="547" w:type="pct"/>
            <w:vAlign w:val="bottom"/>
          </w:tcPr>
          <w:p w14:paraId="61389A5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$45,024</w:t>
            </w:r>
          </w:p>
        </w:tc>
        <w:tc>
          <w:tcPr>
            <w:tcW w:w="547" w:type="pct"/>
            <w:vAlign w:val="bottom"/>
          </w:tcPr>
          <w:p w14:paraId="53860FF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$47,642</w:t>
            </w:r>
          </w:p>
        </w:tc>
        <w:tc>
          <w:tcPr>
            <w:tcW w:w="546" w:type="pct"/>
            <w:vAlign w:val="bottom"/>
          </w:tcPr>
          <w:p w14:paraId="591F431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$48,244</w:t>
            </w:r>
          </w:p>
        </w:tc>
      </w:tr>
      <w:tr w:rsidR="00056593" w:rsidRPr="000D6B98" w14:paraId="79745CE9" w14:textId="77777777">
        <w:tc>
          <w:tcPr>
            <w:tcW w:w="2266" w:type="pct"/>
            <w:vAlign w:val="center"/>
          </w:tcPr>
          <w:p w14:paraId="5B522530"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796979F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$33,393</w:t>
            </w:r>
          </w:p>
        </w:tc>
        <w:tc>
          <w:tcPr>
            <w:tcW w:w="547" w:type="pct"/>
            <w:vAlign w:val="bottom"/>
          </w:tcPr>
          <w:p w14:paraId="5E7865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$34,685</w:t>
            </w:r>
          </w:p>
        </w:tc>
        <w:tc>
          <w:tcPr>
            <w:tcW w:w="547" w:type="pct"/>
            <w:vAlign w:val="bottom"/>
          </w:tcPr>
          <w:p w14:paraId="4BD9B91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$38,354</w:t>
            </w:r>
          </w:p>
        </w:tc>
        <w:tc>
          <w:tcPr>
            <w:tcW w:w="547" w:type="pct"/>
            <w:vAlign w:val="bottom"/>
          </w:tcPr>
          <w:p w14:paraId="7A9E4A92"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$39,374</w:t>
            </w:r>
          </w:p>
        </w:tc>
        <w:tc>
          <w:tcPr>
            <w:tcW w:w="546" w:type="pct"/>
            <w:vAlign w:val="bottom"/>
          </w:tcPr>
          <w:p w14:paraId="259FAB1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$40,454</w:t>
            </w:r>
          </w:p>
        </w:tc>
      </w:tr>
      <w:tr w:rsidR="00056593" w:rsidRPr="000D6B98" w14:paraId="7F380468"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001D4D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56593" w:rsidRPr="000D6B98" w14:paraId="408CA9B1" w14:textId="77777777">
        <w:tc>
          <w:tcPr>
            <w:tcW w:w="2266" w:type="pct"/>
            <w:vAlign w:val="center"/>
            <w:hideMark/>
          </w:tcPr>
          <w:p w14:paraId="230E11B4"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6DC9FB4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$93,758</w:t>
            </w:r>
          </w:p>
        </w:tc>
        <w:tc>
          <w:tcPr>
            <w:tcW w:w="547" w:type="pct"/>
            <w:vAlign w:val="bottom"/>
            <w:hideMark/>
          </w:tcPr>
          <w:p w14:paraId="78B9F1A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$96,290</w:t>
            </w:r>
          </w:p>
        </w:tc>
        <w:tc>
          <w:tcPr>
            <w:tcW w:w="547" w:type="pct"/>
            <w:vAlign w:val="bottom"/>
            <w:hideMark/>
          </w:tcPr>
          <w:p w14:paraId="1077FD6B" w14:textId="4C4CBE85"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641A771" w14:textId="7434EB0E"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7FC195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$103,537</w:t>
            </w:r>
          </w:p>
        </w:tc>
      </w:tr>
      <w:tr w:rsidR="00056593" w:rsidRPr="000D6B98" w14:paraId="6F5756C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F56C417"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6EAD898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$98,195</w:t>
            </w:r>
          </w:p>
        </w:tc>
        <w:tc>
          <w:tcPr>
            <w:tcW w:w="547" w:type="pct"/>
            <w:vAlign w:val="bottom"/>
            <w:hideMark/>
          </w:tcPr>
          <w:p w14:paraId="12831FA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$100,095</w:t>
            </w:r>
          </w:p>
        </w:tc>
        <w:tc>
          <w:tcPr>
            <w:tcW w:w="547" w:type="pct"/>
            <w:vAlign w:val="bottom"/>
            <w:hideMark/>
          </w:tcPr>
          <w:p w14:paraId="4B62D28A" w14:textId="2D2A79B7"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2933D5CB" w14:textId="518C1E3F"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49DA88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$107,597</w:t>
            </w:r>
          </w:p>
        </w:tc>
      </w:tr>
      <w:tr w:rsidR="00056593" w:rsidRPr="000D6B98" w14:paraId="2E2BAED8" w14:textId="77777777">
        <w:tc>
          <w:tcPr>
            <w:tcW w:w="2266" w:type="pct"/>
            <w:vAlign w:val="center"/>
            <w:hideMark/>
          </w:tcPr>
          <w:p w14:paraId="04A9D7CF" w14:textId="59BC7525"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r w:rsidR="00D529C3">
              <w:rPr>
                <w:rFonts w:eastAsia="Times New Roman" w:cstheme="minorHAnsi"/>
                <w:color w:val="000000"/>
                <w:sz w:val="14"/>
                <w:szCs w:val="14"/>
                <w:lang w:eastAsia="en-AU"/>
              </w:rPr>
              <w:t>s</w:t>
            </w:r>
          </w:p>
        </w:tc>
        <w:tc>
          <w:tcPr>
            <w:tcW w:w="547" w:type="pct"/>
            <w:vAlign w:val="bottom"/>
            <w:hideMark/>
          </w:tcPr>
          <w:p w14:paraId="02C8D1E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$43,621</w:t>
            </w:r>
          </w:p>
        </w:tc>
        <w:tc>
          <w:tcPr>
            <w:tcW w:w="547" w:type="pct"/>
            <w:vAlign w:val="bottom"/>
            <w:hideMark/>
          </w:tcPr>
          <w:p w14:paraId="6D28689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$44,529</w:t>
            </w:r>
          </w:p>
        </w:tc>
        <w:tc>
          <w:tcPr>
            <w:tcW w:w="547" w:type="pct"/>
            <w:vAlign w:val="bottom"/>
            <w:hideMark/>
          </w:tcPr>
          <w:p w14:paraId="42428B55" w14:textId="57FD42F8"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0DE8181E" w14:textId="29FEF970"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BF201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$48,322</w:t>
            </w:r>
          </w:p>
        </w:tc>
      </w:tr>
      <w:tr w:rsidR="00056593" w:rsidRPr="000D6B98" w14:paraId="3028BB2B"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5CDF6EAE" w14:textId="14088065"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r w:rsidR="00D529C3">
              <w:rPr>
                <w:rFonts w:eastAsia="Times New Roman" w:cstheme="minorHAnsi"/>
                <w:color w:val="000000"/>
                <w:sz w:val="14"/>
                <w:szCs w:val="14"/>
                <w:lang w:eastAsia="en-AU"/>
              </w:rPr>
              <w:t>s</w:t>
            </w:r>
          </w:p>
        </w:tc>
        <w:tc>
          <w:tcPr>
            <w:tcW w:w="547" w:type="pct"/>
            <w:vAlign w:val="bottom"/>
            <w:hideMark/>
          </w:tcPr>
          <w:p w14:paraId="02A5FDBA"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$52,195</w:t>
            </w:r>
          </w:p>
        </w:tc>
        <w:tc>
          <w:tcPr>
            <w:tcW w:w="547" w:type="pct"/>
            <w:vAlign w:val="bottom"/>
            <w:hideMark/>
          </w:tcPr>
          <w:p w14:paraId="35038D5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$53,501</w:t>
            </w:r>
          </w:p>
        </w:tc>
        <w:tc>
          <w:tcPr>
            <w:tcW w:w="547" w:type="pct"/>
            <w:vAlign w:val="bottom"/>
            <w:hideMark/>
          </w:tcPr>
          <w:p w14:paraId="6452AC28" w14:textId="35B41342"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52A3720B" w14:textId="58538F16"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35ADEF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$57,648</w:t>
            </w:r>
          </w:p>
        </w:tc>
      </w:tr>
      <w:tr w:rsidR="00056593" w:rsidRPr="000D6B98" w14:paraId="084C3B54" w14:textId="77777777">
        <w:tc>
          <w:tcPr>
            <w:tcW w:w="2266" w:type="pct"/>
            <w:vAlign w:val="center"/>
            <w:hideMark/>
          </w:tcPr>
          <w:p w14:paraId="25A129C1" w14:textId="77777777" w:rsidR="00056593" w:rsidRPr="000D6B98" w:rsidRDefault="00056593" w:rsidP="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32CB8F61"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$63,493</w:t>
            </w:r>
          </w:p>
        </w:tc>
        <w:tc>
          <w:tcPr>
            <w:tcW w:w="547" w:type="pct"/>
            <w:vAlign w:val="bottom"/>
            <w:hideMark/>
          </w:tcPr>
          <w:p w14:paraId="464853E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$66,453</w:t>
            </w:r>
          </w:p>
        </w:tc>
        <w:tc>
          <w:tcPr>
            <w:tcW w:w="547" w:type="pct"/>
            <w:vAlign w:val="bottom"/>
            <w:hideMark/>
          </w:tcPr>
          <w:p w14:paraId="5FC7B2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$70,001</w:t>
            </w:r>
          </w:p>
        </w:tc>
        <w:tc>
          <w:tcPr>
            <w:tcW w:w="547" w:type="pct"/>
            <w:vAlign w:val="bottom"/>
          </w:tcPr>
          <w:p w14:paraId="0B1EE7C0" w14:textId="18A51D1B" w:rsidR="00056593" w:rsidRPr="000D6B98" w:rsidRDefault="00D529C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BAD741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$74,434</w:t>
            </w:r>
          </w:p>
        </w:tc>
      </w:tr>
      <w:tr w:rsidR="00056593" w:rsidRPr="000D6B98" w14:paraId="4DC00A0A"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F8CC13B"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5DDEBB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$38,135</w:t>
            </w:r>
          </w:p>
        </w:tc>
        <w:tc>
          <w:tcPr>
            <w:tcW w:w="547" w:type="pct"/>
            <w:vAlign w:val="bottom"/>
          </w:tcPr>
          <w:p w14:paraId="2DA8D24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$40,425</w:t>
            </w:r>
          </w:p>
        </w:tc>
        <w:tc>
          <w:tcPr>
            <w:tcW w:w="547" w:type="pct"/>
            <w:vAlign w:val="bottom"/>
          </w:tcPr>
          <w:p w14:paraId="4097BED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$43,420</w:t>
            </w:r>
          </w:p>
        </w:tc>
        <w:tc>
          <w:tcPr>
            <w:tcW w:w="547" w:type="pct"/>
            <w:vAlign w:val="bottom"/>
          </w:tcPr>
          <w:p w14:paraId="188212A8"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$45,675</w:t>
            </w:r>
          </w:p>
        </w:tc>
        <w:tc>
          <w:tcPr>
            <w:tcW w:w="546" w:type="pct"/>
            <w:vAlign w:val="bottom"/>
          </w:tcPr>
          <w:p w14:paraId="51127FDC"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$44,889</w:t>
            </w:r>
          </w:p>
        </w:tc>
      </w:tr>
      <w:tr w:rsidR="00056593" w:rsidRPr="000D6B98" w14:paraId="5921044E" w14:textId="77777777">
        <w:tc>
          <w:tcPr>
            <w:tcW w:w="2266" w:type="pct"/>
            <w:vAlign w:val="center"/>
          </w:tcPr>
          <w:p w14:paraId="5B4E09C8"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5BDA29E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$31,190</w:t>
            </w:r>
          </w:p>
        </w:tc>
        <w:tc>
          <w:tcPr>
            <w:tcW w:w="547" w:type="pct"/>
            <w:vAlign w:val="bottom"/>
          </w:tcPr>
          <w:p w14:paraId="5B8754F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$33,791</w:t>
            </w:r>
          </w:p>
        </w:tc>
        <w:tc>
          <w:tcPr>
            <w:tcW w:w="547" w:type="pct"/>
            <w:vAlign w:val="bottom"/>
          </w:tcPr>
          <w:p w14:paraId="71D483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$36,356</w:t>
            </w:r>
          </w:p>
        </w:tc>
        <w:tc>
          <w:tcPr>
            <w:tcW w:w="547" w:type="pct"/>
            <w:vAlign w:val="bottom"/>
          </w:tcPr>
          <w:p w14:paraId="00CCFAF7"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$38,648</w:t>
            </w:r>
          </w:p>
        </w:tc>
        <w:tc>
          <w:tcPr>
            <w:tcW w:w="546" w:type="pct"/>
            <w:vAlign w:val="bottom"/>
          </w:tcPr>
          <w:p w14:paraId="52C48B4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$37,231</w:t>
            </w:r>
          </w:p>
        </w:tc>
      </w:tr>
      <w:tr w:rsidR="00056593" w:rsidRPr="000D6B98" w14:paraId="276C807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62AF08E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6FF4E38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$74,933</w:t>
            </w:r>
          </w:p>
        </w:tc>
        <w:tc>
          <w:tcPr>
            <w:tcW w:w="547" w:type="pct"/>
            <w:vAlign w:val="bottom"/>
          </w:tcPr>
          <w:p w14:paraId="20C97D9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$76,395</w:t>
            </w:r>
          </w:p>
        </w:tc>
        <w:tc>
          <w:tcPr>
            <w:tcW w:w="547" w:type="pct"/>
            <w:vAlign w:val="bottom"/>
          </w:tcPr>
          <w:p w14:paraId="6CE3277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$84,325</w:t>
            </w:r>
          </w:p>
        </w:tc>
        <w:tc>
          <w:tcPr>
            <w:tcW w:w="547" w:type="pct"/>
            <w:vAlign w:val="bottom"/>
          </w:tcPr>
          <w:p w14:paraId="616E3A33"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$89,695</w:t>
            </w:r>
          </w:p>
        </w:tc>
        <w:tc>
          <w:tcPr>
            <w:tcW w:w="546" w:type="pct"/>
            <w:vAlign w:val="bottom"/>
          </w:tcPr>
          <w:p w14:paraId="5CBBB06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$89,378</w:t>
            </w:r>
          </w:p>
        </w:tc>
      </w:tr>
      <w:tr w:rsidR="00056593" w:rsidRPr="000D6B98" w14:paraId="2C5DC4AA" w14:textId="77777777">
        <w:tc>
          <w:tcPr>
            <w:tcW w:w="2266" w:type="pct"/>
            <w:vAlign w:val="center"/>
          </w:tcPr>
          <w:p w14:paraId="088955E3"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7B0943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$51,903</w:t>
            </w:r>
          </w:p>
        </w:tc>
        <w:tc>
          <w:tcPr>
            <w:tcW w:w="547" w:type="pct"/>
            <w:vAlign w:val="bottom"/>
          </w:tcPr>
          <w:p w14:paraId="6C330F5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$53,115</w:t>
            </w:r>
          </w:p>
        </w:tc>
        <w:tc>
          <w:tcPr>
            <w:tcW w:w="547" w:type="pct"/>
            <w:vAlign w:val="bottom"/>
          </w:tcPr>
          <w:p w14:paraId="7DE17FF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$58,396</w:t>
            </w:r>
          </w:p>
        </w:tc>
        <w:tc>
          <w:tcPr>
            <w:tcW w:w="547" w:type="pct"/>
            <w:vAlign w:val="bottom"/>
          </w:tcPr>
          <w:p w14:paraId="4EF7C3A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$62,328</w:t>
            </w:r>
          </w:p>
        </w:tc>
        <w:tc>
          <w:tcPr>
            <w:tcW w:w="546" w:type="pct"/>
            <w:vAlign w:val="bottom"/>
          </w:tcPr>
          <w:p w14:paraId="121AE206"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$62,194</w:t>
            </w:r>
          </w:p>
        </w:tc>
      </w:tr>
      <w:tr w:rsidR="00056593" w:rsidRPr="000D6B98" w14:paraId="364927A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44E8859"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73D188F5"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$42,538</w:t>
            </w:r>
          </w:p>
        </w:tc>
        <w:tc>
          <w:tcPr>
            <w:tcW w:w="547" w:type="pct"/>
            <w:vAlign w:val="bottom"/>
          </w:tcPr>
          <w:p w14:paraId="48801BE9"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$43,682</w:t>
            </w:r>
          </w:p>
        </w:tc>
        <w:tc>
          <w:tcPr>
            <w:tcW w:w="547" w:type="pct"/>
            <w:vAlign w:val="bottom"/>
          </w:tcPr>
          <w:p w14:paraId="75BB8BB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$48,204</w:t>
            </w:r>
          </w:p>
        </w:tc>
        <w:tc>
          <w:tcPr>
            <w:tcW w:w="547" w:type="pct"/>
            <w:vAlign w:val="bottom"/>
          </w:tcPr>
          <w:p w14:paraId="36EADB2B"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$50,822</w:t>
            </w:r>
          </w:p>
        </w:tc>
        <w:tc>
          <w:tcPr>
            <w:tcW w:w="546" w:type="pct"/>
            <w:vAlign w:val="bottom"/>
          </w:tcPr>
          <w:p w14:paraId="6AE6E0C0"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$51,148</w:t>
            </w:r>
          </w:p>
        </w:tc>
      </w:tr>
      <w:tr w:rsidR="00056593" w:rsidRPr="000D6B98" w14:paraId="14CB5A0F" w14:textId="77777777">
        <w:tc>
          <w:tcPr>
            <w:tcW w:w="2266" w:type="pct"/>
            <w:vAlign w:val="center"/>
          </w:tcPr>
          <w:p w14:paraId="2F83F07D" w14:textId="77777777" w:rsidR="00056593" w:rsidRPr="000D6B98" w:rsidRDefault="00056593" w:rsidP="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73ADC0AD"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$35,119</w:t>
            </w:r>
          </w:p>
        </w:tc>
        <w:tc>
          <w:tcPr>
            <w:tcW w:w="547" w:type="pct"/>
            <w:vAlign w:val="bottom"/>
          </w:tcPr>
          <w:p w14:paraId="6BC5A1C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$37,350</w:t>
            </w:r>
          </w:p>
        </w:tc>
        <w:tc>
          <w:tcPr>
            <w:tcW w:w="547" w:type="pct"/>
            <w:vAlign w:val="bottom"/>
          </w:tcPr>
          <w:p w14:paraId="17DD70DF"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$39,622</w:t>
            </w:r>
          </w:p>
        </w:tc>
        <w:tc>
          <w:tcPr>
            <w:tcW w:w="547" w:type="pct"/>
            <w:vAlign w:val="bottom"/>
          </w:tcPr>
          <w:p w14:paraId="253FD96E"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$40,642</w:t>
            </w:r>
          </w:p>
        </w:tc>
        <w:tc>
          <w:tcPr>
            <w:tcW w:w="546" w:type="pct"/>
            <w:vAlign w:val="bottom"/>
          </w:tcPr>
          <w:p w14:paraId="1D851034" w14:textId="77777777" w:rsidR="00056593" w:rsidRPr="000D6B98" w:rsidRDefault="00056593" w:rsidP="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$42,719</w:t>
            </w:r>
          </w:p>
        </w:tc>
      </w:tr>
    </w:tbl>
    <w:p w14:paraId="584AA9A5" w14:textId="77777777" w:rsidR="00056593" w:rsidRPr="000D6B98" w:rsidRDefault="00056593" w:rsidP="00056593">
      <w:pPr>
        <w:rPr>
          <w:lang w:eastAsia="ja-JP"/>
        </w:rPr>
      </w:pPr>
    </w:p>
    <w:p w14:paraId="435B019F" w14:textId="77777777" w:rsidR="00056593" w:rsidRPr="000D6B98" w:rsidRDefault="00056593" w:rsidP="00056593">
      <w:pPr>
        <w:rPr>
          <w:lang w:eastAsia="ja-JP"/>
        </w:rPr>
        <w:sectPr w:rsidR="00056593" w:rsidRPr="000D6B98" w:rsidSect="003A51A2">
          <w:pgSz w:w="11907" w:h="16839" w:code="9"/>
          <w:pgMar w:top="1418" w:right="1418" w:bottom="1418" w:left="1418" w:header="709" w:footer="709" w:gutter="0"/>
          <w:cols w:space="708"/>
          <w:titlePg/>
          <w:docGrid w:linePitch="360"/>
        </w:sectPr>
      </w:pPr>
    </w:p>
    <w:p w14:paraId="78EE8121" w14:textId="76184778" w:rsidR="008960A3" w:rsidRPr="000D6B98" w:rsidRDefault="008960A3" w:rsidP="008960A3">
      <w:pPr>
        <w:pStyle w:val="Heading1"/>
        <w:rPr>
          <w:rFonts w:cs="Arial"/>
        </w:rPr>
      </w:pPr>
      <w:bookmarkStart w:id="115" w:name="_Ref136598245"/>
      <w:bookmarkStart w:id="116" w:name="_Ref136600496"/>
      <w:bookmarkStart w:id="117" w:name="_Toc140061801"/>
      <w:bookmarkStart w:id="118" w:name="_Ref525913940"/>
      <w:bookmarkStart w:id="119" w:name="_Ref525913943"/>
      <w:bookmarkStart w:id="120" w:name="_Ref452552390"/>
      <w:bookmarkStart w:id="121" w:name="_Ref454353906"/>
      <w:bookmarkStart w:id="122" w:name="_Ref527817468"/>
      <w:bookmarkStart w:id="123" w:name="_Toc40450162"/>
      <w:r w:rsidRPr="000D6B98">
        <w:rPr>
          <w:rFonts w:cs="Arial"/>
        </w:rPr>
        <w:lastRenderedPageBreak/>
        <w:t xml:space="preserve">Appendix B – </w:t>
      </w:r>
      <w:r w:rsidR="001B4752" w:rsidRPr="000D6B98">
        <w:rPr>
          <w:rFonts w:cs="Arial"/>
        </w:rPr>
        <w:t xml:space="preserve">Base Price Limits for </w:t>
      </w:r>
      <w:r w:rsidRPr="000D6B98">
        <w:rPr>
          <w:rFonts w:cs="Arial"/>
        </w:rPr>
        <w:t>Pre-2023 New Builds</w:t>
      </w:r>
      <w:bookmarkEnd w:id="115"/>
      <w:bookmarkEnd w:id="116"/>
      <w:bookmarkEnd w:id="117"/>
    </w:p>
    <w:p w14:paraId="55EBAD23" w14:textId="6B35683C" w:rsidR="000A2F34" w:rsidRPr="000D6B98" w:rsidRDefault="000A2F34" w:rsidP="000A2F34">
      <w:pPr>
        <w:pStyle w:val="Caption"/>
        <w:jc w:val="left"/>
        <w:rPr>
          <w:rFonts w:cs="Arial"/>
          <w:sz w:val="22"/>
          <w:szCs w:val="22"/>
        </w:rPr>
      </w:pPr>
      <w:r w:rsidRPr="000D6B98">
        <w:rPr>
          <w:rFonts w:cs="Arial"/>
          <w:sz w:val="22"/>
          <w:szCs w:val="22"/>
        </w:rPr>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9E4209">
        <w:rPr>
          <w:rFonts w:cs="Arial"/>
          <w:noProof/>
          <w:sz w:val="22"/>
          <w:szCs w:val="22"/>
        </w:rPr>
        <w:t>11</w:t>
      </w:r>
      <w:r w:rsidRPr="000D6B98">
        <w:rPr>
          <w:rFonts w:cs="Arial"/>
          <w:noProof/>
          <w:sz w:val="22"/>
          <w:szCs w:val="22"/>
        </w:rPr>
        <w:fldChar w:fldCharType="end"/>
      </w:r>
      <w:r w:rsidRPr="000D6B98">
        <w:rPr>
          <w:rFonts w:cs="Arial"/>
          <w:sz w:val="22"/>
          <w:szCs w:val="22"/>
        </w:rPr>
        <w:t>: Annual Base Price per Participant for Pre-2023 New Builds, No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0D6B98" w14:paraId="4F421B91" w14:textId="77777777">
        <w:trPr>
          <w:cnfStyle w:val="100000000000" w:firstRow="1" w:lastRow="0" w:firstColumn="0" w:lastColumn="0" w:oddVBand="0" w:evenVBand="0" w:oddHBand="0" w:evenHBand="0" w:firstRowFirstColumn="0" w:firstRowLastColumn="0" w:lastRowFirstColumn="0" w:lastRowLastColumn="0"/>
        </w:trPr>
        <w:tc>
          <w:tcPr>
            <w:tcW w:w="2266" w:type="pct"/>
            <w:vAlign w:val="center"/>
            <w:hideMark/>
          </w:tcPr>
          <w:p w14:paraId="4D5DEB09" w14:textId="77777777" w:rsidR="000A2F34" w:rsidRPr="000D6B98" w:rsidRDefault="000A2F34">
            <w:pPr>
              <w:spacing w:before="80" w:after="80" w:line="240" w:lineRule="atLeast"/>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270E9183"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74F10EE0"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5ED4A1BB"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1E4D749A"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1C7F007A" w14:textId="77777777" w:rsidR="000A2F34" w:rsidRPr="000D6B98" w:rsidRDefault="000A2F34">
            <w:pPr>
              <w:spacing w:before="80" w:after="80" w:line="240" w:lineRule="atLeast"/>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A2F34" w:rsidRPr="000D6B98" w14:paraId="455C3DB0"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6285BF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A2F34" w:rsidRPr="000D6B98" w14:paraId="1046E83B" w14:textId="77777777">
        <w:tc>
          <w:tcPr>
            <w:tcW w:w="2266" w:type="pct"/>
            <w:vAlign w:val="center"/>
            <w:hideMark/>
          </w:tcPr>
          <w:p w14:paraId="7EB75C8E"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5B66A8B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$73,369</w:t>
            </w:r>
          </w:p>
        </w:tc>
        <w:tc>
          <w:tcPr>
            <w:tcW w:w="547" w:type="pct"/>
            <w:vAlign w:val="bottom"/>
            <w:hideMark/>
          </w:tcPr>
          <w:p w14:paraId="0C62B14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$75,657</w:t>
            </w:r>
          </w:p>
        </w:tc>
        <w:tc>
          <w:tcPr>
            <w:tcW w:w="547" w:type="pct"/>
            <w:vAlign w:val="bottom"/>
            <w:hideMark/>
          </w:tcPr>
          <w:p w14:paraId="41378087" w14:textId="115A4DAF"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094A9A6E" w14:textId="5062E0E1"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E132A3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$82,230</w:t>
            </w:r>
          </w:p>
        </w:tc>
      </w:tr>
      <w:tr w:rsidR="000A2F34" w:rsidRPr="000D6B98" w14:paraId="3EAE524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0B47E306"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5FDD0A82"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$77,260</w:t>
            </w:r>
          </w:p>
        </w:tc>
        <w:tc>
          <w:tcPr>
            <w:tcW w:w="547" w:type="pct"/>
            <w:vAlign w:val="bottom"/>
            <w:hideMark/>
          </w:tcPr>
          <w:p w14:paraId="3DE9194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$78,959</w:t>
            </w:r>
          </w:p>
        </w:tc>
        <w:tc>
          <w:tcPr>
            <w:tcW w:w="547" w:type="pct"/>
            <w:vAlign w:val="bottom"/>
            <w:hideMark/>
          </w:tcPr>
          <w:p w14:paraId="327CBDBF" w14:textId="7C59FB51"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76881E40" w14:textId="230B3BA1"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5EFD839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$85,759</w:t>
            </w:r>
          </w:p>
        </w:tc>
      </w:tr>
      <w:tr w:rsidR="000A2F34" w:rsidRPr="000D6B98" w14:paraId="4F75D2B9" w14:textId="77777777">
        <w:tc>
          <w:tcPr>
            <w:tcW w:w="2266" w:type="pct"/>
            <w:vAlign w:val="center"/>
            <w:hideMark/>
          </w:tcPr>
          <w:p w14:paraId="40977BDB"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0E77696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$33,134</w:t>
            </w:r>
          </w:p>
        </w:tc>
        <w:tc>
          <w:tcPr>
            <w:tcW w:w="547" w:type="pct"/>
            <w:vAlign w:val="bottom"/>
            <w:hideMark/>
          </w:tcPr>
          <w:p w14:paraId="1612B2D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$33,941</w:t>
            </w:r>
          </w:p>
        </w:tc>
        <w:tc>
          <w:tcPr>
            <w:tcW w:w="547" w:type="pct"/>
            <w:vAlign w:val="bottom"/>
            <w:hideMark/>
          </w:tcPr>
          <w:p w14:paraId="66648F17" w14:textId="00FB43DE"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AD25825" w14:textId="42674DDA"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28C67C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$37,379</w:t>
            </w:r>
          </w:p>
        </w:tc>
      </w:tr>
      <w:tr w:rsidR="000A2F34" w:rsidRPr="000D6B98" w14:paraId="1FDBDA6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621DB18"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0BDF2A6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$41,238</w:t>
            </w:r>
          </w:p>
        </w:tc>
        <w:tc>
          <w:tcPr>
            <w:tcW w:w="547" w:type="pct"/>
            <w:vAlign w:val="bottom"/>
            <w:hideMark/>
          </w:tcPr>
          <w:p w14:paraId="0B6A362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$42,418</w:t>
            </w:r>
          </w:p>
        </w:tc>
        <w:tc>
          <w:tcPr>
            <w:tcW w:w="547" w:type="pct"/>
            <w:vAlign w:val="bottom"/>
            <w:hideMark/>
          </w:tcPr>
          <w:p w14:paraId="04ABC791" w14:textId="10227280"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4D13B9E6" w14:textId="148F5053"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8CF9D8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$46,169</w:t>
            </w:r>
          </w:p>
        </w:tc>
      </w:tr>
      <w:tr w:rsidR="000A2F34" w:rsidRPr="000D6B98" w14:paraId="6E31E178" w14:textId="77777777">
        <w:tc>
          <w:tcPr>
            <w:tcW w:w="2266" w:type="pct"/>
            <w:vAlign w:val="center"/>
            <w:hideMark/>
          </w:tcPr>
          <w:p w14:paraId="50567364"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1F95923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$53,073</w:t>
            </w:r>
          </w:p>
        </w:tc>
        <w:tc>
          <w:tcPr>
            <w:tcW w:w="547" w:type="pct"/>
            <w:vAlign w:val="bottom"/>
            <w:hideMark/>
          </w:tcPr>
          <w:p w14:paraId="48179F2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$55,609</w:t>
            </w:r>
          </w:p>
        </w:tc>
        <w:tc>
          <w:tcPr>
            <w:tcW w:w="547" w:type="pct"/>
            <w:vAlign w:val="bottom"/>
            <w:hideMark/>
          </w:tcPr>
          <w:p w14:paraId="4D424E9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$56,767</w:t>
            </w:r>
          </w:p>
        </w:tc>
        <w:tc>
          <w:tcPr>
            <w:tcW w:w="547" w:type="pct"/>
            <w:vAlign w:val="bottom"/>
          </w:tcPr>
          <w:p w14:paraId="03CE27D7" w14:textId="59093FFD"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6DB17E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$62,368</w:t>
            </w:r>
          </w:p>
        </w:tc>
      </w:tr>
      <w:tr w:rsidR="000A2F34" w:rsidRPr="000D6B98" w14:paraId="7AE38549"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AA3BAE6"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4645B83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$30,729</w:t>
            </w:r>
          </w:p>
        </w:tc>
        <w:tc>
          <w:tcPr>
            <w:tcW w:w="547" w:type="pct"/>
            <w:vAlign w:val="bottom"/>
          </w:tcPr>
          <w:p w14:paraId="7BB9B5D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$32,571</w:t>
            </w:r>
          </w:p>
        </w:tc>
        <w:tc>
          <w:tcPr>
            <w:tcW w:w="547" w:type="pct"/>
            <w:vAlign w:val="bottom"/>
          </w:tcPr>
          <w:p w14:paraId="1E82672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$35,606</w:t>
            </w:r>
          </w:p>
        </w:tc>
        <w:tc>
          <w:tcPr>
            <w:tcW w:w="547" w:type="pct"/>
            <w:vAlign w:val="bottom"/>
          </w:tcPr>
          <w:p w14:paraId="0BBC1FD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$37,683</w:t>
            </w:r>
          </w:p>
        </w:tc>
        <w:tc>
          <w:tcPr>
            <w:tcW w:w="546" w:type="pct"/>
            <w:vAlign w:val="bottom"/>
          </w:tcPr>
          <w:p w14:paraId="4B1EE27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$36,115</w:t>
            </w:r>
          </w:p>
        </w:tc>
      </w:tr>
      <w:tr w:rsidR="000A2F34" w:rsidRPr="000D6B98" w14:paraId="70348E87" w14:textId="77777777">
        <w:tc>
          <w:tcPr>
            <w:tcW w:w="2266" w:type="pct"/>
            <w:vAlign w:val="center"/>
          </w:tcPr>
          <w:p w14:paraId="057D4459"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31B3C38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$25,123</w:t>
            </w:r>
          </w:p>
        </w:tc>
        <w:tc>
          <w:tcPr>
            <w:tcW w:w="547" w:type="pct"/>
            <w:vAlign w:val="bottom"/>
          </w:tcPr>
          <w:p w14:paraId="585FF60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$27,216</w:t>
            </w:r>
          </w:p>
        </w:tc>
        <w:tc>
          <w:tcPr>
            <w:tcW w:w="547" w:type="pct"/>
            <w:vAlign w:val="bottom"/>
          </w:tcPr>
          <w:p w14:paraId="746ED71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$29,540</w:t>
            </w:r>
          </w:p>
        </w:tc>
        <w:tc>
          <w:tcPr>
            <w:tcW w:w="547" w:type="pct"/>
            <w:vAlign w:val="bottom"/>
          </w:tcPr>
          <w:p w14:paraId="5B3E780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$31,652</w:t>
            </w:r>
          </w:p>
        </w:tc>
        <w:tc>
          <w:tcPr>
            <w:tcW w:w="546" w:type="pct"/>
            <w:vAlign w:val="bottom"/>
          </w:tcPr>
          <w:p w14:paraId="06907DB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$30,298</w:t>
            </w:r>
          </w:p>
        </w:tc>
      </w:tr>
      <w:tr w:rsidR="000A2F34" w:rsidRPr="000D6B98" w14:paraId="0C1761F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B4CCD33"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C68F69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$61,092</w:t>
            </w:r>
          </w:p>
        </w:tc>
        <w:tc>
          <w:tcPr>
            <w:tcW w:w="547" w:type="pct"/>
            <w:vAlign w:val="bottom"/>
          </w:tcPr>
          <w:p w14:paraId="21C9E41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$62,698</w:t>
            </w:r>
          </w:p>
        </w:tc>
        <w:tc>
          <w:tcPr>
            <w:tcW w:w="547" w:type="pct"/>
            <w:vAlign w:val="bottom"/>
          </w:tcPr>
          <w:p w14:paraId="594108C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$69,465</w:t>
            </w:r>
          </w:p>
        </w:tc>
        <w:tc>
          <w:tcPr>
            <w:tcW w:w="547" w:type="pct"/>
            <w:vAlign w:val="bottom"/>
          </w:tcPr>
          <w:p w14:paraId="2EFA5E6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$74,405</w:t>
            </w:r>
          </w:p>
        </w:tc>
        <w:tc>
          <w:tcPr>
            <w:tcW w:w="546" w:type="pct"/>
            <w:vAlign w:val="bottom"/>
          </w:tcPr>
          <w:p w14:paraId="5604AAC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$73,686</w:t>
            </w:r>
          </w:p>
        </w:tc>
      </w:tr>
      <w:tr w:rsidR="000A2F34" w:rsidRPr="000D6B98" w14:paraId="64648A4E" w14:textId="77777777">
        <w:tc>
          <w:tcPr>
            <w:tcW w:w="2266" w:type="pct"/>
            <w:vAlign w:val="center"/>
          </w:tcPr>
          <w:p w14:paraId="78160EE1"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0145B8E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$42,852</w:t>
            </w:r>
          </w:p>
        </w:tc>
        <w:tc>
          <w:tcPr>
            <w:tcW w:w="547" w:type="pct"/>
            <w:vAlign w:val="bottom"/>
          </w:tcPr>
          <w:p w14:paraId="6AD2ACB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$44,050</w:t>
            </w:r>
          </w:p>
        </w:tc>
        <w:tc>
          <w:tcPr>
            <w:tcW w:w="547" w:type="pct"/>
            <w:vAlign w:val="bottom"/>
          </w:tcPr>
          <w:p w14:paraId="2F38B09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$47,607</w:t>
            </w:r>
          </w:p>
        </w:tc>
        <w:tc>
          <w:tcPr>
            <w:tcW w:w="547" w:type="pct"/>
            <w:vAlign w:val="bottom"/>
          </w:tcPr>
          <w:p w14:paraId="2CDA5FA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$51,249</w:t>
            </w:r>
          </w:p>
        </w:tc>
        <w:tc>
          <w:tcPr>
            <w:tcW w:w="546" w:type="pct"/>
            <w:vAlign w:val="bottom"/>
          </w:tcPr>
          <w:p w14:paraId="50944D4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$51,984</w:t>
            </w:r>
          </w:p>
        </w:tc>
      </w:tr>
      <w:tr w:rsidR="000A2F34" w:rsidRPr="000D6B98" w14:paraId="5AFA9628"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001ACE6C"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1F6DB0E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$35,425</w:t>
            </w:r>
          </w:p>
        </w:tc>
        <w:tc>
          <w:tcPr>
            <w:tcW w:w="547" w:type="pct"/>
            <w:vAlign w:val="bottom"/>
          </w:tcPr>
          <w:p w14:paraId="4E28FD3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$36,758</w:t>
            </w:r>
          </w:p>
        </w:tc>
        <w:tc>
          <w:tcPr>
            <w:tcW w:w="547" w:type="pct"/>
            <w:vAlign w:val="bottom"/>
          </w:tcPr>
          <w:p w14:paraId="1587FB8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$39,955</w:t>
            </w:r>
          </w:p>
        </w:tc>
        <w:tc>
          <w:tcPr>
            <w:tcW w:w="547" w:type="pct"/>
            <w:vAlign w:val="bottom"/>
          </w:tcPr>
          <w:p w14:paraId="1CC9593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$42,381</w:t>
            </w:r>
          </w:p>
        </w:tc>
        <w:tc>
          <w:tcPr>
            <w:tcW w:w="546" w:type="pct"/>
            <w:vAlign w:val="bottom"/>
          </w:tcPr>
          <w:p w14:paraId="737141E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$42,976</w:t>
            </w:r>
          </w:p>
        </w:tc>
      </w:tr>
      <w:tr w:rsidR="000A2F34" w:rsidRPr="000D6B98" w14:paraId="44C7ADB3" w14:textId="77777777">
        <w:tc>
          <w:tcPr>
            <w:tcW w:w="2266" w:type="pct"/>
            <w:vAlign w:val="center"/>
          </w:tcPr>
          <w:p w14:paraId="5A5F68F4"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194A2C1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$29,542</w:t>
            </w:r>
          </w:p>
        </w:tc>
        <w:tc>
          <w:tcPr>
            <w:tcW w:w="547" w:type="pct"/>
            <w:vAlign w:val="bottom"/>
          </w:tcPr>
          <w:p w14:paraId="4D8B155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$30,750</w:t>
            </w:r>
          </w:p>
        </w:tc>
        <w:tc>
          <w:tcPr>
            <w:tcW w:w="547" w:type="pct"/>
            <w:vAlign w:val="bottom"/>
          </w:tcPr>
          <w:p w14:paraId="6BBED5B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$33,976</w:t>
            </w:r>
          </w:p>
        </w:tc>
        <w:tc>
          <w:tcPr>
            <w:tcW w:w="547" w:type="pct"/>
            <w:vAlign w:val="bottom"/>
          </w:tcPr>
          <w:p w14:paraId="131AAEC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$34,927</w:t>
            </w:r>
          </w:p>
        </w:tc>
        <w:tc>
          <w:tcPr>
            <w:tcW w:w="546" w:type="pct"/>
            <w:vAlign w:val="bottom"/>
          </w:tcPr>
          <w:p w14:paraId="01AF7FD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$35,944</w:t>
            </w:r>
          </w:p>
        </w:tc>
      </w:tr>
      <w:tr w:rsidR="000A2F34" w:rsidRPr="000D6B98" w14:paraId="5A32433D"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3B5F830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A2F34" w:rsidRPr="000D6B98" w14:paraId="1E87F202" w14:textId="77777777">
        <w:tc>
          <w:tcPr>
            <w:tcW w:w="2266" w:type="pct"/>
            <w:vAlign w:val="center"/>
            <w:hideMark/>
          </w:tcPr>
          <w:p w14:paraId="554A4EA1"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1EB75DA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$85,597</w:t>
            </w:r>
          </w:p>
        </w:tc>
        <w:tc>
          <w:tcPr>
            <w:tcW w:w="547" w:type="pct"/>
            <w:vAlign w:val="bottom"/>
            <w:hideMark/>
          </w:tcPr>
          <w:p w14:paraId="7B91212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$87,885</w:t>
            </w:r>
          </w:p>
        </w:tc>
        <w:tc>
          <w:tcPr>
            <w:tcW w:w="547" w:type="pct"/>
            <w:vAlign w:val="bottom"/>
            <w:hideMark/>
          </w:tcPr>
          <w:p w14:paraId="09B2435E" w14:textId="52E8C3D2"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16CF3169" w14:textId="46AD333E"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5A74ED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$94,458</w:t>
            </w:r>
          </w:p>
        </w:tc>
      </w:tr>
      <w:tr w:rsidR="000A2F34" w:rsidRPr="000D6B98" w14:paraId="2BD32D4B"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605C0C25"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464AC3F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$89,488</w:t>
            </w:r>
          </w:p>
        </w:tc>
        <w:tc>
          <w:tcPr>
            <w:tcW w:w="547" w:type="pct"/>
            <w:vAlign w:val="bottom"/>
            <w:hideMark/>
          </w:tcPr>
          <w:p w14:paraId="3D4D342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$91,187</w:t>
            </w:r>
          </w:p>
        </w:tc>
        <w:tc>
          <w:tcPr>
            <w:tcW w:w="547" w:type="pct"/>
            <w:vAlign w:val="bottom"/>
            <w:hideMark/>
          </w:tcPr>
          <w:p w14:paraId="55D75A78" w14:textId="7D93B733"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41B6894E" w14:textId="26E80C06"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2BE5BC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$97,987</w:t>
            </w:r>
          </w:p>
        </w:tc>
      </w:tr>
      <w:tr w:rsidR="000A2F34" w:rsidRPr="000D6B98" w14:paraId="412455C3" w14:textId="77777777">
        <w:tc>
          <w:tcPr>
            <w:tcW w:w="2266" w:type="pct"/>
            <w:vAlign w:val="center"/>
            <w:hideMark/>
          </w:tcPr>
          <w:p w14:paraId="5F7D6DD6" w14:textId="0DFAE1A9"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r w:rsidR="00DC71D7">
              <w:rPr>
                <w:rFonts w:eastAsia="Times New Roman" w:cstheme="minorHAnsi"/>
                <w:color w:val="000000"/>
                <w:sz w:val="14"/>
                <w:szCs w:val="14"/>
                <w:lang w:eastAsia="en-AU"/>
              </w:rPr>
              <w:t>s</w:t>
            </w:r>
          </w:p>
        </w:tc>
        <w:tc>
          <w:tcPr>
            <w:tcW w:w="547" w:type="pct"/>
            <w:vAlign w:val="bottom"/>
            <w:hideMark/>
          </w:tcPr>
          <w:p w14:paraId="69EB918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$39,248</w:t>
            </w:r>
          </w:p>
        </w:tc>
        <w:tc>
          <w:tcPr>
            <w:tcW w:w="547" w:type="pct"/>
            <w:vAlign w:val="bottom"/>
            <w:hideMark/>
          </w:tcPr>
          <w:p w14:paraId="0D3B636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$40,055</w:t>
            </w:r>
          </w:p>
        </w:tc>
        <w:tc>
          <w:tcPr>
            <w:tcW w:w="547" w:type="pct"/>
            <w:vAlign w:val="bottom"/>
            <w:hideMark/>
          </w:tcPr>
          <w:p w14:paraId="3A6235F3" w14:textId="2F221C9F"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4BC6D96" w14:textId="4AB0BC74"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BC50A2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$43,493</w:t>
            </w:r>
          </w:p>
        </w:tc>
      </w:tr>
      <w:tr w:rsidR="000A2F34" w:rsidRPr="000D6B98" w14:paraId="0E66570C"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FAE585" w14:textId="1AABF2C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r w:rsidR="00DC71D7">
              <w:rPr>
                <w:rFonts w:eastAsia="Times New Roman" w:cstheme="minorHAnsi"/>
                <w:color w:val="000000"/>
                <w:sz w:val="14"/>
                <w:szCs w:val="14"/>
                <w:lang w:eastAsia="en-AU"/>
              </w:rPr>
              <w:t>s</w:t>
            </w:r>
          </w:p>
        </w:tc>
        <w:tc>
          <w:tcPr>
            <w:tcW w:w="547" w:type="pct"/>
            <w:vAlign w:val="bottom"/>
            <w:hideMark/>
          </w:tcPr>
          <w:p w14:paraId="1943E45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$47,352</w:t>
            </w:r>
          </w:p>
        </w:tc>
        <w:tc>
          <w:tcPr>
            <w:tcW w:w="547" w:type="pct"/>
            <w:vAlign w:val="bottom"/>
            <w:hideMark/>
          </w:tcPr>
          <w:p w14:paraId="5C9B292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$48,532</w:t>
            </w:r>
          </w:p>
        </w:tc>
        <w:tc>
          <w:tcPr>
            <w:tcW w:w="547" w:type="pct"/>
            <w:vAlign w:val="bottom"/>
            <w:hideMark/>
          </w:tcPr>
          <w:p w14:paraId="4786B7AD" w14:textId="793A8CEC"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16414104" w14:textId="563D3152"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6067EFC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$52,284</w:t>
            </w:r>
          </w:p>
        </w:tc>
      </w:tr>
      <w:tr w:rsidR="000A2F34" w:rsidRPr="000D6B98" w14:paraId="4ED1B756" w14:textId="77777777">
        <w:tc>
          <w:tcPr>
            <w:tcW w:w="2266" w:type="pct"/>
            <w:vAlign w:val="center"/>
            <w:hideMark/>
          </w:tcPr>
          <w:p w14:paraId="07263237" w14:textId="77777777" w:rsidR="000A2F34" w:rsidRPr="000D6B98" w:rsidRDefault="000A2F34">
            <w:pPr>
              <w:spacing w:before="80" w:after="80" w:line="240" w:lineRule="atLeast"/>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5F612D1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$55,373</w:t>
            </w:r>
          </w:p>
        </w:tc>
        <w:tc>
          <w:tcPr>
            <w:tcW w:w="547" w:type="pct"/>
            <w:vAlign w:val="bottom"/>
            <w:hideMark/>
          </w:tcPr>
          <w:p w14:paraId="2E0AAAC9"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$58,064</w:t>
            </w:r>
          </w:p>
        </w:tc>
        <w:tc>
          <w:tcPr>
            <w:tcW w:w="547" w:type="pct"/>
            <w:vAlign w:val="bottom"/>
            <w:hideMark/>
          </w:tcPr>
          <w:p w14:paraId="6A46B10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$61,020</w:t>
            </w:r>
          </w:p>
        </w:tc>
        <w:tc>
          <w:tcPr>
            <w:tcW w:w="547" w:type="pct"/>
            <w:vAlign w:val="bottom"/>
          </w:tcPr>
          <w:p w14:paraId="3502CC89" w14:textId="0499ECBC" w:rsidR="000A2F34" w:rsidRPr="000D6B98" w:rsidRDefault="00DC71D7">
            <w:pPr>
              <w:spacing w:before="80" w:after="80" w:line="240" w:lineRule="atLeast"/>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76D7FE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$65,237</w:t>
            </w:r>
          </w:p>
        </w:tc>
      </w:tr>
      <w:tr w:rsidR="000A2F34" w:rsidRPr="000D6B98" w14:paraId="7CCF33B2"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732AF8"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034445F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$33,348</w:t>
            </w:r>
          </w:p>
        </w:tc>
        <w:tc>
          <w:tcPr>
            <w:tcW w:w="547" w:type="pct"/>
            <w:vAlign w:val="bottom"/>
          </w:tcPr>
          <w:p w14:paraId="6D3BB37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$35,430</w:t>
            </w:r>
          </w:p>
        </w:tc>
        <w:tc>
          <w:tcPr>
            <w:tcW w:w="547" w:type="pct"/>
            <w:vAlign w:val="bottom"/>
          </w:tcPr>
          <w:p w14:paraId="2661E888"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$38,071</w:t>
            </w:r>
          </w:p>
        </w:tc>
        <w:tc>
          <w:tcPr>
            <w:tcW w:w="547" w:type="pct"/>
            <w:vAlign w:val="bottom"/>
          </w:tcPr>
          <w:p w14:paraId="15226846"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$40,148</w:t>
            </w:r>
          </w:p>
        </w:tc>
        <w:tc>
          <w:tcPr>
            <w:tcW w:w="546" w:type="pct"/>
            <w:vAlign w:val="bottom"/>
          </w:tcPr>
          <w:p w14:paraId="6407081D"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$39,434</w:t>
            </w:r>
          </w:p>
        </w:tc>
      </w:tr>
      <w:tr w:rsidR="000A2F34" w:rsidRPr="000D6B98" w14:paraId="2AC3474B" w14:textId="77777777">
        <w:tc>
          <w:tcPr>
            <w:tcW w:w="2266" w:type="pct"/>
            <w:vAlign w:val="center"/>
          </w:tcPr>
          <w:p w14:paraId="33FF3AD6"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6180F14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$27,418</w:t>
            </w:r>
          </w:p>
        </w:tc>
        <w:tc>
          <w:tcPr>
            <w:tcW w:w="547" w:type="pct"/>
            <w:vAlign w:val="bottom"/>
          </w:tcPr>
          <w:p w14:paraId="2AB5A40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$29,783</w:t>
            </w:r>
          </w:p>
        </w:tc>
        <w:tc>
          <w:tcPr>
            <w:tcW w:w="547" w:type="pct"/>
            <w:vAlign w:val="bottom"/>
          </w:tcPr>
          <w:p w14:paraId="1561D1CC"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$32,047</w:t>
            </w:r>
          </w:p>
        </w:tc>
        <w:tc>
          <w:tcPr>
            <w:tcW w:w="547" w:type="pct"/>
            <w:vAlign w:val="bottom"/>
          </w:tcPr>
          <w:p w14:paraId="64BA364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$34,159</w:t>
            </w:r>
          </w:p>
        </w:tc>
        <w:tc>
          <w:tcPr>
            <w:tcW w:w="546" w:type="pct"/>
            <w:vAlign w:val="bottom"/>
          </w:tcPr>
          <w:p w14:paraId="56C04FD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$32,865</w:t>
            </w:r>
          </w:p>
        </w:tc>
      </w:tr>
      <w:tr w:rsidR="000A2F34" w:rsidRPr="000D6B98" w14:paraId="4B163B36"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092C278"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393B2E3E"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$66,946</w:t>
            </w:r>
          </w:p>
        </w:tc>
        <w:tc>
          <w:tcPr>
            <w:tcW w:w="547" w:type="pct"/>
            <w:vAlign w:val="bottom"/>
          </w:tcPr>
          <w:p w14:paraId="2E69C04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$68,336</w:t>
            </w:r>
          </w:p>
        </w:tc>
        <w:tc>
          <w:tcPr>
            <w:tcW w:w="547" w:type="pct"/>
            <w:vAlign w:val="bottom"/>
          </w:tcPr>
          <w:p w14:paraId="2A02A077"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$75,328</w:t>
            </w:r>
          </w:p>
        </w:tc>
        <w:tc>
          <w:tcPr>
            <w:tcW w:w="547" w:type="pct"/>
            <w:vAlign w:val="bottom"/>
          </w:tcPr>
          <w:p w14:paraId="41D2B6F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$80,268</w:t>
            </w:r>
          </w:p>
        </w:tc>
        <w:tc>
          <w:tcPr>
            <w:tcW w:w="546" w:type="pct"/>
            <w:vAlign w:val="bottom"/>
          </w:tcPr>
          <w:p w14:paraId="4BC120D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$80,043</w:t>
            </w:r>
          </w:p>
        </w:tc>
      </w:tr>
      <w:tr w:rsidR="000A2F34" w:rsidRPr="000D6B98" w14:paraId="17D4AF20" w14:textId="77777777">
        <w:tc>
          <w:tcPr>
            <w:tcW w:w="2266" w:type="pct"/>
            <w:vAlign w:val="center"/>
          </w:tcPr>
          <w:p w14:paraId="2EEA75AA"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73B0B59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$46,145</w:t>
            </w:r>
          </w:p>
        </w:tc>
        <w:tc>
          <w:tcPr>
            <w:tcW w:w="547" w:type="pct"/>
            <w:vAlign w:val="bottom"/>
          </w:tcPr>
          <w:p w14:paraId="5D32B8CB"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$47,278</w:t>
            </w:r>
          </w:p>
        </w:tc>
        <w:tc>
          <w:tcPr>
            <w:tcW w:w="547" w:type="pct"/>
            <w:vAlign w:val="bottom"/>
          </w:tcPr>
          <w:p w14:paraId="7DE82F4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$51,930</w:t>
            </w:r>
          </w:p>
        </w:tc>
        <w:tc>
          <w:tcPr>
            <w:tcW w:w="547" w:type="pct"/>
            <w:vAlign w:val="bottom"/>
          </w:tcPr>
          <w:p w14:paraId="4F6A36A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$55,572</w:t>
            </w:r>
          </w:p>
        </w:tc>
        <w:tc>
          <w:tcPr>
            <w:tcW w:w="546" w:type="pct"/>
            <w:vAlign w:val="bottom"/>
          </w:tcPr>
          <w:p w14:paraId="38BF23FF"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$55,458</w:t>
            </w:r>
          </w:p>
        </w:tc>
      </w:tr>
      <w:tr w:rsidR="000A2F34" w:rsidRPr="000D6B98" w14:paraId="50997C30"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54F2F06"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59CBCF32"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$37,777</w:t>
            </w:r>
          </w:p>
        </w:tc>
        <w:tc>
          <w:tcPr>
            <w:tcW w:w="547" w:type="pct"/>
            <w:vAlign w:val="bottom"/>
          </w:tcPr>
          <w:p w14:paraId="7AD89F15"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$38,859</w:t>
            </w:r>
          </w:p>
        </w:tc>
        <w:tc>
          <w:tcPr>
            <w:tcW w:w="547" w:type="pct"/>
            <w:vAlign w:val="bottom"/>
          </w:tcPr>
          <w:p w14:paraId="635BD46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$42,834</w:t>
            </w:r>
          </w:p>
        </w:tc>
        <w:tc>
          <w:tcPr>
            <w:tcW w:w="547" w:type="pct"/>
            <w:vAlign w:val="bottom"/>
          </w:tcPr>
          <w:p w14:paraId="54EF4881"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$45,260</w:t>
            </w:r>
          </w:p>
        </w:tc>
        <w:tc>
          <w:tcPr>
            <w:tcW w:w="546" w:type="pct"/>
            <w:vAlign w:val="bottom"/>
          </w:tcPr>
          <w:p w14:paraId="7ABD70B3"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$45,586</w:t>
            </w:r>
          </w:p>
        </w:tc>
      </w:tr>
      <w:tr w:rsidR="000A2F34" w:rsidRPr="000D6B98" w14:paraId="2E673B69" w14:textId="77777777">
        <w:tc>
          <w:tcPr>
            <w:tcW w:w="2266" w:type="pct"/>
            <w:vAlign w:val="center"/>
          </w:tcPr>
          <w:p w14:paraId="2B3E0C57" w14:textId="77777777" w:rsidR="000A2F34" w:rsidRPr="000D6B98" w:rsidRDefault="000A2F34">
            <w:pPr>
              <w:spacing w:before="80" w:after="80" w:line="240" w:lineRule="atLeast"/>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066C235A"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$31,090</w:t>
            </w:r>
          </w:p>
        </w:tc>
        <w:tc>
          <w:tcPr>
            <w:tcW w:w="547" w:type="pct"/>
            <w:vAlign w:val="bottom"/>
          </w:tcPr>
          <w:p w14:paraId="7D94DA9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$33,170</w:t>
            </w:r>
          </w:p>
        </w:tc>
        <w:tc>
          <w:tcPr>
            <w:tcW w:w="547" w:type="pct"/>
            <w:vAlign w:val="bottom"/>
          </w:tcPr>
          <w:p w14:paraId="52926A62"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$35,105</w:t>
            </w:r>
          </w:p>
        </w:tc>
        <w:tc>
          <w:tcPr>
            <w:tcW w:w="547" w:type="pct"/>
            <w:vAlign w:val="bottom"/>
          </w:tcPr>
          <w:p w14:paraId="56080CF0"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$36,056</w:t>
            </w:r>
          </w:p>
        </w:tc>
        <w:tc>
          <w:tcPr>
            <w:tcW w:w="546" w:type="pct"/>
            <w:vAlign w:val="bottom"/>
          </w:tcPr>
          <w:p w14:paraId="0DE53D24" w14:textId="77777777" w:rsidR="000A2F34" w:rsidRPr="000D6B98" w:rsidRDefault="000A2F34">
            <w:pPr>
              <w:spacing w:before="80" w:after="80" w:line="240" w:lineRule="atLeast"/>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$37,997</w:t>
            </w:r>
          </w:p>
        </w:tc>
      </w:tr>
    </w:tbl>
    <w:p w14:paraId="61BCB6FD" w14:textId="77777777" w:rsidR="000A2F34" w:rsidRPr="000D6B98" w:rsidRDefault="000A2F34" w:rsidP="000A2F34">
      <w:pPr>
        <w:pStyle w:val="Caption"/>
        <w:jc w:val="left"/>
        <w:rPr>
          <w:rFonts w:cs="Arial"/>
          <w:sz w:val="22"/>
          <w:szCs w:val="22"/>
        </w:rPr>
      </w:pPr>
    </w:p>
    <w:p w14:paraId="60F83EB2" w14:textId="77777777" w:rsidR="000A2F34" w:rsidRPr="000D6B98" w:rsidRDefault="000A2F34">
      <w:pPr>
        <w:rPr>
          <w:rFonts w:cs="Arial"/>
          <w:b/>
          <w:bCs/>
          <w:i/>
        </w:rPr>
      </w:pPr>
      <w:r w:rsidRPr="000D6B98">
        <w:rPr>
          <w:rFonts w:cs="Arial"/>
        </w:rPr>
        <w:br w:type="page"/>
      </w:r>
    </w:p>
    <w:p w14:paraId="495F00DD" w14:textId="5BAE80C0" w:rsidR="000A2F34" w:rsidRPr="000D6B98" w:rsidRDefault="000A2F34" w:rsidP="000A2F34">
      <w:pPr>
        <w:pStyle w:val="Caption"/>
        <w:jc w:val="left"/>
        <w:rPr>
          <w:rFonts w:cs="Arial"/>
          <w:sz w:val="22"/>
          <w:szCs w:val="22"/>
        </w:rPr>
      </w:pPr>
      <w:r w:rsidRPr="000D6B98">
        <w:rPr>
          <w:rFonts w:cs="Arial"/>
          <w:sz w:val="22"/>
          <w:szCs w:val="22"/>
        </w:rPr>
        <w:lastRenderedPageBreak/>
        <w:t xml:space="preserve">Table </w:t>
      </w:r>
      <w:r w:rsidRPr="000D6B98">
        <w:rPr>
          <w:rFonts w:cs="Arial"/>
          <w:noProof/>
          <w:sz w:val="22"/>
          <w:szCs w:val="22"/>
        </w:rPr>
        <w:fldChar w:fldCharType="begin"/>
      </w:r>
      <w:r w:rsidRPr="000D6B98">
        <w:rPr>
          <w:rFonts w:cs="Arial"/>
          <w:noProof/>
          <w:sz w:val="22"/>
          <w:szCs w:val="22"/>
        </w:rPr>
        <w:instrText xml:space="preserve"> SEQ Table \* ARABIC </w:instrText>
      </w:r>
      <w:r w:rsidRPr="000D6B98">
        <w:rPr>
          <w:rFonts w:cs="Arial"/>
          <w:noProof/>
          <w:sz w:val="22"/>
          <w:szCs w:val="22"/>
        </w:rPr>
        <w:fldChar w:fldCharType="separate"/>
      </w:r>
      <w:r w:rsidR="009E4209">
        <w:rPr>
          <w:rFonts w:cs="Arial"/>
          <w:noProof/>
          <w:sz w:val="22"/>
          <w:szCs w:val="22"/>
        </w:rPr>
        <w:t>12</w:t>
      </w:r>
      <w:r w:rsidRPr="000D6B98">
        <w:rPr>
          <w:rFonts w:cs="Arial"/>
          <w:noProof/>
          <w:sz w:val="22"/>
          <w:szCs w:val="22"/>
        </w:rPr>
        <w:fldChar w:fldCharType="end"/>
      </w:r>
      <w:r w:rsidRPr="000D6B98">
        <w:rPr>
          <w:rFonts w:cs="Arial"/>
          <w:sz w:val="22"/>
          <w:szCs w:val="22"/>
        </w:rPr>
        <w:t>: Annual Base Price per Participant for Pre-2023 New Builds, With Sprinklers</w:t>
      </w:r>
    </w:p>
    <w:tbl>
      <w:tblPr>
        <w:tblStyle w:val="GridTable4-Accent1"/>
        <w:tblW w:w="5000" w:type="pct"/>
        <w:tblLayout w:type="fixed"/>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4364"/>
        <w:gridCol w:w="1054"/>
        <w:gridCol w:w="1053"/>
        <w:gridCol w:w="1053"/>
        <w:gridCol w:w="1053"/>
        <w:gridCol w:w="1051"/>
      </w:tblGrid>
      <w:tr w:rsidR="000A2F34" w:rsidRPr="000D6B98" w14:paraId="6AE7334E" w14:textId="77777777">
        <w:trPr>
          <w:cnfStyle w:val="100000000000" w:firstRow="1" w:lastRow="0" w:firstColumn="0" w:lastColumn="0" w:oddVBand="0" w:evenVBand="0" w:oddHBand="0" w:evenHBand="0" w:firstRowFirstColumn="0" w:firstRowLastColumn="0" w:lastRowFirstColumn="0" w:lastRowLastColumn="0"/>
          <w:tblHeader/>
        </w:trPr>
        <w:tc>
          <w:tcPr>
            <w:tcW w:w="2266" w:type="pct"/>
            <w:vAlign w:val="center"/>
            <w:hideMark/>
          </w:tcPr>
          <w:p w14:paraId="5CB0F055" w14:textId="77777777" w:rsidR="000A2F34" w:rsidRPr="000D6B98" w:rsidRDefault="000A2F34">
            <w:pPr>
              <w:spacing w:before="80" w:after="80"/>
              <w:rPr>
                <w:rFonts w:eastAsia="Times New Roman" w:cstheme="minorHAnsi"/>
                <w:color w:val="6B2976" w:themeColor="text1"/>
                <w:sz w:val="14"/>
                <w:szCs w:val="14"/>
                <w:lang w:eastAsia="en-AU"/>
              </w:rPr>
            </w:pPr>
            <w:r w:rsidRPr="000D6B98">
              <w:rPr>
                <w:rFonts w:eastAsia="Times New Roman" w:cstheme="minorHAnsi"/>
                <w:color w:val="FFFFFF"/>
                <w:sz w:val="14"/>
                <w:szCs w:val="14"/>
                <w:lang w:eastAsia="en-AU"/>
              </w:rPr>
              <w:t>Building Type</w:t>
            </w:r>
          </w:p>
        </w:tc>
        <w:tc>
          <w:tcPr>
            <w:tcW w:w="547" w:type="pct"/>
            <w:vAlign w:val="center"/>
            <w:hideMark/>
          </w:tcPr>
          <w:p w14:paraId="0B00C2C0"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Improved Liveability</w:t>
            </w:r>
          </w:p>
        </w:tc>
        <w:tc>
          <w:tcPr>
            <w:tcW w:w="547" w:type="pct"/>
            <w:vAlign w:val="center"/>
            <w:hideMark/>
          </w:tcPr>
          <w:p w14:paraId="373BF95F"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Fully Accessible</w:t>
            </w:r>
          </w:p>
        </w:tc>
        <w:tc>
          <w:tcPr>
            <w:tcW w:w="547" w:type="pct"/>
            <w:vAlign w:val="center"/>
            <w:hideMark/>
          </w:tcPr>
          <w:p w14:paraId="12DA7F24"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w:t>
            </w:r>
          </w:p>
        </w:tc>
        <w:tc>
          <w:tcPr>
            <w:tcW w:w="547" w:type="pct"/>
            <w:vAlign w:val="center"/>
          </w:tcPr>
          <w:p w14:paraId="634C4272"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Robust with Breakout Room</w:t>
            </w:r>
          </w:p>
        </w:tc>
        <w:tc>
          <w:tcPr>
            <w:tcW w:w="546" w:type="pct"/>
            <w:vAlign w:val="center"/>
            <w:hideMark/>
          </w:tcPr>
          <w:p w14:paraId="7F9DFC5B" w14:textId="77777777" w:rsidR="000A2F34" w:rsidRPr="000D6B98" w:rsidRDefault="000A2F34">
            <w:pPr>
              <w:spacing w:before="80" w:after="80"/>
              <w:jc w:val="center"/>
              <w:rPr>
                <w:rFonts w:eastAsia="Times New Roman" w:cstheme="minorHAnsi"/>
                <w:color w:val="FFFFFF"/>
                <w:sz w:val="14"/>
                <w:szCs w:val="14"/>
                <w:lang w:eastAsia="en-AU"/>
              </w:rPr>
            </w:pPr>
            <w:r w:rsidRPr="000D6B98">
              <w:rPr>
                <w:rFonts w:eastAsia="Times New Roman" w:cstheme="minorHAnsi"/>
                <w:color w:val="FFFFFF"/>
                <w:sz w:val="14"/>
                <w:szCs w:val="14"/>
                <w:lang w:eastAsia="en-AU"/>
              </w:rPr>
              <w:t>High Physical Support</w:t>
            </w:r>
          </w:p>
        </w:tc>
      </w:tr>
      <w:tr w:rsidR="000A2F34" w:rsidRPr="000D6B98" w14:paraId="48175585"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42A8281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Without Onsite Overnight Accommodation</w:t>
            </w:r>
          </w:p>
        </w:tc>
      </w:tr>
      <w:tr w:rsidR="000A2F34" w:rsidRPr="000D6B98" w14:paraId="7DFAE4DB" w14:textId="77777777">
        <w:tc>
          <w:tcPr>
            <w:tcW w:w="2266" w:type="pct"/>
            <w:vAlign w:val="center"/>
            <w:hideMark/>
          </w:tcPr>
          <w:p w14:paraId="4238B49F"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1476016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$74,850</w:t>
            </w:r>
          </w:p>
        </w:tc>
        <w:tc>
          <w:tcPr>
            <w:tcW w:w="547" w:type="pct"/>
            <w:vAlign w:val="bottom"/>
            <w:hideMark/>
          </w:tcPr>
          <w:p w14:paraId="0E212E8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$77,156</w:t>
            </w:r>
          </w:p>
        </w:tc>
        <w:tc>
          <w:tcPr>
            <w:tcW w:w="547" w:type="pct"/>
            <w:vAlign w:val="bottom"/>
            <w:hideMark/>
          </w:tcPr>
          <w:p w14:paraId="2A03B868" w14:textId="201BA8E3"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BC637CF" w14:textId="602AD5F8"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E57EBB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$83,744</w:t>
            </w:r>
          </w:p>
        </w:tc>
      </w:tr>
      <w:tr w:rsidR="000A2F34" w:rsidRPr="000D6B98" w14:paraId="083D5FB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1D2A9ECC"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071AA7B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$78,929</w:t>
            </w:r>
          </w:p>
        </w:tc>
        <w:tc>
          <w:tcPr>
            <w:tcW w:w="547" w:type="pct"/>
            <w:vAlign w:val="bottom"/>
            <w:hideMark/>
          </w:tcPr>
          <w:p w14:paraId="249FF1E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$80,665</w:t>
            </w:r>
          </w:p>
        </w:tc>
        <w:tc>
          <w:tcPr>
            <w:tcW w:w="547" w:type="pct"/>
            <w:vAlign w:val="bottom"/>
            <w:hideMark/>
          </w:tcPr>
          <w:p w14:paraId="270F8156" w14:textId="3BAB4780"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18E17AFD" w14:textId="34E2D6F0"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1D37FEF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$87,485</w:t>
            </w:r>
          </w:p>
        </w:tc>
      </w:tr>
      <w:tr w:rsidR="000A2F34" w:rsidRPr="000D6B98" w14:paraId="02198FA3" w14:textId="77777777">
        <w:tc>
          <w:tcPr>
            <w:tcW w:w="2266" w:type="pct"/>
            <w:vAlign w:val="center"/>
            <w:hideMark/>
          </w:tcPr>
          <w:p w14:paraId="358EA1DD"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residents</w:t>
            </w:r>
          </w:p>
        </w:tc>
        <w:tc>
          <w:tcPr>
            <w:tcW w:w="547" w:type="pct"/>
            <w:vAlign w:val="bottom"/>
            <w:hideMark/>
          </w:tcPr>
          <w:p w14:paraId="3BE46AB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$33,978</w:t>
            </w:r>
          </w:p>
        </w:tc>
        <w:tc>
          <w:tcPr>
            <w:tcW w:w="547" w:type="pct"/>
            <w:vAlign w:val="bottom"/>
            <w:hideMark/>
          </w:tcPr>
          <w:p w14:paraId="44DE904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$34,808</w:t>
            </w:r>
          </w:p>
        </w:tc>
        <w:tc>
          <w:tcPr>
            <w:tcW w:w="547" w:type="pct"/>
            <w:vAlign w:val="bottom"/>
            <w:hideMark/>
          </w:tcPr>
          <w:p w14:paraId="2951A433" w14:textId="7D5C7C11"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C14F90B" w14:textId="601091EF"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BA2DD8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$38,257</w:t>
            </w:r>
          </w:p>
        </w:tc>
      </w:tr>
      <w:tr w:rsidR="000A2F34" w:rsidRPr="000D6B98" w14:paraId="20886A2B"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A822E7"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residents</w:t>
            </w:r>
          </w:p>
        </w:tc>
        <w:tc>
          <w:tcPr>
            <w:tcW w:w="547" w:type="pct"/>
            <w:vAlign w:val="bottom"/>
            <w:hideMark/>
          </w:tcPr>
          <w:p w14:paraId="324FC4B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$42,242</w:t>
            </w:r>
          </w:p>
        </w:tc>
        <w:tc>
          <w:tcPr>
            <w:tcW w:w="547" w:type="pct"/>
            <w:vAlign w:val="bottom"/>
            <w:hideMark/>
          </w:tcPr>
          <w:p w14:paraId="393ABEA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$43,431</w:t>
            </w:r>
          </w:p>
        </w:tc>
        <w:tc>
          <w:tcPr>
            <w:tcW w:w="547" w:type="pct"/>
            <w:vAlign w:val="bottom"/>
            <w:hideMark/>
          </w:tcPr>
          <w:p w14:paraId="1DB0F785" w14:textId="76BB5E1B"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29145D8B" w14:textId="0D161B50"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D55682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$47,201</w:t>
            </w:r>
          </w:p>
        </w:tc>
      </w:tr>
      <w:tr w:rsidR="000A2F34" w:rsidRPr="000D6B98" w14:paraId="02B73F8F" w14:textId="77777777">
        <w:tc>
          <w:tcPr>
            <w:tcW w:w="2266" w:type="pct"/>
            <w:vAlign w:val="center"/>
            <w:hideMark/>
          </w:tcPr>
          <w:p w14:paraId="2C5DC598"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2472271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$57,623</w:t>
            </w:r>
          </w:p>
        </w:tc>
        <w:tc>
          <w:tcPr>
            <w:tcW w:w="547" w:type="pct"/>
            <w:vAlign w:val="bottom"/>
            <w:hideMark/>
          </w:tcPr>
          <w:p w14:paraId="4A538E0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$60,159</w:t>
            </w:r>
          </w:p>
        </w:tc>
        <w:tc>
          <w:tcPr>
            <w:tcW w:w="547" w:type="pct"/>
            <w:vAlign w:val="bottom"/>
            <w:hideMark/>
          </w:tcPr>
          <w:p w14:paraId="027B899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$61,422</w:t>
            </w:r>
          </w:p>
        </w:tc>
        <w:tc>
          <w:tcPr>
            <w:tcW w:w="547" w:type="pct"/>
            <w:vAlign w:val="bottom"/>
          </w:tcPr>
          <w:p w14:paraId="585B304A" w14:textId="242275F3"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D58621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$66,988</w:t>
            </w:r>
          </w:p>
        </w:tc>
      </w:tr>
      <w:tr w:rsidR="000A2F34" w:rsidRPr="000D6B98" w14:paraId="3A5638E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B0DFD75"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72C1474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$33,299</w:t>
            </w:r>
          </w:p>
        </w:tc>
        <w:tc>
          <w:tcPr>
            <w:tcW w:w="547" w:type="pct"/>
            <w:vAlign w:val="bottom"/>
          </w:tcPr>
          <w:p w14:paraId="7BD91EA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$35,141</w:t>
            </w:r>
          </w:p>
        </w:tc>
        <w:tc>
          <w:tcPr>
            <w:tcW w:w="547" w:type="pct"/>
            <w:vAlign w:val="bottom"/>
          </w:tcPr>
          <w:p w14:paraId="5378CF3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$38,247</w:t>
            </w:r>
          </w:p>
        </w:tc>
        <w:tc>
          <w:tcPr>
            <w:tcW w:w="547" w:type="pct"/>
            <w:vAlign w:val="bottom"/>
          </w:tcPr>
          <w:p w14:paraId="5CB365B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$40,324</w:t>
            </w:r>
          </w:p>
        </w:tc>
        <w:tc>
          <w:tcPr>
            <w:tcW w:w="546" w:type="pct"/>
            <w:vAlign w:val="bottom"/>
          </w:tcPr>
          <w:p w14:paraId="695343A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$38,732</w:t>
            </w:r>
          </w:p>
        </w:tc>
      </w:tr>
      <w:tr w:rsidR="000A2F34" w:rsidRPr="000D6B98" w14:paraId="4E27905D" w14:textId="77777777">
        <w:tc>
          <w:tcPr>
            <w:tcW w:w="2266" w:type="pct"/>
            <w:vAlign w:val="center"/>
          </w:tcPr>
          <w:p w14:paraId="18D1BF5A"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41A6937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$27,031</w:t>
            </w:r>
          </w:p>
        </w:tc>
        <w:tc>
          <w:tcPr>
            <w:tcW w:w="547" w:type="pct"/>
            <w:vAlign w:val="bottom"/>
          </w:tcPr>
          <w:p w14:paraId="2E74502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$29,123</w:t>
            </w:r>
          </w:p>
        </w:tc>
        <w:tc>
          <w:tcPr>
            <w:tcW w:w="547" w:type="pct"/>
            <w:vAlign w:val="bottom"/>
          </w:tcPr>
          <w:p w14:paraId="3F333DF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$31,508</w:t>
            </w:r>
          </w:p>
        </w:tc>
        <w:tc>
          <w:tcPr>
            <w:tcW w:w="547" w:type="pct"/>
            <w:vAlign w:val="bottom"/>
          </w:tcPr>
          <w:p w14:paraId="2BDDBC4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$33,620</w:t>
            </w:r>
          </w:p>
        </w:tc>
        <w:tc>
          <w:tcPr>
            <w:tcW w:w="546" w:type="pct"/>
            <w:vAlign w:val="bottom"/>
          </w:tcPr>
          <w:p w14:paraId="748C871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$32,246</w:t>
            </w:r>
          </w:p>
        </w:tc>
      </w:tr>
      <w:tr w:rsidR="000A2F34" w:rsidRPr="000D6B98" w14:paraId="3568DE8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EDA284F"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7249477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$64,580</w:t>
            </w:r>
          </w:p>
        </w:tc>
        <w:tc>
          <w:tcPr>
            <w:tcW w:w="547" w:type="pct"/>
            <w:vAlign w:val="bottom"/>
          </w:tcPr>
          <w:p w14:paraId="0046DE1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$66,186</w:t>
            </w:r>
          </w:p>
        </w:tc>
        <w:tc>
          <w:tcPr>
            <w:tcW w:w="547" w:type="pct"/>
            <w:vAlign w:val="bottom"/>
          </w:tcPr>
          <w:p w14:paraId="39C2238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$73,091</w:t>
            </w:r>
          </w:p>
        </w:tc>
        <w:tc>
          <w:tcPr>
            <w:tcW w:w="547" w:type="pct"/>
            <w:vAlign w:val="bottom"/>
          </w:tcPr>
          <w:p w14:paraId="67DA5E8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$78,031</w:t>
            </w:r>
          </w:p>
        </w:tc>
        <w:tc>
          <w:tcPr>
            <w:tcW w:w="546" w:type="pct"/>
            <w:vAlign w:val="bottom"/>
          </w:tcPr>
          <w:p w14:paraId="3F68E01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$77,266</w:t>
            </w:r>
          </w:p>
        </w:tc>
      </w:tr>
      <w:tr w:rsidR="000A2F34" w:rsidRPr="000D6B98" w14:paraId="17AC6976" w14:textId="77777777">
        <w:tc>
          <w:tcPr>
            <w:tcW w:w="2266" w:type="pct"/>
            <w:vAlign w:val="center"/>
          </w:tcPr>
          <w:p w14:paraId="132D4ED7"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4C363C43"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$45,378</w:t>
            </w:r>
          </w:p>
        </w:tc>
        <w:tc>
          <w:tcPr>
            <w:tcW w:w="547" w:type="pct"/>
            <w:vAlign w:val="bottom"/>
          </w:tcPr>
          <w:p w14:paraId="57B2ABF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$46,576</w:t>
            </w:r>
          </w:p>
        </w:tc>
        <w:tc>
          <w:tcPr>
            <w:tcW w:w="547" w:type="pct"/>
            <w:vAlign w:val="bottom"/>
          </w:tcPr>
          <w:p w14:paraId="7C7CAD9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$50,238</w:t>
            </w:r>
          </w:p>
        </w:tc>
        <w:tc>
          <w:tcPr>
            <w:tcW w:w="547" w:type="pct"/>
            <w:vAlign w:val="bottom"/>
          </w:tcPr>
          <w:p w14:paraId="561DAD1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$53,880</w:t>
            </w:r>
          </w:p>
        </w:tc>
        <w:tc>
          <w:tcPr>
            <w:tcW w:w="546" w:type="pct"/>
            <w:vAlign w:val="bottom"/>
          </w:tcPr>
          <w:p w14:paraId="4B87113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$54,579</w:t>
            </w:r>
          </w:p>
        </w:tc>
      </w:tr>
      <w:tr w:rsidR="000A2F34" w:rsidRPr="000D6B98" w14:paraId="603FF007"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4C569EB8"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3213E44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$37,480</w:t>
            </w:r>
          </w:p>
        </w:tc>
        <w:tc>
          <w:tcPr>
            <w:tcW w:w="547" w:type="pct"/>
            <w:vAlign w:val="bottom"/>
          </w:tcPr>
          <w:p w14:paraId="4029D6D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$38,813</w:t>
            </w:r>
          </w:p>
        </w:tc>
        <w:tc>
          <w:tcPr>
            <w:tcW w:w="547" w:type="pct"/>
            <w:vAlign w:val="bottom"/>
          </w:tcPr>
          <w:p w14:paraId="20245F9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$42,099</w:t>
            </w:r>
          </w:p>
        </w:tc>
        <w:tc>
          <w:tcPr>
            <w:tcW w:w="547" w:type="pct"/>
            <w:vAlign w:val="bottom"/>
          </w:tcPr>
          <w:p w14:paraId="2E73B0A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$44,525</w:t>
            </w:r>
          </w:p>
        </w:tc>
        <w:tc>
          <w:tcPr>
            <w:tcW w:w="546" w:type="pct"/>
            <w:vAlign w:val="bottom"/>
          </w:tcPr>
          <w:p w14:paraId="274D6C4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$45,091</w:t>
            </w:r>
          </w:p>
        </w:tc>
      </w:tr>
      <w:tr w:rsidR="000A2F34" w:rsidRPr="000D6B98" w14:paraId="792E35C1" w14:textId="77777777">
        <w:tc>
          <w:tcPr>
            <w:tcW w:w="2266" w:type="pct"/>
            <w:vAlign w:val="center"/>
          </w:tcPr>
          <w:p w14:paraId="0FE82FA3"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597833B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$31,235</w:t>
            </w:r>
          </w:p>
        </w:tc>
        <w:tc>
          <w:tcPr>
            <w:tcW w:w="547" w:type="pct"/>
            <w:vAlign w:val="bottom"/>
          </w:tcPr>
          <w:p w14:paraId="7363DEF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$32,443</w:t>
            </w:r>
          </w:p>
        </w:tc>
        <w:tc>
          <w:tcPr>
            <w:tcW w:w="547" w:type="pct"/>
            <w:vAlign w:val="bottom"/>
          </w:tcPr>
          <w:p w14:paraId="596DCFD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$35,745</w:t>
            </w:r>
          </w:p>
        </w:tc>
        <w:tc>
          <w:tcPr>
            <w:tcW w:w="547" w:type="pct"/>
            <w:vAlign w:val="bottom"/>
          </w:tcPr>
          <w:p w14:paraId="64CB862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$36,696</w:t>
            </w:r>
          </w:p>
        </w:tc>
        <w:tc>
          <w:tcPr>
            <w:tcW w:w="546" w:type="pct"/>
            <w:vAlign w:val="bottom"/>
          </w:tcPr>
          <w:p w14:paraId="6EE5991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$37,687</w:t>
            </w:r>
          </w:p>
        </w:tc>
      </w:tr>
      <w:tr w:rsidR="000A2F34" w:rsidRPr="000D6B98" w14:paraId="00E3C13F" w14:textId="77777777">
        <w:trPr>
          <w:cnfStyle w:val="000000100000" w:firstRow="0" w:lastRow="0" w:firstColumn="0" w:lastColumn="0" w:oddVBand="0" w:evenVBand="0" w:oddHBand="1" w:evenHBand="0" w:firstRowFirstColumn="0" w:firstRowLastColumn="0" w:lastRowFirstColumn="0" w:lastRowLastColumn="0"/>
        </w:trPr>
        <w:tc>
          <w:tcPr>
            <w:tcW w:w="5000" w:type="pct"/>
            <w:gridSpan w:val="6"/>
            <w:vAlign w:val="center"/>
          </w:tcPr>
          <w:p w14:paraId="7CD134C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b/>
                <w:bCs/>
                <w:color w:val="000000"/>
                <w:sz w:val="14"/>
                <w:szCs w:val="14"/>
                <w:lang w:eastAsia="en-AU"/>
              </w:rPr>
              <w:t>Dwellings With Onsite Overnight Accommodation</w:t>
            </w:r>
          </w:p>
        </w:tc>
      </w:tr>
      <w:tr w:rsidR="000A2F34" w:rsidRPr="000D6B98" w14:paraId="3C8C84AF" w14:textId="77777777">
        <w:tc>
          <w:tcPr>
            <w:tcW w:w="2266" w:type="pct"/>
            <w:vAlign w:val="center"/>
            <w:hideMark/>
          </w:tcPr>
          <w:p w14:paraId="3C792B7C"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1 bedroom, 1 SDA eligible resident</w:t>
            </w:r>
          </w:p>
        </w:tc>
        <w:tc>
          <w:tcPr>
            <w:tcW w:w="547" w:type="pct"/>
            <w:vAlign w:val="bottom"/>
            <w:hideMark/>
          </w:tcPr>
          <w:p w14:paraId="0F86043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$87,325</w:t>
            </w:r>
          </w:p>
        </w:tc>
        <w:tc>
          <w:tcPr>
            <w:tcW w:w="547" w:type="pct"/>
            <w:vAlign w:val="bottom"/>
            <w:hideMark/>
          </w:tcPr>
          <w:p w14:paraId="235CCB4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$89,631</w:t>
            </w:r>
          </w:p>
        </w:tc>
        <w:tc>
          <w:tcPr>
            <w:tcW w:w="547" w:type="pct"/>
            <w:vAlign w:val="bottom"/>
            <w:hideMark/>
          </w:tcPr>
          <w:p w14:paraId="39EF7B6C" w14:textId="5913B35B"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35EB826" w14:textId="63D4A038"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53CB627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$96,219</w:t>
            </w:r>
          </w:p>
        </w:tc>
      </w:tr>
      <w:tr w:rsidR="000A2F34" w:rsidRPr="000D6B98" w14:paraId="56964A6D"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75CAFC2C"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1 SDA eligible resident</w:t>
            </w:r>
          </w:p>
        </w:tc>
        <w:tc>
          <w:tcPr>
            <w:tcW w:w="547" w:type="pct"/>
            <w:vAlign w:val="bottom"/>
            <w:hideMark/>
          </w:tcPr>
          <w:p w14:paraId="0739129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$91,404</w:t>
            </w:r>
          </w:p>
        </w:tc>
        <w:tc>
          <w:tcPr>
            <w:tcW w:w="547" w:type="pct"/>
            <w:vAlign w:val="bottom"/>
            <w:hideMark/>
          </w:tcPr>
          <w:p w14:paraId="338A958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$93,140</w:t>
            </w:r>
          </w:p>
        </w:tc>
        <w:tc>
          <w:tcPr>
            <w:tcW w:w="547" w:type="pct"/>
            <w:vAlign w:val="bottom"/>
            <w:hideMark/>
          </w:tcPr>
          <w:p w14:paraId="66963241" w14:textId="6F136F57"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2B12D0E4" w14:textId="57A34521"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0BE4762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$99,960</w:t>
            </w:r>
          </w:p>
        </w:tc>
      </w:tr>
      <w:tr w:rsidR="000A2F34" w:rsidRPr="000D6B98" w14:paraId="6EFE3440" w14:textId="77777777">
        <w:tc>
          <w:tcPr>
            <w:tcW w:w="2266" w:type="pct"/>
            <w:vAlign w:val="center"/>
            <w:hideMark/>
          </w:tcPr>
          <w:p w14:paraId="5EB22CA2" w14:textId="084038BB"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2 bedrooms, 2 SDA eligible resident</w:t>
            </w:r>
            <w:r w:rsidR="00DC71D7">
              <w:rPr>
                <w:rFonts w:eastAsia="Times New Roman" w:cstheme="minorHAnsi"/>
                <w:color w:val="000000"/>
                <w:sz w:val="14"/>
                <w:szCs w:val="14"/>
                <w:lang w:eastAsia="en-AU"/>
              </w:rPr>
              <w:t>s</w:t>
            </w:r>
          </w:p>
        </w:tc>
        <w:tc>
          <w:tcPr>
            <w:tcW w:w="547" w:type="pct"/>
            <w:vAlign w:val="bottom"/>
            <w:hideMark/>
          </w:tcPr>
          <w:p w14:paraId="74673869"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$40,215</w:t>
            </w:r>
          </w:p>
        </w:tc>
        <w:tc>
          <w:tcPr>
            <w:tcW w:w="547" w:type="pct"/>
            <w:vAlign w:val="bottom"/>
            <w:hideMark/>
          </w:tcPr>
          <w:p w14:paraId="36EC141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$41,045</w:t>
            </w:r>
          </w:p>
        </w:tc>
        <w:tc>
          <w:tcPr>
            <w:tcW w:w="547" w:type="pct"/>
            <w:vAlign w:val="bottom"/>
            <w:hideMark/>
          </w:tcPr>
          <w:p w14:paraId="19CCCC65" w14:textId="2D9FEBD0"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60C9FE14" w14:textId="6B2668D2"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402538B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$44,494</w:t>
            </w:r>
          </w:p>
        </w:tc>
      </w:tr>
      <w:tr w:rsidR="000A2F34" w:rsidRPr="000D6B98" w14:paraId="01865E2C"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hideMark/>
          </w:tcPr>
          <w:p w14:paraId="29275EAE" w14:textId="3FB5BB4D"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Apartment, 3 bedrooms, 2 SDA eligible resident</w:t>
            </w:r>
            <w:r w:rsidR="00DC71D7">
              <w:rPr>
                <w:rFonts w:eastAsia="Times New Roman" w:cstheme="minorHAnsi"/>
                <w:color w:val="000000"/>
                <w:sz w:val="14"/>
                <w:szCs w:val="14"/>
                <w:lang w:eastAsia="en-AU"/>
              </w:rPr>
              <w:t>s</w:t>
            </w:r>
          </w:p>
        </w:tc>
        <w:tc>
          <w:tcPr>
            <w:tcW w:w="547" w:type="pct"/>
            <w:vAlign w:val="bottom"/>
            <w:hideMark/>
          </w:tcPr>
          <w:p w14:paraId="6668148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$48,479</w:t>
            </w:r>
          </w:p>
        </w:tc>
        <w:tc>
          <w:tcPr>
            <w:tcW w:w="547" w:type="pct"/>
            <w:vAlign w:val="bottom"/>
            <w:hideMark/>
          </w:tcPr>
          <w:p w14:paraId="41E928C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$49,668</w:t>
            </w:r>
          </w:p>
        </w:tc>
        <w:tc>
          <w:tcPr>
            <w:tcW w:w="547" w:type="pct"/>
            <w:vAlign w:val="bottom"/>
            <w:hideMark/>
          </w:tcPr>
          <w:p w14:paraId="28CF60E5" w14:textId="3B902D76"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7" w:type="pct"/>
            <w:vAlign w:val="bottom"/>
          </w:tcPr>
          <w:p w14:paraId="36C506E9" w14:textId="252CD45F"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3FA6EAB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$53,438</w:t>
            </w:r>
          </w:p>
        </w:tc>
      </w:tr>
      <w:tr w:rsidR="000A2F34" w:rsidRPr="000D6B98" w14:paraId="7917D4AC" w14:textId="77777777">
        <w:tc>
          <w:tcPr>
            <w:tcW w:w="2266" w:type="pct"/>
            <w:vAlign w:val="center"/>
            <w:hideMark/>
          </w:tcPr>
          <w:p w14:paraId="1AD7779B" w14:textId="77777777" w:rsidR="000A2F34" w:rsidRPr="000D6B98" w:rsidRDefault="000A2F34">
            <w:pPr>
              <w:spacing w:before="80" w:after="80"/>
              <w:rPr>
                <w:rFonts w:eastAsia="Times New Roman" w:cstheme="minorHAnsi"/>
                <w:sz w:val="14"/>
                <w:szCs w:val="14"/>
                <w:lang w:eastAsia="en-AU"/>
              </w:rPr>
            </w:pPr>
            <w:r w:rsidRPr="000D6B98">
              <w:rPr>
                <w:rFonts w:eastAsia="Times New Roman" w:cstheme="minorHAnsi"/>
                <w:color w:val="000000"/>
                <w:sz w:val="14"/>
                <w:szCs w:val="14"/>
                <w:lang w:eastAsia="en-AU"/>
              </w:rPr>
              <w:t>Villa/Duplex/Townhouse, 1 bedroom, 1 SDA eligible resident</w:t>
            </w:r>
          </w:p>
        </w:tc>
        <w:tc>
          <w:tcPr>
            <w:tcW w:w="547" w:type="pct"/>
            <w:vAlign w:val="bottom"/>
            <w:hideMark/>
          </w:tcPr>
          <w:p w14:paraId="571442E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$60,197</w:t>
            </w:r>
          </w:p>
        </w:tc>
        <w:tc>
          <w:tcPr>
            <w:tcW w:w="547" w:type="pct"/>
            <w:vAlign w:val="bottom"/>
            <w:hideMark/>
          </w:tcPr>
          <w:p w14:paraId="3F58B70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$62,888</w:t>
            </w:r>
          </w:p>
        </w:tc>
        <w:tc>
          <w:tcPr>
            <w:tcW w:w="547" w:type="pct"/>
            <w:vAlign w:val="bottom"/>
            <w:hideMark/>
          </w:tcPr>
          <w:p w14:paraId="49738FB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$65,968</w:t>
            </w:r>
          </w:p>
        </w:tc>
        <w:tc>
          <w:tcPr>
            <w:tcW w:w="547" w:type="pct"/>
            <w:vAlign w:val="bottom"/>
          </w:tcPr>
          <w:p w14:paraId="715D5471" w14:textId="43DC0572" w:rsidR="000A2F34" w:rsidRPr="000D6B98" w:rsidRDefault="00DC71D7">
            <w:pPr>
              <w:spacing w:before="80" w:after="80"/>
              <w:jc w:val="center"/>
              <w:rPr>
                <w:rFonts w:eastAsia="Times New Roman" w:cstheme="minorHAnsi"/>
                <w:color w:val="000000"/>
                <w:sz w:val="14"/>
                <w:szCs w:val="14"/>
                <w:lang w:eastAsia="en-AU"/>
              </w:rPr>
            </w:pPr>
            <w:r w:rsidRPr="000D6B98">
              <w:rPr>
                <w:rFonts w:eastAsia="Times New Roman" w:cs="Arial"/>
                <w:bCs/>
                <w:color w:val="000000"/>
                <w:sz w:val="18"/>
                <w:szCs w:val="18"/>
                <w:lang w:eastAsia="en-AU"/>
              </w:rPr>
              <w:t>N/A</w:t>
            </w:r>
          </w:p>
        </w:tc>
        <w:tc>
          <w:tcPr>
            <w:tcW w:w="546" w:type="pct"/>
            <w:vAlign w:val="bottom"/>
            <w:hideMark/>
          </w:tcPr>
          <w:p w14:paraId="247D61A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$70,144</w:t>
            </w:r>
          </w:p>
        </w:tc>
      </w:tr>
      <w:tr w:rsidR="000A2F34" w:rsidRPr="000D6B98" w14:paraId="4C941584"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2246D39B"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2 bedrooms, 2 SDA eligible residents</w:t>
            </w:r>
          </w:p>
        </w:tc>
        <w:tc>
          <w:tcPr>
            <w:tcW w:w="547" w:type="pct"/>
            <w:vAlign w:val="bottom"/>
          </w:tcPr>
          <w:p w14:paraId="1230A45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$36,058</w:t>
            </w:r>
          </w:p>
        </w:tc>
        <w:tc>
          <w:tcPr>
            <w:tcW w:w="547" w:type="pct"/>
            <w:vAlign w:val="bottom"/>
          </w:tcPr>
          <w:p w14:paraId="6F1E99C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$38,139</w:t>
            </w:r>
          </w:p>
        </w:tc>
        <w:tc>
          <w:tcPr>
            <w:tcW w:w="547" w:type="pct"/>
            <w:vAlign w:val="bottom"/>
          </w:tcPr>
          <w:p w14:paraId="03FECCF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$40,863</w:t>
            </w:r>
          </w:p>
        </w:tc>
        <w:tc>
          <w:tcPr>
            <w:tcW w:w="547" w:type="pct"/>
            <w:vAlign w:val="bottom"/>
          </w:tcPr>
          <w:p w14:paraId="610955C6"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$42,940</w:t>
            </w:r>
          </w:p>
        </w:tc>
        <w:tc>
          <w:tcPr>
            <w:tcW w:w="546" w:type="pct"/>
            <w:vAlign w:val="bottom"/>
          </w:tcPr>
          <w:p w14:paraId="3E2C826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$42,198</w:t>
            </w:r>
          </w:p>
        </w:tc>
      </w:tr>
      <w:tr w:rsidR="000A2F34" w:rsidRPr="000D6B98" w14:paraId="33C9A5EF" w14:textId="77777777">
        <w:tc>
          <w:tcPr>
            <w:tcW w:w="2266" w:type="pct"/>
            <w:vAlign w:val="center"/>
          </w:tcPr>
          <w:p w14:paraId="680A5034"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Villa/Duplex/Townhouse, 3 bedrooms, 3 SDA eligible residents</w:t>
            </w:r>
          </w:p>
        </w:tc>
        <w:tc>
          <w:tcPr>
            <w:tcW w:w="547" w:type="pct"/>
            <w:vAlign w:val="bottom"/>
          </w:tcPr>
          <w:p w14:paraId="6EB3C044"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$29,421</w:t>
            </w:r>
          </w:p>
        </w:tc>
        <w:tc>
          <w:tcPr>
            <w:tcW w:w="547" w:type="pct"/>
            <w:vAlign w:val="bottom"/>
          </w:tcPr>
          <w:p w14:paraId="00E3E7B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$31,785</w:t>
            </w:r>
          </w:p>
        </w:tc>
        <w:tc>
          <w:tcPr>
            <w:tcW w:w="547" w:type="pct"/>
            <w:vAlign w:val="bottom"/>
          </w:tcPr>
          <w:p w14:paraId="423C35D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$34,117</w:t>
            </w:r>
          </w:p>
        </w:tc>
        <w:tc>
          <w:tcPr>
            <w:tcW w:w="547" w:type="pct"/>
            <w:vAlign w:val="bottom"/>
          </w:tcPr>
          <w:p w14:paraId="1AEB1A7B"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$36,229</w:t>
            </w:r>
          </w:p>
        </w:tc>
        <w:tc>
          <w:tcPr>
            <w:tcW w:w="546" w:type="pct"/>
            <w:vAlign w:val="bottom"/>
          </w:tcPr>
          <w:p w14:paraId="4863B2A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$34,913</w:t>
            </w:r>
          </w:p>
        </w:tc>
      </w:tr>
      <w:tr w:rsidR="000A2F34" w:rsidRPr="000D6B98" w14:paraId="2E9FE201"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59EF7F90"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2 bedrooms, 2 SDA eligible residents</w:t>
            </w:r>
          </w:p>
        </w:tc>
        <w:tc>
          <w:tcPr>
            <w:tcW w:w="547" w:type="pct"/>
            <w:vAlign w:val="bottom"/>
          </w:tcPr>
          <w:p w14:paraId="53FDAAED"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$70,671</w:t>
            </w:r>
          </w:p>
        </w:tc>
        <w:tc>
          <w:tcPr>
            <w:tcW w:w="547" w:type="pct"/>
            <w:vAlign w:val="bottom"/>
          </w:tcPr>
          <w:p w14:paraId="45932A5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$72,061</w:t>
            </w:r>
          </w:p>
        </w:tc>
        <w:tc>
          <w:tcPr>
            <w:tcW w:w="547" w:type="pct"/>
            <w:vAlign w:val="bottom"/>
          </w:tcPr>
          <w:p w14:paraId="39CC99E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$79,208</w:t>
            </w:r>
          </w:p>
        </w:tc>
        <w:tc>
          <w:tcPr>
            <w:tcW w:w="547" w:type="pct"/>
            <w:vAlign w:val="bottom"/>
          </w:tcPr>
          <w:p w14:paraId="79384F1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$84,148</w:t>
            </w:r>
          </w:p>
        </w:tc>
        <w:tc>
          <w:tcPr>
            <w:tcW w:w="546" w:type="pct"/>
            <w:vAlign w:val="bottom"/>
          </w:tcPr>
          <w:p w14:paraId="003FE77A"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$83,871</w:t>
            </w:r>
          </w:p>
        </w:tc>
      </w:tr>
      <w:tr w:rsidR="000A2F34" w:rsidRPr="000D6B98" w14:paraId="2013C2EB" w14:textId="77777777">
        <w:tc>
          <w:tcPr>
            <w:tcW w:w="2266" w:type="pct"/>
            <w:vAlign w:val="center"/>
          </w:tcPr>
          <w:p w14:paraId="46ADFA0F"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House, 3 bedrooms, 3 SDA eligible residents</w:t>
            </w:r>
          </w:p>
        </w:tc>
        <w:tc>
          <w:tcPr>
            <w:tcW w:w="547" w:type="pct"/>
            <w:vAlign w:val="bottom"/>
          </w:tcPr>
          <w:p w14:paraId="1B5EF46F"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$48,831</w:t>
            </w:r>
          </w:p>
        </w:tc>
        <w:tc>
          <w:tcPr>
            <w:tcW w:w="547" w:type="pct"/>
            <w:vAlign w:val="bottom"/>
          </w:tcPr>
          <w:p w14:paraId="24D3F7C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$49,964</w:t>
            </w:r>
          </w:p>
        </w:tc>
        <w:tc>
          <w:tcPr>
            <w:tcW w:w="547" w:type="pct"/>
            <w:vAlign w:val="bottom"/>
          </w:tcPr>
          <w:p w14:paraId="72D562A2"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$54,734</w:t>
            </w:r>
          </w:p>
        </w:tc>
        <w:tc>
          <w:tcPr>
            <w:tcW w:w="547" w:type="pct"/>
            <w:vAlign w:val="bottom"/>
          </w:tcPr>
          <w:p w14:paraId="7F35DCC8"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$58,376</w:t>
            </w:r>
          </w:p>
        </w:tc>
        <w:tc>
          <w:tcPr>
            <w:tcW w:w="546" w:type="pct"/>
            <w:vAlign w:val="bottom"/>
          </w:tcPr>
          <w:p w14:paraId="5063CF4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$58,223</w:t>
            </w:r>
          </w:p>
        </w:tc>
      </w:tr>
      <w:tr w:rsidR="000A2F34" w:rsidRPr="000D6B98" w14:paraId="5D0079EE" w14:textId="77777777">
        <w:trPr>
          <w:cnfStyle w:val="000000100000" w:firstRow="0" w:lastRow="0" w:firstColumn="0" w:lastColumn="0" w:oddVBand="0" w:evenVBand="0" w:oddHBand="1" w:evenHBand="0" w:firstRowFirstColumn="0" w:firstRowLastColumn="0" w:lastRowFirstColumn="0" w:lastRowLastColumn="0"/>
        </w:trPr>
        <w:tc>
          <w:tcPr>
            <w:tcW w:w="2266" w:type="pct"/>
            <w:vAlign w:val="center"/>
          </w:tcPr>
          <w:p w14:paraId="312968F8"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4 bedrooms, 4 SDA eligible residents</w:t>
            </w:r>
          </w:p>
        </w:tc>
        <w:tc>
          <w:tcPr>
            <w:tcW w:w="547" w:type="pct"/>
            <w:vAlign w:val="bottom"/>
          </w:tcPr>
          <w:p w14:paraId="1CACC365"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$39,894</w:t>
            </w:r>
          </w:p>
        </w:tc>
        <w:tc>
          <w:tcPr>
            <w:tcW w:w="547" w:type="pct"/>
            <w:vAlign w:val="bottom"/>
          </w:tcPr>
          <w:p w14:paraId="2AD0B03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$40,976</w:t>
            </w:r>
          </w:p>
        </w:tc>
        <w:tc>
          <w:tcPr>
            <w:tcW w:w="547" w:type="pct"/>
            <w:vAlign w:val="bottom"/>
          </w:tcPr>
          <w:p w14:paraId="2305F6F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$45,045</w:t>
            </w:r>
          </w:p>
        </w:tc>
        <w:tc>
          <w:tcPr>
            <w:tcW w:w="547" w:type="pct"/>
            <w:vAlign w:val="bottom"/>
          </w:tcPr>
          <w:p w14:paraId="36E1382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$47,471</w:t>
            </w:r>
          </w:p>
        </w:tc>
        <w:tc>
          <w:tcPr>
            <w:tcW w:w="546" w:type="pct"/>
            <w:vAlign w:val="bottom"/>
          </w:tcPr>
          <w:p w14:paraId="79340DC0"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$47,766</w:t>
            </w:r>
          </w:p>
        </w:tc>
      </w:tr>
      <w:tr w:rsidR="000A2F34" w:rsidRPr="000D6B98" w14:paraId="184F5050" w14:textId="77777777">
        <w:tc>
          <w:tcPr>
            <w:tcW w:w="2266" w:type="pct"/>
            <w:vAlign w:val="center"/>
          </w:tcPr>
          <w:p w14:paraId="765290F9" w14:textId="77777777" w:rsidR="000A2F34" w:rsidRPr="000D6B98" w:rsidRDefault="000A2F34">
            <w:pPr>
              <w:spacing w:before="80" w:after="80"/>
              <w:rPr>
                <w:rFonts w:eastAsia="Times New Roman" w:cstheme="minorHAnsi"/>
                <w:color w:val="000000"/>
                <w:sz w:val="14"/>
                <w:szCs w:val="14"/>
                <w:lang w:eastAsia="en-AU"/>
              </w:rPr>
            </w:pPr>
            <w:r w:rsidRPr="000D6B98">
              <w:rPr>
                <w:rFonts w:eastAsia="Times New Roman" w:cstheme="minorHAnsi"/>
                <w:color w:val="000000"/>
                <w:sz w:val="14"/>
                <w:szCs w:val="14"/>
                <w:lang w:eastAsia="en-AU"/>
              </w:rPr>
              <w:t>Group home, 5 bedrooms, 5 SDA eligible residents</w:t>
            </w:r>
          </w:p>
        </w:tc>
        <w:tc>
          <w:tcPr>
            <w:tcW w:w="547" w:type="pct"/>
            <w:vAlign w:val="bottom"/>
          </w:tcPr>
          <w:p w14:paraId="5890A7C7"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$32,833</w:t>
            </w:r>
          </w:p>
        </w:tc>
        <w:tc>
          <w:tcPr>
            <w:tcW w:w="547" w:type="pct"/>
            <w:vAlign w:val="bottom"/>
          </w:tcPr>
          <w:p w14:paraId="408158EE"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$34,912</w:t>
            </w:r>
          </w:p>
        </w:tc>
        <w:tc>
          <w:tcPr>
            <w:tcW w:w="547" w:type="pct"/>
            <w:vAlign w:val="bottom"/>
          </w:tcPr>
          <w:p w14:paraId="3D3D81EC"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$36,926</w:t>
            </w:r>
          </w:p>
        </w:tc>
        <w:tc>
          <w:tcPr>
            <w:tcW w:w="547" w:type="pct"/>
            <w:vAlign w:val="bottom"/>
          </w:tcPr>
          <w:p w14:paraId="7BADFDF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$37,877</w:t>
            </w:r>
          </w:p>
        </w:tc>
        <w:tc>
          <w:tcPr>
            <w:tcW w:w="546" w:type="pct"/>
            <w:vAlign w:val="bottom"/>
          </w:tcPr>
          <w:p w14:paraId="5CF40421" w14:textId="77777777" w:rsidR="000A2F34" w:rsidRPr="000D6B98" w:rsidRDefault="000A2F34">
            <w:pPr>
              <w:spacing w:before="80" w:after="80"/>
              <w:jc w:val="center"/>
              <w:rPr>
                <w:rFonts w:eastAsia="Times New Roman" w:cstheme="minorHAnsi"/>
                <w:color w:val="000000"/>
                <w:sz w:val="14"/>
                <w:szCs w:val="14"/>
                <w:lang w:eastAsia="en-AU"/>
              </w:rPr>
            </w:pPr>
            <w:r w:rsidRPr="000D6B98">
              <w:rPr>
                <w:rFonts w:eastAsia="Times New Roman" w:cstheme="minorHAnsi"/>
                <w:color w:val="000000"/>
                <w:sz w:val="14"/>
                <w:szCs w:val="14"/>
                <w:lang w:eastAsia="en-AU"/>
              </w:rPr>
              <w:t>$39,792</w:t>
            </w:r>
          </w:p>
        </w:tc>
      </w:tr>
    </w:tbl>
    <w:p w14:paraId="5CC6D60E" w14:textId="77777777" w:rsidR="00BE3885" w:rsidRPr="000D6B98" w:rsidRDefault="00BE3885" w:rsidP="00F31CD4">
      <w:pPr>
        <w:pStyle w:val="Heading1"/>
        <w:rPr>
          <w:rFonts w:cs="Arial"/>
        </w:rPr>
        <w:sectPr w:rsidR="00BE3885" w:rsidRPr="000D6B98" w:rsidSect="003A51A2">
          <w:headerReference w:type="default" r:id="rId31"/>
          <w:footerReference w:type="default" r:id="rId32"/>
          <w:pgSz w:w="11906" w:h="16838" w:code="9"/>
          <w:pgMar w:top="1134" w:right="1134" w:bottom="1134" w:left="1134" w:header="709" w:footer="709" w:gutter="0"/>
          <w:cols w:space="708"/>
          <w:titlePg/>
          <w:docGrid w:linePitch="360"/>
        </w:sectPr>
      </w:pPr>
      <w:bookmarkStart w:id="124" w:name="_Ref136598247"/>
    </w:p>
    <w:p w14:paraId="6BDD3624" w14:textId="4ED6D412" w:rsidR="00DC24DC" w:rsidRPr="000D6B98" w:rsidRDefault="00EC37B2" w:rsidP="00F31CD4">
      <w:pPr>
        <w:pStyle w:val="Heading1"/>
        <w:rPr>
          <w:rFonts w:cs="Arial"/>
        </w:rPr>
      </w:pPr>
      <w:bookmarkStart w:id="125" w:name="_Ref136600497"/>
      <w:bookmarkStart w:id="126" w:name="_Toc140061802"/>
      <w:r w:rsidRPr="000D6B98">
        <w:rPr>
          <w:rFonts w:cs="Arial"/>
        </w:rPr>
        <w:lastRenderedPageBreak/>
        <w:t xml:space="preserve">Appendix </w:t>
      </w:r>
      <w:r w:rsidR="00BD50C8" w:rsidRPr="000D6B98">
        <w:rPr>
          <w:rFonts w:cs="Arial"/>
        </w:rPr>
        <w:t>C</w:t>
      </w:r>
      <w:r w:rsidR="00F31CD4" w:rsidRPr="000D6B98">
        <w:rPr>
          <w:rFonts w:cs="Arial"/>
        </w:rPr>
        <w:t xml:space="preserve"> –</w:t>
      </w:r>
      <w:r w:rsidR="00C90A5A" w:rsidRPr="000D6B98">
        <w:rPr>
          <w:rFonts w:cs="Arial"/>
        </w:rPr>
        <w:t xml:space="preserve"> </w:t>
      </w:r>
      <w:r w:rsidR="001B4752" w:rsidRPr="000D6B98">
        <w:rPr>
          <w:rFonts w:cs="Arial"/>
        </w:rPr>
        <w:t xml:space="preserve">Base Price Limits for </w:t>
      </w:r>
      <w:r w:rsidR="00F31CD4" w:rsidRPr="000D6B98">
        <w:rPr>
          <w:rFonts w:cs="Arial"/>
        </w:rPr>
        <w:t>Existing Stock</w:t>
      </w:r>
      <w:bookmarkEnd w:id="118"/>
      <w:bookmarkEnd w:id="119"/>
      <w:bookmarkEnd w:id="120"/>
      <w:bookmarkEnd w:id="121"/>
      <w:bookmarkEnd w:id="122"/>
      <w:bookmarkEnd w:id="123"/>
      <w:bookmarkEnd w:id="124"/>
      <w:bookmarkEnd w:id="125"/>
      <w:bookmarkEnd w:id="126"/>
    </w:p>
    <w:p w14:paraId="03994A1D" w14:textId="2D3AA2B2" w:rsidR="009F18CB" w:rsidRPr="000D6B98" w:rsidRDefault="009F18CB" w:rsidP="009F18CB">
      <w:pPr>
        <w:rPr>
          <w:rFonts w:cs="Arial"/>
          <w:b/>
          <w:bCs/>
          <w:i/>
          <w:iCs/>
        </w:rPr>
      </w:pPr>
      <w:r w:rsidRPr="000D6B98">
        <w:rPr>
          <w:rFonts w:cs="Arial"/>
          <w:b/>
          <w:bCs/>
          <w:i/>
          <w:iCs/>
        </w:rPr>
        <w:t xml:space="preserve">Table </w:t>
      </w:r>
      <w:r w:rsidRPr="000D6B98">
        <w:rPr>
          <w:rFonts w:cs="Arial"/>
          <w:b/>
          <w:bCs/>
          <w:i/>
          <w:iCs/>
          <w:noProof/>
        </w:rPr>
        <w:fldChar w:fldCharType="begin"/>
      </w:r>
      <w:r w:rsidRPr="000D6B98">
        <w:rPr>
          <w:rFonts w:cs="Arial"/>
          <w:b/>
          <w:bCs/>
          <w:i/>
          <w:iCs/>
          <w:noProof/>
        </w:rPr>
        <w:instrText xml:space="preserve"> SEQ Table \* ARABIC </w:instrText>
      </w:r>
      <w:r w:rsidRPr="000D6B98">
        <w:rPr>
          <w:rFonts w:cs="Arial"/>
          <w:b/>
          <w:bCs/>
          <w:i/>
          <w:iCs/>
          <w:noProof/>
        </w:rPr>
        <w:fldChar w:fldCharType="separate"/>
      </w:r>
      <w:r w:rsidR="009E4209">
        <w:rPr>
          <w:rFonts w:cs="Arial"/>
          <w:b/>
          <w:bCs/>
          <w:i/>
          <w:iCs/>
          <w:noProof/>
        </w:rPr>
        <w:t>13</w:t>
      </w:r>
      <w:r w:rsidRPr="000D6B98">
        <w:rPr>
          <w:rFonts w:cs="Arial"/>
          <w:b/>
          <w:bCs/>
          <w:i/>
          <w:iCs/>
          <w:noProof/>
        </w:rPr>
        <w:fldChar w:fldCharType="end"/>
      </w:r>
      <w:r w:rsidRPr="000D6B98">
        <w:rPr>
          <w:rFonts w:cs="Arial"/>
          <w:b/>
          <w:bCs/>
          <w:i/>
          <w:iCs/>
        </w:rPr>
        <w:t>: Annual Base Price per Participant for Existing Stock</w:t>
      </w:r>
      <w:r w:rsidR="008960A3" w:rsidRPr="000D6B98">
        <w:rPr>
          <w:rFonts w:cs="Arial"/>
          <w:b/>
          <w:bCs/>
          <w:i/>
          <w:iCs/>
        </w:rPr>
        <w:t>, No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0D6B98" w14:paraId="52E9E71D" w14:textId="77777777" w:rsidTr="00102024">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1B75087E" w14:textId="77777777" w:rsidR="00D14AF3" w:rsidRPr="000D6B98" w:rsidRDefault="00D14AF3">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112" w:type="dxa"/>
          </w:tcPr>
          <w:p w14:paraId="73D377DA" w14:textId="77777777"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112" w:type="dxa"/>
            <w:noWrap/>
            <w:hideMark/>
          </w:tcPr>
          <w:p w14:paraId="12A9DB3D" w14:textId="620286D3"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133" w:type="dxa"/>
            <w:noWrap/>
            <w:hideMark/>
          </w:tcPr>
          <w:p w14:paraId="194C5C26" w14:textId="7FA9F94D"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86" w:type="dxa"/>
            <w:noWrap/>
            <w:hideMark/>
          </w:tcPr>
          <w:p w14:paraId="2177DEFF" w14:textId="77777777"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r w:rsidRPr="000D6B98">
              <w:rPr>
                <w:rFonts w:asciiTheme="minorHAnsi" w:eastAsia="Times New Roman" w:hAnsiTheme="minorHAnsi" w:cstheme="minorHAnsi"/>
                <w:sz w:val="16"/>
                <w:szCs w:val="16"/>
                <w:lang w:eastAsia="en-AU"/>
              </w:rPr>
              <w:br/>
              <w:t>No OOA</w:t>
            </w:r>
          </w:p>
        </w:tc>
        <w:tc>
          <w:tcPr>
            <w:tcW w:w="1109" w:type="dxa"/>
            <w:noWrap/>
            <w:hideMark/>
          </w:tcPr>
          <w:p w14:paraId="0EB2912A" w14:textId="794988E0" w:rsidR="00D14AF3" w:rsidRPr="000D6B98" w:rsidRDefault="00D14AF3">
            <w:pPr>
              <w:spacing w:before="80" w:after="8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111" w:type="dxa"/>
            <w:noWrap/>
            <w:hideMark/>
          </w:tcPr>
          <w:p w14:paraId="7377B865" w14:textId="1CB5B6C9"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D14AF3" w:rsidRPr="000D6B98" w14:paraId="4F14BE9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2541714" w14:textId="77777777" w:rsidR="00D14AF3" w:rsidRPr="000D6B98" w:rsidRDefault="00D14AF3">
            <w:pPr>
              <w:spacing w:before="80" w:after="80" w:line="200" w:lineRule="atLeast"/>
              <w:jc w:val="center"/>
              <w:rPr>
                <w:rFonts w:asciiTheme="minorHAnsi" w:hAnsiTheme="minorHAnsi" w:cstheme="minorHAnsi"/>
                <w:b/>
                <w:bCs/>
                <w:sz w:val="16"/>
                <w:szCs w:val="16"/>
              </w:rPr>
            </w:pPr>
          </w:p>
          <w:p w14:paraId="1F06486A" w14:textId="77777777" w:rsidR="00D14AF3" w:rsidRPr="000D6B98" w:rsidRDefault="00D14AF3">
            <w:pPr>
              <w:spacing w:before="80" w:after="8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102024" w:rsidRPr="000D6B98" w14:paraId="7DE60E4A" w14:textId="77777777" w:rsidTr="00102024">
        <w:tc>
          <w:tcPr>
            <w:tcW w:w="2965" w:type="dxa"/>
            <w:noWrap/>
          </w:tcPr>
          <w:p w14:paraId="69E03D2F"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5A9812DB" w14:textId="1586524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112" w:type="dxa"/>
            <w:noWrap/>
          </w:tcPr>
          <w:p w14:paraId="17185326" w14:textId="31553FD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133" w:type="dxa"/>
            <w:noWrap/>
          </w:tcPr>
          <w:p w14:paraId="1B3A8863" w14:textId="483CA9BA"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86" w:type="dxa"/>
            <w:noWrap/>
          </w:tcPr>
          <w:p w14:paraId="2F8EFE8E" w14:textId="6AC9C472"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1BC85718" w14:textId="5982480B"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6FC1EE76" w14:textId="398AF1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102024" w:rsidRPr="000D6B98" w14:paraId="3AFC0E9F"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DBF1C99"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27B91331" w14:textId="227267F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$30,466</w:t>
            </w:r>
          </w:p>
        </w:tc>
        <w:tc>
          <w:tcPr>
            <w:tcW w:w="1112" w:type="dxa"/>
            <w:noWrap/>
          </w:tcPr>
          <w:p w14:paraId="02221127" w14:textId="4FB7EDB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$31,092</w:t>
            </w:r>
          </w:p>
        </w:tc>
        <w:tc>
          <w:tcPr>
            <w:tcW w:w="1133" w:type="dxa"/>
            <w:noWrap/>
          </w:tcPr>
          <w:p w14:paraId="6FF8AA2E" w14:textId="3CEA47D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$51,996</w:t>
            </w:r>
          </w:p>
        </w:tc>
        <w:tc>
          <w:tcPr>
            <w:tcW w:w="1086" w:type="dxa"/>
            <w:noWrap/>
          </w:tcPr>
          <w:p w14:paraId="31A59C94" w14:textId="7612A6EF"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39749988" w14:textId="449B0FF7"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4932BFFC" w14:textId="68CB6DE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$81,048</w:t>
            </w:r>
          </w:p>
        </w:tc>
      </w:tr>
      <w:tr w:rsidR="00102024" w:rsidRPr="000D6B98" w14:paraId="239E5B2F" w14:textId="77777777" w:rsidTr="00102024">
        <w:tc>
          <w:tcPr>
            <w:tcW w:w="2965" w:type="dxa"/>
            <w:noWrap/>
          </w:tcPr>
          <w:p w14:paraId="72C9CF10"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431988D5" w14:textId="5F44E5B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$9,815</w:t>
            </w:r>
          </w:p>
        </w:tc>
        <w:tc>
          <w:tcPr>
            <w:tcW w:w="1112" w:type="dxa"/>
            <w:noWrap/>
          </w:tcPr>
          <w:p w14:paraId="45A31C22" w14:textId="67167C7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$10,130</w:t>
            </w:r>
          </w:p>
        </w:tc>
        <w:tc>
          <w:tcPr>
            <w:tcW w:w="1133" w:type="dxa"/>
            <w:noWrap/>
          </w:tcPr>
          <w:p w14:paraId="1D7B2C81" w14:textId="087DD9A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$20,581</w:t>
            </w:r>
          </w:p>
        </w:tc>
        <w:tc>
          <w:tcPr>
            <w:tcW w:w="1086" w:type="dxa"/>
            <w:noWrap/>
          </w:tcPr>
          <w:p w14:paraId="196716C6" w14:textId="0BC05B5D"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22E16F77" w14:textId="6D7DB016"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3D7DF149" w14:textId="1609628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$35,109</w:t>
            </w:r>
          </w:p>
        </w:tc>
      </w:tr>
      <w:tr w:rsidR="00102024" w:rsidRPr="000D6B98" w14:paraId="3A1986DD"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0D1CCF80"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25512889" w14:textId="011664F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$15,272</w:t>
            </w:r>
          </w:p>
        </w:tc>
        <w:tc>
          <w:tcPr>
            <w:tcW w:w="1112" w:type="dxa"/>
            <w:noWrap/>
          </w:tcPr>
          <w:p w14:paraId="358CCABD" w14:textId="56F6D8A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$15,677</w:t>
            </w:r>
          </w:p>
        </w:tc>
        <w:tc>
          <w:tcPr>
            <w:tcW w:w="1133" w:type="dxa"/>
            <w:noWrap/>
          </w:tcPr>
          <w:p w14:paraId="754A8C9F" w14:textId="2619221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$29,544</w:t>
            </w:r>
          </w:p>
        </w:tc>
        <w:tc>
          <w:tcPr>
            <w:tcW w:w="1086" w:type="dxa"/>
            <w:noWrap/>
          </w:tcPr>
          <w:p w14:paraId="4801B968" w14:textId="09D929C4"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05329830" w14:textId="6B23FBB9"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01050EE8" w14:textId="3D7DC1B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$49,741</w:t>
            </w:r>
          </w:p>
        </w:tc>
      </w:tr>
      <w:tr w:rsidR="00102024" w:rsidRPr="000D6B98" w14:paraId="14D62441" w14:textId="77777777" w:rsidTr="00102024">
        <w:tc>
          <w:tcPr>
            <w:tcW w:w="2965" w:type="dxa"/>
            <w:noWrap/>
            <w:hideMark/>
          </w:tcPr>
          <w:p w14:paraId="0057A90D"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3DFD11B8" w14:textId="1C7C780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112" w:type="dxa"/>
            <w:noWrap/>
          </w:tcPr>
          <w:p w14:paraId="309D89F3" w14:textId="631E419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133" w:type="dxa"/>
            <w:noWrap/>
          </w:tcPr>
          <w:p w14:paraId="26C209CB" w14:textId="4C199FD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86" w:type="dxa"/>
            <w:noWrap/>
          </w:tcPr>
          <w:p w14:paraId="7CFE7467" w14:textId="1F25C6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109" w:type="dxa"/>
            <w:noWrap/>
          </w:tcPr>
          <w:p w14:paraId="48C49472" w14:textId="5E7CD8E6" w:rsidR="00102024" w:rsidRPr="000D6B98" w:rsidRDefault="00DC71D7" w:rsidP="00102024">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387FAB29" w14:textId="2147D31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102024" w:rsidRPr="000D6B98" w14:paraId="1A569038"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76399BB7"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1B17ADF9" w14:textId="5B7AA1C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$6,169</w:t>
            </w:r>
          </w:p>
        </w:tc>
        <w:tc>
          <w:tcPr>
            <w:tcW w:w="1112" w:type="dxa"/>
            <w:noWrap/>
          </w:tcPr>
          <w:p w14:paraId="7679F1E9" w14:textId="4A4E2E6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$6,373</w:t>
            </w:r>
          </w:p>
        </w:tc>
        <w:tc>
          <w:tcPr>
            <w:tcW w:w="1133" w:type="dxa"/>
            <w:noWrap/>
          </w:tcPr>
          <w:p w14:paraId="3F426A49" w14:textId="62E52A4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$11,355</w:t>
            </w:r>
          </w:p>
        </w:tc>
        <w:tc>
          <w:tcPr>
            <w:tcW w:w="1086" w:type="dxa"/>
            <w:noWrap/>
          </w:tcPr>
          <w:p w14:paraId="71F4490F" w14:textId="1C2B500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$14,593</w:t>
            </w:r>
          </w:p>
        </w:tc>
        <w:tc>
          <w:tcPr>
            <w:tcW w:w="1109" w:type="dxa"/>
            <w:noWrap/>
            <w:vAlign w:val="bottom"/>
          </w:tcPr>
          <w:p w14:paraId="43A3BCC9" w14:textId="32D46BD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$15,829</w:t>
            </w:r>
          </w:p>
        </w:tc>
        <w:tc>
          <w:tcPr>
            <w:tcW w:w="1111" w:type="dxa"/>
            <w:noWrap/>
          </w:tcPr>
          <w:p w14:paraId="7B8E3A11" w14:textId="108898A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$20,397</w:t>
            </w:r>
          </w:p>
        </w:tc>
      </w:tr>
      <w:tr w:rsidR="00102024" w:rsidRPr="000D6B98" w14:paraId="7C68E97B" w14:textId="77777777" w:rsidTr="00102024">
        <w:tc>
          <w:tcPr>
            <w:tcW w:w="2965" w:type="dxa"/>
            <w:noWrap/>
            <w:hideMark/>
          </w:tcPr>
          <w:p w14:paraId="05E77982"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1C2D1671" w14:textId="63552CD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$4,992</w:t>
            </w:r>
          </w:p>
        </w:tc>
        <w:tc>
          <w:tcPr>
            <w:tcW w:w="1112" w:type="dxa"/>
            <w:noWrap/>
          </w:tcPr>
          <w:p w14:paraId="08C2B8F5" w14:textId="3644DD51"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$5,170</w:t>
            </w:r>
          </w:p>
        </w:tc>
        <w:tc>
          <w:tcPr>
            <w:tcW w:w="1133" w:type="dxa"/>
            <w:noWrap/>
          </w:tcPr>
          <w:p w14:paraId="313E428E" w14:textId="7B2D9BD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$9,677</w:t>
            </w:r>
          </w:p>
        </w:tc>
        <w:tc>
          <w:tcPr>
            <w:tcW w:w="1086" w:type="dxa"/>
            <w:noWrap/>
          </w:tcPr>
          <w:p w14:paraId="3C8C1A3A" w14:textId="218D76E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$12,731</w:t>
            </w:r>
          </w:p>
        </w:tc>
        <w:tc>
          <w:tcPr>
            <w:tcW w:w="1109" w:type="dxa"/>
            <w:noWrap/>
            <w:vAlign w:val="bottom"/>
          </w:tcPr>
          <w:p w14:paraId="65D6F856" w14:textId="2F0C8B4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$13,554</w:t>
            </w:r>
          </w:p>
        </w:tc>
        <w:tc>
          <w:tcPr>
            <w:tcW w:w="1111" w:type="dxa"/>
            <w:noWrap/>
          </w:tcPr>
          <w:p w14:paraId="0301F036" w14:textId="61F9CE3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$18,127</w:t>
            </w:r>
          </w:p>
        </w:tc>
      </w:tr>
      <w:tr w:rsidR="00102024" w:rsidRPr="000D6B98" w14:paraId="2FE06B73"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5FD217C8"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19E74D6B" w14:textId="4767FC0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112" w:type="dxa"/>
            <w:noWrap/>
          </w:tcPr>
          <w:p w14:paraId="5991BBB7" w14:textId="56E0839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133" w:type="dxa"/>
            <w:noWrap/>
          </w:tcPr>
          <w:p w14:paraId="46DB3E03" w14:textId="6A78E122"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86" w:type="dxa"/>
            <w:noWrap/>
          </w:tcPr>
          <w:p w14:paraId="63E6CD75" w14:textId="54730F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109" w:type="dxa"/>
            <w:noWrap/>
            <w:vAlign w:val="bottom"/>
          </w:tcPr>
          <w:p w14:paraId="2864EF93" w14:textId="7813F61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$17,139</w:t>
            </w:r>
          </w:p>
        </w:tc>
        <w:tc>
          <w:tcPr>
            <w:tcW w:w="1111" w:type="dxa"/>
            <w:noWrap/>
          </w:tcPr>
          <w:p w14:paraId="4347ADB9" w14:textId="15C414E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102024" w:rsidRPr="000D6B98" w14:paraId="032A7D60" w14:textId="77777777" w:rsidTr="00102024">
        <w:tc>
          <w:tcPr>
            <w:tcW w:w="2965" w:type="dxa"/>
            <w:noWrap/>
            <w:hideMark/>
          </w:tcPr>
          <w:p w14:paraId="4F86DB11"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038EEF2D" w14:textId="1E6209A8"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112" w:type="dxa"/>
            <w:noWrap/>
          </w:tcPr>
          <w:p w14:paraId="1D7A3637" w14:textId="09E8FC1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133" w:type="dxa"/>
            <w:noWrap/>
          </w:tcPr>
          <w:p w14:paraId="747E9D8A" w14:textId="264AE9F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86" w:type="dxa"/>
            <w:noWrap/>
          </w:tcPr>
          <w:p w14:paraId="386EB4DD" w14:textId="2C22CF0C"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109" w:type="dxa"/>
            <w:noWrap/>
            <w:vAlign w:val="bottom"/>
          </w:tcPr>
          <w:p w14:paraId="0A1D5456" w14:textId="666ED3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$15,679</w:t>
            </w:r>
          </w:p>
        </w:tc>
        <w:tc>
          <w:tcPr>
            <w:tcW w:w="1111" w:type="dxa"/>
            <w:noWrap/>
          </w:tcPr>
          <w:p w14:paraId="223916C0" w14:textId="38C603CF"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102024" w:rsidRPr="000D6B98" w14:paraId="59E68799"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0187324"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1505E674" w14:textId="1F8CF13F"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$6,725</w:t>
            </w:r>
          </w:p>
        </w:tc>
        <w:tc>
          <w:tcPr>
            <w:tcW w:w="1112" w:type="dxa"/>
            <w:noWrap/>
          </w:tcPr>
          <w:p w14:paraId="1E66A75D" w14:textId="5F02A3B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$6,940</w:t>
            </w:r>
          </w:p>
        </w:tc>
        <w:tc>
          <w:tcPr>
            <w:tcW w:w="1133" w:type="dxa"/>
            <w:noWrap/>
          </w:tcPr>
          <w:p w14:paraId="632F6F9A" w14:textId="27743B1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$11,576</w:t>
            </w:r>
          </w:p>
        </w:tc>
        <w:tc>
          <w:tcPr>
            <w:tcW w:w="1086" w:type="dxa"/>
            <w:noWrap/>
          </w:tcPr>
          <w:p w14:paraId="2DD95877" w14:textId="51CD8C8B"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$14,641</w:t>
            </w:r>
          </w:p>
        </w:tc>
        <w:tc>
          <w:tcPr>
            <w:tcW w:w="1109" w:type="dxa"/>
            <w:noWrap/>
            <w:vAlign w:val="bottom"/>
          </w:tcPr>
          <w:p w14:paraId="062387D4" w14:textId="6461BCFE"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$15,331</w:t>
            </w:r>
          </w:p>
        </w:tc>
        <w:tc>
          <w:tcPr>
            <w:tcW w:w="1111" w:type="dxa"/>
            <w:noWrap/>
          </w:tcPr>
          <w:p w14:paraId="1C1E8524" w14:textId="480B65C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$21,761</w:t>
            </w:r>
          </w:p>
        </w:tc>
      </w:tr>
      <w:tr w:rsidR="00102024" w:rsidRPr="000D6B98" w14:paraId="064A11F5" w14:textId="77777777" w:rsidTr="00102024">
        <w:tc>
          <w:tcPr>
            <w:tcW w:w="2965" w:type="dxa"/>
            <w:noWrap/>
            <w:hideMark/>
          </w:tcPr>
          <w:p w14:paraId="7BECEA65" w14:textId="77777777" w:rsidR="00102024" w:rsidRPr="000D6B98" w:rsidRDefault="00102024" w:rsidP="00102024">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4AE92186" w14:textId="784B4E90"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$5,401</w:t>
            </w:r>
          </w:p>
        </w:tc>
        <w:tc>
          <w:tcPr>
            <w:tcW w:w="1112" w:type="dxa"/>
            <w:noWrap/>
          </w:tcPr>
          <w:p w14:paraId="6CB7DCD5" w14:textId="55B22375"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$5,576</w:t>
            </w:r>
          </w:p>
        </w:tc>
        <w:tc>
          <w:tcPr>
            <w:tcW w:w="1133" w:type="dxa"/>
            <w:noWrap/>
          </w:tcPr>
          <w:p w14:paraId="649FB856" w14:textId="64F06DC6"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$9,905</w:t>
            </w:r>
          </w:p>
        </w:tc>
        <w:tc>
          <w:tcPr>
            <w:tcW w:w="1086" w:type="dxa"/>
            <w:noWrap/>
          </w:tcPr>
          <w:p w14:paraId="5E6F96E1" w14:textId="5DD87A64"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$12,641</w:t>
            </w:r>
          </w:p>
        </w:tc>
        <w:tc>
          <w:tcPr>
            <w:tcW w:w="1109" w:type="dxa"/>
            <w:noWrap/>
            <w:vAlign w:val="bottom"/>
          </w:tcPr>
          <w:p w14:paraId="79FC1532" w14:textId="2095A1E9"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$13,186</w:t>
            </w:r>
          </w:p>
        </w:tc>
        <w:tc>
          <w:tcPr>
            <w:tcW w:w="1111" w:type="dxa"/>
            <w:noWrap/>
          </w:tcPr>
          <w:p w14:paraId="56C608BD" w14:textId="3CB0DD53"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$19,254</w:t>
            </w:r>
          </w:p>
        </w:tc>
      </w:tr>
      <w:tr w:rsidR="00102024" w:rsidRPr="000D6B98" w14:paraId="4B00FB35" w14:textId="77777777" w:rsidTr="00102024">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629F8891" w14:textId="77777777" w:rsidR="00102024" w:rsidRPr="000D6B98" w:rsidRDefault="00102024" w:rsidP="00102024">
            <w:pPr>
              <w:spacing w:before="80" w:after="80" w:line="200" w:lineRule="atLeast"/>
              <w:jc w:val="center"/>
              <w:rPr>
                <w:rFonts w:asciiTheme="minorHAnsi" w:hAnsiTheme="minorHAnsi" w:cstheme="minorHAnsi"/>
                <w:b/>
                <w:bCs/>
                <w:sz w:val="16"/>
                <w:szCs w:val="16"/>
              </w:rPr>
            </w:pPr>
          </w:p>
          <w:p w14:paraId="1D471518" w14:textId="77777777" w:rsidR="00102024" w:rsidRPr="000D6B98" w:rsidRDefault="00102024" w:rsidP="00102024">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has Onsite Overnight Accommodation</w:t>
            </w:r>
          </w:p>
        </w:tc>
      </w:tr>
      <w:tr w:rsidR="00204AD8" w:rsidRPr="000D6B98" w14:paraId="3572755D" w14:textId="77777777" w:rsidTr="00102024">
        <w:tc>
          <w:tcPr>
            <w:tcW w:w="2965" w:type="dxa"/>
            <w:noWrap/>
          </w:tcPr>
          <w:p w14:paraId="7FB1F0A6"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686A0CAF" w14:textId="7699D095"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4775837E" w14:textId="47AEFF1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133" w:type="dxa"/>
            <w:noWrap/>
          </w:tcPr>
          <w:p w14:paraId="02426486" w14:textId="0AF60CD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86" w:type="dxa"/>
            <w:noWrap/>
          </w:tcPr>
          <w:p w14:paraId="481723CC" w14:textId="05E3ECF4"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3AC52F04" w14:textId="1405F3D5"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39A97822" w14:textId="3DAA7D8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204AD8" w:rsidRPr="000D6B98" w14:paraId="27B6BFBA"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30D2F6E"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2BE13CBE" w14:textId="4367E5C8"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7AE41E30" w14:textId="15AD90D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$36,274</w:t>
            </w:r>
          </w:p>
        </w:tc>
        <w:tc>
          <w:tcPr>
            <w:tcW w:w="1133" w:type="dxa"/>
            <w:noWrap/>
          </w:tcPr>
          <w:p w14:paraId="1C670E20" w14:textId="309E4E0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$60,663</w:t>
            </w:r>
          </w:p>
        </w:tc>
        <w:tc>
          <w:tcPr>
            <w:tcW w:w="1086" w:type="dxa"/>
            <w:noWrap/>
          </w:tcPr>
          <w:p w14:paraId="3895B0AD" w14:textId="03E6F45D"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61A7A886" w14:textId="4E394AEF"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77F9080D" w14:textId="48EA99C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$94,555</w:t>
            </w:r>
          </w:p>
        </w:tc>
      </w:tr>
      <w:tr w:rsidR="00204AD8" w:rsidRPr="000D6B98" w14:paraId="746D92DC" w14:textId="77777777" w:rsidTr="00102024">
        <w:tc>
          <w:tcPr>
            <w:tcW w:w="2965" w:type="dxa"/>
            <w:noWrap/>
          </w:tcPr>
          <w:p w14:paraId="28E616B7"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1E0243A6" w14:textId="06FC80AE"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57E9F0A0" w14:textId="4287651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$11,818</w:t>
            </w:r>
          </w:p>
        </w:tc>
        <w:tc>
          <w:tcPr>
            <w:tcW w:w="1133" w:type="dxa"/>
            <w:noWrap/>
          </w:tcPr>
          <w:p w14:paraId="44C1023E" w14:textId="487765C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$24,012</w:t>
            </w:r>
          </w:p>
        </w:tc>
        <w:tc>
          <w:tcPr>
            <w:tcW w:w="1086" w:type="dxa"/>
            <w:noWrap/>
          </w:tcPr>
          <w:p w14:paraId="3B7FCF61" w14:textId="1FE13C20"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31438153" w14:textId="1ECC51D9"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05C512C4" w14:textId="775C2B8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$40,960</w:t>
            </w:r>
          </w:p>
        </w:tc>
      </w:tr>
      <w:tr w:rsidR="00204AD8" w:rsidRPr="000D6B98" w14:paraId="3136467E" w14:textId="77777777" w:rsidTr="00102024">
        <w:trPr>
          <w:cnfStyle w:val="000000100000" w:firstRow="0" w:lastRow="0" w:firstColumn="0" w:lastColumn="0" w:oddVBand="0" w:evenVBand="0" w:oddHBand="1" w:evenHBand="0" w:firstRowFirstColumn="0" w:firstRowLastColumn="0" w:lastRowFirstColumn="0" w:lastRowLastColumn="0"/>
        </w:trPr>
        <w:tc>
          <w:tcPr>
            <w:tcW w:w="2965" w:type="dxa"/>
            <w:noWrap/>
          </w:tcPr>
          <w:p w14:paraId="2AA801D3"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0A5AD7E5" w14:textId="1F6CAA7B"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5A19104E" w14:textId="1D74604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$18,290</w:t>
            </w:r>
          </w:p>
        </w:tc>
        <w:tc>
          <w:tcPr>
            <w:tcW w:w="1133" w:type="dxa"/>
            <w:noWrap/>
          </w:tcPr>
          <w:p w14:paraId="0E936F4F" w14:textId="389B268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$34,468</w:t>
            </w:r>
          </w:p>
        </w:tc>
        <w:tc>
          <w:tcPr>
            <w:tcW w:w="1086" w:type="dxa"/>
            <w:noWrap/>
          </w:tcPr>
          <w:p w14:paraId="4921DD8D" w14:textId="26D4F073"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tcPr>
          <w:p w14:paraId="333D3860" w14:textId="5219355B"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4EA87FA9" w14:textId="5A1C2A6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$58,030</w:t>
            </w:r>
          </w:p>
        </w:tc>
      </w:tr>
      <w:tr w:rsidR="00204AD8" w:rsidRPr="000D6B98" w14:paraId="01E178A6" w14:textId="77777777" w:rsidTr="00102024">
        <w:tc>
          <w:tcPr>
            <w:tcW w:w="2965" w:type="dxa"/>
            <w:noWrap/>
            <w:hideMark/>
          </w:tcPr>
          <w:p w14:paraId="0A3B3049"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1BB81233" w14:textId="2C20CC23"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7F9EF269" w14:textId="69183C4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133" w:type="dxa"/>
            <w:noWrap/>
          </w:tcPr>
          <w:p w14:paraId="0FC695B7" w14:textId="423D3FF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86" w:type="dxa"/>
            <w:noWrap/>
          </w:tcPr>
          <w:p w14:paraId="506A52CA" w14:textId="4B2F864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109" w:type="dxa"/>
            <w:noWrap/>
          </w:tcPr>
          <w:p w14:paraId="19F6E9E6" w14:textId="014419A9"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3077E037" w14:textId="16751DA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204AD8" w:rsidRPr="000D6B98" w14:paraId="431699CC"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1DE238A"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0206378F" w14:textId="2C990BB0"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438E2BEF" w14:textId="58AC6AC5"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$7,503</w:t>
            </w:r>
          </w:p>
        </w:tc>
        <w:tc>
          <w:tcPr>
            <w:tcW w:w="1133" w:type="dxa"/>
            <w:noWrap/>
          </w:tcPr>
          <w:p w14:paraId="40385880" w14:textId="42B22AA9"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$12,545</w:t>
            </w:r>
          </w:p>
        </w:tc>
        <w:tc>
          <w:tcPr>
            <w:tcW w:w="1086" w:type="dxa"/>
            <w:noWrap/>
          </w:tcPr>
          <w:p w14:paraId="4CA80DD3" w14:textId="605BD8E6"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$16,060</w:t>
            </w:r>
          </w:p>
        </w:tc>
        <w:tc>
          <w:tcPr>
            <w:tcW w:w="1109" w:type="dxa"/>
            <w:noWrap/>
            <w:vAlign w:val="bottom"/>
          </w:tcPr>
          <w:p w14:paraId="662743FF" w14:textId="798D9F1D"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$17,29</w:t>
            </w:r>
            <w:r>
              <w:rPr>
                <w:rFonts w:asciiTheme="minorHAnsi" w:hAnsiTheme="minorHAnsi" w:cstheme="minorHAnsi"/>
                <w:sz w:val="16"/>
                <w:szCs w:val="16"/>
              </w:rPr>
              <w:t>5</w:t>
            </w:r>
          </w:p>
        </w:tc>
        <w:tc>
          <w:tcPr>
            <w:tcW w:w="1111" w:type="dxa"/>
            <w:noWrap/>
          </w:tcPr>
          <w:p w14:paraId="0B688081" w14:textId="08C956A2"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$21,948</w:t>
            </w:r>
          </w:p>
        </w:tc>
      </w:tr>
      <w:tr w:rsidR="00204AD8" w:rsidRPr="000D6B98" w14:paraId="44ACE967" w14:textId="77777777">
        <w:tc>
          <w:tcPr>
            <w:tcW w:w="2965" w:type="dxa"/>
            <w:noWrap/>
            <w:hideMark/>
          </w:tcPr>
          <w:p w14:paraId="55170525"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6F2D34B4" w14:textId="0662279F"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344BDC8C" w14:textId="280BCDA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w:t>
            </w:r>
          </w:p>
        </w:tc>
        <w:tc>
          <w:tcPr>
            <w:tcW w:w="1133" w:type="dxa"/>
            <w:noWrap/>
          </w:tcPr>
          <w:p w14:paraId="5D58A3C6" w14:textId="1BAC602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$10,472</w:t>
            </w:r>
          </w:p>
        </w:tc>
        <w:tc>
          <w:tcPr>
            <w:tcW w:w="1086" w:type="dxa"/>
            <w:noWrap/>
          </w:tcPr>
          <w:p w14:paraId="2C8FD69F" w14:textId="55839C8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$13,710</w:t>
            </w:r>
          </w:p>
        </w:tc>
        <w:tc>
          <w:tcPr>
            <w:tcW w:w="1109" w:type="dxa"/>
            <w:noWrap/>
            <w:vAlign w:val="bottom"/>
          </w:tcPr>
          <w:p w14:paraId="2529569F" w14:textId="6A09784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$14,533</w:t>
            </w:r>
          </w:p>
        </w:tc>
        <w:tc>
          <w:tcPr>
            <w:tcW w:w="1111" w:type="dxa"/>
            <w:noWrap/>
          </w:tcPr>
          <w:p w14:paraId="3DECE8D4" w14:textId="4E55A44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$19,160</w:t>
            </w:r>
          </w:p>
        </w:tc>
      </w:tr>
      <w:tr w:rsidR="00204AD8" w:rsidRPr="000D6B98" w14:paraId="050A4149"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3882ECD6"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11C48E1C" w14:textId="0ED2ECD4"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3C8C7CC6" w14:textId="5C71EA7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133" w:type="dxa"/>
            <w:noWrap/>
          </w:tcPr>
          <w:p w14:paraId="749B7F09" w14:textId="75574B63"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86" w:type="dxa"/>
            <w:noWrap/>
          </w:tcPr>
          <w:p w14:paraId="0C656493" w14:textId="1E1F2CE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109" w:type="dxa"/>
            <w:noWrap/>
            <w:vAlign w:val="bottom"/>
          </w:tcPr>
          <w:p w14:paraId="28D008E3" w14:textId="0685F9F4"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$18,607</w:t>
            </w:r>
          </w:p>
        </w:tc>
        <w:tc>
          <w:tcPr>
            <w:tcW w:w="1111" w:type="dxa"/>
            <w:noWrap/>
          </w:tcPr>
          <w:p w14:paraId="4FF1A9C1" w14:textId="195CB95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204AD8" w:rsidRPr="000D6B98" w14:paraId="53AC41E8" w14:textId="77777777">
        <w:tc>
          <w:tcPr>
            <w:tcW w:w="2965" w:type="dxa"/>
            <w:noWrap/>
            <w:hideMark/>
          </w:tcPr>
          <w:p w14:paraId="75773DC5"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7A89ADDE" w14:textId="1991F631"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0EE00EDE" w14:textId="4A085A2A"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133" w:type="dxa"/>
            <w:noWrap/>
          </w:tcPr>
          <w:p w14:paraId="44A71FCF" w14:textId="37A9611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86" w:type="dxa"/>
            <w:noWrap/>
          </w:tcPr>
          <w:p w14:paraId="5A7C14C6" w14:textId="7EFB45A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109" w:type="dxa"/>
            <w:noWrap/>
            <w:vAlign w:val="bottom"/>
          </w:tcPr>
          <w:p w14:paraId="6535E232" w14:textId="7550C35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$16,7</w:t>
            </w:r>
            <w:r>
              <w:rPr>
                <w:rFonts w:asciiTheme="minorHAnsi" w:hAnsiTheme="minorHAnsi" w:cstheme="minorHAnsi"/>
                <w:sz w:val="16"/>
                <w:szCs w:val="16"/>
              </w:rPr>
              <w:t>59</w:t>
            </w:r>
          </w:p>
        </w:tc>
        <w:tc>
          <w:tcPr>
            <w:tcW w:w="1111" w:type="dxa"/>
            <w:noWrap/>
          </w:tcPr>
          <w:p w14:paraId="5F337214" w14:textId="7E1DCF3C"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204AD8" w:rsidRPr="000D6B98" w14:paraId="7CE0B3EA"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1269368E"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695E8DD2" w14:textId="5677B326"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6B739FE2" w14:textId="2D8883B8"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$7,585</w:t>
            </w:r>
          </w:p>
        </w:tc>
        <w:tc>
          <w:tcPr>
            <w:tcW w:w="1133" w:type="dxa"/>
            <w:noWrap/>
          </w:tcPr>
          <w:p w14:paraId="4DC97ED6" w14:textId="3A09F8B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$12,257</w:t>
            </w:r>
          </w:p>
        </w:tc>
        <w:tc>
          <w:tcPr>
            <w:tcW w:w="1086" w:type="dxa"/>
            <w:noWrap/>
          </w:tcPr>
          <w:p w14:paraId="4613BA93" w14:textId="47C520A7"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$15,460</w:t>
            </w:r>
          </w:p>
        </w:tc>
        <w:tc>
          <w:tcPr>
            <w:tcW w:w="1109" w:type="dxa"/>
            <w:noWrap/>
            <w:vAlign w:val="bottom"/>
          </w:tcPr>
          <w:p w14:paraId="7DE96347" w14:textId="37A2ED3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w:t>
            </w:r>
            <w:r>
              <w:rPr>
                <w:rFonts w:asciiTheme="minorHAnsi" w:hAnsiTheme="minorHAnsi" w:cstheme="minorHAnsi"/>
                <w:sz w:val="16"/>
                <w:szCs w:val="16"/>
              </w:rPr>
              <w:t>1</w:t>
            </w:r>
          </w:p>
        </w:tc>
        <w:tc>
          <w:tcPr>
            <w:tcW w:w="1111" w:type="dxa"/>
            <w:noWrap/>
          </w:tcPr>
          <w:p w14:paraId="7D929EBD" w14:textId="57E8FB01"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$22,702</w:t>
            </w:r>
          </w:p>
        </w:tc>
      </w:tr>
      <w:tr w:rsidR="00204AD8" w:rsidRPr="000D6B98" w14:paraId="75EC819D" w14:textId="77777777">
        <w:tc>
          <w:tcPr>
            <w:tcW w:w="2965" w:type="dxa"/>
            <w:noWrap/>
            <w:hideMark/>
          </w:tcPr>
          <w:p w14:paraId="53631091" w14:textId="77777777" w:rsidR="00204AD8" w:rsidRPr="000D6B98" w:rsidRDefault="00204AD8" w:rsidP="00204AD8">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1A7F6E8F" w14:textId="6AFF2A32" w:rsidR="00204AD8" w:rsidRPr="000D6B98" w:rsidRDefault="00DC71D7" w:rsidP="00204AD8">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25C11C4C" w14:textId="2B54152E"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$6,085</w:t>
            </w:r>
          </w:p>
        </w:tc>
        <w:tc>
          <w:tcPr>
            <w:tcW w:w="1133" w:type="dxa"/>
            <w:noWrap/>
          </w:tcPr>
          <w:p w14:paraId="7C6759DC" w14:textId="2374B0FB"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$10,443</w:t>
            </w:r>
          </w:p>
        </w:tc>
        <w:tc>
          <w:tcPr>
            <w:tcW w:w="1086" w:type="dxa"/>
            <w:noWrap/>
          </w:tcPr>
          <w:p w14:paraId="23EF4D5A" w14:textId="4611290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$13,292</w:t>
            </w:r>
          </w:p>
        </w:tc>
        <w:tc>
          <w:tcPr>
            <w:tcW w:w="1109" w:type="dxa"/>
            <w:noWrap/>
            <w:vAlign w:val="bottom"/>
          </w:tcPr>
          <w:p w14:paraId="2E77360F" w14:textId="0B28937F"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$13,83</w:t>
            </w:r>
            <w:r>
              <w:rPr>
                <w:rFonts w:asciiTheme="minorHAnsi" w:hAnsiTheme="minorHAnsi" w:cstheme="minorHAnsi"/>
                <w:sz w:val="16"/>
                <w:szCs w:val="16"/>
              </w:rPr>
              <w:t>6</w:t>
            </w:r>
          </w:p>
        </w:tc>
        <w:tc>
          <w:tcPr>
            <w:tcW w:w="1111" w:type="dxa"/>
            <w:noWrap/>
          </w:tcPr>
          <w:p w14:paraId="2E61B86A" w14:textId="28C93220" w:rsidR="00204AD8" w:rsidRPr="000D6B98" w:rsidRDefault="00204AD8" w:rsidP="00204AD8">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$19,995</w:t>
            </w:r>
          </w:p>
        </w:tc>
      </w:tr>
    </w:tbl>
    <w:p w14:paraId="3AEFC568" w14:textId="77777777" w:rsidR="00D14AF3" w:rsidRPr="000D6B98" w:rsidRDefault="00D14AF3" w:rsidP="009F18CB">
      <w:pPr>
        <w:rPr>
          <w:rFonts w:cs="Arial"/>
          <w:b/>
          <w:bCs/>
          <w:i/>
          <w:iCs/>
        </w:rPr>
      </w:pPr>
    </w:p>
    <w:p w14:paraId="4F94D69E" w14:textId="77777777" w:rsidR="000A2F34" w:rsidRPr="000D6B98" w:rsidRDefault="000A2F34">
      <w:pPr>
        <w:rPr>
          <w:rFonts w:cs="Arial"/>
          <w:b/>
          <w:bCs/>
          <w:i/>
          <w:iCs/>
        </w:rPr>
      </w:pPr>
      <w:bookmarkStart w:id="127" w:name="_Ref525920270"/>
      <w:bookmarkStart w:id="128" w:name="_Ref525920277"/>
      <w:bookmarkStart w:id="129" w:name="_Ref452411510"/>
      <w:bookmarkStart w:id="130" w:name="_Ref454353912"/>
      <w:r w:rsidRPr="000D6B98">
        <w:rPr>
          <w:rFonts w:cs="Arial"/>
          <w:b/>
          <w:bCs/>
          <w:i/>
          <w:iCs/>
        </w:rPr>
        <w:br w:type="page"/>
      </w:r>
    </w:p>
    <w:p w14:paraId="1047A910" w14:textId="474AAC8D" w:rsidR="008960A3" w:rsidRPr="000D6B98" w:rsidRDefault="008960A3" w:rsidP="008960A3">
      <w:pPr>
        <w:rPr>
          <w:rFonts w:cs="Arial"/>
          <w:b/>
          <w:bCs/>
          <w:i/>
          <w:iCs/>
        </w:rPr>
      </w:pPr>
      <w:r w:rsidRPr="000D6B98">
        <w:rPr>
          <w:rFonts w:cs="Arial"/>
          <w:b/>
          <w:bCs/>
          <w:i/>
          <w:iCs/>
        </w:rPr>
        <w:lastRenderedPageBreak/>
        <w:t xml:space="preserve">Table </w:t>
      </w:r>
      <w:r w:rsidRPr="000D6B98">
        <w:rPr>
          <w:rFonts w:cs="Arial"/>
          <w:b/>
          <w:bCs/>
          <w:i/>
          <w:iCs/>
          <w:noProof/>
        </w:rPr>
        <w:fldChar w:fldCharType="begin"/>
      </w:r>
      <w:r w:rsidRPr="000D6B98">
        <w:rPr>
          <w:rFonts w:cs="Arial"/>
          <w:b/>
          <w:bCs/>
          <w:i/>
          <w:iCs/>
          <w:noProof/>
        </w:rPr>
        <w:instrText xml:space="preserve"> SEQ Table \* ARABIC </w:instrText>
      </w:r>
      <w:r w:rsidRPr="000D6B98">
        <w:rPr>
          <w:rFonts w:cs="Arial"/>
          <w:b/>
          <w:bCs/>
          <w:i/>
          <w:iCs/>
          <w:noProof/>
        </w:rPr>
        <w:fldChar w:fldCharType="separate"/>
      </w:r>
      <w:r w:rsidR="009E4209">
        <w:rPr>
          <w:rFonts w:cs="Arial"/>
          <w:b/>
          <w:bCs/>
          <w:i/>
          <w:iCs/>
          <w:noProof/>
        </w:rPr>
        <w:t>14</w:t>
      </w:r>
      <w:r w:rsidRPr="000D6B98">
        <w:rPr>
          <w:rFonts w:cs="Arial"/>
          <w:b/>
          <w:bCs/>
          <w:i/>
          <w:iCs/>
          <w:noProof/>
        </w:rPr>
        <w:fldChar w:fldCharType="end"/>
      </w:r>
      <w:r w:rsidRPr="000D6B98">
        <w:rPr>
          <w:rFonts w:cs="Arial"/>
          <w:b/>
          <w:bCs/>
          <w:i/>
          <w:iCs/>
        </w:rPr>
        <w:t>: Annual Base Price per Participant for Existing Stock, With Sprinklers</w:t>
      </w:r>
    </w:p>
    <w:tbl>
      <w:tblPr>
        <w:tblStyle w:val="GridTable4"/>
        <w:tblW w:w="5000"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2965"/>
        <w:gridCol w:w="1112"/>
        <w:gridCol w:w="1112"/>
        <w:gridCol w:w="1133"/>
        <w:gridCol w:w="1086"/>
        <w:gridCol w:w="1109"/>
        <w:gridCol w:w="1111"/>
      </w:tblGrid>
      <w:tr w:rsidR="00D14AF3" w:rsidRPr="000D6B98" w14:paraId="34288DAB" w14:textId="77777777" w:rsidTr="00C609A3">
        <w:trPr>
          <w:cnfStyle w:val="100000000000" w:firstRow="1" w:lastRow="0" w:firstColumn="0" w:lastColumn="0" w:oddVBand="0" w:evenVBand="0" w:oddHBand="0" w:evenHBand="0" w:firstRowFirstColumn="0" w:firstRowLastColumn="0" w:lastRowFirstColumn="0" w:lastRowLastColumn="0"/>
        </w:trPr>
        <w:tc>
          <w:tcPr>
            <w:tcW w:w="2965" w:type="dxa"/>
            <w:noWrap/>
            <w:hideMark/>
          </w:tcPr>
          <w:p w14:paraId="3CAD3853" w14:textId="77777777" w:rsidR="00D14AF3" w:rsidRPr="000D6B98" w:rsidRDefault="00D14AF3">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112" w:type="dxa"/>
          </w:tcPr>
          <w:p w14:paraId="5C56AB81" w14:textId="77777777"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112" w:type="dxa"/>
            <w:noWrap/>
            <w:hideMark/>
          </w:tcPr>
          <w:p w14:paraId="03FE6E86" w14:textId="70A5E185"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133" w:type="dxa"/>
            <w:noWrap/>
            <w:hideMark/>
          </w:tcPr>
          <w:p w14:paraId="52E2CB6B" w14:textId="2174E6AD"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86" w:type="dxa"/>
            <w:noWrap/>
            <w:hideMark/>
          </w:tcPr>
          <w:p w14:paraId="61A29F50" w14:textId="41F01D46"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109" w:type="dxa"/>
            <w:noWrap/>
            <w:hideMark/>
          </w:tcPr>
          <w:p w14:paraId="36C698EE" w14:textId="43A3F5B7" w:rsidR="00D14AF3" w:rsidRPr="000D6B98" w:rsidRDefault="00D14AF3">
            <w:pPr>
              <w:spacing w:before="80" w:after="8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111" w:type="dxa"/>
            <w:noWrap/>
            <w:hideMark/>
          </w:tcPr>
          <w:p w14:paraId="7BE5A645" w14:textId="6F3BB6C1" w:rsidR="00D14AF3" w:rsidRPr="000D6B98" w:rsidRDefault="00D14AF3">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D14AF3" w:rsidRPr="000D6B98" w14:paraId="010EAE1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12CFA27B" w14:textId="77777777" w:rsidR="00D14AF3" w:rsidRPr="000D6B98" w:rsidRDefault="00D14AF3">
            <w:pPr>
              <w:spacing w:before="80" w:after="80" w:line="200" w:lineRule="atLeast"/>
              <w:jc w:val="center"/>
              <w:rPr>
                <w:rFonts w:asciiTheme="minorHAnsi" w:hAnsiTheme="minorHAnsi" w:cstheme="minorHAnsi"/>
                <w:b/>
                <w:bCs/>
                <w:sz w:val="16"/>
                <w:szCs w:val="16"/>
              </w:rPr>
            </w:pPr>
          </w:p>
          <w:p w14:paraId="4298F57E" w14:textId="77777777" w:rsidR="00D14AF3" w:rsidRPr="000D6B98" w:rsidRDefault="00D14AF3">
            <w:pPr>
              <w:spacing w:before="80" w:after="8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AB0E26" w:rsidRPr="000D6B98" w14:paraId="0E5E14ED" w14:textId="77777777">
        <w:tc>
          <w:tcPr>
            <w:tcW w:w="2965" w:type="dxa"/>
            <w:noWrap/>
          </w:tcPr>
          <w:p w14:paraId="2B38FDC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tcPr>
          <w:p w14:paraId="446D4E5B" w14:textId="522B48D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$23,345</w:t>
            </w:r>
          </w:p>
        </w:tc>
        <w:tc>
          <w:tcPr>
            <w:tcW w:w="1112" w:type="dxa"/>
            <w:noWrap/>
          </w:tcPr>
          <w:p w14:paraId="3063D6D5" w14:textId="7B11DBD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$23,862</w:t>
            </w:r>
          </w:p>
        </w:tc>
        <w:tc>
          <w:tcPr>
            <w:tcW w:w="1133" w:type="dxa"/>
            <w:noWrap/>
          </w:tcPr>
          <w:p w14:paraId="01357C67" w14:textId="12BC239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$40,509</w:t>
            </w:r>
          </w:p>
        </w:tc>
        <w:tc>
          <w:tcPr>
            <w:tcW w:w="1086" w:type="dxa"/>
            <w:noWrap/>
            <w:vAlign w:val="bottom"/>
          </w:tcPr>
          <w:p w14:paraId="7BF238C8" w14:textId="5A02A072"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167947CC" w14:textId="31D21EFD"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45C414C8" w14:textId="1FB658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$63,071</w:t>
            </w:r>
          </w:p>
        </w:tc>
      </w:tr>
      <w:tr w:rsidR="00AB0E26" w:rsidRPr="000D6B98" w14:paraId="0DBA388B"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4A557A86"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tcPr>
          <w:p w14:paraId="4C4A49E2" w14:textId="3F3FEC73"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$30,832</w:t>
            </w:r>
          </w:p>
        </w:tc>
        <w:tc>
          <w:tcPr>
            <w:tcW w:w="1112" w:type="dxa"/>
            <w:noWrap/>
          </w:tcPr>
          <w:p w14:paraId="59014FD2" w14:textId="579FCE7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$31,465</w:t>
            </w:r>
          </w:p>
        </w:tc>
        <w:tc>
          <w:tcPr>
            <w:tcW w:w="1133" w:type="dxa"/>
            <w:noWrap/>
          </w:tcPr>
          <w:p w14:paraId="22601AA2" w14:textId="19A9163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$52,620</w:t>
            </w:r>
          </w:p>
        </w:tc>
        <w:tc>
          <w:tcPr>
            <w:tcW w:w="1086" w:type="dxa"/>
            <w:noWrap/>
            <w:vAlign w:val="bottom"/>
          </w:tcPr>
          <w:p w14:paraId="5BEA8F8B" w14:textId="5F3C5697"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5091A767" w14:textId="7FBF9B2C"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7ED0076F" w14:textId="14595CA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$82,021</w:t>
            </w:r>
          </w:p>
        </w:tc>
      </w:tr>
      <w:tr w:rsidR="00AB0E26" w:rsidRPr="000D6B98" w14:paraId="6D9273D2" w14:textId="77777777">
        <w:tc>
          <w:tcPr>
            <w:tcW w:w="2965" w:type="dxa"/>
            <w:noWrap/>
          </w:tcPr>
          <w:p w14:paraId="3C17F2DB"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tcPr>
          <w:p w14:paraId="7DCC8489" w14:textId="05B96DC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$9,933</w:t>
            </w:r>
          </w:p>
        </w:tc>
        <w:tc>
          <w:tcPr>
            <w:tcW w:w="1112" w:type="dxa"/>
            <w:noWrap/>
          </w:tcPr>
          <w:p w14:paraId="2A0578D4" w14:textId="5E36872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$10,252</w:t>
            </w:r>
          </w:p>
        </w:tc>
        <w:tc>
          <w:tcPr>
            <w:tcW w:w="1133" w:type="dxa"/>
            <w:noWrap/>
          </w:tcPr>
          <w:p w14:paraId="2EF916A3" w14:textId="77B0316D"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$20,828</w:t>
            </w:r>
          </w:p>
        </w:tc>
        <w:tc>
          <w:tcPr>
            <w:tcW w:w="1086" w:type="dxa"/>
            <w:noWrap/>
            <w:vAlign w:val="bottom"/>
          </w:tcPr>
          <w:p w14:paraId="24E638D8" w14:textId="74B0F652"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2F1F70D7" w14:textId="43E6940F"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6438AEB0" w14:textId="530F209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$35,530</w:t>
            </w:r>
          </w:p>
        </w:tc>
      </w:tr>
      <w:tr w:rsidR="00AB0E26" w:rsidRPr="000D6B98" w14:paraId="7E3A71CE"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26722FF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tcPr>
          <w:p w14:paraId="05A79138" w14:textId="3D1D73D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$15,455</w:t>
            </w:r>
          </w:p>
        </w:tc>
        <w:tc>
          <w:tcPr>
            <w:tcW w:w="1112" w:type="dxa"/>
            <w:noWrap/>
          </w:tcPr>
          <w:p w14:paraId="087ACD71" w14:textId="16CDC81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$15,865</w:t>
            </w:r>
          </w:p>
        </w:tc>
        <w:tc>
          <w:tcPr>
            <w:tcW w:w="1133" w:type="dxa"/>
            <w:noWrap/>
          </w:tcPr>
          <w:p w14:paraId="6A280F16" w14:textId="68460EA3"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$29,899</w:t>
            </w:r>
          </w:p>
        </w:tc>
        <w:tc>
          <w:tcPr>
            <w:tcW w:w="1086" w:type="dxa"/>
            <w:noWrap/>
            <w:vAlign w:val="bottom"/>
          </w:tcPr>
          <w:p w14:paraId="1DD7B12F" w14:textId="7FCAEF6B"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76B52B04" w14:textId="63AFA1DE"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1F403B94" w14:textId="6E7E336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$50,338</w:t>
            </w:r>
          </w:p>
        </w:tc>
      </w:tr>
      <w:tr w:rsidR="00AB0E26" w:rsidRPr="000D6B98" w14:paraId="04B53128" w14:textId="77777777">
        <w:tc>
          <w:tcPr>
            <w:tcW w:w="2965" w:type="dxa"/>
            <w:noWrap/>
            <w:hideMark/>
          </w:tcPr>
          <w:p w14:paraId="232CF242"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tcPr>
          <w:p w14:paraId="0E56A2B9" w14:textId="7FDF9B3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$11,885</w:t>
            </w:r>
          </w:p>
        </w:tc>
        <w:tc>
          <w:tcPr>
            <w:tcW w:w="1112" w:type="dxa"/>
            <w:noWrap/>
          </w:tcPr>
          <w:p w14:paraId="2CAD5765" w14:textId="1C93E8A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$12,198</w:t>
            </w:r>
          </w:p>
        </w:tc>
        <w:tc>
          <w:tcPr>
            <w:tcW w:w="1133" w:type="dxa"/>
            <w:noWrap/>
          </w:tcPr>
          <w:p w14:paraId="10FE7C69" w14:textId="0BCDB8F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$20,402</w:t>
            </w:r>
          </w:p>
        </w:tc>
        <w:tc>
          <w:tcPr>
            <w:tcW w:w="1086" w:type="dxa"/>
            <w:noWrap/>
          </w:tcPr>
          <w:p w14:paraId="0DF77CE6" w14:textId="788868D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$25,339</w:t>
            </w:r>
          </w:p>
        </w:tc>
        <w:tc>
          <w:tcPr>
            <w:tcW w:w="1109" w:type="dxa"/>
            <w:noWrap/>
            <w:vAlign w:val="bottom"/>
          </w:tcPr>
          <w:p w14:paraId="6A7F323C" w14:textId="0C4086BA"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2CB707DB" w14:textId="34C1C16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$33,865</w:t>
            </w:r>
          </w:p>
        </w:tc>
      </w:tr>
      <w:tr w:rsidR="00AB0E26" w:rsidRPr="000D6B98" w14:paraId="63F734B9"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362B81C8"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tcPr>
          <w:p w14:paraId="3E1E9C9D" w14:textId="55154C29"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$6,286</w:t>
            </w:r>
          </w:p>
        </w:tc>
        <w:tc>
          <w:tcPr>
            <w:tcW w:w="1112" w:type="dxa"/>
            <w:noWrap/>
          </w:tcPr>
          <w:p w14:paraId="376B0D66" w14:textId="7E7825E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$6,494</w:t>
            </w:r>
          </w:p>
        </w:tc>
        <w:tc>
          <w:tcPr>
            <w:tcW w:w="1133" w:type="dxa"/>
            <w:noWrap/>
          </w:tcPr>
          <w:p w14:paraId="20EDDE25" w14:textId="717CD6D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$11,571</w:t>
            </w:r>
          </w:p>
        </w:tc>
        <w:tc>
          <w:tcPr>
            <w:tcW w:w="1086" w:type="dxa"/>
            <w:noWrap/>
          </w:tcPr>
          <w:p w14:paraId="606FEDFB" w14:textId="4C76B09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$14,870</w:t>
            </w:r>
          </w:p>
        </w:tc>
        <w:tc>
          <w:tcPr>
            <w:tcW w:w="1109" w:type="dxa"/>
            <w:noWrap/>
          </w:tcPr>
          <w:p w14:paraId="4109AD65" w14:textId="759FCC0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$16,130</w:t>
            </w:r>
          </w:p>
        </w:tc>
        <w:tc>
          <w:tcPr>
            <w:tcW w:w="1111" w:type="dxa"/>
            <w:noWrap/>
          </w:tcPr>
          <w:p w14:paraId="2B4DD528" w14:textId="0910B2A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$20,785</w:t>
            </w:r>
          </w:p>
        </w:tc>
      </w:tr>
      <w:tr w:rsidR="00AB0E26" w:rsidRPr="000D6B98" w14:paraId="717559B4" w14:textId="77777777">
        <w:tc>
          <w:tcPr>
            <w:tcW w:w="2965" w:type="dxa"/>
            <w:noWrap/>
            <w:hideMark/>
          </w:tcPr>
          <w:p w14:paraId="1DAE8B3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tcPr>
          <w:p w14:paraId="4C1F163E" w14:textId="02BA912B"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$5,087</w:t>
            </w:r>
          </w:p>
        </w:tc>
        <w:tc>
          <w:tcPr>
            <w:tcW w:w="1112" w:type="dxa"/>
            <w:noWrap/>
          </w:tcPr>
          <w:p w14:paraId="5FA525E2" w14:textId="570F11A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$5,268</w:t>
            </w:r>
          </w:p>
        </w:tc>
        <w:tc>
          <w:tcPr>
            <w:tcW w:w="1133" w:type="dxa"/>
            <w:noWrap/>
          </w:tcPr>
          <w:p w14:paraId="5DAB3561" w14:textId="237B5C8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$9,861</w:t>
            </w:r>
          </w:p>
        </w:tc>
        <w:tc>
          <w:tcPr>
            <w:tcW w:w="1086" w:type="dxa"/>
            <w:noWrap/>
          </w:tcPr>
          <w:p w14:paraId="0C2BA1C2" w14:textId="3809F5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$12,973</w:t>
            </w:r>
          </w:p>
        </w:tc>
        <w:tc>
          <w:tcPr>
            <w:tcW w:w="1109" w:type="dxa"/>
            <w:noWrap/>
          </w:tcPr>
          <w:p w14:paraId="00E948F3" w14:textId="2F2A710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$13,812</w:t>
            </w:r>
          </w:p>
        </w:tc>
        <w:tc>
          <w:tcPr>
            <w:tcW w:w="1111" w:type="dxa"/>
            <w:noWrap/>
          </w:tcPr>
          <w:p w14:paraId="10A051F8" w14:textId="484ED42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$18,471</w:t>
            </w:r>
          </w:p>
        </w:tc>
      </w:tr>
      <w:tr w:rsidR="00AB0E26" w:rsidRPr="000D6B98" w14:paraId="1339BD2F"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3DFF4617"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tcPr>
          <w:p w14:paraId="0530AD9C" w14:textId="3879E27F"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$7,238</w:t>
            </w:r>
          </w:p>
        </w:tc>
        <w:tc>
          <w:tcPr>
            <w:tcW w:w="1112" w:type="dxa"/>
            <w:noWrap/>
          </w:tcPr>
          <w:p w14:paraId="3780F790" w14:textId="222F7DB4"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$7,389</w:t>
            </w:r>
          </w:p>
        </w:tc>
        <w:tc>
          <w:tcPr>
            <w:tcW w:w="1133" w:type="dxa"/>
            <w:noWrap/>
          </w:tcPr>
          <w:p w14:paraId="69A62A7F" w14:textId="0B0AAEBC"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$12,486</w:t>
            </w:r>
          </w:p>
        </w:tc>
        <w:tc>
          <w:tcPr>
            <w:tcW w:w="1086" w:type="dxa"/>
            <w:noWrap/>
          </w:tcPr>
          <w:p w14:paraId="26B94C84" w14:textId="0D02636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$16,205</w:t>
            </w:r>
          </w:p>
        </w:tc>
        <w:tc>
          <w:tcPr>
            <w:tcW w:w="1109" w:type="dxa"/>
            <w:noWrap/>
          </w:tcPr>
          <w:p w14:paraId="2DB91987" w14:textId="1D7B900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$17,465</w:t>
            </w:r>
          </w:p>
        </w:tc>
        <w:tc>
          <w:tcPr>
            <w:tcW w:w="1111" w:type="dxa"/>
            <w:noWrap/>
          </w:tcPr>
          <w:p w14:paraId="31152503" w14:textId="7FBD1D0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$22,158</w:t>
            </w:r>
          </w:p>
        </w:tc>
      </w:tr>
      <w:tr w:rsidR="00AB0E26" w:rsidRPr="000D6B98" w14:paraId="23B90D47" w14:textId="77777777">
        <w:tc>
          <w:tcPr>
            <w:tcW w:w="2965" w:type="dxa"/>
            <w:noWrap/>
            <w:hideMark/>
          </w:tcPr>
          <w:p w14:paraId="291B666E"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tcPr>
          <w:p w14:paraId="1B353FD6" w14:textId="06866DC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$5,555</w:t>
            </w:r>
          </w:p>
        </w:tc>
        <w:tc>
          <w:tcPr>
            <w:tcW w:w="1112" w:type="dxa"/>
            <w:noWrap/>
          </w:tcPr>
          <w:p w14:paraId="64DEBF38" w14:textId="581A47F1"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$6,627</w:t>
            </w:r>
          </w:p>
        </w:tc>
        <w:tc>
          <w:tcPr>
            <w:tcW w:w="1133" w:type="dxa"/>
            <w:noWrap/>
          </w:tcPr>
          <w:p w14:paraId="505AB650" w14:textId="6963853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$11,740</w:t>
            </w:r>
          </w:p>
        </w:tc>
        <w:tc>
          <w:tcPr>
            <w:tcW w:w="1086" w:type="dxa"/>
            <w:noWrap/>
          </w:tcPr>
          <w:p w14:paraId="4310F547" w14:textId="6B864C5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$15,050</w:t>
            </w:r>
          </w:p>
        </w:tc>
        <w:tc>
          <w:tcPr>
            <w:tcW w:w="1109" w:type="dxa"/>
            <w:noWrap/>
          </w:tcPr>
          <w:p w14:paraId="7C9E72F1" w14:textId="33B0358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$15,977</w:t>
            </w:r>
          </w:p>
        </w:tc>
        <w:tc>
          <w:tcPr>
            <w:tcW w:w="1111" w:type="dxa"/>
            <w:noWrap/>
          </w:tcPr>
          <w:p w14:paraId="65AC72B2" w14:textId="6967A4F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$23,080</w:t>
            </w:r>
          </w:p>
        </w:tc>
      </w:tr>
      <w:tr w:rsidR="00AB0E26" w:rsidRPr="000D6B98" w14:paraId="37788FEC"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D3F24E1"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tcPr>
          <w:p w14:paraId="4A76752C" w14:textId="4BB6525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$6,853</w:t>
            </w:r>
          </w:p>
        </w:tc>
        <w:tc>
          <w:tcPr>
            <w:tcW w:w="1112" w:type="dxa"/>
            <w:noWrap/>
          </w:tcPr>
          <w:p w14:paraId="3D7A03FC" w14:textId="0F002E5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$7,072</w:t>
            </w:r>
          </w:p>
        </w:tc>
        <w:tc>
          <w:tcPr>
            <w:tcW w:w="1133" w:type="dxa"/>
            <w:noWrap/>
          </w:tcPr>
          <w:p w14:paraId="0CF79CB6" w14:textId="6C845E20"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$11,796</w:t>
            </w:r>
          </w:p>
        </w:tc>
        <w:tc>
          <w:tcPr>
            <w:tcW w:w="1086" w:type="dxa"/>
            <w:noWrap/>
          </w:tcPr>
          <w:p w14:paraId="1243B482" w14:textId="024BFC6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$14,919</w:t>
            </w:r>
          </w:p>
        </w:tc>
        <w:tc>
          <w:tcPr>
            <w:tcW w:w="1109" w:type="dxa"/>
            <w:noWrap/>
          </w:tcPr>
          <w:p w14:paraId="4A709028" w14:textId="14E2451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$15,622</w:t>
            </w:r>
          </w:p>
        </w:tc>
        <w:tc>
          <w:tcPr>
            <w:tcW w:w="1111" w:type="dxa"/>
            <w:noWrap/>
          </w:tcPr>
          <w:p w14:paraId="5B571975" w14:textId="3908CE3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$22,174</w:t>
            </w:r>
          </w:p>
        </w:tc>
      </w:tr>
      <w:tr w:rsidR="00AB0E26" w:rsidRPr="000D6B98" w14:paraId="521E8074" w14:textId="77777777">
        <w:tc>
          <w:tcPr>
            <w:tcW w:w="2965" w:type="dxa"/>
            <w:noWrap/>
            <w:hideMark/>
          </w:tcPr>
          <w:p w14:paraId="27361239"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tcPr>
          <w:p w14:paraId="6065E51A" w14:textId="7F136F7F"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$5,504</w:t>
            </w:r>
          </w:p>
        </w:tc>
        <w:tc>
          <w:tcPr>
            <w:tcW w:w="1112" w:type="dxa"/>
            <w:noWrap/>
          </w:tcPr>
          <w:p w14:paraId="401312D4" w14:textId="28B7380B"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$5,682</w:t>
            </w:r>
          </w:p>
        </w:tc>
        <w:tc>
          <w:tcPr>
            <w:tcW w:w="1133" w:type="dxa"/>
            <w:noWrap/>
          </w:tcPr>
          <w:p w14:paraId="36C61693" w14:textId="2028311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$10,093</w:t>
            </w:r>
          </w:p>
        </w:tc>
        <w:tc>
          <w:tcPr>
            <w:tcW w:w="1086" w:type="dxa"/>
            <w:noWrap/>
          </w:tcPr>
          <w:p w14:paraId="685CCAC9" w14:textId="650C7B4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$12,881</w:t>
            </w:r>
          </w:p>
        </w:tc>
        <w:tc>
          <w:tcPr>
            <w:tcW w:w="1109" w:type="dxa"/>
            <w:noWrap/>
          </w:tcPr>
          <w:p w14:paraId="4ADC6280" w14:textId="36CA492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$13,437</w:t>
            </w:r>
          </w:p>
        </w:tc>
        <w:tc>
          <w:tcPr>
            <w:tcW w:w="1111" w:type="dxa"/>
            <w:noWrap/>
          </w:tcPr>
          <w:p w14:paraId="03BBAE68" w14:textId="2A2935F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$19,620</w:t>
            </w:r>
          </w:p>
        </w:tc>
      </w:tr>
      <w:tr w:rsidR="00AB0E26" w:rsidRPr="000D6B98" w14:paraId="745C4B35" w14:textId="77777777" w:rsidTr="00C609A3">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7732D693" w14:textId="77777777" w:rsidR="00AB0E26" w:rsidRPr="00204AD8" w:rsidRDefault="00AB0E26" w:rsidP="00AB0E26">
            <w:pPr>
              <w:spacing w:before="80" w:after="80" w:line="200" w:lineRule="atLeast"/>
              <w:jc w:val="center"/>
              <w:rPr>
                <w:rFonts w:asciiTheme="minorHAnsi" w:hAnsiTheme="minorHAnsi" w:cstheme="minorHAnsi"/>
                <w:sz w:val="16"/>
                <w:szCs w:val="16"/>
              </w:rPr>
            </w:pPr>
          </w:p>
          <w:p w14:paraId="745ECFF1" w14:textId="7777777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Dwelling has Onsite Overnight Accommodation</w:t>
            </w:r>
          </w:p>
        </w:tc>
      </w:tr>
      <w:tr w:rsidR="00AB0E26" w:rsidRPr="000D6B98" w14:paraId="2D9F65D8" w14:textId="77777777">
        <w:tc>
          <w:tcPr>
            <w:tcW w:w="2965" w:type="dxa"/>
            <w:noWrap/>
          </w:tcPr>
          <w:p w14:paraId="13BE176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112" w:type="dxa"/>
            <w:vAlign w:val="bottom"/>
          </w:tcPr>
          <w:p w14:paraId="7E95B571" w14:textId="05502E4F"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505EB220" w14:textId="3FABBF14"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$27,841</w:t>
            </w:r>
          </w:p>
        </w:tc>
        <w:tc>
          <w:tcPr>
            <w:tcW w:w="1133" w:type="dxa"/>
            <w:noWrap/>
          </w:tcPr>
          <w:p w14:paraId="5BE45C0D" w14:textId="6891F63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$47,262</w:t>
            </w:r>
          </w:p>
        </w:tc>
        <w:tc>
          <w:tcPr>
            <w:tcW w:w="1086" w:type="dxa"/>
            <w:noWrap/>
            <w:vAlign w:val="bottom"/>
          </w:tcPr>
          <w:p w14:paraId="62AC442C" w14:textId="3300D31C"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05C049F1" w14:textId="41AFB662"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3CE162FD" w14:textId="1711F8B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$73,585</w:t>
            </w:r>
          </w:p>
        </w:tc>
      </w:tr>
      <w:tr w:rsidR="00AB0E26" w:rsidRPr="000D6B98" w14:paraId="354FAC57"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12D27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112" w:type="dxa"/>
            <w:vAlign w:val="bottom"/>
          </w:tcPr>
          <w:p w14:paraId="082094D2" w14:textId="23D92F32"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64F9E63F" w14:textId="1660186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$36,709</w:t>
            </w:r>
          </w:p>
        </w:tc>
        <w:tc>
          <w:tcPr>
            <w:tcW w:w="1133" w:type="dxa"/>
            <w:noWrap/>
          </w:tcPr>
          <w:p w14:paraId="6202F44C" w14:textId="7C2F972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$61,391</w:t>
            </w:r>
          </w:p>
        </w:tc>
        <w:tc>
          <w:tcPr>
            <w:tcW w:w="1086" w:type="dxa"/>
            <w:noWrap/>
            <w:vAlign w:val="bottom"/>
          </w:tcPr>
          <w:p w14:paraId="2662F9A7" w14:textId="5DF44636"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3E1040AD" w14:textId="7F367688"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108E11DB" w14:textId="7C5B307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$95,690</w:t>
            </w:r>
          </w:p>
        </w:tc>
      </w:tr>
      <w:tr w:rsidR="00AB0E26" w:rsidRPr="000D6B98" w14:paraId="73EE1B72" w14:textId="77777777">
        <w:tc>
          <w:tcPr>
            <w:tcW w:w="2965" w:type="dxa"/>
            <w:noWrap/>
          </w:tcPr>
          <w:p w14:paraId="4C935EC5"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112" w:type="dxa"/>
            <w:vAlign w:val="bottom"/>
          </w:tcPr>
          <w:p w14:paraId="4CA78B40" w14:textId="676E3557"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5295EE5D" w14:textId="1CC3DAE5"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$11,960</w:t>
            </w:r>
          </w:p>
        </w:tc>
        <w:tc>
          <w:tcPr>
            <w:tcW w:w="1133" w:type="dxa"/>
            <w:noWrap/>
          </w:tcPr>
          <w:p w14:paraId="5CE65700" w14:textId="240887E0"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$24,300</w:t>
            </w:r>
          </w:p>
        </w:tc>
        <w:tc>
          <w:tcPr>
            <w:tcW w:w="1086" w:type="dxa"/>
            <w:noWrap/>
            <w:vAlign w:val="bottom"/>
          </w:tcPr>
          <w:p w14:paraId="0BA48673" w14:textId="0A014737"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41C6AF63" w14:textId="6E15BF14"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7E4338FC" w14:textId="7469F5D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$41,452</w:t>
            </w:r>
          </w:p>
        </w:tc>
      </w:tr>
      <w:tr w:rsidR="00AB0E26" w:rsidRPr="000D6B98" w14:paraId="08A50E10"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109FE704"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112" w:type="dxa"/>
            <w:vAlign w:val="bottom"/>
          </w:tcPr>
          <w:p w14:paraId="616E4F01" w14:textId="386B014C"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5FD9CF4C" w14:textId="4C81EDA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$18,509</w:t>
            </w:r>
          </w:p>
        </w:tc>
        <w:tc>
          <w:tcPr>
            <w:tcW w:w="1133" w:type="dxa"/>
            <w:noWrap/>
          </w:tcPr>
          <w:p w14:paraId="41F29311" w14:textId="2DE910E3"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$34,882</w:t>
            </w:r>
          </w:p>
        </w:tc>
        <w:tc>
          <w:tcPr>
            <w:tcW w:w="1086" w:type="dxa"/>
            <w:noWrap/>
            <w:vAlign w:val="bottom"/>
          </w:tcPr>
          <w:p w14:paraId="1200C1B4" w14:textId="7C1DA35D"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09" w:type="dxa"/>
            <w:noWrap/>
            <w:vAlign w:val="bottom"/>
          </w:tcPr>
          <w:p w14:paraId="4213D7A7" w14:textId="7C36FA98"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0E450387" w14:textId="1D7AF6E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$58,726</w:t>
            </w:r>
          </w:p>
        </w:tc>
      </w:tr>
      <w:tr w:rsidR="00AB0E26" w:rsidRPr="000D6B98" w14:paraId="7A16CA05" w14:textId="77777777">
        <w:tc>
          <w:tcPr>
            <w:tcW w:w="2965" w:type="dxa"/>
            <w:noWrap/>
            <w:hideMark/>
          </w:tcPr>
          <w:p w14:paraId="3F19423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112" w:type="dxa"/>
            <w:vAlign w:val="bottom"/>
          </w:tcPr>
          <w:p w14:paraId="470F3AD6" w14:textId="4104B209"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2E50F651" w14:textId="65FC9A78"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$14,568</w:t>
            </w:r>
          </w:p>
        </w:tc>
        <w:tc>
          <w:tcPr>
            <w:tcW w:w="1133" w:type="dxa"/>
            <w:noWrap/>
          </w:tcPr>
          <w:p w14:paraId="73063B58" w14:textId="7B038D7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$22,897</w:t>
            </w:r>
          </w:p>
        </w:tc>
        <w:tc>
          <w:tcPr>
            <w:tcW w:w="1086" w:type="dxa"/>
            <w:noWrap/>
          </w:tcPr>
          <w:p w14:paraId="511F8878" w14:textId="079C9AD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$28,442</w:t>
            </w:r>
          </w:p>
        </w:tc>
        <w:tc>
          <w:tcPr>
            <w:tcW w:w="1109" w:type="dxa"/>
            <w:noWrap/>
            <w:vAlign w:val="bottom"/>
          </w:tcPr>
          <w:p w14:paraId="41C333D8" w14:textId="6C2ECE1F"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1" w:type="dxa"/>
            <w:noWrap/>
          </w:tcPr>
          <w:p w14:paraId="78A8AD8C" w14:textId="1FFEE04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$37,151</w:t>
            </w:r>
          </w:p>
        </w:tc>
      </w:tr>
      <w:tr w:rsidR="00AB0E26" w:rsidRPr="000D6B98" w14:paraId="04F77A63"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57510CE3"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112" w:type="dxa"/>
            <w:vAlign w:val="bottom"/>
          </w:tcPr>
          <w:p w14:paraId="5B685008" w14:textId="5AA666B5"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4BD32E81" w14:textId="0240249E"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$7,646</w:t>
            </w:r>
          </w:p>
        </w:tc>
        <w:tc>
          <w:tcPr>
            <w:tcW w:w="1133" w:type="dxa"/>
            <w:noWrap/>
          </w:tcPr>
          <w:p w14:paraId="7FABDE68" w14:textId="7B48918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$12,783</w:t>
            </w:r>
          </w:p>
        </w:tc>
        <w:tc>
          <w:tcPr>
            <w:tcW w:w="1086" w:type="dxa"/>
            <w:noWrap/>
          </w:tcPr>
          <w:p w14:paraId="7F8029EC" w14:textId="44CC896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$16,365</w:t>
            </w:r>
          </w:p>
        </w:tc>
        <w:tc>
          <w:tcPr>
            <w:tcW w:w="1109" w:type="dxa"/>
            <w:noWrap/>
          </w:tcPr>
          <w:p w14:paraId="72D54389" w14:textId="78173D7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$17,624</w:t>
            </w:r>
          </w:p>
        </w:tc>
        <w:tc>
          <w:tcPr>
            <w:tcW w:w="1111" w:type="dxa"/>
            <w:noWrap/>
          </w:tcPr>
          <w:p w14:paraId="7A8CC1E5" w14:textId="484F0A1C"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$22,365</w:t>
            </w:r>
          </w:p>
        </w:tc>
      </w:tr>
      <w:tr w:rsidR="00AB0E26" w:rsidRPr="000D6B98" w14:paraId="7408B684" w14:textId="77777777">
        <w:tc>
          <w:tcPr>
            <w:tcW w:w="2965" w:type="dxa"/>
            <w:noWrap/>
            <w:hideMark/>
          </w:tcPr>
          <w:p w14:paraId="251ED5BF"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112" w:type="dxa"/>
            <w:vAlign w:val="bottom"/>
          </w:tcPr>
          <w:p w14:paraId="2AFAD98E" w14:textId="3CBF19E0"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7478D5E7" w14:textId="5902C222"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$6,039</w:t>
            </w:r>
          </w:p>
        </w:tc>
        <w:tc>
          <w:tcPr>
            <w:tcW w:w="1133" w:type="dxa"/>
            <w:noWrap/>
          </w:tcPr>
          <w:p w14:paraId="5AB2FD65" w14:textId="7EBEA2C9"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$10,671</w:t>
            </w:r>
          </w:p>
        </w:tc>
        <w:tc>
          <w:tcPr>
            <w:tcW w:w="1086" w:type="dxa"/>
            <w:noWrap/>
          </w:tcPr>
          <w:p w14:paraId="1FAFFCE9" w14:textId="614C4A0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$13,970</w:t>
            </w:r>
          </w:p>
        </w:tc>
        <w:tc>
          <w:tcPr>
            <w:tcW w:w="1109" w:type="dxa"/>
            <w:noWrap/>
          </w:tcPr>
          <w:p w14:paraId="3D863BBB" w14:textId="0E7BDE9B"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$14,809</w:t>
            </w:r>
          </w:p>
        </w:tc>
        <w:tc>
          <w:tcPr>
            <w:tcW w:w="1111" w:type="dxa"/>
            <w:noWrap/>
          </w:tcPr>
          <w:p w14:paraId="61AE3A8A" w14:textId="0C2A354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$19,524</w:t>
            </w:r>
          </w:p>
        </w:tc>
      </w:tr>
      <w:tr w:rsidR="00AB0E26" w:rsidRPr="000D6B98" w14:paraId="15457327" w14:textId="77777777">
        <w:trPr>
          <w:cnfStyle w:val="000000100000" w:firstRow="0" w:lastRow="0" w:firstColumn="0" w:lastColumn="0" w:oddVBand="0" w:evenVBand="0" w:oddHBand="1" w:evenHBand="0" w:firstRowFirstColumn="0" w:firstRowLastColumn="0" w:lastRowFirstColumn="0" w:lastRowLastColumn="0"/>
        </w:trPr>
        <w:tc>
          <w:tcPr>
            <w:tcW w:w="2965" w:type="dxa"/>
            <w:noWrap/>
          </w:tcPr>
          <w:p w14:paraId="0D4EE5DC"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112" w:type="dxa"/>
            <w:vAlign w:val="bottom"/>
          </w:tcPr>
          <w:p w14:paraId="26D4DECC" w14:textId="0A508457"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4F740296" w14:textId="47D4C3D9"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$8,542</w:t>
            </w:r>
          </w:p>
        </w:tc>
        <w:tc>
          <w:tcPr>
            <w:tcW w:w="1133" w:type="dxa"/>
            <w:noWrap/>
          </w:tcPr>
          <w:p w14:paraId="30942376" w14:textId="7C7915D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$13,698</w:t>
            </w:r>
          </w:p>
        </w:tc>
        <w:tc>
          <w:tcPr>
            <w:tcW w:w="1086" w:type="dxa"/>
            <w:noWrap/>
          </w:tcPr>
          <w:p w14:paraId="3E214015" w14:textId="7F6C531B"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$17,701</w:t>
            </w:r>
          </w:p>
        </w:tc>
        <w:tc>
          <w:tcPr>
            <w:tcW w:w="1109" w:type="dxa"/>
            <w:noWrap/>
          </w:tcPr>
          <w:p w14:paraId="1CA433C8" w14:textId="4278E194"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$18,961</w:t>
            </w:r>
          </w:p>
        </w:tc>
        <w:tc>
          <w:tcPr>
            <w:tcW w:w="1111" w:type="dxa"/>
            <w:noWrap/>
          </w:tcPr>
          <w:p w14:paraId="62634470" w14:textId="2ACEC01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$23,737</w:t>
            </w:r>
          </w:p>
        </w:tc>
      </w:tr>
      <w:tr w:rsidR="00AB0E26" w:rsidRPr="000D6B98" w14:paraId="28C3FD0A" w14:textId="77777777">
        <w:tc>
          <w:tcPr>
            <w:tcW w:w="2965" w:type="dxa"/>
            <w:noWrap/>
            <w:hideMark/>
          </w:tcPr>
          <w:p w14:paraId="245F5950"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112" w:type="dxa"/>
            <w:vAlign w:val="bottom"/>
          </w:tcPr>
          <w:p w14:paraId="78F22A1A" w14:textId="40E401BA"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7D4611B1" w14:textId="2DF01547"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$7,489</w:t>
            </w:r>
          </w:p>
        </w:tc>
        <w:tc>
          <w:tcPr>
            <w:tcW w:w="1133" w:type="dxa"/>
            <w:noWrap/>
          </w:tcPr>
          <w:p w14:paraId="0421A306" w14:textId="21004C77"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$12,649</w:t>
            </w:r>
          </w:p>
        </w:tc>
        <w:tc>
          <w:tcPr>
            <w:tcW w:w="1086" w:type="dxa"/>
            <w:noWrap/>
          </w:tcPr>
          <w:p w14:paraId="1977CA10" w14:textId="6AEA855E"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$16,151</w:t>
            </w:r>
          </w:p>
        </w:tc>
        <w:tc>
          <w:tcPr>
            <w:tcW w:w="1109" w:type="dxa"/>
            <w:noWrap/>
          </w:tcPr>
          <w:p w14:paraId="238F9A16" w14:textId="75BCB93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$17,077</w:t>
            </w:r>
          </w:p>
        </w:tc>
        <w:tc>
          <w:tcPr>
            <w:tcW w:w="1111" w:type="dxa"/>
            <w:noWrap/>
          </w:tcPr>
          <w:p w14:paraId="57170267" w14:textId="5DF4ADF6"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$24,355</w:t>
            </w:r>
          </w:p>
        </w:tc>
      </w:tr>
      <w:tr w:rsidR="00AB0E26" w:rsidRPr="000D6B98" w14:paraId="5201DD46" w14:textId="77777777">
        <w:trPr>
          <w:cnfStyle w:val="000000100000" w:firstRow="0" w:lastRow="0" w:firstColumn="0" w:lastColumn="0" w:oddVBand="0" w:evenVBand="0" w:oddHBand="1" w:evenHBand="0" w:firstRowFirstColumn="0" w:firstRowLastColumn="0" w:lastRowFirstColumn="0" w:lastRowLastColumn="0"/>
        </w:trPr>
        <w:tc>
          <w:tcPr>
            <w:tcW w:w="2965" w:type="dxa"/>
            <w:noWrap/>
            <w:hideMark/>
          </w:tcPr>
          <w:p w14:paraId="01CF3763"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112" w:type="dxa"/>
            <w:vAlign w:val="bottom"/>
          </w:tcPr>
          <w:p w14:paraId="058C80C6" w14:textId="6C8CA56E"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7A34DB0F" w14:textId="69E40E0A"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$7,729</w:t>
            </w:r>
          </w:p>
        </w:tc>
        <w:tc>
          <w:tcPr>
            <w:tcW w:w="1133" w:type="dxa"/>
            <w:noWrap/>
          </w:tcPr>
          <w:p w14:paraId="58C4C8F2" w14:textId="55C682E5"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$12,490</w:t>
            </w:r>
          </w:p>
        </w:tc>
        <w:tc>
          <w:tcPr>
            <w:tcW w:w="1086" w:type="dxa"/>
            <w:noWrap/>
          </w:tcPr>
          <w:p w14:paraId="105DDC3C" w14:textId="496386A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$15,754</w:t>
            </w:r>
          </w:p>
        </w:tc>
        <w:tc>
          <w:tcPr>
            <w:tcW w:w="1109" w:type="dxa"/>
            <w:noWrap/>
          </w:tcPr>
          <w:p w14:paraId="7BD6A7FC" w14:textId="48A4133D"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$16,458</w:t>
            </w:r>
          </w:p>
        </w:tc>
        <w:tc>
          <w:tcPr>
            <w:tcW w:w="1111" w:type="dxa"/>
            <w:noWrap/>
          </w:tcPr>
          <w:p w14:paraId="74F7659B" w14:textId="5A22E76A"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$23,133</w:t>
            </w:r>
          </w:p>
        </w:tc>
      </w:tr>
      <w:tr w:rsidR="00AB0E26" w:rsidRPr="000D6B98" w14:paraId="01E4F30B" w14:textId="77777777">
        <w:tc>
          <w:tcPr>
            <w:tcW w:w="2965" w:type="dxa"/>
            <w:noWrap/>
            <w:hideMark/>
          </w:tcPr>
          <w:p w14:paraId="2C92AAE9" w14:textId="77777777" w:rsidR="00AB0E26" w:rsidRPr="000D6B98" w:rsidRDefault="00AB0E26" w:rsidP="00AB0E26">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112" w:type="dxa"/>
            <w:vAlign w:val="bottom"/>
          </w:tcPr>
          <w:p w14:paraId="11B37661" w14:textId="41D45B83" w:rsidR="00AB0E26" w:rsidRPr="000D6B98" w:rsidRDefault="00BB0763" w:rsidP="00AB0E26">
            <w:pPr>
              <w:spacing w:before="80" w:after="80" w:line="200" w:lineRule="atLeast"/>
              <w:jc w:val="center"/>
              <w:rPr>
                <w:rFonts w:asciiTheme="minorHAnsi" w:hAnsiTheme="minorHAnsi" w:cstheme="minorHAnsi"/>
                <w:sz w:val="16"/>
                <w:szCs w:val="16"/>
              </w:rPr>
            </w:pPr>
            <w:r w:rsidRPr="000D6B98">
              <w:rPr>
                <w:rFonts w:eastAsia="Times New Roman" w:cs="Arial"/>
                <w:bCs/>
                <w:color w:val="000000"/>
                <w:sz w:val="18"/>
                <w:szCs w:val="18"/>
                <w:lang w:eastAsia="en-AU"/>
              </w:rPr>
              <w:t>N/A</w:t>
            </w:r>
          </w:p>
        </w:tc>
        <w:tc>
          <w:tcPr>
            <w:tcW w:w="1112" w:type="dxa"/>
            <w:noWrap/>
          </w:tcPr>
          <w:p w14:paraId="2CD11086" w14:textId="0A038C2D" w:rsidR="00AB0E26" w:rsidRPr="000D6B98" w:rsidRDefault="00AB0E26" w:rsidP="00AB0E26">
            <w:pPr>
              <w:spacing w:before="80" w:after="80" w:line="200" w:lineRule="atLeast"/>
              <w:jc w:val="center"/>
              <w:rPr>
                <w:rFonts w:asciiTheme="minorHAnsi" w:hAnsiTheme="minorHAnsi" w:cstheme="minorHAnsi"/>
                <w:sz w:val="16"/>
                <w:szCs w:val="16"/>
              </w:rPr>
            </w:pPr>
            <w:r w:rsidRPr="00204AD8">
              <w:rPr>
                <w:rFonts w:asciiTheme="minorHAnsi" w:hAnsiTheme="minorHAnsi" w:cstheme="minorHAnsi"/>
                <w:sz w:val="16"/>
                <w:szCs w:val="16"/>
              </w:rPr>
              <w:t>$6,201</w:t>
            </w:r>
          </w:p>
        </w:tc>
        <w:tc>
          <w:tcPr>
            <w:tcW w:w="1133" w:type="dxa"/>
            <w:noWrap/>
          </w:tcPr>
          <w:p w14:paraId="6B73C1BD" w14:textId="622C0146"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$10,641</w:t>
            </w:r>
          </w:p>
        </w:tc>
        <w:tc>
          <w:tcPr>
            <w:tcW w:w="1086" w:type="dxa"/>
            <w:noWrap/>
          </w:tcPr>
          <w:p w14:paraId="52DC606D" w14:textId="0E310592"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$13,545</w:t>
            </w:r>
          </w:p>
        </w:tc>
        <w:tc>
          <w:tcPr>
            <w:tcW w:w="1109" w:type="dxa"/>
            <w:noWrap/>
          </w:tcPr>
          <w:p w14:paraId="6B6C1DAC" w14:textId="0CFFA988"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$14,099</w:t>
            </w:r>
          </w:p>
        </w:tc>
        <w:tc>
          <w:tcPr>
            <w:tcW w:w="1111" w:type="dxa"/>
            <w:noWrap/>
          </w:tcPr>
          <w:p w14:paraId="2DBB34CA" w14:textId="1DDA56AF" w:rsidR="00AB0E26" w:rsidRPr="000D6B98" w:rsidRDefault="00AB0E26" w:rsidP="00AB0E26">
            <w:pPr>
              <w:spacing w:before="80" w:after="80" w:line="200" w:lineRule="atLeast"/>
              <w:jc w:val="center"/>
              <w:rPr>
                <w:rFonts w:asciiTheme="minorHAnsi" w:hAnsiTheme="minorHAnsi" w:cstheme="minorHAnsi"/>
                <w:sz w:val="16"/>
                <w:szCs w:val="16"/>
              </w:rPr>
            </w:pPr>
            <w:r w:rsidRPr="00AB0E26">
              <w:rPr>
                <w:rFonts w:asciiTheme="minorHAnsi" w:hAnsiTheme="minorHAnsi" w:cstheme="minorHAnsi"/>
                <w:sz w:val="16"/>
                <w:szCs w:val="16"/>
              </w:rPr>
              <w:t>$20,375</w:t>
            </w:r>
          </w:p>
        </w:tc>
      </w:tr>
    </w:tbl>
    <w:p w14:paraId="530F3946" w14:textId="77777777" w:rsidR="00C609A3" w:rsidRDefault="00C609A3" w:rsidP="00AB0E26">
      <w:bookmarkStart w:id="131" w:name="_Ref527817481"/>
      <w:bookmarkStart w:id="132" w:name="_Toc40450163"/>
      <w:bookmarkStart w:id="133" w:name="_Ref136598249"/>
      <w:bookmarkStart w:id="134" w:name="_Ref136600498"/>
    </w:p>
    <w:p w14:paraId="662551FC" w14:textId="77777777" w:rsidR="00204AD8" w:rsidRDefault="00204AD8" w:rsidP="00204AD8"/>
    <w:p w14:paraId="0F9B58F4" w14:textId="77777777" w:rsidR="00204AD8" w:rsidRPr="00204AD8" w:rsidRDefault="00204AD8" w:rsidP="00204AD8">
      <w:pPr>
        <w:sectPr w:rsidR="00204AD8" w:rsidRPr="00204AD8" w:rsidSect="003A51A2">
          <w:pgSz w:w="11906" w:h="16838" w:code="9"/>
          <w:pgMar w:top="1134" w:right="1134" w:bottom="1134" w:left="1134" w:header="709" w:footer="709" w:gutter="0"/>
          <w:cols w:space="708"/>
          <w:titlePg/>
          <w:docGrid w:linePitch="360"/>
        </w:sectPr>
      </w:pPr>
    </w:p>
    <w:p w14:paraId="3983C78B" w14:textId="1D7247DF" w:rsidR="0037194C" w:rsidRPr="000D6B98" w:rsidRDefault="00EC37B2" w:rsidP="00CD664E">
      <w:pPr>
        <w:pStyle w:val="Heading1"/>
        <w:rPr>
          <w:rFonts w:cs="Arial"/>
        </w:rPr>
      </w:pPr>
      <w:bookmarkStart w:id="135" w:name="_Ref137038910"/>
      <w:bookmarkStart w:id="136" w:name="_Toc140061803"/>
      <w:r w:rsidRPr="000D6B98">
        <w:rPr>
          <w:rFonts w:cs="Arial"/>
        </w:rPr>
        <w:lastRenderedPageBreak/>
        <w:t xml:space="preserve">Appendix </w:t>
      </w:r>
      <w:r w:rsidR="00BD50C8" w:rsidRPr="000D6B98">
        <w:rPr>
          <w:rFonts w:cs="Arial"/>
        </w:rPr>
        <w:t>D</w:t>
      </w:r>
      <w:r w:rsidR="00F31CD4" w:rsidRPr="000D6B98">
        <w:rPr>
          <w:rFonts w:cs="Arial"/>
        </w:rPr>
        <w:t xml:space="preserve"> –</w:t>
      </w:r>
      <w:r w:rsidR="00932C49" w:rsidRPr="000D6B98">
        <w:rPr>
          <w:rFonts w:cs="Arial"/>
        </w:rPr>
        <w:t xml:space="preserve"> </w:t>
      </w:r>
      <w:r w:rsidR="00F31CD4" w:rsidRPr="000D6B98">
        <w:rPr>
          <w:rFonts w:cs="Arial"/>
        </w:rPr>
        <w:t xml:space="preserve">Base </w:t>
      </w:r>
      <w:r w:rsidR="003E391A" w:rsidRPr="000D6B98">
        <w:rPr>
          <w:rFonts w:cs="Arial"/>
        </w:rPr>
        <w:t>P</w:t>
      </w:r>
      <w:r w:rsidR="00F31CD4" w:rsidRPr="000D6B98">
        <w:rPr>
          <w:rFonts w:cs="Arial"/>
        </w:rPr>
        <w:t xml:space="preserve">rice </w:t>
      </w:r>
      <w:r w:rsidR="009736D3" w:rsidRPr="000D6B98">
        <w:rPr>
          <w:rFonts w:cs="Arial"/>
        </w:rPr>
        <w:t>Limit</w:t>
      </w:r>
      <w:r w:rsidR="001B4752" w:rsidRPr="000D6B98">
        <w:rPr>
          <w:rFonts w:cs="Arial"/>
        </w:rPr>
        <w:t xml:space="preserve">s </w:t>
      </w:r>
      <w:r w:rsidR="00F31CD4" w:rsidRPr="000D6B98">
        <w:rPr>
          <w:rFonts w:cs="Arial"/>
        </w:rPr>
        <w:t>for Legacy Stoc</w:t>
      </w:r>
      <w:bookmarkEnd w:id="127"/>
      <w:bookmarkEnd w:id="128"/>
      <w:bookmarkEnd w:id="131"/>
      <w:bookmarkEnd w:id="132"/>
      <w:bookmarkEnd w:id="133"/>
      <w:bookmarkEnd w:id="134"/>
      <w:bookmarkEnd w:id="135"/>
      <w:r w:rsidR="00D37F51" w:rsidRPr="000D6B98">
        <w:rPr>
          <w:rFonts w:cs="Arial"/>
        </w:rPr>
        <w:t>k</w:t>
      </w:r>
      <w:bookmarkEnd w:id="136"/>
    </w:p>
    <w:p w14:paraId="5E6FD456" w14:textId="51326DC0" w:rsidR="00C6754E" w:rsidRPr="000D6B98" w:rsidRDefault="00082F55" w:rsidP="00082F55">
      <w:pPr>
        <w:pStyle w:val="Caption"/>
        <w:jc w:val="left"/>
        <w:rPr>
          <w:rFonts w:cs="Arial"/>
          <w:b w:val="0"/>
          <w:bCs w:val="0"/>
          <w:i w:val="0"/>
          <w:iCs/>
          <w:sz w:val="22"/>
        </w:rPr>
      </w:pPr>
      <w:r w:rsidRPr="000D6B98">
        <w:rPr>
          <w:rFonts w:cs="Arial"/>
          <w:sz w:val="22"/>
        </w:rPr>
        <w:t xml:space="preserve">Table </w:t>
      </w:r>
      <w:r w:rsidR="00C96EC6" w:rsidRPr="000D6B98">
        <w:rPr>
          <w:rFonts w:cs="Arial"/>
          <w:sz w:val="22"/>
        </w:rPr>
        <w:fldChar w:fldCharType="begin"/>
      </w:r>
      <w:r w:rsidR="00C96EC6" w:rsidRPr="000D6B98">
        <w:rPr>
          <w:rFonts w:cs="Arial"/>
          <w:sz w:val="22"/>
        </w:rPr>
        <w:instrText xml:space="preserve"> SEQ Table \* ARABIC </w:instrText>
      </w:r>
      <w:r w:rsidR="00C96EC6" w:rsidRPr="000D6B98">
        <w:rPr>
          <w:rFonts w:cs="Arial"/>
          <w:sz w:val="22"/>
        </w:rPr>
        <w:fldChar w:fldCharType="separate"/>
      </w:r>
      <w:r w:rsidR="009E4209">
        <w:rPr>
          <w:rFonts w:cs="Arial"/>
          <w:noProof/>
          <w:sz w:val="22"/>
        </w:rPr>
        <w:t>15</w:t>
      </w:r>
      <w:r w:rsidR="00C96EC6" w:rsidRPr="000D6B98">
        <w:rPr>
          <w:rFonts w:cs="Arial"/>
          <w:noProof/>
          <w:sz w:val="22"/>
        </w:rPr>
        <w:fldChar w:fldCharType="end"/>
      </w:r>
      <w:r w:rsidR="008A208C" w:rsidRPr="000D6B98">
        <w:rPr>
          <w:rFonts w:cs="Arial"/>
          <w:iCs/>
          <w:sz w:val="22"/>
        </w:rPr>
        <w:t>: Annual Price per Participant for Legacy Stock</w:t>
      </w:r>
      <w:r w:rsidR="008960A3" w:rsidRPr="000D6B98">
        <w:rPr>
          <w:rFonts w:cs="Arial"/>
          <w:iCs/>
          <w:sz w:val="22"/>
        </w:rPr>
        <w:t>, No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950"/>
        <w:gridCol w:w="823"/>
        <w:gridCol w:w="1016"/>
        <w:gridCol w:w="1016"/>
        <w:gridCol w:w="1051"/>
        <w:gridCol w:w="1051"/>
        <w:gridCol w:w="902"/>
        <w:gridCol w:w="925"/>
        <w:gridCol w:w="947"/>
        <w:gridCol w:w="947"/>
      </w:tblGrid>
      <w:tr w:rsidR="00857733" w:rsidRPr="000D6B98" w14:paraId="6451D6AD" w14:textId="77777777" w:rsidTr="00102024">
        <w:trPr>
          <w:cnfStyle w:val="100000000000" w:firstRow="1" w:lastRow="0" w:firstColumn="0" w:lastColumn="0" w:oddVBand="0" w:evenVBand="0" w:oddHBand="0" w:evenHBand="0" w:firstRowFirstColumn="0" w:firstRowLastColumn="0" w:lastRowFirstColumn="0" w:lastRowLastColumn="0"/>
          <w:tblHeader/>
        </w:trPr>
        <w:tc>
          <w:tcPr>
            <w:tcW w:w="950" w:type="dxa"/>
          </w:tcPr>
          <w:p w14:paraId="0F8AE063" w14:textId="77777777" w:rsidR="00857733" w:rsidRPr="000D6B98" w:rsidRDefault="00857733" w:rsidP="00102024">
            <w:pPr>
              <w:spacing w:before="40" w:after="40" w:line="200" w:lineRule="atLeast"/>
              <w:jc w:val="center"/>
              <w:rPr>
                <w:rFonts w:eastAsia="Times New Roman" w:cs="Arial"/>
                <w:color w:val="6B2976" w:themeColor="text1"/>
                <w:sz w:val="14"/>
                <w:szCs w:val="14"/>
                <w:lang w:eastAsia="en-AU"/>
              </w:rPr>
            </w:pPr>
            <w:r w:rsidRPr="000D6B98">
              <w:rPr>
                <w:rFonts w:eastAsia="Times New Roman" w:cs="Arial"/>
                <w:color w:val="FFFFFF"/>
                <w:sz w:val="14"/>
                <w:szCs w:val="14"/>
                <w:lang w:eastAsia="en-AU"/>
              </w:rPr>
              <w:t xml:space="preserve">Number of </w:t>
            </w:r>
            <w:r w:rsidRPr="000D6B98">
              <w:rPr>
                <w:rFonts w:eastAsia="Times New Roman" w:cs="Arial"/>
                <w:color w:val="FFFFFF"/>
                <w:sz w:val="14"/>
                <w:szCs w:val="14"/>
                <w:lang w:eastAsia="en-AU"/>
              </w:rPr>
              <w:br/>
              <w:t>Residents</w:t>
            </w:r>
          </w:p>
        </w:tc>
        <w:tc>
          <w:tcPr>
            <w:tcW w:w="823" w:type="dxa"/>
          </w:tcPr>
          <w:p w14:paraId="5DCEF4FA"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Basic</w:t>
            </w:r>
          </w:p>
        </w:tc>
        <w:tc>
          <w:tcPr>
            <w:tcW w:w="1016" w:type="dxa"/>
            <w:hideMark/>
          </w:tcPr>
          <w:p w14:paraId="679911CE"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764CF6C1"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16" w:type="dxa"/>
            <w:hideMark/>
          </w:tcPr>
          <w:p w14:paraId="01A3520A"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718EE9E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1051" w:type="dxa"/>
            <w:hideMark/>
          </w:tcPr>
          <w:p w14:paraId="12B10DF5"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2D711B6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51" w:type="dxa"/>
            <w:hideMark/>
          </w:tcPr>
          <w:p w14:paraId="67348552"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64EB8B41"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02" w:type="dxa"/>
            <w:hideMark/>
          </w:tcPr>
          <w:p w14:paraId="3B4A2F1B"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Robust</w:t>
            </w:r>
          </w:p>
          <w:p w14:paraId="27FDE74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25" w:type="dxa"/>
            <w:hideMark/>
          </w:tcPr>
          <w:p w14:paraId="529DE7FB"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 xml:space="preserve">Robust </w:t>
            </w:r>
          </w:p>
          <w:p w14:paraId="0ED95E94"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47" w:type="dxa"/>
            <w:hideMark/>
          </w:tcPr>
          <w:p w14:paraId="440E17C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6BB3EA9D"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47" w:type="dxa"/>
            <w:hideMark/>
          </w:tcPr>
          <w:p w14:paraId="703C6C63"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59170CC5" w14:textId="77777777" w:rsidR="00857733" w:rsidRPr="000D6B98" w:rsidRDefault="0085773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r>
      <w:tr w:rsidR="00102024" w:rsidRPr="000D6B98" w14:paraId="4478983D"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32A5A761"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6</w:t>
            </w:r>
          </w:p>
        </w:tc>
        <w:tc>
          <w:tcPr>
            <w:tcW w:w="823" w:type="dxa"/>
          </w:tcPr>
          <w:p w14:paraId="181309BC" w14:textId="558B48E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$4,131</w:t>
            </w:r>
          </w:p>
        </w:tc>
        <w:tc>
          <w:tcPr>
            <w:tcW w:w="1016" w:type="dxa"/>
          </w:tcPr>
          <w:p w14:paraId="2D692E71" w14:textId="24AE05F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$4,292</w:t>
            </w:r>
          </w:p>
        </w:tc>
        <w:tc>
          <w:tcPr>
            <w:tcW w:w="1016" w:type="dxa"/>
          </w:tcPr>
          <w:p w14:paraId="372760EB" w14:textId="17FDFB03"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$4,763</w:t>
            </w:r>
          </w:p>
        </w:tc>
        <w:tc>
          <w:tcPr>
            <w:tcW w:w="1051" w:type="dxa"/>
          </w:tcPr>
          <w:p w14:paraId="7CBDF63A" w14:textId="43E763C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$8,275</w:t>
            </w:r>
          </w:p>
        </w:tc>
        <w:tc>
          <w:tcPr>
            <w:tcW w:w="1051" w:type="dxa"/>
          </w:tcPr>
          <w:p w14:paraId="1E9C0DA0" w14:textId="5ECB2B4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$8,772</w:t>
            </w:r>
          </w:p>
        </w:tc>
        <w:tc>
          <w:tcPr>
            <w:tcW w:w="902" w:type="dxa"/>
          </w:tcPr>
          <w:p w14:paraId="63C38505" w14:textId="225CFA6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$10,793</w:t>
            </w:r>
          </w:p>
        </w:tc>
        <w:tc>
          <w:tcPr>
            <w:tcW w:w="925" w:type="dxa"/>
          </w:tcPr>
          <w:p w14:paraId="5ED2FF1C" w14:textId="189E9CA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$11,391</w:t>
            </w:r>
          </w:p>
        </w:tc>
        <w:tc>
          <w:tcPr>
            <w:tcW w:w="947" w:type="dxa"/>
          </w:tcPr>
          <w:p w14:paraId="5F91BD65" w14:textId="25A4861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$16,877</w:t>
            </w:r>
          </w:p>
        </w:tc>
        <w:tc>
          <w:tcPr>
            <w:tcW w:w="947" w:type="dxa"/>
          </w:tcPr>
          <w:p w14:paraId="751BBEEE" w14:textId="0937648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$17,560</w:t>
            </w:r>
          </w:p>
        </w:tc>
      </w:tr>
      <w:tr w:rsidR="00102024" w:rsidRPr="000D6B98" w14:paraId="3FC1C326" w14:textId="77777777" w:rsidTr="00102024">
        <w:tc>
          <w:tcPr>
            <w:tcW w:w="950" w:type="dxa"/>
            <w:hideMark/>
          </w:tcPr>
          <w:p w14:paraId="617525AA"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7</w:t>
            </w:r>
          </w:p>
        </w:tc>
        <w:tc>
          <w:tcPr>
            <w:tcW w:w="823" w:type="dxa"/>
          </w:tcPr>
          <w:p w14:paraId="6632CBDD" w14:textId="0E0F08A8"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$3,107</w:t>
            </w:r>
          </w:p>
        </w:tc>
        <w:tc>
          <w:tcPr>
            <w:tcW w:w="1016" w:type="dxa"/>
          </w:tcPr>
          <w:p w14:paraId="45C3C6B6" w14:textId="3336A51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$3,259</w:t>
            </w:r>
          </w:p>
        </w:tc>
        <w:tc>
          <w:tcPr>
            <w:tcW w:w="1016" w:type="dxa"/>
          </w:tcPr>
          <w:p w14:paraId="02AAFD67" w14:textId="0334AB99"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$3,697</w:t>
            </w:r>
          </w:p>
        </w:tc>
        <w:tc>
          <w:tcPr>
            <w:tcW w:w="1051" w:type="dxa"/>
          </w:tcPr>
          <w:p w14:paraId="74C7FE41" w14:textId="7C1EAED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$6,964</w:t>
            </w:r>
          </w:p>
        </w:tc>
        <w:tc>
          <w:tcPr>
            <w:tcW w:w="1051" w:type="dxa"/>
          </w:tcPr>
          <w:p w14:paraId="3771F967" w14:textId="101258DD"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$7,426</w:t>
            </w:r>
          </w:p>
        </w:tc>
        <w:tc>
          <w:tcPr>
            <w:tcW w:w="902" w:type="dxa"/>
          </w:tcPr>
          <w:p w14:paraId="2A79C3A7" w14:textId="73DBA276"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$9,307</w:t>
            </w:r>
          </w:p>
        </w:tc>
        <w:tc>
          <w:tcPr>
            <w:tcW w:w="925" w:type="dxa"/>
          </w:tcPr>
          <w:p w14:paraId="1C53B257" w14:textId="0CB16BF7"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$9,860</w:t>
            </w:r>
          </w:p>
        </w:tc>
        <w:tc>
          <w:tcPr>
            <w:tcW w:w="947" w:type="dxa"/>
          </w:tcPr>
          <w:p w14:paraId="51ED70D2" w14:textId="70E39EA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$14,966</w:t>
            </w:r>
          </w:p>
        </w:tc>
        <w:tc>
          <w:tcPr>
            <w:tcW w:w="947" w:type="dxa"/>
          </w:tcPr>
          <w:p w14:paraId="1D0E117E" w14:textId="27A89719"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$15,600</w:t>
            </w:r>
          </w:p>
        </w:tc>
      </w:tr>
      <w:tr w:rsidR="00102024" w:rsidRPr="000D6B98" w14:paraId="66AB3626"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07686160"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8</w:t>
            </w:r>
          </w:p>
        </w:tc>
        <w:tc>
          <w:tcPr>
            <w:tcW w:w="823" w:type="dxa"/>
          </w:tcPr>
          <w:p w14:paraId="4A6C47D0" w14:textId="3151EEE1"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$2,275</w:t>
            </w:r>
          </w:p>
        </w:tc>
        <w:tc>
          <w:tcPr>
            <w:tcW w:w="1016" w:type="dxa"/>
          </w:tcPr>
          <w:p w14:paraId="370BC949" w14:textId="295BEFF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$2,414</w:t>
            </w:r>
          </w:p>
        </w:tc>
        <w:tc>
          <w:tcPr>
            <w:tcW w:w="1016" w:type="dxa"/>
          </w:tcPr>
          <w:p w14:paraId="5A35BD60" w14:textId="3C37F45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$2,826</w:t>
            </w:r>
          </w:p>
        </w:tc>
        <w:tc>
          <w:tcPr>
            <w:tcW w:w="1051" w:type="dxa"/>
          </w:tcPr>
          <w:p w14:paraId="5AAEED21" w14:textId="3586C86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$5,894</w:t>
            </w:r>
          </w:p>
        </w:tc>
        <w:tc>
          <w:tcPr>
            <w:tcW w:w="1051" w:type="dxa"/>
          </w:tcPr>
          <w:p w14:paraId="03CC025A" w14:textId="18BB54F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$6,326</w:t>
            </w:r>
          </w:p>
        </w:tc>
        <w:tc>
          <w:tcPr>
            <w:tcW w:w="902" w:type="dxa"/>
          </w:tcPr>
          <w:p w14:paraId="4482F7BC" w14:textId="7F88E5DE"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$8,092</w:t>
            </w:r>
          </w:p>
        </w:tc>
        <w:tc>
          <w:tcPr>
            <w:tcW w:w="925" w:type="dxa"/>
          </w:tcPr>
          <w:p w14:paraId="6F66B43F" w14:textId="258BE193"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$8,614</w:t>
            </w:r>
          </w:p>
        </w:tc>
        <w:tc>
          <w:tcPr>
            <w:tcW w:w="947" w:type="dxa"/>
          </w:tcPr>
          <w:p w14:paraId="521DC3A1" w14:textId="3CDB04F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$13,406</w:t>
            </w:r>
          </w:p>
        </w:tc>
        <w:tc>
          <w:tcPr>
            <w:tcW w:w="947" w:type="dxa"/>
          </w:tcPr>
          <w:p w14:paraId="5AE6E34F" w14:textId="257991C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$14,001</w:t>
            </w:r>
          </w:p>
        </w:tc>
      </w:tr>
      <w:tr w:rsidR="00102024" w:rsidRPr="000D6B98" w14:paraId="78343BDD" w14:textId="77777777" w:rsidTr="00102024">
        <w:tc>
          <w:tcPr>
            <w:tcW w:w="950" w:type="dxa"/>
            <w:hideMark/>
          </w:tcPr>
          <w:p w14:paraId="51493196"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9</w:t>
            </w:r>
          </w:p>
        </w:tc>
        <w:tc>
          <w:tcPr>
            <w:tcW w:w="823" w:type="dxa"/>
          </w:tcPr>
          <w:p w14:paraId="000022E9" w14:textId="6B0026B0"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$1,588</w:t>
            </w:r>
          </w:p>
        </w:tc>
        <w:tc>
          <w:tcPr>
            <w:tcW w:w="1016" w:type="dxa"/>
          </w:tcPr>
          <w:p w14:paraId="2047E8D6" w14:textId="4581DE3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$1,722</w:t>
            </w:r>
          </w:p>
        </w:tc>
        <w:tc>
          <w:tcPr>
            <w:tcW w:w="1016" w:type="dxa"/>
          </w:tcPr>
          <w:p w14:paraId="01BC2952" w14:textId="06DB5720"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$2,108</w:t>
            </w:r>
          </w:p>
        </w:tc>
        <w:tc>
          <w:tcPr>
            <w:tcW w:w="1051" w:type="dxa"/>
          </w:tcPr>
          <w:p w14:paraId="2A89EC4F" w14:textId="5D6818F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$5,011</w:t>
            </w:r>
          </w:p>
        </w:tc>
        <w:tc>
          <w:tcPr>
            <w:tcW w:w="1051" w:type="dxa"/>
          </w:tcPr>
          <w:p w14:paraId="083B4B0D" w14:textId="27885BE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$5,423</w:t>
            </w:r>
          </w:p>
        </w:tc>
        <w:tc>
          <w:tcPr>
            <w:tcW w:w="902" w:type="dxa"/>
          </w:tcPr>
          <w:p w14:paraId="65BAEC9D" w14:textId="6479425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$7,093</w:t>
            </w:r>
          </w:p>
        </w:tc>
        <w:tc>
          <w:tcPr>
            <w:tcW w:w="925" w:type="dxa"/>
          </w:tcPr>
          <w:p w14:paraId="4F143A65" w14:textId="405E019F"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$7,586</w:t>
            </w:r>
          </w:p>
        </w:tc>
        <w:tc>
          <w:tcPr>
            <w:tcW w:w="947" w:type="dxa"/>
          </w:tcPr>
          <w:p w14:paraId="56111C17" w14:textId="061E77B2"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$12,120</w:t>
            </w:r>
          </w:p>
        </w:tc>
        <w:tc>
          <w:tcPr>
            <w:tcW w:w="947" w:type="dxa"/>
          </w:tcPr>
          <w:p w14:paraId="696F91AB" w14:textId="1B0D1224"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$12,683</w:t>
            </w:r>
          </w:p>
        </w:tc>
      </w:tr>
      <w:tr w:rsidR="00102024" w:rsidRPr="000D6B98" w14:paraId="6FDA82E5"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06E978F6"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10</w:t>
            </w:r>
          </w:p>
        </w:tc>
        <w:tc>
          <w:tcPr>
            <w:tcW w:w="823" w:type="dxa"/>
          </w:tcPr>
          <w:p w14:paraId="45D22998" w14:textId="3B8CDE9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$1,015</w:t>
            </w:r>
          </w:p>
        </w:tc>
        <w:tc>
          <w:tcPr>
            <w:tcW w:w="1016" w:type="dxa"/>
          </w:tcPr>
          <w:p w14:paraId="2A9276D9" w14:textId="391B6DA5"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$1,144</w:t>
            </w:r>
          </w:p>
        </w:tc>
        <w:tc>
          <w:tcPr>
            <w:tcW w:w="1016" w:type="dxa"/>
          </w:tcPr>
          <w:p w14:paraId="4FE63960" w14:textId="436D6C7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$1,515</w:t>
            </w:r>
          </w:p>
        </w:tc>
        <w:tc>
          <w:tcPr>
            <w:tcW w:w="1051" w:type="dxa"/>
          </w:tcPr>
          <w:p w14:paraId="4E33E9D9" w14:textId="141AD85C"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$4,279</w:t>
            </w:r>
          </w:p>
        </w:tc>
        <w:tc>
          <w:tcPr>
            <w:tcW w:w="1051" w:type="dxa"/>
          </w:tcPr>
          <w:p w14:paraId="389EF8BB" w14:textId="12DFF877"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$4,669</w:t>
            </w:r>
          </w:p>
        </w:tc>
        <w:tc>
          <w:tcPr>
            <w:tcW w:w="902" w:type="dxa"/>
          </w:tcPr>
          <w:p w14:paraId="45B9020A" w14:textId="0C3BA3AA"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$6,263</w:t>
            </w:r>
          </w:p>
        </w:tc>
        <w:tc>
          <w:tcPr>
            <w:tcW w:w="925" w:type="dxa"/>
          </w:tcPr>
          <w:p w14:paraId="659006E2" w14:textId="1937B88B"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$6,730</w:t>
            </w:r>
          </w:p>
        </w:tc>
        <w:tc>
          <w:tcPr>
            <w:tcW w:w="947" w:type="dxa"/>
          </w:tcPr>
          <w:p w14:paraId="6164F05B" w14:textId="65A8A2C6" w:rsidR="00102024" w:rsidRPr="000D6B98" w:rsidRDefault="00102024" w:rsidP="00102024">
            <w:pPr>
              <w:spacing w:before="40" w:after="40" w:line="200" w:lineRule="atLeast"/>
              <w:jc w:val="center"/>
              <w:rPr>
                <w:rFonts w:cs="Arial"/>
                <w:sz w:val="14"/>
                <w:szCs w:val="14"/>
              </w:rPr>
            </w:pPr>
            <w:r w:rsidRPr="000D6B98">
              <w:rPr>
                <w:rFonts w:eastAsia="Times New Roman" w:cs="Arial"/>
                <w:color w:val="000000"/>
                <w:sz w:val="14"/>
                <w:szCs w:val="14"/>
                <w:lang w:eastAsia="en-AU"/>
              </w:rPr>
              <w:t>$11,052</w:t>
            </w:r>
          </w:p>
        </w:tc>
        <w:tc>
          <w:tcPr>
            <w:tcW w:w="947" w:type="dxa"/>
          </w:tcPr>
          <w:p w14:paraId="7865AE3E" w14:textId="095F666F" w:rsidR="00102024" w:rsidRPr="000D6B98" w:rsidRDefault="00102024" w:rsidP="00102024">
            <w:pPr>
              <w:spacing w:before="40" w:after="40" w:line="200" w:lineRule="atLeast"/>
              <w:jc w:val="center"/>
              <w:rPr>
                <w:rFonts w:cs="Arial"/>
                <w:sz w:val="14"/>
                <w:szCs w:val="14"/>
              </w:rPr>
            </w:pPr>
            <w:r w:rsidRPr="000D6B98">
              <w:rPr>
                <w:rFonts w:cs="Arial"/>
                <w:sz w:val="14"/>
                <w:szCs w:val="14"/>
              </w:rPr>
              <w:t>$</w:t>
            </w:r>
            <w:r w:rsidR="00AE7099">
              <w:rPr>
                <w:rFonts w:cs="Arial"/>
                <w:sz w:val="14"/>
                <w:szCs w:val="14"/>
              </w:rPr>
              <w:t>11,589</w:t>
            </w:r>
          </w:p>
        </w:tc>
      </w:tr>
    </w:tbl>
    <w:p w14:paraId="1C1E1FD2" w14:textId="066EEAF6" w:rsidR="008960A3" w:rsidRPr="000D6B98" w:rsidRDefault="008960A3" w:rsidP="008960A3">
      <w:pPr>
        <w:pStyle w:val="Caption"/>
        <w:jc w:val="left"/>
        <w:rPr>
          <w:rFonts w:cs="Arial"/>
          <w:b w:val="0"/>
          <w:bCs w:val="0"/>
          <w:i w:val="0"/>
          <w:iCs/>
          <w:sz w:val="22"/>
        </w:rPr>
      </w:pPr>
      <w:bookmarkStart w:id="137" w:name="_Ref525931925"/>
      <w:r w:rsidRPr="000D6B98">
        <w:rPr>
          <w:rFonts w:cs="Arial"/>
          <w:sz w:val="22"/>
        </w:rPr>
        <w:t xml:space="preserve">Table </w:t>
      </w:r>
      <w:r w:rsidRPr="000D6B98">
        <w:rPr>
          <w:rFonts w:cs="Arial"/>
          <w:sz w:val="22"/>
        </w:rPr>
        <w:fldChar w:fldCharType="begin"/>
      </w:r>
      <w:r w:rsidRPr="000D6B98">
        <w:rPr>
          <w:rFonts w:cs="Arial"/>
          <w:sz w:val="22"/>
        </w:rPr>
        <w:instrText xml:space="preserve"> SEQ Table \* ARABIC </w:instrText>
      </w:r>
      <w:r w:rsidRPr="000D6B98">
        <w:rPr>
          <w:rFonts w:cs="Arial"/>
          <w:sz w:val="22"/>
        </w:rPr>
        <w:fldChar w:fldCharType="separate"/>
      </w:r>
      <w:r w:rsidR="009E4209">
        <w:rPr>
          <w:rFonts w:cs="Arial"/>
          <w:noProof/>
          <w:sz w:val="22"/>
        </w:rPr>
        <w:t>16</w:t>
      </w:r>
      <w:r w:rsidRPr="000D6B98">
        <w:rPr>
          <w:rFonts w:cs="Arial"/>
          <w:noProof/>
          <w:sz w:val="22"/>
        </w:rPr>
        <w:fldChar w:fldCharType="end"/>
      </w:r>
      <w:r w:rsidRPr="000D6B98">
        <w:rPr>
          <w:rFonts w:cs="Arial"/>
          <w:iCs/>
          <w:sz w:val="22"/>
        </w:rPr>
        <w:t>: Annual Price per Participant for Legacy Stock, With Sprinklers</w:t>
      </w:r>
    </w:p>
    <w:tbl>
      <w:tblPr>
        <w:tblStyle w:val="GridTable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950"/>
        <w:gridCol w:w="823"/>
        <w:gridCol w:w="1016"/>
        <w:gridCol w:w="1016"/>
        <w:gridCol w:w="1051"/>
        <w:gridCol w:w="1051"/>
        <w:gridCol w:w="902"/>
        <w:gridCol w:w="925"/>
        <w:gridCol w:w="947"/>
        <w:gridCol w:w="947"/>
      </w:tblGrid>
      <w:tr w:rsidR="008637C7" w:rsidRPr="000D6B98" w14:paraId="1ED48C94" w14:textId="77777777" w:rsidTr="00102024">
        <w:trPr>
          <w:cnfStyle w:val="100000000000" w:firstRow="1" w:lastRow="0" w:firstColumn="0" w:lastColumn="0" w:oddVBand="0" w:evenVBand="0" w:oddHBand="0" w:evenHBand="0" w:firstRowFirstColumn="0" w:firstRowLastColumn="0" w:lastRowFirstColumn="0" w:lastRowLastColumn="0"/>
          <w:tblHeader/>
        </w:trPr>
        <w:tc>
          <w:tcPr>
            <w:tcW w:w="950" w:type="dxa"/>
          </w:tcPr>
          <w:p w14:paraId="4AB78A1D" w14:textId="77777777" w:rsidR="008960A3" w:rsidRPr="000D6B98" w:rsidRDefault="008960A3" w:rsidP="00102024">
            <w:pPr>
              <w:spacing w:before="40" w:after="40" w:line="200" w:lineRule="atLeast"/>
              <w:jc w:val="center"/>
              <w:rPr>
                <w:rFonts w:eastAsia="Times New Roman" w:cs="Arial"/>
                <w:color w:val="6B2976" w:themeColor="text1"/>
                <w:sz w:val="14"/>
                <w:szCs w:val="14"/>
                <w:lang w:eastAsia="en-AU"/>
              </w:rPr>
            </w:pPr>
            <w:r w:rsidRPr="000D6B98">
              <w:rPr>
                <w:rFonts w:eastAsia="Times New Roman" w:cs="Arial"/>
                <w:color w:val="FFFFFF"/>
                <w:sz w:val="14"/>
                <w:szCs w:val="14"/>
                <w:lang w:eastAsia="en-AU"/>
              </w:rPr>
              <w:t xml:space="preserve">Number of </w:t>
            </w:r>
            <w:r w:rsidRPr="000D6B98">
              <w:rPr>
                <w:rFonts w:eastAsia="Times New Roman" w:cs="Arial"/>
                <w:color w:val="FFFFFF"/>
                <w:sz w:val="14"/>
                <w:szCs w:val="14"/>
                <w:lang w:eastAsia="en-AU"/>
              </w:rPr>
              <w:br/>
              <w:t>Residents</w:t>
            </w:r>
          </w:p>
        </w:tc>
        <w:tc>
          <w:tcPr>
            <w:tcW w:w="823" w:type="dxa"/>
          </w:tcPr>
          <w:p w14:paraId="7E3A57AB"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Basic</w:t>
            </w:r>
          </w:p>
        </w:tc>
        <w:tc>
          <w:tcPr>
            <w:tcW w:w="1016" w:type="dxa"/>
            <w:hideMark/>
          </w:tcPr>
          <w:p w14:paraId="1F4232DC"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49A5DF9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16" w:type="dxa"/>
            <w:hideMark/>
          </w:tcPr>
          <w:p w14:paraId="7B7F6A23"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Improved Liveability</w:t>
            </w:r>
          </w:p>
          <w:p w14:paraId="6217A917"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1051" w:type="dxa"/>
            <w:hideMark/>
          </w:tcPr>
          <w:p w14:paraId="40BEB23E"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6EC8DB0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1051" w:type="dxa"/>
            <w:hideMark/>
          </w:tcPr>
          <w:p w14:paraId="2A87619A"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Fully Accessible</w:t>
            </w:r>
          </w:p>
          <w:p w14:paraId="26B8247E"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02" w:type="dxa"/>
            <w:hideMark/>
          </w:tcPr>
          <w:p w14:paraId="015CBD8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Robust</w:t>
            </w:r>
          </w:p>
          <w:p w14:paraId="5DE0CAD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25" w:type="dxa"/>
            <w:hideMark/>
          </w:tcPr>
          <w:p w14:paraId="13D3C87F"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 xml:space="preserve">Robust </w:t>
            </w:r>
          </w:p>
          <w:p w14:paraId="3EBF7C44"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c>
          <w:tcPr>
            <w:tcW w:w="947" w:type="dxa"/>
            <w:hideMark/>
          </w:tcPr>
          <w:p w14:paraId="530F0528"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0245C22D"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No OOA</w:t>
            </w:r>
          </w:p>
        </w:tc>
        <w:tc>
          <w:tcPr>
            <w:tcW w:w="947" w:type="dxa"/>
            <w:hideMark/>
          </w:tcPr>
          <w:p w14:paraId="4936E860"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High Support</w:t>
            </w:r>
          </w:p>
          <w:p w14:paraId="5A7D9546" w14:textId="77777777" w:rsidR="008960A3" w:rsidRPr="000D6B98" w:rsidRDefault="008960A3" w:rsidP="00102024">
            <w:pPr>
              <w:spacing w:before="40" w:after="40" w:line="200" w:lineRule="atLeast"/>
              <w:jc w:val="center"/>
              <w:rPr>
                <w:rFonts w:eastAsia="Times New Roman" w:cs="Arial"/>
                <w:color w:val="FFFFFF"/>
                <w:sz w:val="14"/>
                <w:szCs w:val="14"/>
                <w:lang w:eastAsia="en-AU"/>
              </w:rPr>
            </w:pPr>
            <w:r w:rsidRPr="000D6B98">
              <w:rPr>
                <w:rFonts w:eastAsia="Times New Roman" w:cs="Arial"/>
                <w:color w:val="FFFFFF"/>
                <w:sz w:val="14"/>
                <w:szCs w:val="14"/>
                <w:lang w:eastAsia="en-AU"/>
              </w:rPr>
              <w:t>With OOA</w:t>
            </w:r>
          </w:p>
        </w:tc>
      </w:tr>
      <w:tr w:rsidR="00102024" w:rsidRPr="000D6B98" w14:paraId="268BDBF4"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5B21BDB1"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6</w:t>
            </w:r>
          </w:p>
        </w:tc>
        <w:tc>
          <w:tcPr>
            <w:tcW w:w="823" w:type="dxa"/>
            <w:vAlign w:val="bottom"/>
          </w:tcPr>
          <w:p w14:paraId="3877046C" w14:textId="4A136A6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$4,209</w:t>
            </w:r>
          </w:p>
        </w:tc>
        <w:tc>
          <w:tcPr>
            <w:tcW w:w="1016" w:type="dxa"/>
            <w:vAlign w:val="bottom"/>
          </w:tcPr>
          <w:p w14:paraId="48F163E6" w14:textId="323681E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$4,374</w:t>
            </w:r>
          </w:p>
        </w:tc>
        <w:tc>
          <w:tcPr>
            <w:tcW w:w="1016" w:type="dxa"/>
            <w:vAlign w:val="bottom"/>
          </w:tcPr>
          <w:p w14:paraId="6F923F06" w14:textId="16F7088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$4,853</w:t>
            </w:r>
          </w:p>
        </w:tc>
        <w:tc>
          <w:tcPr>
            <w:tcW w:w="1051" w:type="dxa"/>
            <w:vAlign w:val="bottom"/>
          </w:tcPr>
          <w:p w14:paraId="5888CC87" w14:textId="63B1A10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$8,432</w:t>
            </w:r>
          </w:p>
        </w:tc>
        <w:tc>
          <w:tcPr>
            <w:tcW w:w="1051" w:type="dxa"/>
            <w:vAlign w:val="bottom"/>
          </w:tcPr>
          <w:p w14:paraId="131B40EB" w14:textId="1311C00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$8,939</w:t>
            </w:r>
          </w:p>
        </w:tc>
        <w:tc>
          <w:tcPr>
            <w:tcW w:w="902" w:type="dxa"/>
            <w:vAlign w:val="bottom"/>
          </w:tcPr>
          <w:p w14:paraId="1796441A" w14:textId="2B3C191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$10,998</w:t>
            </w:r>
          </w:p>
        </w:tc>
        <w:tc>
          <w:tcPr>
            <w:tcW w:w="925" w:type="dxa"/>
            <w:vAlign w:val="bottom"/>
          </w:tcPr>
          <w:p w14:paraId="7ABF4CEB" w14:textId="4EADFDB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$11,607</w:t>
            </w:r>
          </w:p>
        </w:tc>
        <w:tc>
          <w:tcPr>
            <w:tcW w:w="947" w:type="dxa"/>
            <w:vAlign w:val="bottom"/>
          </w:tcPr>
          <w:p w14:paraId="17F6CB69" w14:textId="79ACC4E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$17,198</w:t>
            </w:r>
          </w:p>
        </w:tc>
        <w:tc>
          <w:tcPr>
            <w:tcW w:w="947" w:type="dxa"/>
            <w:vAlign w:val="bottom"/>
          </w:tcPr>
          <w:p w14:paraId="71E62E51" w14:textId="0292DDB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$17,894</w:t>
            </w:r>
          </w:p>
        </w:tc>
      </w:tr>
      <w:tr w:rsidR="00102024" w:rsidRPr="000D6B98" w14:paraId="3A6B759E" w14:textId="77777777" w:rsidTr="00102024">
        <w:tc>
          <w:tcPr>
            <w:tcW w:w="950" w:type="dxa"/>
            <w:hideMark/>
          </w:tcPr>
          <w:p w14:paraId="5E81E34D"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7</w:t>
            </w:r>
          </w:p>
        </w:tc>
        <w:tc>
          <w:tcPr>
            <w:tcW w:w="823" w:type="dxa"/>
            <w:vAlign w:val="bottom"/>
          </w:tcPr>
          <w:p w14:paraId="37F9DBA3" w14:textId="64D18956"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$3,166</w:t>
            </w:r>
          </w:p>
        </w:tc>
        <w:tc>
          <w:tcPr>
            <w:tcW w:w="1016" w:type="dxa"/>
            <w:vAlign w:val="bottom"/>
          </w:tcPr>
          <w:p w14:paraId="076BCDD1" w14:textId="5A2C2E4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$3,321</w:t>
            </w:r>
          </w:p>
        </w:tc>
        <w:tc>
          <w:tcPr>
            <w:tcW w:w="1016" w:type="dxa"/>
            <w:vAlign w:val="bottom"/>
          </w:tcPr>
          <w:p w14:paraId="4DC376FC" w14:textId="08AE14F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$3,767</w:t>
            </w:r>
          </w:p>
        </w:tc>
        <w:tc>
          <w:tcPr>
            <w:tcW w:w="1051" w:type="dxa"/>
            <w:vAlign w:val="bottom"/>
          </w:tcPr>
          <w:p w14:paraId="5EB873E4" w14:textId="1D5B81F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$7,096</w:t>
            </w:r>
          </w:p>
        </w:tc>
        <w:tc>
          <w:tcPr>
            <w:tcW w:w="1051" w:type="dxa"/>
            <w:vAlign w:val="bottom"/>
          </w:tcPr>
          <w:p w14:paraId="6542E391" w14:textId="3929B27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$7,567</w:t>
            </w:r>
          </w:p>
        </w:tc>
        <w:tc>
          <w:tcPr>
            <w:tcW w:w="902" w:type="dxa"/>
            <w:vAlign w:val="bottom"/>
          </w:tcPr>
          <w:p w14:paraId="5221278A" w14:textId="23AB08A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$9,484</w:t>
            </w:r>
          </w:p>
        </w:tc>
        <w:tc>
          <w:tcPr>
            <w:tcW w:w="925" w:type="dxa"/>
            <w:vAlign w:val="bottom"/>
          </w:tcPr>
          <w:p w14:paraId="5CF6A841" w14:textId="72D06149"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$10,047</w:t>
            </w:r>
          </w:p>
        </w:tc>
        <w:tc>
          <w:tcPr>
            <w:tcW w:w="947" w:type="dxa"/>
            <w:vAlign w:val="bottom"/>
          </w:tcPr>
          <w:p w14:paraId="7DA1BE9E" w14:textId="5C1E6AA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$15,250</w:t>
            </w:r>
          </w:p>
        </w:tc>
        <w:tc>
          <w:tcPr>
            <w:tcW w:w="947" w:type="dxa"/>
            <w:vAlign w:val="bottom"/>
          </w:tcPr>
          <w:p w14:paraId="411AC103" w14:textId="1C1CC79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$15,896</w:t>
            </w:r>
          </w:p>
        </w:tc>
      </w:tr>
      <w:tr w:rsidR="00102024" w:rsidRPr="000D6B98" w14:paraId="45BF7A3E"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478C0CF5"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8</w:t>
            </w:r>
          </w:p>
        </w:tc>
        <w:tc>
          <w:tcPr>
            <w:tcW w:w="823" w:type="dxa"/>
            <w:vAlign w:val="bottom"/>
          </w:tcPr>
          <w:p w14:paraId="62D9F5AF" w14:textId="5A106582"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$2,318</w:t>
            </w:r>
          </w:p>
        </w:tc>
        <w:tc>
          <w:tcPr>
            <w:tcW w:w="1016" w:type="dxa"/>
            <w:vAlign w:val="bottom"/>
          </w:tcPr>
          <w:p w14:paraId="5EB31CE1" w14:textId="6F7AA4BB"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$2,460</w:t>
            </w:r>
          </w:p>
        </w:tc>
        <w:tc>
          <w:tcPr>
            <w:tcW w:w="1016" w:type="dxa"/>
            <w:vAlign w:val="bottom"/>
          </w:tcPr>
          <w:p w14:paraId="1867C992" w14:textId="7EB1DD1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$2,880</w:t>
            </w:r>
          </w:p>
        </w:tc>
        <w:tc>
          <w:tcPr>
            <w:tcW w:w="1051" w:type="dxa"/>
            <w:vAlign w:val="bottom"/>
          </w:tcPr>
          <w:p w14:paraId="60AC93BE" w14:textId="7FF36EB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$6,006</w:t>
            </w:r>
          </w:p>
        </w:tc>
        <w:tc>
          <w:tcPr>
            <w:tcW w:w="1051" w:type="dxa"/>
            <w:vAlign w:val="bottom"/>
          </w:tcPr>
          <w:p w14:paraId="57ACD895" w14:textId="62C9E68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$6,446</w:t>
            </w:r>
          </w:p>
        </w:tc>
        <w:tc>
          <w:tcPr>
            <w:tcW w:w="902" w:type="dxa"/>
            <w:vAlign w:val="bottom"/>
          </w:tcPr>
          <w:p w14:paraId="1CFDAFF0" w14:textId="7384D3A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$8,246</w:t>
            </w:r>
          </w:p>
        </w:tc>
        <w:tc>
          <w:tcPr>
            <w:tcW w:w="925" w:type="dxa"/>
            <w:vAlign w:val="bottom"/>
          </w:tcPr>
          <w:p w14:paraId="4B533B91" w14:textId="3A272E40"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$8,778</w:t>
            </w:r>
          </w:p>
        </w:tc>
        <w:tc>
          <w:tcPr>
            <w:tcW w:w="947" w:type="dxa"/>
            <w:vAlign w:val="bottom"/>
          </w:tcPr>
          <w:p w14:paraId="5320F80D" w14:textId="2EADCF6B"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$13,661</w:t>
            </w:r>
          </w:p>
        </w:tc>
        <w:tc>
          <w:tcPr>
            <w:tcW w:w="947" w:type="dxa"/>
            <w:vAlign w:val="bottom"/>
          </w:tcPr>
          <w:p w14:paraId="32D8E46A" w14:textId="2386067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$14,267</w:t>
            </w:r>
          </w:p>
        </w:tc>
      </w:tr>
      <w:tr w:rsidR="00102024" w:rsidRPr="000D6B98" w14:paraId="236B46C6" w14:textId="77777777" w:rsidTr="00102024">
        <w:tc>
          <w:tcPr>
            <w:tcW w:w="950" w:type="dxa"/>
            <w:hideMark/>
          </w:tcPr>
          <w:p w14:paraId="5DC17E27"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9</w:t>
            </w:r>
          </w:p>
        </w:tc>
        <w:tc>
          <w:tcPr>
            <w:tcW w:w="823" w:type="dxa"/>
            <w:vAlign w:val="bottom"/>
          </w:tcPr>
          <w:p w14:paraId="63119201" w14:textId="30D2409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$1,618</w:t>
            </w:r>
          </w:p>
        </w:tc>
        <w:tc>
          <w:tcPr>
            <w:tcW w:w="1016" w:type="dxa"/>
            <w:vAlign w:val="bottom"/>
          </w:tcPr>
          <w:p w14:paraId="341B2986" w14:textId="78727485"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$1,755</w:t>
            </w:r>
          </w:p>
        </w:tc>
        <w:tc>
          <w:tcPr>
            <w:tcW w:w="1016" w:type="dxa"/>
            <w:vAlign w:val="bottom"/>
          </w:tcPr>
          <w:p w14:paraId="1114C882" w14:textId="769EAD7A"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$2,148</w:t>
            </w:r>
          </w:p>
        </w:tc>
        <w:tc>
          <w:tcPr>
            <w:tcW w:w="1051" w:type="dxa"/>
            <w:vAlign w:val="bottom"/>
          </w:tcPr>
          <w:p w14:paraId="655CD9FF" w14:textId="74D90ADF"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$5,106</w:t>
            </w:r>
          </w:p>
        </w:tc>
        <w:tc>
          <w:tcPr>
            <w:tcW w:w="1051" w:type="dxa"/>
            <w:vAlign w:val="bottom"/>
          </w:tcPr>
          <w:p w14:paraId="36240360" w14:textId="4C998B9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$5,526</w:t>
            </w:r>
          </w:p>
        </w:tc>
        <w:tc>
          <w:tcPr>
            <w:tcW w:w="902" w:type="dxa"/>
            <w:vAlign w:val="bottom"/>
          </w:tcPr>
          <w:p w14:paraId="1EA23765" w14:textId="71C102E9"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$7,228</w:t>
            </w:r>
          </w:p>
        </w:tc>
        <w:tc>
          <w:tcPr>
            <w:tcW w:w="925" w:type="dxa"/>
            <w:vAlign w:val="bottom"/>
          </w:tcPr>
          <w:p w14:paraId="5033D609" w14:textId="6192F5D4"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$7,730</w:t>
            </w:r>
          </w:p>
        </w:tc>
        <w:tc>
          <w:tcPr>
            <w:tcW w:w="947" w:type="dxa"/>
            <w:vAlign w:val="bottom"/>
          </w:tcPr>
          <w:p w14:paraId="6FA707E2" w14:textId="7FF507E8"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$12,350</w:t>
            </w:r>
          </w:p>
        </w:tc>
        <w:tc>
          <w:tcPr>
            <w:tcW w:w="947" w:type="dxa"/>
            <w:vAlign w:val="bottom"/>
          </w:tcPr>
          <w:p w14:paraId="75E66987" w14:textId="2B55603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$12,924</w:t>
            </w:r>
          </w:p>
        </w:tc>
      </w:tr>
      <w:tr w:rsidR="00102024" w:rsidRPr="000D6B98" w14:paraId="01EC7F85" w14:textId="77777777" w:rsidTr="00102024">
        <w:trPr>
          <w:cnfStyle w:val="000000100000" w:firstRow="0" w:lastRow="0" w:firstColumn="0" w:lastColumn="0" w:oddVBand="0" w:evenVBand="0" w:oddHBand="1" w:evenHBand="0" w:firstRowFirstColumn="0" w:firstRowLastColumn="0" w:lastRowFirstColumn="0" w:lastRowLastColumn="0"/>
        </w:trPr>
        <w:tc>
          <w:tcPr>
            <w:tcW w:w="950" w:type="dxa"/>
            <w:hideMark/>
          </w:tcPr>
          <w:p w14:paraId="6586CE9A" w14:textId="77777777" w:rsidR="00102024" w:rsidRPr="000D6B98" w:rsidRDefault="00102024" w:rsidP="00102024">
            <w:pPr>
              <w:spacing w:before="40" w:after="40" w:line="200" w:lineRule="atLeast"/>
              <w:jc w:val="center"/>
              <w:rPr>
                <w:rFonts w:eastAsia="Times New Roman" w:cs="Arial"/>
                <w:sz w:val="14"/>
                <w:szCs w:val="14"/>
                <w:lang w:eastAsia="en-AU"/>
              </w:rPr>
            </w:pPr>
            <w:r w:rsidRPr="000D6B98">
              <w:rPr>
                <w:rFonts w:eastAsia="Times New Roman" w:cs="Arial"/>
                <w:sz w:val="14"/>
                <w:szCs w:val="14"/>
                <w:lang w:eastAsia="en-AU"/>
              </w:rPr>
              <w:t>10</w:t>
            </w:r>
          </w:p>
        </w:tc>
        <w:tc>
          <w:tcPr>
            <w:tcW w:w="823" w:type="dxa"/>
            <w:vAlign w:val="bottom"/>
          </w:tcPr>
          <w:p w14:paraId="7FB0DE61" w14:textId="686940D6"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$1,034</w:t>
            </w:r>
          </w:p>
        </w:tc>
        <w:tc>
          <w:tcPr>
            <w:tcW w:w="1016" w:type="dxa"/>
            <w:vAlign w:val="bottom"/>
          </w:tcPr>
          <w:p w14:paraId="3F5039C8" w14:textId="16C36793"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$1,166</w:t>
            </w:r>
          </w:p>
        </w:tc>
        <w:tc>
          <w:tcPr>
            <w:tcW w:w="1016" w:type="dxa"/>
            <w:vAlign w:val="bottom"/>
          </w:tcPr>
          <w:p w14:paraId="03C581F4" w14:textId="1DF54B5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$1,544</w:t>
            </w:r>
          </w:p>
        </w:tc>
        <w:tc>
          <w:tcPr>
            <w:tcW w:w="1051" w:type="dxa"/>
            <w:vAlign w:val="bottom"/>
          </w:tcPr>
          <w:p w14:paraId="4B172E61" w14:textId="57C7CACD"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$4,360</w:t>
            </w:r>
          </w:p>
        </w:tc>
        <w:tc>
          <w:tcPr>
            <w:tcW w:w="1051" w:type="dxa"/>
            <w:vAlign w:val="bottom"/>
          </w:tcPr>
          <w:p w14:paraId="535B16AE" w14:textId="14DA6441"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$4,758</w:t>
            </w:r>
          </w:p>
        </w:tc>
        <w:tc>
          <w:tcPr>
            <w:tcW w:w="902" w:type="dxa"/>
            <w:vAlign w:val="bottom"/>
          </w:tcPr>
          <w:p w14:paraId="6881EA13" w14:textId="7E0A97D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$6,382</w:t>
            </w:r>
          </w:p>
        </w:tc>
        <w:tc>
          <w:tcPr>
            <w:tcW w:w="925" w:type="dxa"/>
            <w:vAlign w:val="bottom"/>
          </w:tcPr>
          <w:p w14:paraId="5AFDC513" w14:textId="4BE528AA"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$6,858</w:t>
            </w:r>
          </w:p>
        </w:tc>
        <w:tc>
          <w:tcPr>
            <w:tcW w:w="947" w:type="dxa"/>
            <w:vAlign w:val="bottom"/>
          </w:tcPr>
          <w:p w14:paraId="547E5280" w14:textId="44E4D91E"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$11,262</w:t>
            </w:r>
          </w:p>
        </w:tc>
        <w:tc>
          <w:tcPr>
            <w:tcW w:w="947" w:type="dxa"/>
            <w:vAlign w:val="bottom"/>
          </w:tcPr>
          <w:p w14:paraId="0D2FE839" w14:textId="78098F57" w:rsidR="00102024" w:rsidRPr="000D6B98" w:rsidRDefault="00102024" w:rsidP="00102024">
            <w:pPr>
              <w:spacing w:before="40" w:after="40" w:line="200" w:lineRule="atLeast"/>
              <w:jc w:val="center"/>
              <w:rPr>
                <w:rFonts w:eastAsia="Times New Roman" w:cs="Arial"/>
                <w:color w:val="000000"/>
                <w:sz w:val="14"/>
                <w:szCs w:val="14"/>
                <w:lang w:eastAsia="en-AU"/>
              </w:rPr>
            </w:pPr>
            <w:r w:rsidRPr="000D6B98">
              <w:rPr>
                <w:rFonts w:eastAsia="Times New Roman" w:cs="Arial"/>
                <w:color w:val="000000"/>
                <w:sz w:val="14"/>
                <w:szCs w:val="14"/>
                <w:lang w:eastAsia="en-AU"/>
              </w:rPr>
              <w:t>$11,</w:t>
            </w:r>
            <w:r w:rsidR="00AE7099">
              <w:rPr>
                <w:rFonts w:eastAsia="Times New Roman" w:cs="Arial"/>
                <w:color w:val="000000"/>
                <w:sz w:val="14"/>
                <w:szCs w:val="14"/>
                <w:lang w:eastAsia="en-AU"/>
              </w:rPr>
              <w:t>809</w:t>
            </w:r>
          </w:p>
        </w:tc>
      </w:tr>
    </w:tbl>
    <w:p w14:paraId="2A713D79" w14:textId="77777777" w:rsidR="00102024" w:rsidRDefault="00102024" w:rsidP="00C6754E">
      <w:pPr>
        <w:rPr>
          <w:rFonts w:cs="Arial"/>
        </w:rPr>
      </w:pPr>
    </w:p>
    <w:p w14:paraId="694B5C4C" w14:textId="076BD972" w:rsidR="00A03BC7" w:rsidRPr="000D6B98" w:rsidRDefault="00A03BC7" w:rsidP="00C6754E">
      <w:pPr>
        <w:rPr>
          <w:rFonts w:cs="Arial"/>
        </w:rPr>
        <w:sectPr w:rsidR="00A03BC7" w:rsidRPr="000D6B98" w:rsidSect="003A51A2">
          <w:pgSz w:w="11906" w:h="16838" w:code="9"/>
          <w:pgMar w:top="1134" w:right="1134" w:bottom="1134" w:left="1134" w:header="709" w:footer="709" w:gutter="0"/>
          <w:cols w:space="708"/>
          <w:titlePg/>
          <w:docGrid w:linePitch="360"/>
        </w:sectPr>
      </w:pPr>
      <w:r>
        <w:rPr>
          <w:rFonts w:cs="Arial"/>
        </w:rPr>
        <w:t xml:space="preserve">Note: The SDA provider who operates the SDA enrolled dwelling located at </w:t>
      </w:r>
      <w:r w:rsidRPr="00A03BC7">
        <w:rPr>
          <w:rFonts w:cs="Arial"/>
        </w:rPr>
        <w:t xml:space="preserve">16087 </w:t>
      </w:r>
      <w:r>
        <w:rPr>
          <w:rFonts w:cs="Arial"/>
        </w:rPr>
        <w:t xml:space="preserve">Midland Highway in Perth, Tasmania </w:t>
      </w:r>
      <w:r w:rsidR="00BB0763">
        <w:rPr>
          <w:rFonts w:cs="Arial"/>
        </w:rPr>
        <w:t xml:space="preserve">was </w:t>
      </w:r>
      <w:r>
        <w:rPr>
          <w:rFonts w:cs="Arial"/>
        </w:rPr>
        <w:t>eligible to claim SDA payments until 1 January 2024. The annual per participant location adjusted SDA amount for this dwelling is</w:t>
      </w:r>
      <w:r w:rsidR="001309A9">
        <w:rPr>
          <w:rFonts w:cs="Arial"/>
        </w:rPr>
        <w:t xml:space="preserve"> </w:t>
      </w:r>
      <w:r>
        <w:rPr>
          <w:rFonts w:cs="Arial"/>
        </w:rPr>
        <w:t>$4,488.90.</w:t>
      </w:r>
    </w:p>
    <w:p w14:paraId="6D16D629" w14:textId="1D25A4BA" w:rsidR="00DC24DC" w:rsidRPr="000D6B98" w:rsidRDefault="00F31CD4" w:rsidP="00F31CD4">
      <w:pPr>
        <w:pStyle w:val="Heading1"/>
        <w:rPr>
          <w:rFonts w:cs="Arial"/>
        </w:rPr>
      </w:pPr>
      <w:bookmarkStart w:id="138" w:name="_Ref527817644"/>
      <w:bookmarkStart w:id="139" w:name="_Toc40450164"/>
      <w:bookmarkStart w:id="140" w:name="_Ref136598465"/>
      <w:bookmarkStart w:id="141" w:name="_Ref136600568"/>
      <w:bookmarkStart w:id="142" w:name="_Toc140061804"/>
      <w:r w:rsidRPr="000D6B98">
        <w:rPr>
          <w:rFonts w:cs="Arial"/>
        </w:rPr>
        <w:lastRenderedPageBreak/>
        <w:t xml:space="preserve">Appendix </w:t>
      </w:r>
      <w:r w:rsidR="00BD50C8" w:rsidRPr="000D6B98">
        <w:rPr>
          <w:rFonts w:cs="Arial"/>
        </w:rPr>
        <w:t>E</w:t>
      </w:r>
      <w:r w:rsidRPr="000D6B98">
        <w:rPr>
          <w:rFonts w:cs="Arial"/>
        </w:rPr>
        <w:t xml:space="preserve"> – Location Factors</w:t>
      </w:r>
      <w:bookmarkEnd w:id="129"/>
      <w:bookmarkEnd w:id="130"/>
      <w:bookmarkEnd w:id="137"/>
      <w:bookmarkEnd w:id="138"/>
      <w:bookmarkEnd w:id="139"/>
      <w:r w:rsidR="00D14AF3" w:rsidRPr="000D6B98">
        <w:rPr>
          <w:rFonts w:cs="Arial"/>
        </w:rPr>
        <w:t xml:space="preserve"> for New </w:t>
      </w:r>
      <w:bookmarkEnd w:id="140"/>
      <w:r w:rsidR="001B4752" w:rsidRPr="000D6B98">
        <w:rPr>
          <w:rFonts w:cs="Arial"/>
        </w:rPr>
        <w:t>Builds</w:t>
      </w:r>
      <w:bookmarkEnd w:id="141"/>
      <w:bookmarkEnd w:id="142"/>
    </w:p>
    <w:p w14:paraId="29BB95AF" w14:textId="1F3158F4" w:rsidR="00082F55" w:rsidRPr="000D6B98" w:rsidRDefault="00082F55" w:rsidP="00082F55">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17</w:t>
      </w:r>
      <w:r w:rsidRPr="000D6B98">
        <w:rPr>
          <w:rFonts w:cs="Arial"/>
          <w:b/>
          <w:bCs/>
          <w:i/>
          <w:iCs/>
        </w:rPr>
        <w:fldChar w:fldCharType="end"/>
      </w:r>
      <w:r w:rsidRPr="000D6B98">
        <w:rPr>
          <w:rFonts w:cs="Arial"/>
          <w:b/>
          <w:bCs/>
          <w:i/>
          <w:iCs/>
        </w:rPr>
        <w:t>: Location Factors</w:t>
      </w:r>
      <w:r w:rsidR="00D14AF3" w:rsidRPr="000D6B98">
        <w:rPr>
          <w:rFonts w:cs="Arial"/>
          <w:b/>
          <w:bCs/>
          <w:i/>
          <w:iCs/>
        </w:rPr>
        <w:t xml:space="preserve"> for New Builds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283"/>
        <w:gridCol w:w="1026"/>
        <w:gridCol w:w="1026"/>
        <w:gridCol w:w="1025"/>
        <w:gridCol w:w="1025"/>
        <w:gridCol w:w="1025"/>
        <w:gridCol w:w="1025"/>
        <w:gridCol w:w="1025"/>
        <w:gridCol w:w="1025"/>
        <w:gridCol w:w="1025"/>
        <w:gridCol w:w="1025"/>
        <w:gridCol w:w="1025"/>
      </w:tblGrid>
      <w:tr w:rsidR="00C609A3" w:rsidRPr="000D6B98" w14:paraId="2135ACB1" w14:textId="77777777" w:rsidTr="00C609A3">
        <w:trPr>
          <w:cnfStyle w:val="100000000000" w:firstRow="1" w:lastRow="0" w:firstColumn="0" w:lastColumn="0" w:oddVBand="0" w:evenVBand="0" w:oddHBand="0" w:evenHBand="0" w:firstRowFirstColumn="0" w:firstRowLastColumn="0" w:lastRowFirstColumn="0" w:lastRowLastColumn="0"/>
          <w:trHeight w:val="540"/>
          <w:tblHeader/>
        </w:trPr>
        <w:tc>
          <w:tcPr>
            <w:tcW w:w="1127" w:type="pct"/>
            <w:noWrap/>
          </w:tcPr>
          <w:p w14:paraId="2022C341" w14:textId="77777777" w:rsidR="00C609A3" w:rsidRPr="000D6B98" w:rsidRDefault="00C609A3" w:rsidP="00857733">
            <w:pPr>
              <w:spacing w:before="60" w:after="60" w:line="200" w:lineRule="atLeast"/>
              <w:ind w:left="109"/>
              <w:rPr>
                <w:rFonts w:eastAsia="Times New Roman" w:cs="Arial"/>
                <w:b w:val="0"/>
                <w:sz w:val="14"/>
                <w:szCs w:val="14"/>
                <w:lang w:eastAsia="en-AU"/>
              </w:rPr>
            </w:pPr>
            <w:r w:rsidRPr="000D6B98">
              <w:rPr>
                <w:rFonts w:eastAsia="Times New Roman" w:cs="Arial"/>
                <w:sz w:val="14"/>
                <w:szCs w:val="14"/>
                <w:lang w:eastAsia="en-AU"/>
              </w:rPr>
              <w:t>Location</w:t>
            </w:r>
          </w:p>
        </w:tc>
        <w:tc>
          <w:tcPr>
            <w:tcW w:w="352" w:type="pct"/>
          </w:tcPr>
          <w:p w14:paraId="70A95EDD"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2CA944B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bed</w:t>
            </w:r>
          </w:p>
          <w:p w14:paraId="74BDE0D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3367996F"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2875FE95"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51B46A00"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115373F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4994AF2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680F947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38BFE01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3404AF0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beds</w:t>
            </w:r>
          </w:p>
          <w:p w14:paraId="32BC06EC"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726261F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4355904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448CF9B1"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52" w:type="pct"/>
          </w:tcPr>
          <w:p w14:paraId="6F53C57A"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7BCBD2C7"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55620711"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2CB5EADF"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5A0042BA"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570CD1F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52" w:type="pct"/>
          </w:tcPr>
          <w:p w14:paraId="21E0600E"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37D1B2B5"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52" w:type="pct"/>
          </w:tcPr>
          <w:p w14:paraId="02C1976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57D944F8"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52" w:type="pct"/>
          </w:tcPr>
          <w:p w14:paraId="4537CB0B"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08753386"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4 residents</w:t>
            </w:r>
          </w:p>
        </w:tc>
        <w:tc>
          <w:tcPr>
            <w:tcW w:w="352" w:type="pct"/>
          </w:tcPr>
          <w:p w14:paraId="13465CF2"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0D686B69" w14:textId="77777777" w:rsidR="00C609A3" w:rsidRPr="000D6B98" w:rsidRDefault="00C609A3" w:rsidP="0085773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5 residents</w:t>
            </w:r>
          </w:p>
        </w:tc>
      </w:tr>
      <w:tr w:rsidR="001C5ED0" w:rsidRPr="000D6B98" w14:paraId="3F6B9550"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32ED240" w14:textId="14175F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Median capital city</w:t>
            </w:r>
          </w:p>
        </w:tc>
        <w:tc>
          <w:tcPr>
            <w:tcW w:w="352" w:type="pct"/>
            <w:noWrap/>
            <w:vAlign w:val="bottom"/>
          </w:tcPr>
          <w:p w14:paraId="5644B3D2" w14:textId="717C33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4B35F93" w14:textId="55AC5F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0664D8B" w14:textId="7BFCCFA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FB97762" w14:textId="149731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925B2AF" w14:textId="7DFF70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644B35F" w14:textId="15B536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4A22E82" w14:textId="333AD3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6CDF19C0" w14:textId="2BDE71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5EBC380" w14:textId="7BA267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0B7DCF2" w14:textId="52DFCB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8A3E26B" w14:textId="6C3436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42750712" w14:textId="77777777" w:rsidTr="00C609A3">
        <w:trPr>
          <w:trHeight w:val="240"/>
        </w:trPr>
        <w:tc>
          <w:tcPr>
            <w:tcW w:w="1127" w:type="pct"/>
            <w:noWrap/>
            <w:vAlign w:val="center"/>
          </w:tcPr>
          <w:p w14:paraId="1D4BF611" w14:textId="5A322E7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ACT - Australian Capital Territory</w:t>
            </w:r>
          </w:p>
        </w:tc>
        <w:tc>
          <w:tcPr>
            <w:tcW w:w="352" w:type="pct"/>
            <w:noWrap/>
            <w:vAlign w:val="bottom"/>
          </w:tcPr>
          <w:p w14:paraId="062BBDCD" w14:textId="2F71A4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571D09DC" w14:textId="4E0337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0101318" w14:textId="259128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53B92ED9" w14:textId="690739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2471E57" w14:textId="0B1F7A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D63AB78" w14:textId="30A10A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3B61FD1" w14:textId="25BDD4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2CEF8432" w14:textId="6F16EC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BAF41F6" w14:textId="6EAB62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D82655E" w14:textId="1F4A91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5E77894F" w14:textId="5BE25B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0841A8C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E9D0878" w14:textId="0F8E483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Capital Region</w:t>
            </w:r>
          </w:p>
        </w:tc>
        <w:tc>
          <w:tcPr>
            <w:tcW w:w="352" w:type="pct"/>
            <w:noWrap/>
            <w:vAlign w:val="bottom"/>
          </w:tcPr>
          <w:p w14:paraId="095AAFA6" w14:textId="1362EB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771134CA" w14:textId="1D6546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A232024" w14:textId="2F2846C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60950188" w14:textId="5AD7CA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F68B34B" w14:textId="577115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EB32BDE" w14:textId="0A727A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AA6EBDE" w14:textId="652499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30B3862E" w14:textId="14A488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22F6714" w14:textId="0B7083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F925856" w14:textId="0CDBA9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4C53AEA3" w14:textId="1A8488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20C316B4" w14:textId="77777777" w:rsidTr="00C609A3">
        <w:trPr>
          <w:trHeight w:val="240"/>
        </w:trPr>
        <w:tc>
          <w:tcPr>
            <w:tcW w:w="1127" w:type="pct"/>
            <w:noWrap/>
            <w:vAlign w:val="center"/>
          </w:tcPr>
          <w:p w14:paraId="59F43B92" w14:textId="68FC0D2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Central Coast</w:t>
            </w:r>
          </w:p>
        </w:tc>
        <w:tc>
          <w:tcPr>
            <w:tcW w:w="352" w:type="pct"/>
            <w:noWrap/>
            <w:vAlign w:val="bottom"/>
          </w:tcPr>
          <w:p w14:paraId="099E3E1D" w14:textId="3F2C72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16C18B7F" w14:textId="539022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1A113A04" w14:textId="280E9C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21EB6BBE" w14:textId="1FD8C3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F912C04" w14:textId="2139A3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F52870B" w14:textId="3E828A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C1398EB" w14:textId="599199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6DE6D1B" w14:textId="7B8A30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E0C507D" w14:textId="7D9417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978C7A4" w14:textId="584255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98FBEB6" w14:textId="45DB62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235358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74ABECB" w14:textId="4F215E3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Central West</w:t>
            </w:r>
          </w:p>
        </w:tc>
        <w:tc>
          <w:tcPr>
            <w:tcW w:w="352" w:type="pct"/>
            <w:noWrap/>
            <w:vAlign w:val="bottom"/>
          </w:tcPr>
          <w:p w14:paraId="098675EC" w14:textId="5F4489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0666A219" w14:textId="775215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2A6557E0" w14:textId="12943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0CE8E819" w14:textId="4E0BC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E1CB1A4" w14:textId="37AB75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DD7C104" w14:textId="506FE3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914612A" w14:textId="1E58EC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0DE05044" w14:textId="2ECA0E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1740988" w14:textId="7087F8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B9E9587" w14:textId="3F602E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5DDB1DE7" w14:textId="46F7C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r>
      <w:tr w:rsidR="001C5ED0" w:rsidRPr="000D6B98" w14:paraId="29CF77C8" w14:textId="77777777" w:rsidTr="00C609A3">
        <w:trPr>
          <w:trHeight w:val="240"/>
        </w:trPr>
        <w:tc>
          <w:tcPr>
            <w:tcW w:w="1127" w:type="pct"/>
            <w:noWrap/>
            <w:vAlign w:val="center"/>
          </w:tcPr>
          <w:p w14:paraId="4F6F9821" w14:textId="620D397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Coffs Harbour - Grafton</w:t>
            </w:r>
          </w:p>
        </w:tc>
        <w:tc>
          <w:tcPr>
            <w:tcW w:w="352" w:type="pct"/>
            <w:noWrap/>
            <w:vAlign w:val="bottom"/>
          </w:tcPr>
          <w:p w14:paraId="072C0421" w14:textId="263E67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3EA72D2C" w14:textId="71264E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2E7CB9E4" w14:textId="0EDA969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01F42F8E" w14:textId="44D740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0FD11841" w14:textId="5857F8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39C3BE6" w14:textId="2F6289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BB2BF91" w14:textId="636C81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136C15CA" w14:textId="5AFFEB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348CA074" w14:textId="62A89D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1F45337" w14:textId="2F0124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65292CFC" w14:textId="042F15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0400E6F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732F585" w14:textId="7234851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Far West and Orana</w:t>
            </w:r>
          </w:p>
        </w:tc>
        <w:tc>
          <w:tcPr>
            <w:tcW w:w="352" w:type="pct"/>
            <w:noWrap/>
            <w:vAlign w:val="bottom"/>
          </w:tcPr>
          <w:p w14:paraId="1901BC32" w14:textId="7C2CDF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729D8B93" w14:textId="55804F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21007633" w14:textId="5A63C9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vAlign w:val="bottom"/>
          </w:tcPr>
          <w:p w14:paraId="29C3364E" w14:textId="6A1B1D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41071585" w14:textId="16FEF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47D15839" w14:textId="3A1FBC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532526E" w14:textId="3A3E28C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69129FE" w14:textId="2CAAAB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A04BB8E" w14:textId="4FBEB0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29C1EF7" w14:textId="12BFA4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A5C9E41" w14:textId="6C51D5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5B9D18A8" w14:textId="77777777" w:rsidTr="00C609A3">
        <w:trPr>
          <w:trHeight w:val="240"/>
        </w:trPr>
        <w:tc>
          <w:tcPr>
            <w:tcW w:w="1127" w:type="pct"/>
            <w:noWrap/>
            <w:vAlign w:val="center"/>
          </w:tcPr>
          <w:p w14:paraId="31A9187A" w14:textId="0520467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 xml:space="preserve">NSW - </w:t>
            </w:r>
          </w:p>
        </w:tc>
        <w:tc>
          <w:tcPr>
            <w:tcW w:w="352" w:type="pct"/>
            <w:noWrap/>
            <w:vAlign w:val="bottom"/>
          </w:tcPr>
          <w:p w14:paraId="3F1CC122" w14:textId="7C88F8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D2A13C3" w14:textId="3409F2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6244F495" w14:textId="193432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0A67E2AE" w14:textId="21E2F9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E6FEBED" w14:textId="334E42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6BABE36" w14:textId="2DC222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51FF2A9" w14:textId="175A52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25AD1D74" w14:textId="7CC5DA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D4FBFBB" w14:textId="109E42B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77B6BE8" w14:textId="027C46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54E7909A" w14:textId="6986FF1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6794461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4C7C3D1" w14:textId="714A3D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Illawarra</w:t>
            </w:r>
          </w:p>
        </w:tc>
        <w:tc>
          <w:tcPr>
            <w:tcW w:w="352" w:type="pct"/>
            <w:noWrap/>
            <w:vAlign w:val="bottom"/>
          </w:tcPr>
          <w:p w14:paraId="6EAFFA25" w14:textId="7ACC21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01C59BF" w14:textId="239A1C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AABDB6B" w14:textId="13E6DC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E0D420D" w14:textId="1638A9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5DABF70A" w14:textId="2F55F01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9312076" w14:textId="76D780C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5CB722EF" w14:textId="57F393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8C42361" w14:textId="25F470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78E4A69" w14:textId="6B55B8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8C94F86" w14:textId="3E8EB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DFC960D" w14:textId="3A6C75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61888D27" w14:textId="77777777" w:rsidTr="00C609A3">
        <w:trPr>
          <w:trHeight w:val="240"/>
        </w:trPr>
        <w:tc>
          <w:tcPr>
            <w:tcW w:w="1127" w:type="pct"/>
            <w:noWrap/>
            <w:vAlign w:val="center"/>
          </w:tcPr>
          <w:p w14:paraId="3E523C0C" w14:textId="352316E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Mid North Coast</w:t>
            </w:r>
          </w:p>
        </w:tc>
        <w:tc>
          <w:tcPr>
            <w:tcW w:w="352" w:type="pct"/>
            <w:noWrap/>
            <w:vAlign w:val="bottom"/>
          </w:tcPr>
          <w:p w14:paraId="73D661B6" w14:textId="6A023D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026F7CA8" w14:textId="4ACA1A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A0DDE20" w14:textId="0D299B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510F21BB" w14:textId="395FE4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C8DE4EE" w14:textId="1483CE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7A945F7D" w14:textId="0A775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2920473B" w14:textId="43A4DF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56596FFC" w14:textId="5A1C3A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029F050" w14:textId="00F7E0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23F4F7C5" w14:textId="603177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7D1F7B8" w14:textId="5D1025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r>
      <w:tr w:rsidR="001C5ED0" w:rsidRPr="000D6B98" w14:paraId="4444CD4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9BF1C0" w14:textId="2AC64BC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Murray</w:t>
            </w:r>
            <w:r w:rsidR="001B787B" w:rsidRPr="000D6B98">
              <w:rPr>
                <w:rFonts w:cs="Arial"/>
                <w:color w:val="000000"/>
                <w:sz w:val="14"/>
                <w:szCs w:val="14"/>
              </w:rPr>
              <w:t xml:space="preserve"> Hunter Valley exc Newcastle</w:t>
            </w:r>
          </w:p>
        </w:tc>
        <w:tc>
          <w:tcPr>
            <w:tcW w:w="352" w:type="pct"/>
            <w:noWrap/>
            <w:vAlign w:val="bottom"/>
          </w:tcPr>
          <w:p w14:paraId="4F9631C2" w14:textId="76B95A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FFFC59A" w14:textId="6DE33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224C94E4" w14:textId="60524B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6EF8B08A" w14:textId="20C07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599836F" w14:textId="5C3D8D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D542957" w14:textId="4148D9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0C2DDA7" w14:textId="4E630B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6EBE0AA2" w14:textId="1B63CD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BAAE72F" w14:textId="0B49E9E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3673B324" w14:textId="481CDE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FAC4758" w14:textId="3B3A83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74E70FCA" w14:textId="77777777" w:rsidTr="00C609A3">
        <w:trPr>
          <w:trHeight w:val="240"/>
        </w:trPr>
        <w:tc>
          <w:tcPr>
            <w:tcW w:w="1127" w:type="pct"/>
            <w:noWrap/>
            <w:vAlign w:val="center"/>
          </w:tcPr>
          <w:p w14:paraId="1E85250B" w14:textId="1D31CF5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New England and North West</w:t>
            </w:r>
          </w:p>
        </w:tc>
        <w:tc>
          <w:tcPr>
            <w:tcW w:w="352" w:type="pct"/>
            <w:noWrap/>
            <w:vAlign w:val="bottom"/>
          </w:tcPr>
          <w:p w14:paraId="74EAEC90" w14:textId="4A08BF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3823AC8" w14:textId="78014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66160F34" w14:textId="6C3469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752242A" w14:textId="1B456F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5425D24" w14:textId="271AEE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DFBE78B" w14:textId="5CAF57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3EECBE9" w14:textId="50599C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vAlign w:val="bottom"/>
          </w:tcPr>
          <w:p w14:paraId="3B1192C5" w14:textId="42675D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2C386356" w14:textId="5CFC8E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0A47B6EF" w14:textId="7A03DB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7C419662" w14:textId="40081D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r>
      <w:tr w:rsidR="001C5ED0" w:rsidRPr="000D6B98" w14:paraId="3551C5D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F559ECF" w14:textId="1A214A8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Newcastle and Lake Macquarie</w:t>
            </w:r>
          </w:p>
        </w:tc>
        <w:tc>
          <w:tcPr>
            <w:tcW w:w="352" w:type="pct"/>
            <w:noWrap/>
            <w:vAlign w:val="bottom"/>
          </w:tcPr>
          <w:p w14:paraId="72BA50B9" w14:textId="383E3F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0B7CE21" w14:textId="3A222A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566BAAD1" w14:textId="73801F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B85043D" w14:textId="3E5A6E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900A314" w14:textId="6C1BA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87D071C" w14:textId="11CE64F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F86BD00" w14:textId="412F1C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0F0D7E32" w14:textId="794FC48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3AF0BCC" w14:textId="66790B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D645D76" w14:textId="71E5F3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4E62553A" w14:textId="2AABA8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r>
      <w:tr w:rsidR="001C5ED0" w:rsidRPr="000D6B98" w14:paraId="4D148612" w14:textId="77777777" w:rsidTr="00C609A3">
        <w:trPr>
          <w:trHeight w:val="240"/>
        </w:trPr>
        <w:tc>
          <w:tcPr>
            <w:tcW w:w="1127" w:type="pct"/>
            <w:noWrap/>
            <w:vAlign w:val="center"/>
          </w:tcPr>
          <w:p w14:paraId="1D1FF5AB" w14:textId="1CEFE61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Richmond - Tweed</w:t>
            </w:r>
          </w:p>
        </w:tc>
        <w:tc>
          <w:tcPr>
            <w:tcW w:w="352" w:type="pct"/>
            <w:noWrap/>
            <w:vAlign w:val="bottom"/>
          </w:tcPr>
          <w:p w14:paraId="6E2060CF" w14:textId="75B45C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B2ECE2C" w14:textId="0C957D4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7DA85A41" w14:textId="7E432C7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3E9B5B96" w14:textId="3FAE6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9155997" w14:textId="2D6796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31AD65C" w14:textId="4F57E6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9E85D3" w14:textId="6F96AE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780D9FA" w14:textId="2DF78C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5371BFF" w14:textId="466CF5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E39C6C0" w14:textId="75CD2AA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298A87AC" w14:textId="78DAED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7C79882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7683788" w14:textId="22922D1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Riverina</w:t>
            </w:r>
          </w:p>
        </w:tc>
        <w:tc>
          <w:tcPr>
            <w:tcW w:w="352" w:type="pct"/>
            <w:noWrap/>
            <w:vAlign w:val="bottom"/>
          </w:tcPr>
          <w:p w14:paraId="642731D3" w14:textId="4F4548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EAF4830" w14:textId="27CDAB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35713FCA" w14:textId="143FD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54A906DE" w14:textId="38E7E5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3794E5C" w14:textId="18266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0FC005DA" w14:textId="1547BB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4AD3B5C" w14:textId="3E581B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14CB16FC" w14:textId="31980C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4E3D7DDD" w14:textId="1B37524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8126998" w14:textId="707D92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6569ABAE" w14:textId="2FE842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r>
      <w:tr w:rsidR="001C5ED0" w:rsidRPr="000D6B98" w14:paraId="6669E780" w14:textId="77777777" w:rsidTr="00C609A3">
        <w:trPr>
          <w:trHeight w:val="240"/>
        </w:trPr>
        <w:tc>
          <w:tcPr>
            <w:tcW w:w="1127" w:type="pct"/>
            <w:noWrap/>
            <w:vAlign w:val="center"/>
          </w:tcPr>
          <w:p w14:paraId="5D688A85" w14:textId="64140E8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Southern Highlands and Shoalhaven</w:t>
            </w:r>
          </w:p>
        </w:tc>
        <w:tc>
          <w:tcPr>
            <w:tcW w:w="352" w:type="pct"/>
            <w:noWrap/>
            <w:vAlign w:val="bottom"/>
          </w:tcPr>
          <w:p w14:paraId="0E96E810" w14:textId="6D9143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E5155D3" w14:textId="18F26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1565958" w14:textId="2508F0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08AE48B5" w14:textId="7C34CF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1280306" w14:textId="07E5D59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708CAA9" w14:textId="6DB55A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475361D4" w14:textId="187FED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64DCD0D7" w14:textId="23765F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0644A53F" w14:textId="705FCE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2840CE6" w14:textId="13895B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6EEF9111" w14:textId="23FA4AF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62AC3AD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7E31A01" w14:textId="59369C8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Baulkham Hills and Hawkesbury</w:t>
            </w:r>
          </w:p>
        </w:tc>
        <w:tc>
          <w:tcPr>
            <w:tcW w:w="352" w:type="pct"/>
            <w:noWrap/>
            <w:vAlign w:val="bottom"/>
          </w:tcPr>
          <w:p w14:paraId="2E695F8C" w14:textId="14A386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B8346C4" w14:textId="33207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163E9CEE" w14:textId="2F0C12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B171420" w14:textId="12BDF5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F6BFC45" w14:textId="5141D6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CB9CB98" w14:textId="399BEA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EC4489A" w14:textId="06A689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B223999" w14:textId="283AE9D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B0893F2" w14:textId="27EBE9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320A45F" w14:textId="08A09B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64EBB49" w14:textId="73296D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008EB95C" w14:textId="77777777" w:rsidTr="00C609A3">
        <w:trPr>
          <w:trHeight w:val="240"/>
        </w:trPr>
        <w:tc>
          <w:tcPr>
            <w:tcW w:w="1127" w:type="pct"/>
            <w:noWrap/>
            <w:vAlign w:val="center"/>
          </w:tcPr>
          <w:p w14:paraId="0459AD30" w14:textId="194CBF7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Blacktown</w:t>
            </w:r>
          </w:p>
        </w:tc>
        <w:tc>
          <w:tcPr>
            <w:tcW w:w="352" w:type="pct"/>
            <w:noWrap/>
            <w:vAlign w:val="bottom"/>
          </w:tcPr>
          <w:p w14:paraId="7F55B990" w14:textId="5F61D6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6BCD32F" w14:textId="2D3D54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64FE6DF1" w14:textId="7DE756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FCC956A" w14:textId="1035EB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68CB556" w14:textId="6D876C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F157610" w14:textId="47053C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55F2B24" w14:textId="49ECC8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2F06CA10" w14:textId="0738FB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32829451" w14:textId="3E759D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680AC5C" w14:textId="3F9F35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1612376" w14:textId="2007DC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0398C5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E69BB43" w14:textId="632193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City and Inner South</w:t>
            </w:r>
          </w:p>
        </w:tc>
        <w:tc>
          <w:tcPr>
            <w:tcW w:w="352" w:type="pct"/>
            <w:noWrap/>
            <w:vAlign w:val="bottom"/>
          </w:tcPr>
          <w:p w14:paraId="3941E610" w14:textId="681D1A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3023C868" w14:textId="294BC0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67CC1A64" w14:textId="56BA82C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1C1D5BA7" w14:textId="44C4AE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2D51C9AB" w14:textId="306BDB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1.61</w:t>
            </w:r>
          </w:p>
        </w:tc>
        <w:tc>
          <w:tcPr>
            <w:tcW w:w="352" w:type="pct"/>
            <w:noWrap/>
            <w:vAlign w:val="bottom"/>
          </w:tcPr>
          <w:p w14:paraId="35B28135" w14:textId="410A3B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1.72</w:t>
            </w:r>
          </w:p>
        </w:tc>
        <w:tc>
          <w:tcPr>
            <w:tcW w:w="352" w:type="pct"/>
            <w:noWrap/>
            <w:vAlign w:val="bottom"/>
          </w:tcPr>
          <w:p w14:paraId="1C13B129" w14:textId="7E4EBC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1.88</w:t>
            </w:r>
          </w:p>
        </w:tc>
        <w:tc>
          <w:tcPr>
            <w:tcW w:w="352" w:type="pct"/>
            <w:vAlign w:val="bottom"/>
          </w:tcPr>
          <w:p w14:paraId="3A8042BE" w14:textId="2320C7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1.92</w:t>
            </w:r>
          </w:p>
        </w:tc>
        <w:tc>
          <w:tcPr>
            <w:tcW w:w="352" w:type="pct"/>
            <w:noWrap/>
            <w:vAlign w:val="bottom"/>
          </w:tcPr>
          <w:p w14:paraId="658D4C7C" w14:textId="112182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1.92</w:t>
            </w:r>
          </w:p>
        </w:tc>
        <w:tc>
          <w:tcPr>
            <w:tcW w:w="352" w:type="pct"/>
            <w:noWrap/>
            <w:vAlign w:val="bottom"/>
          </w:tcPr>
          <w:p w14:paraId="78BC2C9A" w14:textId="50A49B6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1.97</w:t>
            </w:r>
          </w:p>
        </w:tc>
        <w:tc>
          <w:tcPr>
            <w:tcW w:w="352" w:type="pct"/>
            <w:noWrap/>
            <w:vAlign w:val="bottom"/>
          </w:tcPr>
          <w:p w14:paraId="6607FDF0" w14:textId="0D3FD2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1.99</w:t>
            </w:r>
          </w:p>
        </w:tc>
      </w:tr>
      <w:tr w:rsidR="001C5ED0" w:rsidRPr="000D6B98" w14:paraId="2DCE2924" w14:textId="77777777" w:rsidTr="00C609A3">
        <w:trPr>
          <w:trHeight w:val="240"/>
        </w:trPr>
        <w:tc>
          <w:tcPr>
            <w:tcW w:w="1127" w:type="pct"/>
            <w:noWrap/>
            <w:vAlign w:val="center"/>
          </w:tcPr>
          <w:p w14:paraId="16D51B13" w14:textId="44F27FD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Eastern Suburbs</w:t>
            </w:r>
          </w:p>
        </w:tc>
        <w:tc>
          <w:tcPr>
            <w:tcW w:w="352" w:type="pct"/>
            <w:noWrap/>
            <w:vAlign w:val="bottom"/>
          </w:tcPr>
          <w:p w14:paraId="087C590F" w14:textId="6B707C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5714DEC" w14:textId="114EC1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06C7166D" w14:textId="2DC8F0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1EB41636" w14:textId="1B596AF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7DC4DB72" w14:textId="6014CC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1.60</w:t>
            </w:r>
          </w:p>
        </w:tc>
        <w:tc>
          <w:tcPr>
            <w:tcW w:w="352" w:type="pct"/>
            <w:noWrap/>
            <w:vAlign w:val="bottom"/>
          </w:tcPr>
          <w:p w14:paraId="0423AFB6" w14:textId="402A16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1.70</w:t>
            </w:r>
          </w:p>
        </w:tc>
        <w:tc>
          <w:tcPr>
            <w:tcW w:w="352" w:type="pct"/>
            <w:noWrap/>
            <w:vAlign w:val="bottom"/>
          </w:tcPr>
          <w:p w14:paraId="68188001" w14:textId="55C3BA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1.86</w:t>
            </w:r>
          </w:p>
        </w:tc>
        <w:tc>
          <w:tcPr>
            <w:tcW w:w="352" w:type="pct"/>
            <w:vAlign w:val="bottom"/>
          </w:tcPr>
          <w:p w14:paraId="0EF38A9F" w14:textId="662E94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1.90</w:t>
            </w:r>
          </w:p>
        </w:tc>
        <w:tc>
          <w:tcPr>
            <w:tcW w:w="352" w:type="pct"/>
            <w:noWrap/>
            <w:vAlign w:val="bottom"/>
          </w:tcPr>
          <w:p w14:paraId="3019AA96" w14:textId="670AE7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1.90</w:t>
            </w:r>
          </w:p>
        </w:tc>
        <w:tc>
          <w:tcPr>
            <w:tcW w:w="352" w:type="pct"/>
            <w:noWrap/>
            <w:vAlign w:val="bottom"/>
          </w:tcPr>
          <w:p w14:paraId="63B21881" w14:textId="7A1BB6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1.95</w:t>
            </w:r>
          </w:p>
        </w:tc>
        <w:tc>
          <w:tcPr>
            <w:tcW w:w="352" w:type="pct"/>
            <w:noWrap/>
            <w:vAlign w:val="bottom"/>
          </w:tcPr>
          <w:p w14:paraId="4262E8CD" w14:textId="7C51C9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1.96</w:t>
            </w:r>
          </w:p>
        </w:tc>
      </w:tr>
      <w:tr w:rsidR="001C5ED0" w:rsidRPr="000D6B98" w14:paraId="2F716E9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90D22CB" w14:textId="3958A55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Inner South West</w:t>
            </w:r>
          </w:p>
        </w:tc>
        <w:tc>
          <w:tcPr>
            <w:tcW w:w="352" w:type="pct"/>
            <w:noWrap/>
            <w:vAlign w:val="bottom"/>
          </w:tcPr>
          <w:p w14:paraId="67FCA1FB" w14:textId="4B06C0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1DF0B06" w14:textId="5117909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44B6D426" w14:textId="32D029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4F59005" w14:textId="3DA8EB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BA2DDF7" w14:textId="050C32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422A37E1" w14:textId="5F6C87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68AE82D6" w14:textId="2C7149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09DE2C41" w14:textId="0C0440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2B546B4B" w14:textId="1D841F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60A4E021" w14:textId="74215F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3037418F" w14:textId="10B7DF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r>
      <w:tr w:rsidR="001C5ED0" w:rsidRPr="000D6B98" w14:paraId="10F175E7" w14:textId="77777777" w:rsidTr="00C609A3">
        <w:trPr>
          <w:trHeight w:val="240"/>
        </w:trPr>
        <w:tc>
          <w:tcPr>
            <w:tcW w:w="1127" w:type="pct"/>
            <w:noWrap/>
            <w:vAlign w:val="center"/>
          </w:tcPr>
          <w:p w14:paraId="2DAD918B" w14:textId="3777AE2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Inner West</w:t>
            </w:r>
          </w:p>
        </w:tc>
        <w:tc>
          <w:tcPr>
            <w:tcW w:w="352" w:type="pct"/>
            <w:noWrap/>
            <w:vAlign w:val="bottom"/>
          </w:tcPr>
          <w:p w14:paraId="76B55BC8" w14:textId="574039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68F0324" w14:textId="43B957B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57783CBD" w14:textId="583619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3ABF157F" w14:textId="608FCC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4FA8861F" w14:textId="107B0D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0F2E3D10" w14:textId="3E0C85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noWrap/>
            <w:vAlign w:val="bottom"/>
          </w:tcPr>
          <w:p w14:paraId="7BE95491" w14:textId="236E7A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1.44</w:t>
            </w:r>
          </w:p>
        </w:tc>
        <w:tc>
          <w:tcPr>
            <w:tcW w:w="352" w:type="pct"/>
            <w:vAlign w:val="bottom"/>
          </w:tcPr>
          <w:p w14:paraId="415E4300" w14:textId="5DCB4D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1.46</w:t>
            </w:r>
          </w:p>
        </w:tc>
        <w:tc>
          <w:tcPr>
            <w:tcW w:w="352" w:type="pct"/>
            <w:noWrap/>
            <w:vAlign w:val="bottom"/>
          </w:tcPr>
          <w:p w14:paraId="583D2872" w14:textId="209B73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1.46</w:t>
            </w:r>
          </w:p>
        </w:tc>
        <w:tc>
          <w:tcPr>
            <w:tcW w:w="352" w:type="pct"/>
            <w:noWrap/>
            <w:vAlign w:val="bottom"/>
          </w:tcPr>
          <w:p w14:paraId="3D458843" w14:textId="38019B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1.49</w:t>
            </w:r>
          </w:p>
        </w:tc>
        <w:tc>
          <w:tcPr>
            <w:tcW w:w="352" w:type="pct"/>
            <w:noWrap/>
            <w:vAlign w:val="bottom"/>
          </w:tcPr>
          <w:p w14:paraId="2F894CEE" w14:textId="068EF6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1.50</w:t>
            </w:r>
          </w:p>
        </w:tc>
      </w:tr>
      <w:tr w:rsidR="001C5ED0" w:rsidRPr="000D6B98" w14:paraId="64F94C5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A44CA87" w14:textId="1252AE9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North Sydney and Hornsby</w:t>
            </w:r>
          </w:p>
        </w:tc>
        <w:tc>
          <w:tcPr>
            <w:tcW w:w="352" w:type="pct"/>
            <w:noWrap/>
            <w:vAlign w:val="bottom"/>
          </w:tcPr>
          <w:p w14:paraId="5C1A6BF1" w14:textId="43FA99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7CABE0A7" w14:textId="12FA1B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68D65A48" w14:textId="731B7F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0252607D" w14:textId="3B40B6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D4C5734" w14:textId="7DE7E4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64BA3DC8" w14:textId="0BAC96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57E114F8" w14:textId="687D25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70EE5CD6" w14:textId="4B118F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036C696B" w14:textId="5745A7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7114E218" w14:textId="528622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c>
          <w:tcPr>
            <w:tcW w:w="352" w:type="pct"/>
            <w:noWrap/>
            <w:vAlign w:val="bottom"/>
          </w:tcPr>
          <w:p w14:paraId="4932A3B6" w14:textId="0F4460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1.28</w:t>
            </w:r>
          </w:p>
        </w:tc>
      </w:tr>
      <w:tr w:rsidR="001C5ED0" w:rsidRPr="000D6B98" w14:paraId="346884D7" w14:textId="77777777" w:rsidTr="00C609A3">
        <w:trPr>
          <w:trHeight w:val="240"/>
        </w:trPr>
        <w:tc>
          <w:tcPr>
            <w:tcW w:w="1127" w:type="pct"/>
            <w:noWrap/>
            <w:vAlign w:val="center"/>
          </w:tcPr>
          <w:p w14:paraId="4AF3810C" w14:textId="683FC0E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Northern Beaches</w:t>
            </w:r>
          </w:p>
        </w:tc>
        <w:tc>
          <w:tcPr>
            <w:tcW w:w="352" w:type="pct"/>
            <w:noWrap/>
            <w:vAlign w:val="bottom"/>
          </w:tcPr>
          <w:p w14:paraId="7AAA8D76" w14:textId="31F5AE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C01DB7A" w14:textId="39F972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E4DE203" w14:textId="4D7FADC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3CE46F52" w14:textId="6A0FE1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28F7BBA" w14:textId="7B241B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58A475D" w14:textId="329A32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noWrap/>
            <w:vAlign w:val="bottom"/>
          </w:tcPr>
          <w:p w14:paraId="54E0AED9" w14:textId="5493EC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1.29</w:t>
            </w:r>
          </w:p>
        </w:tc>
        <w:tc>
          <w:tcPr>
            <w:tcW w:w="352" w:type="pct"/>
            <w:vAlign w:val="bottom"/>
          </w:tcPr>
          <w:p w14:paraId="4AA0A29B" w14:textId="071F8C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0F8B041B" w14:textId="460605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1.31</w:t>
            </w:r>
          </w:p>
        </w:tc>
        <w:tc>
          <w:tcPr>
            <w:tcW w:w="352" w:type="pct"/>
            <w:noWrap/>
            <w:vAlign w:val="bottom"/>
          </w:tcPr>
          <w:p w14:paraId="63293395" w14:textId="20FB07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1.33</w:t>
            </w:r>
          </w:p>
        </w:tc>
        <w:tc>
          <w:tcPr>
            <w:tcW w:w="352" w:type="pct"/>
            <w:noWrap/>
            <w:vAlign w:val="bottom"/>
          </w:tcPr>
          <w:p w14:paraId="3EACC8AD" w14:textId="77E333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1.33</w:t>
            </w:r>
          </w:p>
        </w:tc>
      </w:tr>
      <w:tr w:rsidR="001C5ED0" w:rsidRPr="000D6B98" w14:paraId="225E382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8BCE9C6" w14:textId="0EA3B4F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Outer South West</w:t>
            </w:r>
          </w:p>
        </w:tc>
        <w:tc>
          <w:tcPr>
            <w:tcW w:w="352" w:type="pct"/>
            <w:noWrap/>
            <w:vAlign w:val="bottom"/>
          </w:tcPr>
          <w:p w14:paraId="72611736" w14:textId="2A82B0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1C45AFF" w14:textId="04CE15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4E39D2A" w14:textId="03458FA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1B111466" w14:textId="2B8559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948531C" w14:textId="0A85C6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6A95301" w14:textId="46FA83F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08E234B1" w14:textId="405B4D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690C3048" w14:textId="5EEEF5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13A52D06" w14:textId="523518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42BD041D" w14:textId="040682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6853AA91" w14:textId="7DEBD1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3CC82D8F" w14:textId="77777777" w:rsidTr="00C609A3">
        <w:trPr>
          <w:trHeight w:val="240"/>
        </w:trPr>
        <w:tc>
          <w:tcPr>
            <w:tcW w:w="1127" w:type="pct"/>
            <w:noWrap/>
            <w:vAlign w:val="center"/>
          </w:tcPr>
          <w:p w14:paraId="139C06E8" w14:textId="156CC6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Outer West and Blue Mountains</w:t>
            </w:r>
          </w:p>
        </w:tc>
        <w:tc>
          <w:tcPr>
            <w:tcW w:w="352" w:type="pct"/>
            <w:noWrap/>
            <w:vAlign w:val="bottom"/>
          </w:tcPr>
          <w:p w14:paraId="63C1BF9B" w14:textId="2A3CF1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1AE08889" w14:textId="50CD0C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32E2A079" w14:textId="0541992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3B331E58" w14:textId="63C9D0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31FEE63" w14:textId="5615CD3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B090C53" w14:textId="568020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552ACD7A" w14:textId="1E02EF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6619AEF0" w14:textId="5E39663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259236E" w14:textId="188503D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0B0D834" w14:textId="554AA7D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0B6300F0" w14:textId="3A3A43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27D252E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88A488" w14:textId="50D5EB3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Parramatta</w:t>
            </w:r>
          </w:p>
        </w:tc>
        <w:tc>
          <w:tcPr>
            <w:tcW w:w="352" w:type="pct"/>
            <w:noWrap/>
            <w:vAlign w:val="bottom"/>
          </w:tcPr>
          <w:p w14:paraId="231CF097" w14:textId="74E290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8469C03" w14:textId="1C357D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37DBD9AF" w14:textId="7286F3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083AEA11" w14:textId="0CE997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7323955" w14:textId="73B75F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3CCE63B2" w14:textId="6903B1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54D37A21" w14:textId="045E13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5001355B" w14:textId="21ADB5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968B714" w14:textId="15826D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1445DFF" w14:textId="135C5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6D6D069" w14:textId="54B430C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r>
      <w:tr w:rsidR="001C5ED0" w:rsidRPr="000D6B98" w14:paraId="60B0E743" w14:textId="77777777" w:rsidTr="00C609A3">
        <w:trPr>
          <w:trHeight w:val="240"/>
        </w:trPr>
        <w:tc>
          <w:tcPr>
            <w:tcW w:w="1127" w:type="pct"/>
            <w:noWrap/>
            <w:vAlign w:val="center"/>
          </w:tcPr>
          <w:p w14:paraId="4AC2E273" w14:textId="31BBF5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Ryde</w:t>
            </w:r>
          </w:p>
        </w:tc>
        <w:tc>
          <w:tcPr>
            <w:tcW w:w="352" w:type="pct"/>
            <w:noWrap/>
            <w:vAlign w:val="bottom"/>
          </w:tcPr>
          <w:p w14:paraId="317625A7" w14:textId="3380B1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1C8F4346" w14:textId="00E2D7B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F149278" w14:textId="68A335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1343EEB9" w14:textId="390A8A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3029DC9D" w14:textId="25B7EA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51014FB9" w14:textId="435034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3A5C3A22" w14:textId="03EE85E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vAlign w:val="bottom"/>
          </w:tcPr>
          <w:p w14:paraId="7F2F0097" w14:textId="4FF983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4936A3AE" w14:textId="3156EB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503229BE" w14:textId="33A1FC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2F784E91" w14:textId="673D24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r>
      <w:tr w:rsidR="001C5ED0" w:rsidRPr="000D6B98" w14:paraId="4FD2C1FB"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A4E85A" w14:textId="0562529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lastRenderedPageBreak/>
              <w:t>NSW - Sydney - South West</w:t>
            </w:r>
          </w:p>
        </w:tc>
        <w:tc>
          <w:tcPr>
            <w:tcW w:w="352" w:type="pct"/>
            <w:noWrap/>
            <w:vAlign w:val="bottom"/>
          </w:tcPr>
          <w:p w14:paraId="3A72BDEE" w14:textId="298792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EED2967" w14:textId="2CDA8A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4B5A3B5E" w14:textId="5E899AD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5FA47504" w14:textId="39CD79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329FB8F" w14:textId="1769CC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CA48660" w14:textId="5EA3DD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EC3DA28" w14:textId="526AC4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A94FCBD" w14:textId="6E4943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0B087B9" w14:textId="400624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F538C5D" w14:textId="4867F6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33CA28E" w14:textId="5DED304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40C2B14A" w14:textId="77777777" w:rsidTr="00C609A3">
        <w:trPr>
          <w:trHeight w:val="240"/>
        </w:trPr>
        <w:tc>
          <w:tcPr>
            <w:tcW w:w="1127" w:type="pct"/>
            <w:noWrap/>
            <w:vAlign w:val="center"/>
          </w:tcPr>
          <w:p w14:paraId="63689F69" w14:textId="1456E2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NSW - Sydney - Sutherland</w:t>
            </w:r>
          </w:p>
        </w:tc>
        <w:tc>
          <w:tcPr>
            <w:tcW w:w="352" w:type="pct"/>
            <w:noWrap/>
            <w:vAlign w:val="bottom"/>
          </w:tcPr>
          <w:p w14:paraId="3FB86832" w14:textId="1C86FE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08212F8" w14:textId="577FBD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391E6E8A" w14:textId="10DC38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5F8371AF" w14:textId="0305DAE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0AD2056" w14:textId="44F130C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1CBE7450" w14:textId="630B65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5180D835" w14:textId="4E2C2F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56F35D77" w14:textId="5E5C5E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15593DE" w14:textId="1F0823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B168C3B" w14:textId="1349E1F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0B0E9272" w14:textId="14C7D6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r>
      <w:tr w:rsidR="001C5ED0" w:rsidRPr="000D6B98" w14:paraId="7137CCF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8184BF6" w14:textId="2DDAFD0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NT - Darwin</w:t>
            </w:r>
          </w:p>
        </w:tc>
        <w:tc>
          <w:tcPr>
            <w:tcW w:w="352" w:type="pct"/>
            <w:noWrap/>
            <w:vAlign w:val="bottom"/>
          </w:tcPr>
          <w:p w14:paraId="2726DB4F" w14:textId="182BE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1.35</w:t>
            </w:r>
          </w:p>
        </w:tc>
        <w:tc>
          <w:tcPr>
            <w:tcW w:w="352" w:type="pct"/>
            <w:noWrap/>
            <w:vAlign w:val="bottom"/>
          </w:tcPr>
          <w:p w14:paraId="18B82F5B" w14:textId="41A1C3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1.35</w:t>
            </w:r>
          </w:p>
        </w:tc>
        <w:tc>
          <w:tcPr>
            <w:tcW w:w="352" w:type="pct"/>
            <w:vAlign w:val="bottom"/>
          </w:tcPr>
          <w:p w14:paraId="6CFD7EBD" w14:textId="7E6DBE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1.41</w:t>
            </w:r>
          </w:p>
        </w:tc>
        <w:tc>
          <w:tcPr>
            <w:tcW w:w="352" w:type="pct"/>
            <w:vAlign w:val="bottom"/>
          </w:tcPr>
          <w:p w14:paraId="53F3F9D7" w14:textId="1BDDEF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noWrap/>
            <w:vAlign w:val="bottom"/>
          </w:tcPr>
          <w:p w14:paraId="51C49D92" w14:textId="5D2166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EDDDC87" w14:textId="7ED29E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206215DD" w14:textId="0518EC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vAlign w:val="bottom"/>
          </w:tcPr>
          <w:p w14:paraId="6DED8BA2" w14:textId="39D4FD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4D12C993" w14:textId="0484366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64CBF2D4" w14:textId="2D88B2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7F2F9477" w14:textId="4686C4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r>
      <w:tr w:rsidR="001C5ED0" w:rsidRPr="000D6B98" w14:paraId="7576B931" w14:textId="77777777" w:rsidTr="00C609A3">
        <w:trPr>
          <w:trHeight w:val="240"/>
        </w:trPr>
        <w:tc>
          <w:tcPr>
            <w:tcW w:w="1127" w:type="pct"/>
            <w:noWrap/>
            <w:vAlign w:val="center"/>
          </w:tcPr>
          <w:p w14:paraId="04BE6F2E" w14:textId="6DBB4EA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NT - Northern Territory - Outback</w:t>
            </w:r>
          </w:p>
        </w:tc>
        <w:tc>
          <w:tcPr>
            <w:tcW w:w="352" w:type="pct"/>
            <w:noWrap/>
            <w:vAlign w:val="bottom"/>
          </w:tcPr>
          <w:p w14:paraId="18BBF694" w14:textId="12FE68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1.85</w:t>
            </w:r>
          </w:p>
        </w:tc>
        <w:tc>
          <w:tcPr>
            <w:tcW w:w="352" w:type="pct"/>
            <w:noWrap/>
            <w:vAlign w:val="bottom"/>
          </w:tcPr>
          <w:p w14:paraId="7DEF4E73" w14:textId="2C3E66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1.84</w:t>
            </w:r>
          </w:p>
        </w:tc>
        <w:tc>
          <w:tcPr>
            <w:tcW w:w="352" w:type="pct"/>
            <w:vAlign w:val="bottom"/>
          </w:tcPr>
          <w:p w14:paraId="60A184F1" w14:textId="250D1AA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1.98</w:t>
            </w:r>
          </w:p>
        </w:tc>
        <w:tc>
          <w:tcPr>
            <w:tcW w:w="352" w:type="pct"/>
            <w:vAlign w:val="bottom"/>
          </w:tcPr>
          <w:p w14:paraId="2F75F26F" w14:textId="48633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1.87</w:t>
            </w:r>
          </w:p>
        </w:tc>
        <w:tc>
          <w:tcPr>
            <w:tcW w:w="352" w:type="pct"/>
            <w:noWrap/>
            <w:vAlign w:val="bottom"/>
          </w:tcPr>
          <w:p w14:paraId="5AE260D8" w14:textId="47E74B7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1.54</w:t>
            </w:r>
          </w:p>
        </w:tc>
        <w:tc>
          <w:tcPr>
            <w:tcW w:w="352" w:type="pct"/>
            <w:noWrap/>
            <w:vAlign w:val="bottom"/>
          </w:tcPr>
          <w:p w14:paraId="39AA141D" w14:textId="22EDA7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1.54</w:t>
            </w:r>
          </w:p>
        </w:tc>
        <w:tc>
          <w:tcPr>
            <w:tcW w:w="352" w:type="pct"/>
            <w:noWrap/>
            <w:vAlign w:val="bottom"/>
          </w:tcPr>
          <w:p w14:paraId="4CD2679D" w14:textId="15C2C52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1.55</w:t>
            </w:r>
          </w:p>
        </w:tc>
        <w:tc>
          <w:tcPr>
            <w:tcW w:w="352" w:type="pct"/>
            <w:vAlign w:val="bottom"/>
          </w:tcPr>
          <w:p w14:paraId="3EDDCC06" w14:textId="0014F6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1.49</w:t>
            </w:r>
          </w:p>
        </w:tc>
        <w:tc>
          <w:tcPr>
            <w:tcW w:w="352" w:type="pct"/>
            <w:noWrap/>
            <w:vAlign w:val="bottom"/>
          </w:tcPr>
          <w:p w14:paraId="5DE8E1C9" w14:textId="1B8D89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1.53</w:t>
            </w:r>
          </w:p>
        </w:tc>
        <w:tc>
          <w:tcPr>
            <w:tcW w:w="352" w:type="pct"/>
            <w:noWrap/>
            <w:vAlign w:val="bottom"/>
          </w:tcPr>
          <w:p w14:paraId="4A2AD388" w14:textId="06B7EA6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1.57</w:t>
            </w:r>
          </w:p>
        </w:tc>
        <w:tc>
          <w:tcPr>
            <w:tcW w:w="352" w:type="pct"/>
            <w:noWrap/>
            <w:vAlign w:val="bottom"/>
          </w:tcPr>
          <w:p w14:paraId="6801D761" w14:textId="54298F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1.61</w:t>
            </w:r>
          </w:p>
        </w:tc>
      </w:tr>
      <w:tr w:rsidR="001C5ED0" w:rsidRPr="000D6B98" w14:paraId="09690CD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6AB716D" w14:textId="3EF8EF3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East</w:t>
            </w:r>
          </w:p>
        </w:tc>
        <w:tc>
          <w:tcPr>
            <w:tcW w:w="352" w:type="pct"/>
            <w:noWrap/>
            <w:vAlign w:val="bottom"/>
          </w:tcPr>
          <w:p w14:paraId="5A2B60B3" w14:textId="455DE2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4D29A7C4" w14:textId="2A76FF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215E3E4" w14:textId="21F94B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2CD48BEE" w14:textId="157278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108E4BA" w14:textId="4F2642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D3BA768" w14:textId="189D798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4923A16" w14:textId="398912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vAlign w:val="bottom"/>
          </w:tcPr>
          <w:p w14:paraId="28CB6132" w14:textId="1B850D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D5C70BE" w14:textId="7A8B11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E5DD7A0" w14:textId="60D18A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1261493" w14:textId="6287CD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r>
      <w:tr w:rsidR="001C5ED0" w:rsidRPr="000D6B98" w14:paraId="2795D07E" w14:textId="77777777" w:rsidTr="00C609A3">
        <w:trPr>
          <w:trHeight w:val="240"/>
        </w:trPr>
        <w:tc>
          <w:tcPr>
            <w:tcW w:w="1127" w:type="pct"/>
            <w:noWrap/>
            <w:vAlign w:val="center"/>
          </w:tcPr>
          <w:p w14:paraId="1E1F6DFA" w14:textId="2CC203B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North</w:t>
            </w:r>
          </w:p>
        </w:tc>
        <w:tc>
          <w:tcPr>
            <w:tcW w:w="352" w:type="pct"/>
            <w:noWrap/>
            <w:vAlign w:val="bottom"/>
          </w:tcPr>
          <w:p w14:paraId="36CAD4AE" w14:textId="1B46A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E4DEE48" w14:textId="3432D2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EBAF62E" w14:textId="2A18C4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5831B20" w14:textId="490992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1B4815B" w14:textId="522C6B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4D334A9" w14:textId="58694F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597FE80" w14:textId="6E48E3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430B5CCD" w14:textId="4C7BEC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5F3F852" w14:textId="74EFE6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B8A1F15" w14:textId="66B0FA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CD73270" w14:textId="6AA76F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r>
      <w:tr w:rsidR="001C5ED0" w:rsidRPr="000D6B98" w14:paraId="60B1F06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96C3C8D" w14:textId="0683596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South</w:t>
            </w:r>
          </w:p>
        </w:tc>
        <w:tc>
          <w:tcPr>
            <w:tcW w:w="352" w:type="pct"/>
            <w:noWrap/>
            <w:vAlign w:val="bottom"/>
          </w:tcPr>
          <w:p w14:paraId="085BD1B5" w14:textId="61F989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588B01F" w14:textId="7831B4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7D964EA" w14:textId="2047A3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5A011BB4" w14:textId="5439049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790B928" w14:textId="187EE0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61C1B89" w14:textId="5E1D72A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F590EBD" w14:textId="785A3B4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6975CCD" w14:textId="2C7B93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7CFECEE" w14:textId="2D45CB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0EC132BE" w14:textId="5582FE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4C4530E" w14:textId="0E19862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r>
      <w:tr w:rsidR="001C5ED0" w:rsidRPr="000D6B98" w14:paraId="7CAF944F" w14:textId="77777777" w:rsidTr="00C609A3">
        <w:trPr>
          <w:trHeight w:val="240"/>
        </w:trPr>
        <w:tc>
          <w:tcPr>
            <w:tcW w:w="1127" w:type="pct"/>
            <w:noWrap/>
            <w:vAlign w:val="center"/>
          </w:tcPr>
          <w:p w14:paraId="256082C6" w14:textId="769AE6E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 West</w:t>
            </w:r>
          </w:p>
        </w:tc>
        <w:tc>
          <w:tcPr>
            <w:tcW w:w="352" w:type="pct"/>
            <w:noWrap/>
            <w:vAlign w:val="bottom"/>
          </w:tcPr>
          <w:p w14:paraId="0285BA3A" w14:textId="1151D0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F4603CF" w14:textId="6FCA089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1C0CF3A5" w14:textId="2A6588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37EBCA72" w14:textId="407338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6BC25885" w14:textId="7D0E1D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9CACFBE" w14:textId="0E7C7EA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4907562" w14:textId="5220F0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04F3DD6A" w14:textId="28F6DF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A81D073" w14:textId="17F35FC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01269450" w14:textId="56E6E7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0146DF2" w14:textId="055B7A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r>
      <w:tr w:rsidR="001C5ED0" w:rsidRPr="000D6B98" w14:paraId="7657A13F"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6D98CD0" w14:textId="1A4B4E9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Brisbane Inner City</w:t>
            </w:r>
          </w:p>
        </w:tc>
        <w:tc>
          <w:tcPr>
            <w:tcW w:w="352" w:type="pct"/>
            <w:noWrap/>
            <w:vAlign w:val="bottom"/>
          </w:tcPr>
          <w:p w14:paraId="12FBF9FB" w14:textId="03F4EF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7B1D3BE" w14:textId="7168F7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2C151DC1" w14:textId="12289C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41234703" w14:textId="5E1AA1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01680606" w14:textId="14B2FA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0EBBD60C" w14:textId="1E300D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570F30DF" w14:textId="161A60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7CD2CE49" w14:textId="5B6EC4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3E40C500" w14:textId="7308C60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55D25BDA" w14:textId="0D9E46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021AA5A6" w14:textId="3AB00A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r>
      <w:tr w:rsidR="001C5ED0" w:rsidRPr="000D6B98" w14:paraId="72D12DAE" w14:textId="77777777" w:rsidTr="00C609A3">
        <w:trPr>
          <w:trHeight w:val="240"/>
        </w:trPr>
        <w:tc>
          <w:tcPr>
            <w:tcW w:w="1127" w:type="pct"/>
            <w:noWrap/>
            <w:vAlign w:val="center"/>
          </w:tcPr>
          <w:p w14:paraId="1AD1DE6E" w14:textId="0F68EA8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Cairns</w:t>
            </w:r>
          </w:p>
        </w:tc>
        <w:tc>
          <w:tcPr>
            <w:tcW w:w="352" w:type="pct"/>
            <w:noWrap/>
            <w:vAlign w:val="bottom"/>
          </w:tcPr>
          <w:p w14:paraId="004EF536" w14:textId="3C9D52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7021C486" w14:textId="4CEBD23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vAlign w:val="bottom"/>
          </w:tcPr>
          <w:p w14:paraId="5A7D3374" w14:textId="5DBFF5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vAlign w:val="bottom"/>
          </w:tcPr>
          <w:p w14:paraId="102BCB3A" w14:textId="6056E5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7B201AA0" w14:textId="4A5ADE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9AA72EC" w14:textId="41550E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B0798E2" w14:textId="2724C2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D80E514" w14:textId="38E592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44E0F4FA" w14:textId="00D366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522E3F4" w14:textId="748AC08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68FC5E8" w14:textId="343FF0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42A1832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DD27075" w14:textId="12725F5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Central Queensland</w:t>
            </w:r>
          </w:p>
        </w:tc>
        <w:tc>
          <w:tcPr>
            <w:tcW w:w="352" w:type="pct"/>
            <w:noWrap/>
            <w:vAlign w:val="bottom"/>
          </w:tcPr>
          <w:p w14:paraId="6D312945" w14:textId="3E1355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12092412" w14:textId="4E200E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03B97E84" w14:textId="52CF9D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vAlign w:val="bottom"/>
          </w:tcPr>
          <w:p w14:paraId="7E37355D" w14:textId="6DBA27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noWrap/>
            <w:vAlign w:val="bottom"/>
          </w:tcPr>
          <w:p w14:paraId="27071F75" w14:textId="4F79125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574E89EB" w14:textId="1E6913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B0DE1F8" w14:textId="573F27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5EA2F2FC" w14:textId="09CBBA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2C508C2F" w14:textId="7848E8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91EAA5D" w14:textId="5EB913A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187A699C" w14:textId="5C9579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r>
      <w:tr w:rsidR="001C5ED0" w:rsidRPr="000D6B98" w14:paraId="534061B2" w14:textId="77777777" w:rsidTr="00C609A3">
        <w:trPr>
          <w:trHeight w:val="240"/>
        </w:trPr>
        <w:tc>
          <w:tcPr>
            <w:tcW w:w="1127" w:type="pct"/>
            <w:noWrap/>
            <w:vAlign w:val="center"/>
          </w:tcPr>
          <w:p w14:paraId="4930B9AB" w14:textId="7058DF8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Darling Downs - Maranoa</w:t>
            </w:r>
          </w:p>
        </w:tc>
        <w:tc>
          <w:tcPr>
            <w:tcW w:w="352" w:type="pct"/>
            <w:noWrap/>
            <w:vAlign w:val="bottom"/>
          </w:tcPr>
          <w:p w14:paraId="6D4FBACC" w14:textId="222B70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6BE109B" w14:textId="4705CB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648FE4BF" w14:textId="4F5651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7F475670" w14:textId="64F6766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6ECC0BD5" w14:textId="46A38C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24EEE20B" w14:textId="1BBEF0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B62769E" w14:textId="08242A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0B6D7533" w14:textId="5EA092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135EB4A" w14:textId="7F3649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C902D7C" w14:textId="3C3F3B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122D98FC" w14:textId="5522B1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19AEB0C1"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67F0DA6E" w14:textId="2E2BAD0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Gold Coast</w:t>
            </w:r>
          </w:p>
        </w:tc>
        <w:tc>
          <w:tcPr>
            <w:tcW w:w="352" w:type="pct"/>
            <w:noWrap/>
            <w:vAlign w:val="bottom"/>
          </w:tcPr>
          <w:p w14:paraId="1DF895F7" w14:textId="2CAA464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49DDCB3" w14:textId="14AE38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728B32B" w14:textId="7A4701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F6E40EE" w14:textId="7773AC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13BDA8CE" w14:textId="33188BB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6E019F1B" w14:textId="6B9A00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4F41B875" w14:textId="296F0D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274E3ED7" w14:textId="5AD6440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FCD8BE1" w14:textId="149A2CF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B7C2569" w14:textId="618F38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4B3EB90" w14:textId="71FE63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52C6A14" w14:textId="77777777" w:rsidTr="00C609A3">
        <w:trPr>
          <w:trHeight w:val="240"/>
        </w:trPr>
        <w:tc>
          <w:tcPr>
            <w:tcW w:w="1127" w:type="pct"/>
            <w:noWrap/>
            <w:vAlign w:val="center"/>
          </w:tcPr>
          <w:p w14:paraId="5DBF9462" w14:textId="061E053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Ipswich</w:t>
            </w:r>
          </w:p>
        </w:tc>
        <w:tc>
          <w:tcPr>
            <w:tcW w:w="352" w:type="pct"/>
            <w:noWrap/>
            <w:vAlign w:val="bottom"/>
          </w:tcPr>
          <w:p w14:paraId="19AC5D41" w14:textId="4B4E1C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4823E70" w14:textId="4B7FD1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13A20E88" w14:textId="114E84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vAlign w:val="bottom"/>
          </w:tcPr>
          <w:p w14:paraId="4B142197" w14:textId="21E5F4C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5E5981CF" w14:textId="327AEC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AD5C7E1" w14:textId="2395B7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6661C8DF" w14:textId="76A2CC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063ED73" w14:textId="45DDA2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49937D6" w14:textId="25B76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4FFC52A" w14:textId="02AE37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033BAD7C" w14:textId="5ED747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02CEF46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EE61C6" w14:textId="40442E5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Logan - Beaudesert</w:t>
            </w:r>
          </w:p>
        </w:tc>
        <w:tc>
          <w:tcPr>
            <w:tcW w:w="352" w:type="pct"/>
            <w:noWrap/>
            <w:vAlign w:val="bottom"/>
          </w:tcPr>
          <w:p w14:paraId="7B29C0F8" w14:textId="698F3F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0BDCD458" w14:textId="705041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31CAFD53" w14:textId="74D27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53652C52" w14:textId="30EAB3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6B623774" w14:textId="07D1F2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31F64C09" w14:textId="70F942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50CFC884" w14:textId="40A559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4E4C4239" w14:textId="68EFEB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E956F7A" w14:textId="70B7A0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25E2954E" w14:textId="2A11A7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0086A017" w14:textId="506E78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403BD3DA" w14:textId="77777777" w:rsidTr="00C609A3">
        <w:trPr>
          <w:trHeight w:val="240"/>
        </w:trPr>
        <w:tc>
          <w:tcPr>
            <w:tcW w:w="1127" w:type="pct"/>
            <w:noWrap/>
            <w:vAlign w:val="center"/>
          </w:tcPr>
          <w:p w14:paraId="588268EF" w14:textId="009789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Mackay - Isaac - Whitsunday</w:t>
            </w:r>
          </w:p>
        </w:tc>
        <w:tc>
          <w:tcPr>
            <w:tcW w:w="352" w:type="pct"/>
            <w:noWrap/>
            <w:vAlign w:val="bottom"/>
          </w:tcPr>
          <w:p w14:paraId="1E00730B" w14:textId="5A0CD9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124A2BCA" w14:textId="38DA5E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427EA01A" w14:textId="6A2F95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vAlign w:val="bottom"/>
          </w:tcPr>
          <w:p w14:paraId="0ED0D65F" w14:textId="3F6ACFA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7CBCB494" w14:textId="284074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6E688933" w14:textId="541C884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3B64580C" w14:textId="2FBD7B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13929B34" w14:textId="719561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A58E15E" w14:textId="4F8F39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3ECADE4A" w14:textId="1FD1A09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7BEA290" w14:textId="008653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r>
      <w:tr w:rsidR="001C5ED0" w:rsidRPr="000D6B98" w14:paraId="228F98C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23B3540" w14:textId="738FAA1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Moreton Bay - North</w:t>
            </w:r>
          </w:p>
        </w:tc>
        <w:tc>
          <w:tcPr>
            <w:tcW w:w="352" w:type="pct"/>
            <w:noWrap/>
            <w:vAlign w:val="bottom"/>
          </w:tcPr>
          <w:p w14:paraId="4476B709" w14:textId="3B4DFB3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958A57F" w14:textId="68D186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78D1A8B7" w14:textId="5FFA69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E425B6F" w14:textId="7E8893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72BA7AFA" w14:textId="58DF05B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70CB7DC" w14:textId="43DB0A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DF67A9E" w14:textId="5EEC01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33CAD771" w14:textId="2608B6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7B7CDF1" w14:textId="539F57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1643965" w14:textId="04D72BA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6CFA9CEC" w14:textId="722F12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59D3DC7F" w14:textId="77777777" w:rsidTr="00C609A3">
        <w:trPr>
          <w:trHeight w:val="240"/>
        </w:trPr>
        <w:tc>
          <w:tcPr>
            <w:tcW w:w="1127" w:type="pct"/>
            <w:noWrap/>
            <w:vAlign w:val="center"/>
          </w:tcPr>
          <w:p w14:paraId="79E5AB5D" w14:textId="1E3D6DD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Moreton Bay - South</w:t>
            </w:r>
          </w:p>
        </w:tc>
        <w:tc>
          <w:tcPr>
            <w:tcW w:w="352" w:type="pct"/>
            <w:noWrap/>
            <w:vAlign w:val="bottom"/>
          </w:tcPr>
          <w:p w14:paraId="7AEC0625" w14:textId="547C6D7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BB4A0EB" w14:textId="340495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6B8E2B5D" w14:textId="3E21188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8228060" w14:textId="64C64CD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EA3CACC" w14:textId="42D596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CA7F1D7" w14:textId="31DF7A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71F59726" w14:textId="714E06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75B48908" w14:textId="084A64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29F9FE67" w14:textId="2B0D65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76A1910D" w14:textId="2D0922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F46A58C" w14:textId="1C40BA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0BC98E8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BED638" w14:textId="09110A1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Queensland - Outback</w:t>
            </w:r>
          </w:p>
        </w:tc>
        <w:tc>
          <w:tcPr>
            <w:tcW w:w="352" w:type="pct"/>
            <w:noWrap/>
            <w:vAlign w:val="bottom"/>
          </w:tcPr>
          <w:p w14:paraId="472CF344" w14:textId="7C3B93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noWrap/>
            <w:vAlign w:val="bottom"/>
          </w:tcPr>
          <w:p w14:paraId="227D5823" w14:textId="03953F0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vAlign w:val="bottom"/>
          </w:tcPr>
          <w:p w14:paraId="3DAB07CA" w14:textId="733939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1.76</w:t>
            </w:r>
          </w:p>
        </w:tc>
        <w:tc>
          <w:tcPr>
            <w:tcW w:w="352" w:type="pct"/>
            <w:vAlign w:val="bottom"/>
          </w:tcPr>
          <w:p w14:paraId="65569863" w14:textId="677683F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1.67</w:t>
            </w:r>
          </w:p>
        </w:tc>
        <w:tc>
          <w:tcPr>
            <w:tcW w:w="352" w:type="pct"/>
            <w:noWrap/>
            <w:vAlign w:val="bottom"/>
          </w:tcPr>
          <w:p w14:paraId="4620FD29" w14:textId="609D13F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1.40</w:t>
            </w:r>
          </w:p>
        </w:tc>
        <w:tc>
          <w:tcPr>
            <w:tcW w:w="352" w:type="pct"/>
            <w:noWrap/>
            <w:vAlign w:val="bottom"/>
          </w:tcPr>
          <w:p w14:paraId="7A9CD6A6" w14:textId="76DE3B1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6DE38674" w14:textId="369AF3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vAlign w:val="bottom"/>
          </w:tcPr>
          <w:p w14:paraId="4CA9FC90" w14:textId="7856C1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1.34</w:t>
            </w:r>
          </w:p>
        </w:tc>
        <w:tc>
          <w:tcPr>
            <w:tcW w:w="352" w:type="pct"/>
            <w:noWrap/>
            <w:vAlign w:val="bottom"/>
          </w:tcPr>
          <w:p w14:paraId="304AF3DC" w14:textId="496CCC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467A06B4" w14:textId="6A42C4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1.40</w:t>
            </w:r>
          </w:p>
        </w:tc>
        <w:tc>
          <w:tcPr>
            <w:tcW w:w="352" w:type="pct"/>
            <w:noWrap/>
            <w:vAlign w:val="bottom"/>
          </w:tcPr>
          <w:p w14:paraId="526001AE" w14:textId="287F127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r>
      <w:tr w:rsidR="001C5ED0" w:rsidRPr="000D6B98" w14:paraId="4C1676D5" w14:textId="77777777" w:rsidTr="00C609A3">
        <w:trPr>
          <w:trHeight w:val="240"/>
        </w:trPr>
        <w:tc>
          <w:tcPr>
            <w:tcW w:w="1127" w:type="pct"/>
            <w:noWrap/>
            <w:vAlign w:val="center"/>
          </w:tcPr>
          <w:p w14:paraId="4E6E3AF8" w14:textId="24CBAC9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Sunshine Coast</w:t>
            </w:r>
          </w:p>
        </w:tc>
        <w:tc>
          <w:tcPr>
            <w:tcW w:w="352" w:type="pct"/>
            <w:noWrap/>
            <w:vAlign w:val="bottom"/>
          </w:tcPr>
          <w:p w14:paraId="75D91914" w14:textId="04DDD9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4A3FE11" w14:textId="4DFCB1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25697EF" w14:textId="249B0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F0F89CA" w14:textId="2BE781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6225B551" w14:textId="650AC7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5BA9C156" w14:textId="43EB32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A6AE313" w14:textId="0239C5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vAlign w:val="bottom"/>
          </w:tcPr>
          <w:p w14:paraId="119619C9" w14:textId="5FDC6F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4667EB3E" w14:textId="2C38A8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1BB87E58" w14:textId="0ABCA9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FD3C120" w14:textId="70A0DF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r>
      <w:tr w:rsidR="001C5ED0" w:rsidRPr="000D6B98" w14:paraId="2F3F205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4D99AE7" w14:textId="54BBB1E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Toowoomba</w:t>
            </w:r>
          </w:p>
        </w:tc>
        <w:tc>
          <w:tcPr>
            <w:tcW w:w="352" w:type="pct"/>
            <w:noWrap/>
            <w:vAlign w:val="bottom"/>
          </w:tcPr>
          <w:p w14:paraId="7B185B5E" w14:textId="1BBC99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07621FA" w14:textId="1B65B7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F026555" w14:textId="719F45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9F67547" w14:textId="2DBA251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EFDE0F6" w14:textId="647970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CAC11BD" w14:textId="1C08BE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4031475E" w14:textId="38C996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vAlign w:val="bottom"/>
          </w:tcPr>
          <w:p w14:paraId="3D8BB478" w14:textId="205BA7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339738D6" w14:textId="72764B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B6C2A08" w14:textId="77F11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0F9548E7" w14:textId="5F71F9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r>
      <w:tr w:rsidR="001C5ED0" w:rsidRPr="000D6B98" w14:paraId="531FE6CF" w14:textId="77777777" w:rsidTr="00C609A3">
        <w:trPr>
          <w:trHeight w:val="240"/>
        </w:trPr>
        <w:tc>
          <w:tcPr>
            <w:tcW w:w="1127" w:type="pct"/>
            <w:noWrap/>
            <w:vAlign w:val="center"/>
          </w:tcPr>
          <w:p w14:paraId="23C98D98" w14:textId="44B1DF9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Townsville</w:t>
            </w:r>
          </w:p>
        </w:tc>
        <w:tc>
          <w:tcPr>
            <w:tcW w:w="352" w:type="pct"/>
            <w:noWrap/>
            <w:vAlign w:val="bottom"/>
          </w:tcPr>
          <w:p w14:paraId="0649B2B9" w14:textId="6AF9DF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545A2704" w14:textId="3B3D29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2197AD0E" w14:textId="313378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52D6BB71" w14:textId="2356D09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12E1B139" w14:textId="6D238E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7758A302" w14:textId="79929E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1E72729F" w14:textId="366F66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27A41102" w14:textId="4F8B1F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5C2D4BFF" w14:textId="090BF0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0C96069" w14:textId="1468E4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8846FC3" w14:textId="4F3AA8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r>
      <w:tr w:rsidR="001C5ED0" w:rsidRPr="000D6B98" w14:paraId="1CEDE51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9E668D9" w14:textId="54F4C91B"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QLD - Wide Bay</w:t>
            </w:r>
          </w:p>
        </w:tc>
        <w:tc>
          <w:tcPr>
            <w:tcW w:w="352" w:type="pct"/>
            <w:noWrap/>
            <w:vAlign w:val="bottom"/>
          </w:tcPr>
          <w:p w14:paraId="6750F18B" w14:textId="4B69EF5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274F61DA" w14:textId="141158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2B69A171" w14:textId="7E9C08A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0E633D34" w14:textId="166511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02F9C81" w14:textId="30C8A61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D93C593" w14:textId="438C06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790F6187" w14:textId="2AD31F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E1D8309" w14:textId="51368E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D38C803" w14:textId="41DEA47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765DE976" w14:textId="05122E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BD253EC" w14:textId="0B6529D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4153D992" w14:textId="77777777" w:rsidTr="00C609A3">
        <w:trPr>
          <w:trHeight w:val="240"/>
        </w:trPr>
        <w:tc>
          <w:tcPr>
            <w:tcW w:w="1127" w:type="pct"/>
            <w:noWrap/>
            <w:vAlign w:val="center"/>
          </w:tcPr>
          <w:p w14:paraId="6D7AB96F" w14:textId="5708A68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Central and Hills</w:t>
            </w:r>
          </w:p>
        </w:tc>
        <w:tc>
          <w:tcPr>
            <w:tcW w:w="352" w:type="pct"/>
            <w:noWrap/>
            <w:vAlign w:val="bottom"/>
          </w:tcPr>
          <w:p w14:paraId="1828D0DC" w14:textId="6F3C6F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0E1535F" w14:textId="7BAEAD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0F486058" w14:textId="44AC29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66A4DB1F" w14:textId="090E8C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D771538" w14:textId="0A4178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C75E0D5" w14:textId="01C7EFB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13F1CE7" w14:textId="514529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D44955F" w14:textId="5E8C36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0B2333FC" w14:textId="3594F6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08DEF2F" w14:textId="6B4C420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01DD775" w14:textId="55A74E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30E632DA"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8CE8889" w14:textId="707515E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North</w:t>
            </w:r>
          </w:p>
        </w:tc>
        <w:tc>
          <w:tcPr>
            <w:tcW w:w="352" w:type="pct"/>
            <w:noWrap/>
            <w:vAlign w:val="bottom"/>
          </w:tcPr>
          <w:p w14:paraId="3658C916" w14:textId="4CEF7D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7271841" w14:textId="1D8264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01DA1F21" w14:textId="1475EC3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27E8DA3B" w14:textId="730D56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B08C77A" w14:textId="6F29991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AD96D17" w14:textId="7C9BD2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523AAFB2" w14:textId="71F5BA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0731D2D" w14:textId="108722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B331533" w14:textId="58E3EC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01C114CE" w14:textId="28A21D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47DD0E" w14:textId="3F17FBE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218A132A" w14:textId="77777777" w:rsidTr="00C609A3">
        <w:trPr>
          <w:trHeight w:val="240"/>
        </w:trPr>
        <w:tc>
          <w:tcPr>
            <w:tcW w:w="1127" w:type="pct"/>
            <w:noWrap/>
            <w:vAlign w:val="center"/>
          </w:tcPr>
          <w:p w14:paraId="0A3995B6" w14:textId="173D5DF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South</w:t>
            </w:r>
          </w:p>
        </w:tc>
        <w:tc>
          <w:tcPr>
            <w:tcW w:w="352" w:type="pct"/>
            <w:noWrap/>
            <w:vAlign w:val="bottom"/>
          </w:tcPr>
          <w:p w14:paraId="5E3129A7" w14:textId="21D522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1F17D0E6" w14:textId="645438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6FB5CA3D" w14:textId="20D9B1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2C1C7954" w14:textId="437BEF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5B674609" w14:textId="2ECC79A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23F69BCA" w14:textId="261086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6C36A07" w14:textId="347B81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51C7599F" w14:textId="155EDD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7C602C0" w14:textId="086043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2645F5C" w14:textId="51633C6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4FAB1D92" w14:textId="7FAC51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013DFA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90DFB76" w14:textId="478AE376"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Adelaide - West</w:t>
            </w:r>
          </w:p>
        </w:tc>
        <w:tc>
          <w:tcPr>
            <w:tcW w:w="352" w:type="pct"/>
            <w:noWrap/>
            <w:vAlign w:val="bottom"/>
          </w:tcPr>
          <w:p w14:paraId="3874C977" w14:textId="5E65A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7361ADC6" w14:textId="71918A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05547314" w14:textId="26FE46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13CF7A58" w14:textId="71DAE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19953EAA" w14:textId="4B2C060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0D91B82F" w14:textId="648039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A538DEF" w14:textId="4C4CADB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vAlign w:val="bottom"/>
          </w:tcPr>
          <w:p w14:paraId="6278DFC4" w14:textId="081734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522D4927" w14:textId="28D264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E5C4D0A" w14:textId="1E9671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26043361" w14:textId="221324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r>
      <w:tr w:rsidR="001C5ED0" w:rsidRPr="000D6B98" w14:paraId="633145B9" w14:textId="77777777" w:rsidTr="00C609A3">
        <w:trPr>
          <w:trHeight w:val="240"/>
        </w:trPr>
        <w:tc>
          <w:tcPr>
            <w:tcW w:w="1127" w:type="pct"/>
            <w:noWrap/>
            <w:vAlign w:val="center"/>
          </w:tcPr>
          <w:p w14:paraId="41B65BD1" w14:textId="0DB9CF7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Barossa - Yorke - Mid North</w:t>
            </w:r>
          </w:p>
        </w:tc>
        <w:tc>
          <w:tcPr>
            <w:tcW w:w="352" w:type="pct"/>
            <w:noWrap/>
            <w:vAlign w:val="bottom"/>
          </w:tcPr>
          <w:p w14:paraId="0BED305B" w14:textId="5CA0DAC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2564C051" w14:textId="1AFCE4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vAlign w:val="bottom"/>
          </w:tcPr>
          <w:p w14:paraId="2532B22D" w14:textId="31B904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24EA3E84" w14:textId="1761F0E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1.21</w:t>
            </w:r>
          </w:p>
        </w:tc>
        <w:tc>
          <w:tcPr>
            <w:tcW w:w="352" w:type="pct"/>
            <w:noWrap/>
            <w:vAlign w:val="bottom"/>
          </w:tcPr>
          <w:p w14:paraId="496D2372" w14:textId="26CFFE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AF5AFEA" w14:textId="05BE16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E6AAC9A" w14:textId="1E8B99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1D6C6EE2" w14:textId="173B20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3E68CE5" w14:textId="3DFE5A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EB82142" w14:textId="38E046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8E0A251" w14:textId="14AA4E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2DFF9CD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44CB786" w14:textId="5A2D27C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South Australia - Outback</w:t>
            </w:r>
          </w:p>
        </w:tc>
        <w:tc>
          <w:tcPr>
            <w:tcW w:w="352" w:type="pct"/>
            <w:noWrap/>
            <w:vAlign w:val="bottom"/>
          </w:tcPr>
          <w:p w14:paraId="3E299068" w14:textId="315B1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5B95C204" w14:textId="30351B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1.38</w:t>
            </w:r>
          </w:p>
        </w:tc>
        <w:tc>
          <w:tcPr>
            <w:tcW w:w="352" w:type="pct"/>
            <w:vAlign w:val="bottom"/>
          </w:tcPr>
          <w:p w14:paraId="1B41044C" w14:textId="6FB634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1.45</w:t>
            </w:r>
          </w:p>
        </w:tc>
        <w:tc>
          <w:tcPr>
            <w:tcW w:w="352" w:type="pct"/>
            <w:vAlign w:val="bottom"/>
          </w:tcPr>
          <w:p w14:paraId="284EA037" w14:textId="72C087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6B653831" w14:textId="0D754D0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2529A451" w14:textId="1764E7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49917C49" w14:textId="4CA4EE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vAlign w:val="bottom"/>
          </w:tcPr>
          <w:p w14:paraId="6D59D395" w14:textId="5EEC90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2A16FDE1" w14:textId="3105B1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noWrap/>
            <w:vAlign w:val="bottom"/>
          </w:tcPr>
          <w:p w14:paraId="4F16793A" w14:textId="4494C40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2C3593C4" w14:textId="7D4EC7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r>
      <w:tr w:rsidR="001C5ED0" w:rsidRPr="000D6B98" w14:paraId="1BFFD0FC" w14:textId="77777777" w:rsidTr="00C609A3">
        <w:trPr>
          <w:trHeight w:val="240"/>
        </w:trPr>
        <w:tc>
          <w:tcPr>
            <w:tcW w:w="1127" w:type="pct"/>
            <w:noWrap/>
            <w:vAlign w:val="center"/>
          </w:tcPr>
          <w:p w14:paraId="4230C8E2" w14:textId="6D8EFC1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SA - South Australia - South East</w:t>
            </w:r>
          </w:p>
        </w:tc>
        <w:tc>
          <w:tcPr>
            <w:tcW w:w="352" w:type="pct"/>
            <w:noWrap/>
            <w:vAlign w:val="bottom"/>
          </w:tcPr>
          <w:p w14:paraId="64976BB4" w14:textId="12D961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200BBDEC" w14:textId="547CFE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7D81BEED" w14:textId="768BDA6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vAlign w:val="bottom"/>
          </w:tcPr>
          <w:p w14:paraId="75869323" w14:textId="1E55A2E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46C7AE75" w14:textId="1959E84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57CAB5F" w14:textId="6B77A2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4AC758CB" w14:textId="460D080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5CA63232" w14:textId="16107B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6EE088D2" w14:textId="363D5CB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6EDC644" w14:textId="5AE9AE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ADC00C8" w14:textId="2F8511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6931E64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001249F" w14:textId="2835D55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Hobart</w:t>
            </w:r>
          </w:p>
        </w:tc>
        <w:tc>
          <w:tcPr>
            <w:tcW w:w="352" w:type="pct"/>
            <w:noWrap/>
            <w:vAlign w:val="bottom"/>
          </w:tcPr>
          <w:p w14:paraId="06E6AFC6" w14:textId="32AB3C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5AF1E165" w14:textId="453D64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0C60CED0" w14:textId="0D7452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78EAC359" w14:textId="64BF300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155199A" w14:textId="7CC21B2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8C414EB" w14:textId="79D6E2E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5634B65" w14:textId="5BE402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3D503B3B" w14:textId="2E7207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49FD2298" w14:textId="4EDD9A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F250B19" w14:textId="0C1C5B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B276473" w14:textId="2CFB5E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04229952" w14:textId="77777777" w:rsidTr="00C609A3">
        <w:trPr>
          <w:trHeight w:val="240"/>
        </w:trPr>
        <w:tc>
          <w:tcPr>
            <w:tcW w:w="1127" w:type="pct"/>
            <w:noWrap/>
            <w:vAlign w:val="center"/>
          </w:tcPr>
          <w:p w14:paraId="3A5C57E9" w14:textId="70B7B8B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Launceston and North East</w:t>
            </w:r>
          </w:p>
        </w:tc>
        <w:tc>
          <w:tcPr>
            <w:tcW w:w="352" w:type="pct"/>
            <w:noWrap/>
            <w:vAlign w:val="bottom"/>
          </w:tcPr>
          <w:p w14:paraId="03A553E0" w14:textId="18F8985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88F5DC3" w14:textId="7EC8C7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2F0CF42F" w14:textId="63BE7A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1F0069BF" w14:textId="5E0AA5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DE5807A" w14:textId="366CCC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87EBC16" w14:textId="452E3F1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10263E5" w14:textId="5EBF11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63BF221A" w14:textId="35FEFB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68C3E73" w14:textId="60E1A6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D44970C" w14:textId="49FA11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0B6375F6" w14:textId="06816F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r>
      <w:tr w:rsidR="001C5ED0" w:rsidRPr="000D6B98" w14:paraId="60C422E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E609B2F" w14:textId="3F69443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South East</w:t>
            </w:r>
          </w:p>
        </w:tc>
        <w:tc>
          <w:tcPr>
            <w:tcW w:w="352" w:type="pct"/>
            <w:noWrap/>
            <w:vAlign w:val="bottom"/>
          </w:tcPr>
          <w:p w14:paraId="1B2E33FB" w14:textId="225366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noWrap/>
            <w:vAlign w:val="bottom"/>
          </w:tcPr>
          <w:p w14:paraId="568CED8A" w14:textId="2FC450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77819A4D" w14:textId="710DA1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vAlign w:val="bottom"/>
          </w:tcPr>
          <w:p w14:paraId="42096DA4" w14:textId="2A7957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7EBFF52E" w14:textId="432547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252DE64A" w14:textId="04B3519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CE87308" w14:textId="1D98BB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2C91E50E" w14:textId="47F9BD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40D1A55" w14:textId="32443B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35B81D53" w14:textId="1FEB791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349C919" w14:textId="6BD1CE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r>
      <w:tr w:rsidR="001C5ED0" w:rsidRPr="000D6B98" w14:paraId="11EEA1B0" w14:textId="77777777" w:rsidTr="00C609A3">
        <w:trPr>
          <w:trHeight w:val="240"/>
        </w:trPr>
        <w:tc>
          <w:tcPr>
            <w:tcW w:w="1127" w:type="pct"/>
            <w:noWrap/>
            <w:vAlign w:val="center"/>
          </w:tcPr>
          <w:p w14:paraId="5F7B2F9C" w14:textId="3CD287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TAS - West and North West</w:t>
            </w:r>
          </w:p>
        </w:tc>
        <w:tc>
          <w:tcPr>
            <w:tcW w:w="352" w:type="pct"/>
            <w:noWrap/>
            <w:vAlign w:val="bottom"/>
          </w:tcPr>
          <w:p w14:paraId="13DE6903" w14:textId="78C0A7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566F5CCC" w14:textId="77A94D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0947ED9B" w14:textId="73E31C0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27731193" w14:textId="2FD891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4760C13" w14:textId="5A842D7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3FB9D5F2" w14:textId="314B552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75182B9" w14:textId="09B6AD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6D10DCEE" w14:textId="2F02DF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3AF87B9D" w14:textId="0CBB0F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9AB1844" w14:textId="72011A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63CEC78F" w14:textId="17BFF0E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r>
      <w:tr w:rsidR="001C5ED0" w:rsidRPr="000D6B98" w14:paraId="2490700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ABD9DE7" w14:textId="52BF5A8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lastRenderedPageBreak/>
              <w:t>VIC - Ballarat</w:t>
            </w:r>
          </w:p>
        </w:tc>
        <w:tc>
          <w:tcPr>
            <w:tcW w:w="352" w:type="pct"/>
            <w:noWrap/>
            <w:vAlign w:val="bottom"/>
          </w:tcPr>
          <w:p w14:paraId="275F6CE7" w14:textId="7D2A229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2E1A66C" w14:textId="5EDB9E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5BA422A" w14:textId="6B10D2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58949A9" w14:textId="378F0D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7EDB8A5E" w14:textId="7D12870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47583E45" w14:textId="3253B0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F59BC4D" w14:textId="0BB94C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5099AAA4" w14:textId="07F3D35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32343929" w14:textId="7122C8A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18819CBC" w14:textId="58FE7A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3F668CAC" w14:textId="5F7088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144B873C" w14:textId="77777777" w:rsidTr="00C609A3">
        <w:trPr>
          <w:trHeight w:val="240"/>
        </w:trPr>
        <w:tc>
          <w:tcPr>
            <w:tcW w:w="1127" w:type="pct"/>
            <w:noWrap/>
            <w:vAlign w:val="center"/>
          </w:tcPr>
          <w:p w14:paraId="542668E6" w14:textId="66C8FFE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Bendigo</w:t>
            </w:r>
          </w:p>
        </w:tc>
        <w:tc>
          <w:tcPr>
            <w:tcW w:w="352" w:type="pct"/>
            <w:noWrap/>
            <w:vAlign w:val="bottom"/>
          </w:tcPr>
          <w:p w14:paraId="60932DC6" w14:textId="7FA1375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94FE631" w14:textId="752BBB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93E906F" w14:textId="2BFF34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5037D9B9" w14:textId="4550C2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9A88186" w14:textId="0E5AFD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207DBA10" w14:textId="6AB182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257BD20" w14:textId="2CA3B2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4AFF28C6" w14:textId="2D491C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39CC1DF4" w14:textId="024C6EE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66A5F44D" w14:textId="299F68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79A25F0" w14:textId="2FE3E6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76965AD6"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08FD42D" w14:textId="09C236D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Geelong</w:t>
            </w:r>
          </w:p>
        </w:tc>
        <w:tc>
          <w:tcPr>
            <w:tcW w:w="352" w:type="pct"/>
            <w:noWrap/>
            <w:vAlign w:val="bottom"/>
          </w:tcPr>
          <w:p w14:paraId="18CB91D9" w14:textId="4B8613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54A700F5" w14:textId="7C9E74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25DC89A7" w14:textId="572C2D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18998C8F" w14:textId="033ED8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55B208F7" w14:textId="1F67EA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2A0EBC5B" w14:textId="24D8609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125CB39F" w14:textId="031BE7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vAlign w:val="bottom"/>
          </w:tcPr>
          <w:p w14:paraId="096395F5" w14:textId="2E1FFA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C7C9E83" w14:textId="61E740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63D9DE81" w14:textId="75199F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839EFAD" w14:textId="4B7B8E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r>
      <w:tr w:rsidR="001C5ED0" w:rsidRPr="000D6B98" w14:paraId="4C28C78C" w14:textId="77777777" w:rsidTr="00C609A3">
        <w:trPr>
          <w:trHeight w:val="240"/>
        </w:trPr>
        <w:tc>
          <w:tcPr>
            <w:tcW w:w="1127" w:type="pct"/>
            <w:noWrap/>
            <w:vAlign w:val="center"/>
          </w:tcPr>
          <w:p w14:paraId="0127CC1E" w14:textId="280260D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Hume</w:t>
            </w:r>
          </w:p>
        </w:tc>
        <w:tc>
          <w:tcPr>
            <w:tcW w:w="352" w:type="pct"/>
            <w:noWrap/>
            <w:vAlign w:val="bottom"/>
          </w:tcPr>
          <w:p w14:paraId="6ECE3E7D" w14:textId="35050AA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94025F6" w14:textId="5905E1D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2CFD50F8" w14:textId="397A05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0D1804A7" w14:textId="13B9257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6D7723E0" w14:textId="2693C6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0EA844D6" w14:textId="0EF85C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68656DFA" w14:textId="1AA92C0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1638FE6B" w14:textId="4C3C3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385063F" w14:textId="0F6C2C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14D5B47" w14:textId="08540A8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4FB39C11" w14:textId="7E6E689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187B5E0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37C1489" w14:textId="7857859D"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Latrobe - Gippsland</w:t>
            </w:r>
          </w:p>
        </w:tc>
        <w:tc>
          <w:tcPr>
            <w:tcW w:w="352" w:type="pct"/>
            <w:noWrap/>
            <w:vAlign w:val="bottom"/>
          </w:tcPr>
          <w:p w14:paraId="5A2C9AF8" w14:textId="3546856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C41F5B4" w14:textId="3663A43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97C03E3" w14:textId="25D107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75ADDAED" w14:textId="0BBE2E8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29B4B088" w14:textId="402858F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3E523C1" w14:textId="081C49C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c>
          <w:tcPr>
            <w:tcW w:w="352" w:type="pct"/>
            <w:noWrap/>
            <w:vAlign w:val="bottom"/>
          </w:tcPr>
          <w:p w14:paraId="58996E7D" w14:textId="63B644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vAlign w:val="bottom"/>
          </w:tcPr>
          <w:p w14:paraId="1130A747" w14:textId="393752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128DF78F" w14:textId="635288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6B5ED53B" w14:textId="5ED59F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c>
          <w:tcPr>
            <w:tcW w:w="352" w:type="pct"/>
            <w:noWrap/>
            <w:vAlign w:val="bottom"/>
          </w:tcPr>
          <w:p w14:paraId="30271FB0" w14:textId="106DCDD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r>
      <w:tr w:rsidR="001C5ED0" w:rsidRPr="000D6B98" w14:paraId="3E89282F" w14:textId="77777777" w:rsidTr="00C609A3">
        <w:trPr>
          <w:trHeight w:val="240"/>
        </w:trPr>
        <w:tc>
          <w:tcPr>
            <w:tcW w:w="1127" w:type="pct"/>
            <w:noWrap/>
            <w:vAlign w:val="center"/>
          </w:tcPr>
          <w:p w14:paraId="4FD22F0B" w14:textId="37E5F29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w:t>
            </w:r>
          </w:p>
        </w:tc>
        <w:tc>
          <w:tcPr>
            <w:tcW w:w="352" w:type="pct"/>
            <w:noWrap/>
            <w:vAlign w:val="bottom"/>
          </w:tcPr>
          <w:p w14:paraId="4D639B4D" w14:textId="722C849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0149BECE" w14:textId="607F33E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0529928C" w14:textId="49F85E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6E7B0B2" w14:textId="57D75EB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172659B" w14:textId="768481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noWrap/>
            <w:vAlign w:val="bottom"/>
          </w:tcPr>
          <w:p w14:paraId="3CB0A3B1" w14:textId="3FF4D8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1.29</w:t>
            </w:r>
          </w:p>
        </w:tc>
        <w:tc>
          <w:tcPr>
            <w:tcW w:w="352" w:type="pct"/>
            <w:noWrap/>
            <w:vAlign w:val="bottom"/>
          </w:tcPr>
          <w:p w14:paraId="5F849E38" w14:textId="4D5094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1.36</w:t>
            </w:r>
          </w:p>
        </w:tc>
        <w:tc>
          <w:tcPr>
            <w:tcW w:w="352" w:type="pct"/>
            <w:vAlign w:val="bottom"/>
          </w:tcPr>
          <w:p w14:paraId="7DB6B57D" w14:textId="1EC601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655D72DF" w14:textId="4A2557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4D0CB598" w14:textId="0D947DD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7B9F6739" w14:textId="4D7050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r>
      <w:tr w:rsidR="001C5ED0" w:rsidRPr="000D6B98" w14:paraId="4EDFF2A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ED75BC2" w14:textId="48543F6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 East</w:t>
            </w:r>
          </w:p>
        </w:tc>
        <w:tc>
          <w:tcPr>
            <w:tcW w:w="352" w:type="pct"/>
            <w:noWrap/>
            <w:vAlign w:val="bottom"/>
          </w:tcPr>
          <w:p w14:paraId="16E7DC4C" w14:textId="5052063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57FB19A3" w14:textId="31F977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57136DBC" w14:textId="692D030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1F65B83D" w14:textId="080356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C59C811" w14:textId="263699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3B5CE7BA" w14:textId="453E35B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1.12</w:t>
            </w:r>
          </w:p>
        </w:tc>
        <w:tc>
          <w:tcPr>
            <w:tcW w:w="352" w:type="pct"/>
            <w:noWrap/>
            <w:vAlign w:val="bottom"/>
          </w:tcPr>
          <w:p w14:paraId="7632A335" w14:textId="61832D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c>
          <w:tcPr>
            <w:tcW w:w="352" w:type="pct"/>
            <w:vAlign w:val="bottom"/>
          </w:tcPr>
          <w:p w14:paraId="0FAC23E4" w14:textId="56F9391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59E98A37" w14:textId="2A4744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6F683625" w14:textId="7A2C6E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1.16</w:t>
            </w:r>
          </w:p>
        </w:tc>
        <w:tc>
          <w:tcPr>
            <w:tcW w:w="352" w:type="pct"/>
            <w:noWrap/>
            <w:vAlign w:val="bottom"/>
          </w:tcPr>
          <w:p w14:paraId="0BF2254D" w14:textId="368189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r>
      <w:tr w:rsidR="001C5ED0" w:rsidRPr="000D6B98" w14:paraId="457EE14C" w14:textId="77777777" w:rsidTr="00C609A3">
        <w:trPr>
          <w:trHeight w:val="240"/>
        </w:trPr>
        <w:tc>
          <w:tcPr>
            <w:tcW w:w="1127" w:type="pct"/>
            <w:noWrap/>
            <w:vAlign w:val="center"/>
          </w:tcPr>
          <w:p w14:paraId="006C31F5" w14:textId="07CF603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Inner South</w:t>
            </w:r>
          </w:p>
        </w:tc>
        <w:tc>
          <w:tcPr>
            <w:tcW w:w="352" w:type="pct"/>
            <w:noWrap/>
            <w:vAlign w:val="bottom"/>
          </w:tcPr>
          <w:p w14:paraId="51C53635" w14:textId="4E4B4D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15BD5D8F" w14:textId="7B357A5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1CBAEEC6" w14:textId="634F7D7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4A66E1C5" w14:textId="0EC1ED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7F0131D" w14:textId="3CE3137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001A237E" w14:textId="3440C1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noWrap/>
            <w:vAlign w:val="bottom"/>
          </w:tcPr>
          <w:p w14:paraId="05D05817" w14:textId="2533683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1.13</w:t>
            </w:r>
          </w:p>
        </w:tc>
        <w:tc>
          <w:tcPr>
            <w:tcW w:w="352" w:type="pct"/>
            <w:vAlign w:val="bottom"/>
          </w:tcPr>
          <w:p w14:paraId="24D0307E" w14:textId="5CC4AC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61E11438" w14:textId="7C7A61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12D19614" w14:textId="58A1685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1.14</w:t>
            </w:r>
          </w:p>
        </w:tc>
        <w:tc>
          <w:tcPr>
            <w:tcW w:w="352" w:type="pct"/>
            <w:noWrap/>
            <w:vAlign w:val="bottom"/>
          </w:tcPr>
          <w:p w14:paraId="0D774473" w14:textId="1D1FD2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1.15</w:t>
            </w:r>
          </w:p>
        </w:tc>
      </w:tr>
      <w:tr w:rsidR="001C5ED0" w:rsidRPr="000D6B98" w14:paraId="476FAA3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2F9604A4" w14:textId="6E4E2C5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North East</w:t>
            </w:r>
          </w:p>
        </w:tc>
        <w:tc>
          <w:tcPr>
            <w:tcW w:w="352" w:type="pct"/>
            <w:noWrap/>
            <w:vAlign w:val="bottom"/>
          </w:tcPr>
          <w:p w14:paraId="293CCDDD" w14:textId="1FAB6D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CB2594D" w14:textId="0A38B88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118936D" w14:textId="38813C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26DC75C5" w14:textId="794613C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29ED0BE" w14:textId="0F4C2A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1BB0DFC" w14:textId="6B9127A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0144FA5" w14:textId="2C66D9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76403146" w14:textId="0B2C002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17AF3D73" w14:textId="5A0316A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8D5115C" w14:textId="63B767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6107D32E" w14:textId="01A342B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757CA78" w14:textId="77777777" w:rsidTr="00C609A3">
        <w:trPr>
          <w:trHeight w:val="240"/>
        </w:trPr>
        <w:tc>
          <w:tcPr>
            <w:tcW w:w="1127" w:type="pct"/>
            <w:noWrap/>
            <w:vAlign w:val="center"/>
          </w:tcPr>
          <w:p w14:paraId="21E1DCD2" w14:textId="6638472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North West</w:t>
            </w:r>
          </w:p>
        </w:tc>
        <w:tc>
          <w:tcPr>
            <w:tcW w:w="352" w:type="pct"/>
            <w:noWrap/>
            <w:vAlign w:val="bottom"/>
          </w:tcPr>
          <w:p w14:paraId="70E119C9" w14:textId="55BE59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06A72863" w14:textId="1A5A99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5C514E3" w14:textId="600848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04BF27C7" w14:textId="68C2E57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465B291" w14:textId="5B35862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3C804423" w14:textId="398CBA8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1FC2B5EE" w14:textId="39F25E2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0BCA1C51" w14:textId="553E1D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63AD1362" w14:textId="1899A3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01CD8D24" w14:textId="235A95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5AC5F31" w14:textId="26949B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59484A9C"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0DFF4094" w14:textId="7298B4C0"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Outer East</w:t>
            </w:r>
          </w:p>
        </w:tc>
        <w:tc>
          <w:tcPr>
            <w:tcW w:w="352" w:type="pct"/>
            <w:noWrap/>
            <w:vAlign w:val="bottom"/>
          </w:tcPr>
          <w:p w14:paraId="145D2AAF" w14:textId="71DEE40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553B48E6" w14:textId="460297F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E688AC7" w14:textId="728AF16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6BA0CB5B" w14:textId="1286903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12A664D0" w14:textId="72F28DD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147631B1" w14:textId="0C97B6B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noWrap/>
            <w:vAlign w:val="bottom"/>
          </w:tcPr>
          <w:p w14:paraId="155D1AA3" w14:textId="4A3D3B6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vAlign w:val="bottom"/>
          </w:tcPr>
          <w:p w14:paraId="2FD38FB2" w14:textId="54640F0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623C6725" w14:textId="3D59E35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424DDB38" w14:textId="1E8446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FDFD8F2" w14:textId="07C69D3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0.87</w:t>
            </w:r>
          </w:p>
        </w:tc>
      </w:tr>
      <w:tr w:rsidR="001C5ED0" w:rsidRPr="000D6B98" w14:paraId="79554EB4" w14:textId="77777777" w:rsidTr="00C609A3">
        <w:trPr>
          <w:trHeight w:val="240"/>
        </w:trPr>
        <w:tc>
          <w:tcPr>
            <w:tcW w:w="1127" w:type="pct"/>
            <w:noWrap/>
            <w:vAlign w:val="center"/>
          </w:tcPr>
          <w:p w14:paraId="4563255A" w14:textId="2BF2CF0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South East</w:t>
            </w:r>
          </w:p>
        </w:tc>
        <w:tc>
          <w:tcPr>
            <w:tcW w:w="352" w:type="pct"/>
            <w:noWrap/>
            <w:vAlign w:val="bottom"/>
          </w:tcPr>
          <w:p w14:paraId="079CD001" w14:textId="028498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25E475D4" w14:textId="64E416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48891A16" w14:textId="72F9DE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4EBA9030" w14:textId="34FC4A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63A653D" w14:textId="155639F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94AD343" w14:textId="7AE5EF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noWrap/>
            <w:vAlign w:val="bottom"/>
          </w:tcPr>
          <w:p w14:paraId="7697A613" w14:textId="7E87FBF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vAlign w:val="bottom"/>
          </w:tcPr>
          <w:p w14:paraId="32CB26F5" w14:textId="14BFCA3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36A248D1" w14:textId="50D436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0AD03C2A" w14:textId="78CB366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71A0E09C" w14:textId="3466DA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r>
      <w:tr w:rsidR="001C5ED0" w:rsidRPr="000D6B98" w14:paraId="0BBD2858"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58B94C38" w14:textId="23537F1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Melbourne - West</w:t>
            </w:r>
          </w:p>
        </w:tc>
        <w:tc>
          <w:tcPr>
            <w:tcW w:w="352" w:type="pct"/>
            <w:noWrap/>
            <w:vAlign w:val="bottom"/>
          </w:tcPr>
          <w:p w14:paraId="57ADF1DC" w14:textId="44AC4E4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72465E1" w14:textId="3D43D7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5A654439" w14:textId="72E1E65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79F73697" w14:textId="0E8615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BF630AD" w14:textId="57FE1FE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EB60D07" w14:textId="0554B4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391E9784" w14:textId="398415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65A771DA" w14:textId="40E562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3C79C4C" w14:textId="7EF9E1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BC40338" w14:textId="0FDA9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9BC85F6" w14:textId="2BAF88A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r>
      <w:tr w:rsidR="001C5ED0" w:rsidRPr="000D6B98" w14:paraId="02A489E7" w14:textId="77777777" w:rsidTr="00C609A3">
        <w:trPr>
          <w:trHeight w:val="240"/>
        </w:trPr>
        <w:tc>
          <w:tcPr>
            <w:tcW w:w="1127" w:type="pct"/>
            <w:noWrap/>
            <w:vAlign w:val="center"/>
          </w:tcPr>
          <w:p w14:paraId="72C1654C" w14:textId="24C6BF9F"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Mornington Peninsula</w:t>
            </w:r>
          </w:p>
        </w:tc>
        <w:tc>
          <w:tcPr>
            <w:tcW w:w="352" w:type="pct"/>
            <w:noWrap/>
            <w:vAlign w:val="bottom"/>
          </w:tcPr>
          <w:p w14:paraId="005810B2" w14:textId="52E64AC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D852859" w14:textId="23AE7B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0869B434" w14:textId="5A76FA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5A32F6E5" w14:textId="09754D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70369E62" w14:textId="3F3519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7A6704B8" w14:textId="3EC306D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0.92</w:t>
            </w:r>
          </w:p>
        </w:tc>
        <w:tc>
          <w:tcPr>
            <w:tcW w:w="352" w:type="pct"/>
            <w:noWrap/>
            <w:vAlign w:val="bottom"/>
          </w:tcPr>
          <w:p w14:paraId="5D2CEF11" w14:textId="4F57907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vAlign w:val="bottom"/>
          </w:tcPr>
          <w:p w14:paraId="1FDC527E" w14:textId="4A15948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62557427" w14:textId="773D4E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0355E7D8" w14:textId="53615CB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11ABFD9F" w14:textId="0FA732F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r>
      <w:tr w:rsidR="001C5ED0" w:rsidRPr="000D6B98" w14:paraId="4417EFAE"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7D4B0E26" w14:textId="00908B08"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North West</w:t>
            </w:r>
          </w:p>
        </w:tc>
        <w:tc>
          <w:tcPr>
            <w:tcW w:w="352" w:type="pct"/>
            <w:noWrap/>
            <w:vAlign w:val="bottom"/>
          </w:tcPr>
          <w:p w14:paraId="436AC097" w14:textId="4A0A5C2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716B4A47" w14:textId="7EBA09D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3C0D7570" w14:textId="693A5CF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vAlign w:val="bottom"/>
          </w:tcPr>
          <w:p w14:paraId="6B5F160A" w14:textId="483A48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39DD5AFF" w14:textId="71416BC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BF8A8B2" w14:textId="676BEAE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0D6CC07C" w14:textId="563392E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vAlign w:val="bottom"/>
          </w:tcPr>
          <w:p w14:paraId="2021066D" w14:textId="5881F7B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2E0051F9" w14:textId="51395D3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5D559725" w14:textId="06EC970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3794508A" w14:textId="19AD806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r>
      <w:tr w:rsidR="001C5ED0" w:rsidRPr="000D6B98" w14:paraId="0BDD96A0" w14:textId="77777777" w:rsidTr="00C609A3">
        <w:trPr>
          <w:trHeight w:val="240"/>
        </w:trPr>
        <w:tc>
          <w:tcPr>
            <w:tcW w:w="1127" w:type="pct"/>
            <w:noWrap/>
            <w:vAlign w:val="center"/>
          </w:tcPr>
          <w:p w14:paraId="6552B901" w14:textId="5E735ABC"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Shepparton</w:t>
            </w:r>
          </w:p>
        </w:tc>
        <w:tc>
          <w:tcPr>
            <w:tcW w:w="352" w:type="pct"/>
            <w:noWrap/>
            <w:vAlign w:val="bottom"/>
          </w:tcPr>
          <w:p w14:paraId="3190508D" w14:textId="64CD9E9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086F0E5D" w14:textId="20A2A18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vAlign w:val="bottom"/>
          </w:tcPr>
          <w:p w14:paraId="2786B0CC" w14:textId="2419171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vAlign w:val="bottom"/>
          </w:tcPr>
          <w:p w14:paraId="75393F9F" w14:textId="07F545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304ABBD6" w14:textId="47C27D7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3E14CAFF" w14:textId="49E382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noWrap/>
            <w:vAlign w:val="bottom"/>
          </w:tcPr>
          <w:p w14:paraId="3EBC72B3" w14:textId="5AFBAC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vAlign w:val="bottom"/>
          </w:tcPr>
          <w:p w14:paraId="5E89239A" w14:textId="7EACEAB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4E27BE56" w14:textId="36B016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0.83</w:t>
            </w:r>
          </w:p>
        </w:tc>
        <w:tc>
          <w:tcPr>
            <w:tcW w:w="352" w:type="pct"/>
            <w:noWrap/>
            <w:vAlign w:val="bottom"/>
          </w:tcPr>
          <w:p w14:paraId="65BDB897" w14:textId="1187EE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0.82</w:t>
            </w:r>
          </w:p>
        </w:tc>
        <w:tc>
          <w:tcPr>
            <w:tcW w:w="352" w:type="pct"/>
            <w:noWrap/>
            <w:vAlign w:val="bottom"/>
          </w:tcPr>
          <w:p w14:paraId="3A5F6068" w14:textId="1FEF2EE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0.81</w:t>
            </w:r>
          </w:p>
        </w:tc>
      </w:tr>
      <w:tr w:rsidR="001C5ED0" w:rsidRPr="000D6B98" w14:paraId="18F93642"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EE83E2F" w14:textId="0C1C97A2"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VIC - Warrnambool and South West</w:t>
            </w:r>
          </w:p>
        </w:tc>
        <w:tc>
          <w:tcPr>
            <w:tcW w:w="352" w:type="pct"/>
            <w:noWrap/>
            <w:vAlign w:val="bottom"/>
          </w:tcPr>
          <w:p w14:paraId="3EA6648B" w14:textId="18424F4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106C0FAD" w14:textId="317887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1CA217E6" w14:textId="1F833B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vAlign w:val="bottom"/>
          </w:tcPr>
          <w:p w14:paraId="117B80F0" w14:textId="7CD366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4A0E3B5F" w14:textId="162D20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1F089098" w14:textId="654A10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0.88</w:t>
            </w:r>
          </w:p>
        </w:tc>
        <w:tc>
          <w:tcPr>
            <w:tcW w:w="352" w:type="pct"/>
            <w:noWrap/>
            <w:vAlign w:val="bottom"/>
          </w:tcPr>
          <w:p w14:paraId="269FCBF8" w14:textId="5BB5B9D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0.86</w:t>
            </w:r>
          </w:p>
        </w:tc>
        <w:tc>
          <w:tcPr>
            <w:tcW w:w="352" w:type="pct"/>
            <w:vAlign w:val="bottom"/>
          </w:tcPr>
          <w:p w14:paraId="5B60BE23" w14:textId="67CDAB2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296B24C6" w14:textId="51DC5B1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0.85</w:t>
            </w:r>
          </w:p>
        </w:tc>
        <w:tc>
          <w:tcPr>
            <w:tcW w:w="352" w:type="pct"/>
            <w:noWrap/>
            <w:vAlign w:val="bottom"/>
          </w:tcPr>
          <w:p w14:paraId="0E6E9487" w14:textId="47B3ACF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c>
          <w:tcPr>
            <w:tcW w:w="352" w:type="pct"/>
            <w:noWrap/>
            <w:vAlign w:val="bottom"/>
          </w:tcPr>
          <w:p w14:paraId="4344B54B" w14:textId="048F8CA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0.84</w:t>
            </w:r>
          </w:p>
        </w:tc>
      </w:tr>
      <w:tr w:rsidR="001C5ED0" w:rsidRPr="000D6B98" w14:paraId="696ACDAA" w14:textId="77777777" w:rsidTr="00C609A3">
        <w:trPr>
          <w:trHeight w:val="240"/>
        </w:trPr>
        <w:tc>
          <w:tcPr>
            <w:tcW w:w="1127" w:type="pct"/>
            <w:noWrap/>
            <w:vAlign w:val="center"/>
          </w:tcPr>
          <w:p w14:paraId="2BA337B4" w14:textId="3E6348B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Bunbury</w:t>
            </w:r>
          </w:p>
        </w:tc>
        <w:tc>
          <w:tcPr>
            <w:tcW w:w="352" w:type="pct"/>
            <w:noWrap/>
            <w:vAlign w:val="bottom"/>
          </w:tcPr>
          <w:p w14:paraId="2F9CB0EF" w14:textId="2F2A477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293C91AC" w14:textId="208864B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vAlign w:val="bottom"/>
          </w:tcPr>
          <w:p w14:paraId="13AD4CF4" w14:textId="3C36E3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c>
          <w:tcPr>
            <w:tcW w:w="352" w:type="pct"/>
            <w:vAlign w:val="bottom"/>
          </w:tcPr>
          <w:p w14:paraId="7A6DDB78" w14:textId="6B0CE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1.23</w:t>
            </w:r>
          </w:p>
        </w:tc>
        <w:tc>
          <w:tcPr>
            <w:tcW w:w="352" w:type="pct"/>
            <w:noWrap/>
            <w:vAlign w:val="bottom"/>
          </w:tcPr>
          <w:p w14:paraId="63897896" w14:textId="2AC0CBE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BE40535" w14:textId="565E37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65A89F9D" w14:textId="3EEDA39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vAlign w:val="bottom"/>
          </w:tcPr>
          <w:p w14:paraId="11003051" w14:textId="404FA7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4F4A4494" w14:textId="410405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6F35C199" w14:textId="2573942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7C50F0A2" w14:textId="6B56318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r>
      <w:tr w:rsidR="001C5ED0" w:rsidRPr="000D6B98" w14:paraId="5670D8F7"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160D66A" w14:textId="049EA92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Mandurah</w:t>
            </w:r>
          </w:p>
        </w:tc>
        <w:tc>
          <w:tcPr>
            <w:tcW w:w="352" w:type="pct"/>
            <w:noWrap/>
            <w:vAlign w:val="bottom"/>
          </w:tcPr>
          <w:p w14:paraId="3B0E6A50" w14:textId="3252937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331155AE" w14:textId="4794C84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vAlign w:val="bottom"/>
          </w:tcPr>
          <w:p w14:paraId="3B10CD27" w14:textId="1F5BC85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0E9B1BF3" w14:textId="769EBA6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6F8BF764" w14:textId="383D74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0.95</w:t>
            </w:r>
          </w:p>
        </w:tc>
        <w:tc>
          <w:tcPr>
            <w:tcW w:w="352" w:type="pct"/>
            <w:noWrap/>
            <w:vAlign w:val="bottom"/>
          </w:tcPr>
          <w:p w14:paraId="679EA76B" w14:textId="7873672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C89A9E2" w14:textId="0A29ADA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0.91</w:t>
            </w:r>
          </w:p>
        </w:tc>
        <w:tc>
          <w:tcPr>
            <w:tcW w:w="352" w:type="pct"/>
            <w:vAlign w:val="bottom"/>
          </w:tcPr>
          <w:p w14:paraId="58472029" w14:textId="5EFAFBF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3BA9B5AA" w14:textId="1FB56B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c>
          <w:tcPr>
            <w:tcW w:w="352" w:type="pct"/>
            <w:noWrap/>
            <w:vAlign w:val="bottom"/>
          </w:tcPr>
          <w:p w14:paraId="78AAFC64" w14:textId="33CC131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0.89</w:t>
            </w:r>
          </w:p>
        </w:tc>
        <w:tc>
          <w:tcPr>
            <w:tcW w:w="352" w:type="pct"/>
            <w:noWrap/>
            <w:vAlign w:val="bottom"/>
          </w:tcPr>
          <w:p w14:paraId="52A18D06" w14:textId="518061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0.90</w:t>
            </w:r>
          </w:p>
        </w:tc>
      </w:tr>
      <w:tr w:rsidR="001C5ED0" w:rsidRPr="000D6B98" w14:paraId="2237491C" w14:textId="77777777" w:rsidTr="00C609A3">
        <w:trPr>
          <w:trHeight w:val="240"/>
        </w:trPr>
        <w:tc>
          <w:tcPr>
            <w:tcW w:w="1127" w:type="pct"/>
            <w:noWrap/>
            <w:vAlign w:val="center"/>
          </w:tcPr>
          <w:p w14:paraId="42405C50" w14:textId="7843D447"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Inner</w:t>
            </w:r>
          </w:p>
        </w:tc>
        <w:tc>
          <w:tcPr>
            <w:tcW w:w="352" w:type="pct"/>
            <w:noWrap/>
            <w:vAlign w:val="bottom"/>
          </w:tcPr>
          <w:p w14:paraId="3A224812" w14:textId="33EC723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5033C0AA" w14:textId="7088E69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6C7329B3" w14:textId="4185B1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vAlign w:val="bottom"/>
          </w:tcPr>
          <w:p w14:paraId="1913A01B" w14:textId="229230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0F1EAD3" w14:textId="2E6922D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7BCA7146" w14:textId="0FEE2E7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2068755B" w14:textId="32DEAA6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vAlign w:val="bottom"/>
          </w:tcPr>
          <w:p w14:paraId="626ADF53" w14:textId="5403F8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1.24</w:t>
            </w:r>
          </w:p>
        </w:tc>
        <w:tc>
          <w:tcPr>
            <w:tcW w:w="352" w:type="pct"/>
            <w:noWrap/>
            <w:vAlign w:val="bottom"/>
          </w:tcPr>
          <w:p w14:paraId="390666FE" w14:textId="276C40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1.25</w:t>
            </w:r>
          </w:p>
        </w:tc>
        <w:tc>
          <w:tcPr>
            <w:tcW w:w="352" w:type="pct"/>
            <w:noWrap/>
            <w:vAlign w:val="bottom"/>
          </w:tcPr>
          <w:p w14:paraId="45A9F112" w14:textId="7D5A9B6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1.26</w:t>
            </w:r>
          </w:p>
        </w:tc>
        <w:tc>
          <w:tcPr>
            <w:tcW w:w="352" w:type="pct"/>
            <w:noWrap/>
            <w:vAlign w:val="bottom"/>
          </w:tcPr>
          <w:p w14:paraId="23920E5E" w14:textId="44E19FC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1.27</w:t>
            </w:r>
          </w:p>
        </w:tc>
      </w:tr>
      <w:tr w:rsidR="001C5ED0" w:rsidRPr="000D6B98" w14:paraId="4411DF85"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DFC74B0" w14:textId="20A14051"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North East</w:t>
            </w:r>
          </w:p>
        </w:tc>
        <w:tc>
          <w:tcPr>
            <w:tcW w:w="352" w:type="pct"/>
            <w:noWrap/>
            <w:vAlign w:val="bottom"/>
          </w:tcPr>
          <w:p w14:paraId="191562A6" w14:textId="0EC7431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6476448F" w14:textId="657BC74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2830FC04" w14:textId="7E6E9A4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vAlign w:val="bottom"/>
          </w:tcPr>
          <w:p w14:paraId="7A40E5AA" w14:textId="624BD4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1.04</w:t>
            </w:r>
          </w:p>
        </w:tc>
        <w:tc>
          <w:tcPr>
            <w:tcW w:w="352" w:type="pct"/>
            <w:noWrap/>
            <w:vAlign w:val="bottom"/>
          </w:tcPr>
          <w:p w14:paraId="26B79E26" w14:textId="272B750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6D3AE727" w14:textId="40EEBA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0.96</w:t>
            </w:r>
          </w:p>
        </w:tc>
        <w:tc>
          <w:tcPr>
            <w:tcW w:w="352" w:type="pct"/>
            <w:noWrap/>
            <w:vAlign w:val="bottom"/>
          </w:tcPr>
          <w:p w14:paraId="07C2AAB9" w14:textId="29EB74D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0.94</w:t>
            </w:r>
          </w:p>
        </w:tc>
        <w:tc>
          <w:tcPr>
            <w:tcW w:w="352" w:type="pct"/>
            <w:vAlign w:val="bottom"/>
          </w:tcPr>
          <w:p w14:paraId="521C2FE1" w14:textId="6994A0F6"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1E65BF2E" w14:textId="627820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40640587" w14:textId="5291F82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c>
          <w:tcPr>
            <w:tcW w:w="352" w:type="pct"/>
            <w:noWrap/>
            <w:vAlign w:val="bottom"/>
          </w:tcPr>
          <w:p w14:paraId="5834E043" w14:textId="579B84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0.93</w:t>
            </w:r>
          </w:p>
        </w:tc>
      </w:tr>
      <w:tr w:rsidR="001C5ED0" w:rsidRPr="000D6B98" w14:paraId="0A0D14BE" w14:textId="77777777" w:rsidTr="00C609A3">
        <w:trPr>
          <w:trHeight w:val="240"/>
        </w:trPr>
        <w:tc>
          <w:tcPr>
            <w:tcW w:w="1127" w:type="pct"/>
            <w:noWrap/>
            <w:vAlign w:val="center"/>
          </w:tcPr>
          <w:p w14:paraId="7CB8C9F4" w14:textId="1312D13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North West</w:t>
            </w:r>
          </w:p>
        </w:tc>
        <w:tc>
          <w:tcPr>
            <w:tcW w:w="352" w:type="pct"/>
            <w:noWrap/>
            <w:vAlign w:val="bottom"/>
          </w:tcPr>
          <w:p w14:paraId="58289145" w14:textId="02ABB7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2759F92E" w14:textId="1CB913D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41B92FE1" w14:textId="1AF1385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vAlign w:val="bottom"/>
          </w:tcPr>
          <w:p w14:paraId="786EA03A" w14:textId="3ED7DD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1.05</w:t>
            </w:r>
          </w:p>
        </w:tc>
        <w:tc>
          <w:tcPr>
            <w:tcW w:w="352" w:type="pct"/>
            <w:noWrap/>
            <w:vAlign w:val="bottom"/>
          </w:tcPr>
          <w:p w14:paraId="4705DAF0" w14:textId="69681A3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46AD0B6B" w14:textId="7E7A2B7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779BE6BA" w14:textId="2AEABEB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vAlign w:val="bottom"/>
          </w:tcPr>
          <w:p w14:paraId="32EF6C20" w14:textId="11DF342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noWrap/>
            <w:vAlign w:val="bottom"/>
          </w:tcPr>
          <w:p w14:paraId="2613D986" w14:textId="4258122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628CB19C" w14:textId="61A5DA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c>
          <w:tcPr>
            <w:tcW w:w="352" w:type="pct"/>
            <w:noWrap/>
            <w:vAlign w:val="bottom"/>
          </w:tcPr>
          <w:p w14:paraId="4A8695E6" w14:textId="487E48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1.00</w:t>
            </w:r>
          </w:p>
        </w:tc>
      </w:tr>
      <w:tr w:rsidR="001C5ED0" w:rsidRPr="000D6B98" w14:paraId="17AA4E0D"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32E16017" w14:textId="428E74CE"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South East</w:t>
            </w:r>
          </w:p>
        </w:tc>
        <w:tc>
          <w:tcPr>
            <w:tcW w:w="352" w:type="pct"/>
            <w:noWrap/>
            <w:vAlign w:val="bottom"/>
          </w:tcPr>
          <w:p w14:paraId="0B302C7F" w14:textId="236F87A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noWrap/>
            <w:vAlign w:val="bottom"/>
          </w:tcPr>
          <w:p w14:paraId="5227CB51" w14:textId="222F75C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1.19</w:t>
            </w:r>
          </w:p>
        </w:tc>
        <w:tc>
          <w:tcPr>
            <w:tcW w:w="352" w:type="pct"/>
            <w:vAlign w:val="bottom"/>
          </w:tcPr>
          <w:p w14:paraId="5BAFD1B1" w14:textId="1A6B363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1.22</w:t>
            </w:r>
          </w:p>
        </w:tc>
        <w:tc>
          <w:tcPr>
            <w:tcW w:w="352" w:type="pct"/>
            <w:vAlign w:val="bottom"/>
          </w:tcPr>
          <w:p w14:paraId="030C6964" w14:textId="2544794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noWrap/>
            <w:vAlign w:val="bottom"/>
          </w:tcPr>
          <w:p w14:paraId="0E33DEFF" w14:textId="78F3FC8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76FEA2EB" w14:textId="1DDBE76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c>
          <w:tcPr>
            <w:tcW w:w="352" w:type="pct"/>
            <w:noWrap/>
            <w:vAlign w:val="bottom"/>
          </w:tcPr>
          <w:p w14:paraId="21BD10C0" w14:textId="64459B3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vAlign w:val="bottom"/>
          </w:tcPr>
          <w:p w14:paraId="6D38677F" w14:textId="341EC205"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1.06</w:t>
            </w:r>
          </w:p>
        </w:tc>
        <w:tc>
          <w:tcPr>
            <w:tcW w:w="352" w:type="pct"/>
            <w:noWrap/>
            <w:vAlign w:val="bottom"/>
          </w:tcPr>
          <w:p w14:paraId="27E7537F" w14:textId="4F2AB3D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1.07</w:t>
            </w:r>
          </w:p>
        </w:tc>
        <w:tc>
          <w:tcPr>
            <w:tcW w:w="352" w:type="pct"/>
            <w:noWrap/>
            <w:vAlign w:val="bottom"/>
          </w:tcPr>
          <w:p w14:paraId="707AF963" w14:textId="16B3057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1.08</w:t>
            </w:r>
          </w:p>
        </w:tc>
        <w:tc>
          <w:tcPr>
            <w:tcW w:w="352" w:type="pct"/>
            <w:noWrap/>
            <w:vAlign w:val="bottom"/>
          </w:tcPr>
          <w:p w14:paraId="38BE4B65" w14:textId="660039E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1.09</w:t>
            </w:r>
          </w:p>
        </w:tc>
      </w:tr>
      <w:tr w:rsidR="001C5ED0" w:rsidRPr="000D6B98" w14:paraId="4D58418E" w14:textId="77777777" w:rsidTr="00C609A3">
        <w:trPr>
          <w:trHeight w:val="240"/>
        </w:trPr>
        <w:tc>
          <w:tcPr>
            <w:tcW w:w="1127" w:type="pct"/>
            <w:noWrap/>
            <w:vAlign w:val="center"/>
          </w:tcPr>
          <w:p w14:paraId="7B810FFA" w14:textId="6F79DA2A"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Perth - South West</w:t>
            </w:r>
          </w:p>
        </w:tc>
        <w:tc>
          <w:tcPr>
            <w:tcW w:w="352" w:type="pct"/>
            <w:noWrap/>
            <w:vAlign w:val="bottom"/>
          </w:tcPr>
          <w:p w14:paraId="214EE00F" w14:textId="00A75C8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69F66B33" w14:textId="7BC1D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vAlign w:val="bottom"/>
          </w:tcPr>
          <w:p w14:paraId="2D7B75DF" w14:textId="5D8A7B8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1.11</w:t>
            </w:r>
          </w:p>
        </w:tc>
        <w:tc>
          <w:tcPr>
            <w:tcW w:w="352" w:type="pct"/>
            <w:vAlign w:val="bottom"/>
          </w:tcPr>
          <w:p w14:paraId="7465A687" w14:textId="5D22EEA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1.10</w:t>
            </w:r>
          </w:p>
        </w:tc>
        <w:tc>
          <w:tcPr>
            <w:tcW w:w="352" w:type="pct"/>
            <w:noWrap/>
            <w:vAlign w:val="bottom"/>
          </w:tcPr>
          <w:p w14:paraId="7AB283EC" w14:textId="71E3AB6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2D7BF0BE" w14:textId="227D11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6CF742E" w14:textId="3EDA828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vAlign w:val="bottom"/>
          </w:tcPr>
          <w:p w14:paraId="5FA8C34E" w14:textId="6C102F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685962D2" w14:textId="21A820E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48310A2D" w14:textId="7A6D11AE"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c>
          <w:tcPr>
            <w:tcW w:w="352" w:type="pct"/>
            <w:noWrap/>
            <w:vAlign w:val="bottom"/>
          </w:tcPr>
          <w:p w14:paraId="1C602BCE" w14:textId="1741EBD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1.02</w:t>
            </w:r>
          </w:p>
        </w:tc>
      </w:tr>
      <w:tr w:rsidR="001C5ED0" w:rsidRPr="000D6B98" w14:paraId="46930673"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4DD7B79B" w14:textId="70CFAA63"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Outback (South)</w:t>
            </w:r>
          </w:p>
        </w:tc>
        <w:tc>
          <w:tcPr>
            <w:tcW w:w="352" w:type="pct"/>
            <w:noWrap/>
            <w:vAlign w:val="bottom"/>
          </w:tcPr>
          <w:p w14:paraId="67AB9909" w14:textId="76CDF89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noWrap/>
            <w:vAlign w:val="bottom"/>
          </w:tcPr>
          <w:p w14:paraId="3D1AE568" w14:textId="75339B42"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1.65</w:t>
            </w:r>
          </w:p>
        </w:tc>
        <w:tc>
          <w:tcPr>
            <w:tcW w:w="352" w:type="pct"/>
            <w:vAlign w:val="bottom"/>
          </w:tcPr>
          <w:p w14:paraId="4BDF9947" w14:textId="17DD8F5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1.76</w:t>
            </w:r>
          </w:p>
        </w:tc>
        <w:tc>
          <w:tcPr>
            <w:tcW w:w="352" w:type="pct"/>
            <w:vAlign w:val="bottom"/>
          </w:tcPr>
          <w:p w14:paraId="5C08121B" w14:textId="3314613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1.67</w:t>
            </w:r>
          </w:p>
        </w:tc>
        <w:tc>
          <w:tcPr>
            <w:tcW w:w="352" w:type="pct"/>
            <w:noWrap/>
            <w:vAlign w:val="bottom"/>
          </w:tcPr>
          <w:p w14:paraId="3CAB836E" w14:textId="18D42E5A"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1ADDE2D6" w14:textId="4F0E031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4D53F758" w14:textId="07B7EAB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1.38</w:t>
            </w:r>
          </w:p>
        </w:tc>
        <w:tc>
          <w:tcPr>
            <w:tcW w:w="352" w:type="pct"/>
            <w:vAlign w:val="bottom"/>
          </w:tcPr>
          <w:p w14:paraId="2944CF60" w14:textId="497EE9D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1.34</w:t>
            </w:r>
          </w:p>
        </w:tc>
        <w:tc>
          <w:tcPr>
            <w:tcW w:w="352" w:type="pct"/>
            <w:noWrap/>
            <w:vAlign w:val="bottom"/>
          </w:tcPr>
          <w:p w14:paraId="4FD458A3" w14:textId="0AF109C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205938FD" w14:textId="219AD7C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1.39</w:t>
            </w:r>
          </w:p>
        </w:tc>
        <w:tc>
          <w:tcPr>
            <w:tcW w:w="352" w:type="pct"/>
            <w:noWrap/>
            <w:vAlign w:val="bottom"/>
          </w:tcPr>
          <w:p w14:paraId="19EBF83C" w14:textId="43CDDD2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r>
      <w:tr w:rsidR="001C5ED0" w:rsidRPr="000D6B98" w14:paraId="5388FFD3" w14:textId="77777777" w:rsidTr="00C609A3">
        <w:trPr>
          <w:trHeight w:val="240"/>
        </w:trPr>
        <w:tc>
          <w:tcPr>
            <w:tcW w:w="1127" w:type="pct"/>
            <w:noWrap/>
            <w:vAlign w:val="center"/>
          </w:tcPr>
          <w:p w14:paraId="116B463E" w14:textId="4E716794"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Outback (North)</w:t>
            </w:r>
          </w:p>
        </w:tc>
        <w:tc>
          <w:tcPr>
            <w:tcW w:w="352" w:type="pct"/>
            <w:noWrap/>
            <w:vAlign w:val="bottom"/>
          </w:tcPr>
          <w:p w14:paraId="5B72718B" w14:textId="5808B41B"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noWrap/>
            <w:vAlign w:val="bottom"/>
          </w:tcPr>
          <w:p w14:paraId="507AC41A" w14:textId="4C4D7C7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1.66</w:t>
            </w:r>
          </w:p>
        </w:tc>
        <w:tc>
          <w:tcPr>
            <w:tcW w:w="352" w:type="pct"/>
            <w:vAlign w:val="bottom"/>
          </w:tcPr>
          <w:p w14:paraId="10C1F4C9" w14:textId="2460956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1.77</w:t>
            </w:r>
          </w:p>
        </w:tc>
        <w:tc>
          <w:tcPr>
            <w:tcW w:w="352" w:type="pct"/>
            <w:vAlign w:val="bottom"/>
          </w:tcPr>
          <w:p w14:paraId="7BD8869A" w14:textId="3A779F8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1.68</w:t>
            </w:r>
          </w:p>
        </w:tc>
        <w:tc>
          <w:tcPr>
            <w:tcW w:w="352" w:type="pct"/>
            <w:noWrap/>
            <w:vAlign w:val="bottom"/>
          </w:tcPr>
          <w:p w14:paraId="3CB0BC01" w14:textId="1717EB4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noWrap/>
            <w:vAlign w:val="bottom"/>
          </w:tcPr>
          <w:p w14:paraId="63294828" w14:textId="73CB983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noWrap/>
            <w:vAlign w:val="bottom"/>
          </w:tcPr>
          <w:p w14:paraId="41C1FF8C" w14:textId="1035C889"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1.42</w:t>
            </w:r>
          </w:p>
        </w:tc>
        <w:tc>
          <w:tcPr>
            <w:tcW w:w="352" w:type="pct"/>
            <w:vAlign w:val="bottom"/>
          </w:tcPr>
          <w:p w14:paraId="4A756F9B" w14:textId="0DFD4058"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1.37</w:t>
            </w:r>
          </w:p>
        </w:tc>
        <w:tc>
          <w:tcPr>
            <w:tcW w:w="352" w:type="pct"/>
            <w:noWrap/>
            <w:vAlign w:val="bottom"/>
          </w:tcPr>
          <w:p w14:paraId="16476DAB" w14:textId="7F8DDB3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1.41</w:t>
            </w:r>
          </w:p>
        </w:tc>
        <w:tc>
          <w:tcPr>
            <w:tcW w:w="352" w:type="pct"/>
            <w:noWrap/>
            <w:vAlign w:val="bottom"/>
          </w:tcPr>
          <w:p w14:paraId="4D47033A" w14:textId="7F65E15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1.43</w:t>
            </w:r>
          </w:p>
        </w:tc>
        <w:tc>
          <w:tcPr>
            <w:tcW w:w="352" w:type="pct"/>
            <w:noWrap/>
            <w:vAlign w:val="bottom"/>
          </w:tcPr>
          <w:p w14:paraId="38539433" w14:textId="09A2B5C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1.47</w:t>
            </w:r>
          </w:p>
        </w:tc>
      </w:tr>
      <w:tr w:rsidR="001C5ED0" w:rsidRPr="000D6B98" w14:paraId="48CF2139" w14:textId="77777777" w:rsidTr="00C609A3">
        <w:trPr>
          <w:cnfStyle w:val="000000100000" w:firstRow="0" w:lastRow="0" w:firstColumn="0" w:lastColumn="0" w:oddVBand="0" w:evenVBand="0" w:oddHBand="1" w:evenHBand="0" w:firstRowFirstColumn="0" w:firstRowLastColumn="0" w:lastRowFirstColumn="0" w:lastRowLastColumn="0"/>
          <w:trHeight w:val="240"/>
        </w:trPr>
        <w:tc>
          <w:tcPr>
            <w:tcW w:w="1127" w:type="pct"/>
            <w:noWrap/>
            <w:vAlign w:val="center"/>
          </w:tcPr>
          <w:p w14:paraId="115426A9" w14:textId="6F9F7A05" w:rsidR="001C5ED0" w:rsidRPr="000D6B98" w:rsidRDefault="001C5ED0" w:rsidP="001C5ED0">
            <w:pPr>
              <w:spacing w:before="60" w:after="60" w:line="200" w:lineRule="atLeast"/>
              <w:contextualSpacing/>
              <w:rPr>
                <w:rFonts w:cs="Arial"/>
                <w:color w:val="000000"/>
                <w:sz w:val="14"/>
                <w:szCs w:val="14"/>
              </w:rPr>
            </w:pPr>
            <w:r w:rsidRPr="000D6B98">
              <w:rPr>
                <w:rFonts w:cs="Arial"/>
                <w:color w:val="000000"/>
                <w:sz w:val="14"/>
                <w:szCs w:val="14"/>
              </w:rPr>
              <w:t>WA - Western Australia - Wheat Belt</w:t>
            </w:r>
          </w:p>
        </w:tc>
        <w:tc>
          <w:tcPr>
            <w:tcW w:w="352" w:type="pct"/>
            <w:noWrap/>
            <w:vAlign w:val="bottom"/>
          </w:tcPr>
          <w:p w14:paraId="645BE966" w14:textId="744E796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1.18</w:t>
            </w:r>
          </w:p>
        </w:tc>
        <w:tc>
          <w:tcPr>
            <w:tcW w:w="352" w:type="pct"/>
            <w:noWrap/>
            <w:vAlign w:val="bottom"/>
          </w:tcPr>
          <w:p w14:paraId="3515DD40" w14:textId="6014481F"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vAlign w:val="bottom"/>
          </w:tcPr>
          <w:p w14:paraId="22D5A902" w14:textId="2A7FCBE7"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1.20</w:t>
            </w:r>
          </w:p>
        </w:tc>
        <w:tc>
          <w:tcPr>
            <w:tcW w:w="352" w:type="pct"/>
            <w:vAlign w:val="bottom"/>
          </w:tcPr>
          <w:p w14:paraId="79C17383" w14:textId="2FBB2B0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1.17</w:t>
            </w:r>
          </w:p>
        </w:tc>
        <w:tc>
          <w:tcPr>
            <w:tcW w:w="352" w:type="pct"/>
            <w:noWrap/>
            <w:vAlign w:val="bottom"/>
          </w:tcPr>
          <w:p w14:paraId="0D7954DD" w14:textId="2B5EDD5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1.03</w:t>
            </w:r>
          </w:p>
        </w:tc>
        <w:tc>
          <w:tcPr>
            <w:tcW w:w="352" w:type="pct"/>
            <w:noWrap/>
            <w:vAlign w:val="bottom"/>
          </w:tcPr>
          <w:p w14:paraId="02B967E6" w14:textId="204C882C"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1.01</w:t>
            </w:r>
          </w:p>
        </w:tc>
        <w:tc>
          <w:tcPr>
            <w:tcW w:w="352" w:type="pct"/>
            <w:noWrap/>
            <w:vAlign w:val="bottom"/>
          </w:tcPr>
          <w:p w14:paraId="1DD38C38" w14:textId="271CD55D"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c>
          <w:tcPr>
            <w:tcW w:w="352" w:type="pct"/>
            <w:vAlign w:val="bottom"/>
          </w:tcPr>
          <w:p w14:paraId="57B6F385" w14:textId="53A07B94"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0.97</w:t>
            </w:r>
          </w:p>
        </w:tc>
        <w:tc>
          <w:tcPr>
            <w:tcW w:w="352" w:type="pct"/>
            <w:noWrap/>
            <w:vAlign w:val="bottom"/>
          </w:tcPr>
          <w:p w14:paraId="20A9287C" w14:textId="12CE28F3"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1482D77E" w14:textId="16726641"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0.98</w:t>
            </w:r>
          </w:p>
        </w:tc>
        <w:tc>
          <w:tcPr>
            <w:tcW w:w="352" w:type="pct"/>
            <w:noWrap/>
            <w:vAlign w:val="bottom"/>
          </w:tcPr>
          <w:p w14:paraId="7A91CA52" w14:textId="7587EDC0" w:rsidR="001C5ED0" w:rsidRPr="000D6B98" w:rsidRDefault="001C5ED0" w:rsidP="001C5ED0">
            <w:pPr>
              <w:spacing w:before="60" w:after="60" w:line="200" w:lineRule="atLeast"/>
              <w:contextualSpacing/>
              <w:jc w:val="center"/>
              <w:rPr>
                <w:rFonts w:cs="Arial"/>
                <w:color w:val="000000"/>
                <w:sz w:val="14"/>
                <w:szCs w:val="14"/>
              </w:rPr>
            </w:pPr>
            <w:r w:rsidRPr="001C5ED0">
              <w:rPr>
                <w:rFonts w:cs="Arial"/>
                <w:color w:val="000000"/>
                <w:sz w:val="14"/>
                <w:szCs w:val="14"/>
              </w:rPr>
              <w:t>0.99</w:t>
            </w:r>
          </w:p>
        </w:tc>
      </w:tr>
    </w:tbl>
    <w:p w14:paraId="561628D8" w14:textId="77777777" w:rsidR="001A1E01" w:rsidRPr="000D6B98" w:rsidRDefault="001A1E01" w:rsidP="007250FB">
      <w:bookmarkStart w:id="143" w:name="_Ref525907181"/>
      <w:bookmarkStart w:id="144" w:name="_Ref525907189"/>
    </w:p>
    <w:p w14:paraId="6005D4A7" w14:textId="77777777" w:rsidR="00C609A3" w:rsidRPr="000D6B98" w:rsidRDefault="00C609A3" w:rsidP="007250FB">
      <w:pPr>
        <w:sectPr w:rsidR="00C609A3" w:rsidRPr="000D6B98" w:rsidSect="003A51A2">
          <w:footerReference w:type="default" r:id="rId33"/>
          <w:footerReference w:type="first" r:id="rId34"/>
          <w:pgSz w:w="16838" w:h="11906" w:orient="landscape" w:code="9"/>
          <w:pgMar w:top="1134" w:right="1134" w:bottom="1134" w:left="1134" w:header="709" w:footer="709" w:gutter="0"/>
          <w:cols w:space="708"/>
          <w:titlePg/>
          <w:docGrid w:linePitch="360"/>
        </w:sectPr>
      </w:pPr>
      <w:bookmarkStart w:id="145" w:name="_Ref136598467"/>
      <w:bookmarkStart w:id="146" w:name="_Ref527817517"/>
      <w:bookmarkStart w:id="147" w:name="_Toc40450165"/>
    </w:p>
    <w:p w14:paraId="183DDE0A" w14:textId="7F827D16" w:rsidR="00D14AF3" w:rsidRPr="000D6B98" w:rsidRDefault="00D14AF3" w:rsidP="00D14AF3">
      <w:pPr>
        <w:pStyle w:val="Heading1"/>
        <w:rPr>
          <w:rFonts w:cs="Arial"/>
        </w:rPr>
      </w:pPr>
      <w:bookmarkStart w:id="148" w:name="_Ref137039073"/>
      <w:bookmarkStart w:id="149" w:name="_Toc140061805"/>
      <w:r w:rsidRPr="000D6B98">
        <w:rPr>
          <w:rFonts w:cs="Arial"/>
        </w:rPr>
        <w:lastRenderedPageBreak/>
        <w:t>Appendix F – Location Factors for Existing and Legacy Stock</w:t>
      </w:r>
      <w:bookmarkEnd w:id="145"/>
      <w:bookmarkEnd w:id="148"/>
      <w:bookmarkEnd w:id="149"/>
    </w:p>
    <w:p w14:paraId="187BE207" w14:textId="362316A8" w:rsidR="00D14AF3" w:rsidRPr="000D6B98" w:rsidRDefault="00D14AF3" w:rsidP="00D14AF3">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18</w:t>
      </w:r>
      <w:r w:rsidRPr="000D6B98">
        <w:rPr>
          <w:rFonts w:cs="Arial"/>
          <w:b/>
          <w:bCs/>
          <w:i/>
          <w:iCs/>
        </w:rPr>
        <w:fldChar w:fldCharType="end"/>
      </w:r>
      <w:r w:rsidRPr="000D6B98">
        <w:rPr>
          <w:rFonts w:cs="Arial"/>
          <w:b/>
          <w:bCs/>
          <w:i/>
          <w:iCs/>
        </w:rPr>
        <w:t>: Location Factors for Existing and Legacy</w:t>
      </w:r>
      <w:r w:rsidR="001B4752" w:rsidRPr="000D6B98">
        <w:rPr>
          <w:rFonts w:cs="Arial"/>
          <w:b/>
          <w:bCs/>
          <w:i/>
          <w:iCs/>
        </w:rPr>
        <w:t xml:space="preserve"> Stock</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073"/>
        <w:gridCol w:w="958"/>
        <w:gridCol w:w="958"/>
        <w:gridCol w:w="958"/>
        <w:gridCol w:w="958"/>
        <w:gridCol w:w="958"/>
        <w:gridCol w:w="958"/>
        <w:gridCol w:w="958"/>
        <w:gridCol w:w="958"/>
        <w:gridCol w:w="958"/>
        <w:gridCol w:w="958"/>
        <w:gridCol w:w="958"/>
        <w:gridCol w:w="949"/>
      </w:tblGrid>
      <w:tr w:rsidR="00D14AF3" w:rsidRPr="000D6B98" w14:paraId="6763E467" w14:textId="77777777">
        <w:trPr>
          <w:cnfStyle w:val="100000000000" w:firstRow="1" w:lastRow="0" w:firstColumn="0" w:lastColumn="0" w:oddVBand="0" w:evenVBand="0" w:oddHBand="0" w:evenHBand="0" w:firstRowFirstColumn="0" w:firstRowLastColumn="0" w:lastRowFirstColumn="0" w:lastRowLastColumn="0"/>
          <w:trHeight w:val="540"/>
          <w:tblHeader/>
        </w:trPr>
        <w:tc>
          <w:tcPr>
            <w:tcW w:w="1055" w:type="pct"/>
            <w:noWrap/>
          </w:tcPr>
          <w:p w14:paraId="639AE974" w14:textId="77777777" w:rsidR="00D14AF3" w:rsidRPr="000D6B98" w:rsidRDefault="00D14AF3" w:rsidP="00C609A3">
            <w:pPr>
              <w:spacing w:before="60" w:after="60" w:line="200" w:lineRule="atLeast"/>
              <w:rPr>
                <w:rFonts w:eastAsia="Times New Roman" w:cs="Arial"/>
                <w:b w:val="0"/>
                <w:sz w:val="14"/>
                <w:szCs w:val="14"/>
                <w:lang w:eastAsia="en-AU"/>
              </w:rPr>
            </w:pPr>
            <w:r w:rsidRPr="000D6B98">
              <w:rPr>
                <w:rFonts w:eastAsia="Times New Roman" w:cs="Arial"/>
                <w:sz w:val="14"/>
                <w:szCs w:val="14"/>
                <w:lang w:eastAsia="en-AU"/>
              </w:rPr>
              <w:t>Location</w:t>
            </w:r>
          </w:p>
        </w:tc>
        <w:tc>
          <w:tcPr>
            <w:tcW w:w="329" w:type="pct"/>
          </w:tcPr>
          <w:p w14:paraId="48FAE8D9"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5CC3A146"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bed</w:t>
            </w:r>
          </w:p>
          <w:p w14:paraId="580EEF77"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50059DCB"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02834E5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0262028E"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0508C0FB"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3BE01AEC"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beds</w:t>
            </w:r>
          </w:p>
          <w:p w14:paraId="1F75955C"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7CEFAAEF"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Apartment</w:t>
            </w:r>
          </w:p>
          <w:p w14:paraId="117D7BBA"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beds</w:t>
            </w:r>
          </w:p>
          <w:p w14:paraId="16004D70"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24A78460"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498E23A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6CFB84A7"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1 resident</w:t>
            </w:r>
          </w:p>
        </w:tc>
        <w:tc>
          <w:tcPr>
            <w:tcW w:w="329" w:type="pct"/>
          </w:tcPr>
          <w:p w14:paraId="081CEE96"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58F9A3F7"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7C1432C3"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2DEC6298"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Villa Duplex</w:t>
            </w:r>
          </w:p>
          <w:p w14:paraId="608F2F84"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Townhouse</w:t>
            </w:r>
          </w:p>
          <w:p w14:paraId="701ED409"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29" w:type="pct"/>
          </w:tcPr>
          <w:p w14:paraId="69B94B7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0491DBBF"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2 residents</w:t>
            </w:r>
          </w:p>
        </w:tc>
        <w:tc>
          <w:tcPr>
            <w:tcW w:w="329" w:type="pct"/>
          </w:tcPr>
          <w:p w14:paraId="6AA7DFFD"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House</w:t>
            </w:r>
          </w:p>
          <w:p w14:paraId="4548D031"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3 residents</w:t>
            </w:r>
          </w:p>
        </w:tc>
        <w:tc>
          <w:tcPr>
            <w:tcW w:w="329" w:type="pct"/>
          </w:tcPr>
          <w:p w14:paraId="1567B521"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469C77D9"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4 residents</w:t>
            </w:r>
          </w:p>
        </w:tc>
        <w:tc>
          <w:tcPr>
            <w:tcW w:w="329" w:type="pct"/>
          </w:tcPr>
          <w:p w14:paraId="7BAE96E5"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Group Home</w:t>
            </w:r>
          </w:p>
          <w:p w14:paraId="73DFD1F0"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5 residents</w:t>
            </w:r>
          </w:p>
        </w:tc>
        <w:tc>
          <w:tcPr>
            <w:tcW w:w="326" w:type="pct"/>
          </w:tcPr>
          <w:p w14:paraId="6C85E30A" w14:textId="77777777" w:rsidR="00D14AF3" w:rsidRPr="000D6B98" w:rsidRDefault="00D14AF3">
            <w:pPr>
              <w:spacing w:before="60" w:after="60" w:line="200" w:lineRule="atLeast"/>
              <w:jc w:val="center"/>
              <w:rPr>
                <w:rFonts w:eastAsia="Times New Roman" w:cs="Arial"/>
                <w:b w:val="0"/>
                <w:sz w:val="14"/>
                <w:szCs w:val="14"/>
                <w:lang w:eastAsia="en-AU"/>
              </w:rPr>
            </w:pPr>
            <w:r w:rsidRPr="000D6B98">
              <w:rPr>
                <w:rFonts w:eastAsia="Times New Roman" w:cs="Arial"/>
                <w:sz w:val="14"/>
                <w:szCs w:val="14"/>
                <w:lang w:eastAsia="en-AU"/>
              </w:rPr>
              <w:t>Legacy</w:t>
            </w:r>
          </w:p>
        </w:tc>
      </w:tr>
      <w:tr w:rsidR="00D229D5" w:rsidRPr="000D6B98" w14:paraId="719078A9"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3E214D" w14:textId="0316D37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Median Capital City</w:t>
            </w:r>
          </w:p>
        </w:tc>
        <w:tc>
          <w:tcPr>
            <w:tcW w:w="329" w:type="pct"/>
            <w:noWrap/>
            <w:vAlign w:val="center"/>
          </w:tcPr>
          <w:p w14:paraId="309077AB" w14:textId="28A206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14B95CB" w14:textId="3912E0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3BBE48D7" w14:textId="1ADC21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DFD2D83" w14:textId="496478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4C7A00E" w14:textId="040459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9540C08" w14:textId="4278B2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85E6BAA" w14:textId="393C21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9555405" w14:textId="15B622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984EF94" w14:textId="72EE209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BE7B73C" w14:textId="087B01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36D7B06" w14:textId="0D25CA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6" w:type="pct"/>
            <w:vAlign w:val="center"/>
          </w:tcPr>
          <w:p w14:paraId="0A156355" w14:textId="7B3304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r>
      <w:tr w:rsidR="00D229D5" w:rsidRPr="000D6B98" w14:paraId="336EA0B2" w14:textId="77777777">
        <w:trPr>
          <w:trHeight w:val="240"/>
        </w:trPr>
        <w:tc>
          <w:tcPr>
            <w:tcW w:w="1055" w:type="pct"/>
            <w:noWrap/>
            <w:vAlign w:val="center"/>
          </w:tcPr>
          <w:p w14:paraId="4E71E1DB" w14:textId="194CCE9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ACT - Australian Capital Territory</w:t>
            </w:r>
          </w:p>
        </w:tc>
        <w:tc>
          <w:tcPr>
            <w:tcW w:w="329" w:type="pct"/>
            <w:noWrap/>
            <w:vAlign w:val="center"/>
          </w:tcPr>
          <w:p w14:paraId="01F26F25" w14:textId="66A5A1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C9E9716" w14:textId="72AB2F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B170D1E" w14:textId="361F38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E5F3ED8" w14:textId="32CCB7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6FAC38D" w14:textId="78088F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D2CE552" w14:textId="3C6240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E66403E" w14:textId="35E91E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33BB9956" w14:textId="604157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EF65A2D" w14:textId="66D0BA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BEE3356" w14:textId="1DFC8C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C342C8E" w14:textId="584895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089E13EA" w14:textId="07A5B4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28DDC74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6179858" w14:textId="220CD87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Capital Region</w:t>
            </w:r>
          </w:p>
        </w:tc>
        <w:tc>
          <w:tcPr>
            <w:tcW w:w="329" w:type="pct"/>
            <w:noWrap/>
            <w:vAlign w:val="center"/>
          </w:tcPr>
          <w:p w14:paraId="423C2CFA" w14:textId="04BCA7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99657D4" w14:textId="746BB4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7B40DCC" w14:textId="65E1B9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1822447" w14:textId="127EB4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8B6711D" w14:textId="0C0E7F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A1E3DA7" w14:textId="6DA643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152FFA86" w14:textId="3D9330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6CAAABC3" w14:textId="53D349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A8C43CF" w14:textId="2B94D5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21252AA" w14:textId="62FCE8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3F9FDE7" w14:textId="15E6F9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188E5EF6" w14:textId="7778E0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7E484FDF" w14:textId="77777777">
        <w:trPr>
          <w:trHeight w:val="240"/>
        </w:trPr>
        <w:tc>
          <w:tcPr>
            <w:tcW w:w="1055" w:type="pct"/>
            <w:noWrap/>
            <w:vAlign w:val="center"/>
          </w:tcPr>
          <w:p w14:paraId="5F31D1D1" w14:textId="19F2161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Central Coast</w:t>
            </w:r>
          </w:p>
        </w:tc>
        <w:tc>
          <w:tcPr>
            <w:tcW w:w="329" w:type="pct"/>
            <w:noWrap/>
            <w:vAlign w:val="center"/>
          </w:tcPr>
          <w:p w14:paraId="154B2A87" w14:textId="36EABA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FAB2A39" w14:textId="0C3E920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647FBADA" w14:textId="1437BD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133017A3" w14:textId="3C348B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370784E8" w14:textId="1AE386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6829711" w14:textId="179A13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AEA3866" w14:textId="505CCF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6827700" w14:textId="0F6EC3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61BFB97" w14:textId="0BBEEC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A8F995D" w14:textId="203B4E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1FB3F88" w14:textId="291571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EC10777" w14:textId="5EC5B2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4C24D35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72D10BA" w14:textId="59C175F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Central West</w:t>
            </w:r>
          </w:p>
        </w:tc>
        <w:tc>
          <w:tcPr>
            <w:tcW w:w="329" w:type="pct"/>
            <w:noWrap/>
            <w:vAlign w:val="center"/>
          </w:tcPr>
          <w:p w14:paraId="56E78D01" w14:textId="174C0B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0C194C9D" w14:textId="44B82F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19CD011" w14:textId="3DA0A53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7E6FC62" w14:textId="089140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336D1E22" w14:textId="297C46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7C29D2B8" w14:textId="03EF53F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B85CAE9" w14:textId="096D85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06C64668" w14:textId="52B509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F87BDB3" w14:textId="6DF2F1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5856587" w14:textId="40A1C4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994BC4B" w14:textId="7AF439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1A085154" w14:textId="4A06D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FB5471F" w14:textId="77777777">
        <w:trPr>
          <w:trHeight w:val="240"/>
        </w:trPr>
        <w:tc>
          <w:tcPr>
            <w:tcW w:w="1055" w:type="pct"/>
            <w:noWrap/>
            <w:vAlign w:val="center"/>
          </w:tcPr>
          <w:p w14:paraId="3BCB8F10" w14:textId="43F540E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Coffs Harbour - Grafton</w:t>
            </w:r>
          </w:p>
        </w:tc>
        <w:tc>
          <w:tcPr>
            <w:tcW w:w="329" w:type="pct"/>
            <w:noWrap/>
            <w:vAlign w:val="center"/>
          </w:tcPr>
          <w:p w14:paraId="0B3C1AFA" w14:textId="2A9535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BE3AB36" w14:textId="21AED8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082BE78D" w14:textId="26BEAE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75EB0CA" w14:textId="04A95F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26B10170" w14:textId="2B7C8F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F90E72C" w14:textId="2D62A7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50179BF" w14:textId="18FDF9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44A86A7B" w14:textId="439690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C09BF36" w14:textId="387898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CF93BE1" w14:textId="5108A8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07B0899" w14:textId="7E05F5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7B0591BF" w14:textId="6CBFEE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3757BC7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876381F" w14:textId="1304F02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Far West and Orana</w:t>
            </w:r>
          </w:p>
        </w:tc>
        <w:tc>
          <w:tcPr>
            <w:tcW w:w="329" w:type="pct"/>
            <w:noWrap/>
            <w:vAlign w:val="center"/>
          </w:tcPr>
          <w:p w14:paraId="3A53B828" w14:textId="3CA439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38CCA788" w14:textId="1625FB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1E43CD72" w14:textId="4A8378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A2D5B5E" w14:textId="231A3B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2916ED88" w14:textId="37B936A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6FA33FB6" w14:textId="483092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4D029FE" w14:textId="5928F2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0E7DF4D" w14:textId="6EB110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6E4145" w14:textId="6121386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2CAEC06" w14:textId="357E36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DCD9B09" w14:textId="01D789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03C1A807" w14:textId="737FCC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533FAFD" w14:textId="77777777">
        <w:trPr>
          <w:trHeight w:val="240"/>
        </w:trPr>
        <w:tc>
          <w:tcPr>
            <w:tcW w:w="1055" w:type="pct"/>
            <w:noWrap/>
            <w:vAlign w:val="center"/>
          </w:tcPr>
          <w:p w14:paraId="3BE68D68" w14:textId="4B5EC8A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Hunter Valley exc Newcastle</w:t>
            </w:r>
          </w:p>
        </w:tc>
        <w:tc>
          <w:tcPr>
            <w:tcW w:w="329" w:type="pct"/>
            <w:noWrap/>
            <w:vAlign w:val="center"/>
          </w:tcPr>
          <w:p w14:paraId="16CB96A4" w14:textId="6CCA01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B5ECC79" w14:textId="74349C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ED70EF5" w14:textId="46D15A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B658E0B" w14:textId="281E46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20708F3" w14:textId="05C838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22EF1AA9" w14:textId="601C1E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9DE8AB4" w14:textId="5D517C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97BF5E7" w14:textId="48E5F4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39588F2" w14:textId="3AE8FE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AB3604A" w14:textId="32155F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E81CF74" w14:textId="3859C6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25003D14" w14:textId="204D1F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r w:rsidR="00D229D5" w:rsidRPr="000D6B98" w14:paraId="53C74019"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63083C5" w14:textId="7CBC9E2A"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Illawarra</w:t>
            </w:r>
          </w:p>
        </w:tc>
        <w:tc>
          <w:tcPr>
            <w:tcW w:w="329" w:type="pct"/>
            <w:noWrap/>
            <w:vAlign w:val="center"/>
          </w:tcPr>
          <w:p w14:paraId="0E3BD777" w14:textId="60D2CF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8C59ADE" w14:textId="5DD729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FD2F7B0" w14:textId="622BE0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1B74E7E4" w14:textId="403E5A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6EF0DE35" w14:textId="20F0D6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298982ED" w14:textId="03A6EB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B7098B0" w14:textId="6EA274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99E6291" w14:textId="62A497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C382B37" w14:textId="1955AB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1DED550" w14:textId="1789DF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CAA5354" w14:textId="4BE4C6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6" w:type="pct"/>
            <w:vAlign w:val="center"/>
          </w:tcPr>
          <w:p w14:paraId="7D4B7B54" w14:textId="0B5CCC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r>
      <w:tr w:rsidR="00D229D5" w:rsidRPr="000D6B98" w14:paraId="4A2A2C12" w14:textId="77777777">
        <w:trPr>
          <w:trHeight w:val="240"/>
        </w:trPr>
        <w:tc>
          <w:tcPr>
            <w:tcW w:w="1055" w:type="pct"/>
            <w:noWrap/>
            <w:vAlign w:val="center"/>
          </w:tcPr>
          <w:p w14:paraId="1DF2DF38" w14:textId="266F4CA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Mid North Coast</w:t>
            </w:r>
          </w:p>
        </w:tc>
        <w:tc>
          <w:tcPr>
            <w:tcW w:w="329" w:type="pct"/>
            <w:noWrap/>
            <w:vAlign w:val="center"/>
          </w:tcPr>
          <w:p w14:paraId="096A1C8C" w14:textId="2A2784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6D5D8FC" w14:textId="7B8A3C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4F2293F" w14:textId="583ED0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925065E" w14:textId="3A2EDB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0C720BA2" w14:textId="76C4D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E350445" w14:textId="7E6EFA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2F18A4F" w14:textId="262F26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753B7DE" w14:textId="7B17D7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1C177D8" w14:textId="64EAC9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61F7C27" w14:textId="0C3C90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0EAA01D" w14:textId="2BC0B3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440D3800" w14:textId="5C70F0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23A82724"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EE98C33" w14:textId="05FF4C9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Murray</w:t>
            </w:r>
          </w:p>
        </w:tc>
        <w:tc>
          <w:tcPr>
            <w:tcW w:w="329" w:type="pct"/>
            <w:noWrap/>
            <w:vAlign w:val="center"/>
          </w:tcPr>
          <w:p w14:paraId="70B45C50" w14:textId="070D18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2465675" w14:textId="60D0BF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6F6FA7D5" w14:textId="14C3C1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98694B6" w14:textId="18ED9C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2B03C72F" w14:textId="3DD515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AFD3156" w14:textId="40FB64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E5A9338" w14:textId="2061B2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23CEC986" w14:textId="6FDC51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F15EF06" w14:textId="40A97E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77F8EC0" w14:textId="4AF240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3941FDD" w14:textId="2FC129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34971908" w14:textId="2FC131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63E5123A" w14:textId="77777777">
        <w:trPr>
          <w:trHeight w:val="240"/>
        </w:trPr>
        <w:tc>
          <w:tcPr>
            <w:tcW w:w="1055" w:type="pct"/>
            <w:noWrap/>
            <w:vAlign w:val="center"/>
          </w:tcPr>
          <w:p w14:paraId="04F264C0" w14:textId="41A01F0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New England and North West</w:t>
            </w:r>
          </w:p>
        </w:tc>
        <w:tc>
          <w:tcPr>
            <w:tcW w:w="329" w:type="pct"/>
            <w:noWrap/>
            <w:vAlign w:val="center"/>
          </w:tcPr>
          <w:p w14:paraId="620FD6F7" w14:textId="554209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14B6AAEF" w14:textId="28DE5E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EC84733" w14:textId="7043FE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4604818" w14:textId="20E1B1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1CBA8F05" w14:textId="09ADFD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C0D858A" w14:textId="6F1E05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DC8C6FD" w14:textId="04C77F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4A86B92B" w14:textId="273353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D7A77C5" w14:textId="2B704B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E518F8A" w14:textId="5C2D1C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29FC8C35" w14:textId="161542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589B9662" w14:textId="3B1E44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0AC3D5F5"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5F93919" w14:textId="01C878A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Newcastle and Lake Macquarie</w:t>
            </w:r>
          </w:p>
        </w:tc>
        <w:tc>
          <w:tcPr>
            <w:tcW w:w="329" w:type="pct"/>
            <w:noWrap/>
            <w:vAlign w:val="center"/>
          </w:tcPr>
          <w:p w14:paraId="251061DB" w14:textId="164C2A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086C602" w14:textId="461D94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4D66FE16" w14:textId="23283D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032E7727" w14:textId="5D3926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289DB3FD" w14:textId="7F8649C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450EB9D1" w14:textId="0AB3B4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0FB6DA7" w14:textId="2DF1B0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28AA7AA2" w14:textId="480686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2F2F5FF6" w14:textId="2927A9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781224E" w14:textId="6B7593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400DDE2E" w14:textId="7AC22B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6F116E5D" w14:textId="6F28BC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3556E0BA" w14:textId="77777777">
        <w:trPr>
          <w:trHeight w:val="240"/>
        </w:trPr>
        <w:tc>
          <w:tcPr>
            <w:tcW w:w="1055" w:type="pct"/>
            <w:noWrap/>
            <w:vAlign w:val="center"/>
          </w:tcPr>
          <w:p w14:paraId="15F3C856" w14:textId="3B6E573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Richmond - Tweed</w:t>
            </w:r>
          </w:p>
        </w:tc>
        <w:tc>
          <w:tcPr>
            <w:tcW w:w="329" w:type="pct"/>
            <w:noWrap/>
            <w:vAlign w:val="center"/>
          </w:tcPr>
          <w:p w14:paraId="445944CA" w14:textId="297C79E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FB0C00B" w14:textId="7467EB3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AC4247D" w14:textId="6B54FF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1B8959E" w14:textId="6B4BF9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6150AFCE" w14:textId="154F22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F7550C4" w14:textId="6C5C35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2A874BB" w14:textId="520310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392D16D" w14:textId="472B43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278EB84" w14:textId="07D7DF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3EFD1CF" w14:textId="7181D4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250EE82" w14:textId="350D2C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05DAC8D2" w14:textId="6E8856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779D28E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0F82180" w14:textId="0EBAB554"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Riverina</w:t>
            </w:r>
          </w:p>
        </w:tc>
        <w:tc>
          <w:tcPr>
            <w:tcW w:w="329" w:type="pct"/>
            <w:noWrap/>
            <w:vAlign w:val="center"/>
          </w:tcPr>
          <w:p w14:paraId="2A2A14DA" w14:textId="2ADB5C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B6EB182" w14:textId="33B420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509C988D" w14:textId="747B1D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2952846" w14:textId="6999CE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F36D11B" w14:textId="677CBD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500E42F" w14:textId="5B4DCBE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E3E9DB8" w14:textId="7A6CD9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133549A1" w14:textId="115E60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7E565849" w14:textId="7F913C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185EE91" w14:textId="2E812C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A1E08DE" w14:textId="6516DA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0D46FE79" w14:textId="341605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21C8CAB9" w14:textId="77777777">
        <w:trPr>
          <w:trHeight w:val="240"/>
        </w:trPr>
        <w:tc>
          <w:tcPr>
            <w:tcW w:w="1055" w:type="pct"/>
            <w:noWrap/>
            <w:vAlign w:val="center"/>
          </w:tcPr>
          <w:p w14:paraId="6337ABB7" w14:textId="0AC44E9A"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Southern Highlands and Shoalhaven</w:t>
            </w:r>
          </w:p>
        </w:tc>
        <w:tc>
          <w:tcPr>
            <w:tcW w:w="329" w:type="pct"/>
            <w:noWrap/>
            <w:vAlign w:val="center"/>
          </w:tcPr>
          <w:p w14:paraId="69C37E7E" w14:textId="5B0FC1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0BD8A103" w14:textId="11D19B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0A59F86" w14:textId="56A6B6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3CE58A55" w14:textId="537ACC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4CF8B0A0" w14:textId="1B6C57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B9CCA7B" w14:textId="5BC089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910C127" w14:textId="5D956C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2CEC15F" w14:textId="07C3E7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0DD28EF" w14:textId="5F1BED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F784757" w14:textId="003AE6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455D1CF" w14:textId="036BD1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1B5EE01F" w14:textId="44AAC9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7462EDB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15DD4C" w14:textId="1EE70DB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Baulkham Hills and Hawkesbury</w:t>
            </w:r>
          </w:p>
        </w:tc>
        <w:tc>
          <w:tcPr>
            <w:tcW w:w="329" w:type="pct"/>
            <w:noWrap/>
            <w:vAlign w:val="center"/>
          </w:tcPr>
          <w:p w14:paraId="74D76806" w14:textId="5BF887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6BEAFF6" w14:textId="42883F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5C71148E" w14:textId="63FE82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92E8185" w14:textId="43F39D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82BC7C7" w14:textId="7BD6F1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29BC588" w14:textId="0981E9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7CF5BAA2" w14:textId="661C17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vAlign w:val="center"/>
          </w:tcPr>
          <w:p w14:paraId="7A05DCF2" w14:textId="0F0C6B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4DFA391B" w14:textId="4CF1B5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136DB121" w14:textId="4E1F2E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7230FD2D" w14:textId="2EEC86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6" w:type="pct"/>
            <w:vAlign w:val="center"/>
          </w:tcPr>
          <w:p w14:paraId="5C6D9E68" w14:textId="765D2D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r>
      <w:tr w:rsidR="00D229D5" w:rsidRPr="000D6B98" w14:paraId="6C2B44C0" w14:textId="77777777">
        <w:trPr>
          <w:trHeight w:val="240"/>
        </w:trPr>
        <w:tc>
          <w:tcPr>
            <w:tcW w:w="1055" w:type="pct"/>
            <w:noWrap/>
            <w:vAlign w:val="center"/>
          </w:tcPr>
          <w:p w14:paraId="12479CCB" w14:textId="7B18726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Blacktown</w:t>
            </w:r>
          </w:p>
        </w:tc>
        <w:tc>
          <w:tcPr>
            <w:tcW w:w="329" w:type="pct"/>
            <w:noWrap/>
            <w:vAlign w:val="center"/>
          </w:tcPr>
          <w:p w14:paraId="6056DA81" w14:textId="53EE1E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F0980FE" w14:textId="6E64F3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2AA69353" w14:textId="14E970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536EA527" w14:textId="5EBE8F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6C2A661" w14:textId="0309CC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475AF95" w14:textId="309E82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1DDA086" w14:textId="10F5AF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E6413C4" w14:textId="62DF84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0570CF1" w14:textId="7A7299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69818A6" w14:textId="54F6E4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3F65A65" w14:textId="4255EF0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0CF69E80" w14:textId="366B50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2322DBE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2F9790D" w14:textId="2DCA2A1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City and Inner South</w:t>
            </w:r>
          </w:p>
        </w:tc>
        <w:tc>
          <w:tcPr>
            <w:tcW w:w="329" w:type="pct"/>
            <w:noWrap/>
            <w:vAlign w:val="center"/>
          </w:tcPr>
          <w:p w14:paraId="47A5D8F0" w14:textId="7B1573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40805AA3" w14:textId="6269CF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vAlign w:val="center"/>
          </w:tcPr>
          <w:p w14:paraId="1721E4D3" w14:textId="67EA13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vAlign w:val="center"/>
          </w:tcPr>
          <w:p w14:paraId="0A5442AE" w14:textId="2BF399E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5D8EC063" w14:textId="75AC569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1.76</w:t>
            </w:r>
          </w:p>
        </w:tc>
        <w:tc>
          <w:tcPr>
            <w:tcW w:w="329" w:type="pct"/>
            <w:noWrap/>
            <w:vAlign w:val="center"/>
          </w:tcPr>
          <w:p w14:paraId="48777220" w14:textId="68BF9B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2.25</w:t>
            </w:r>
          </w:p>
        </w:tc>
        <w:tc>
          <w:tcPr>
            <w:tcW w:w="329" w:type="pct"/>
            <w:noWrap/>
            <w:vAlign w:val="center"/>
          </w:tcPr>
          <w:p w14:paraId="29621F80" w14:textId="483233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c>
          <w:tcPr>
            <w:tcW w:w="329" w:type="pct"/>
            <w:vAlign w:val="center"/>
          </w:tcPr>
          <w:p w14:paraId="345F3E3A" w14:textId="727C4C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1.93</w:t>
            </w:r>
          </w:p>
        </w:tc>
        <w:tc>
          <w:tcPr>
            <w:tcW w:w="329" w:type="pct"/>
            <w:noWrap/>
            <w:vAlign w:val="center"/>
          </w:tcPr>
          <w:p w14:paraId="44E310E9" w14:textId="6B5276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2.15</w:t>
            </w:r>
          </w:p>
        </w:tc>
        <w:tc>
          <w:tcPr>
            <w:tcW w:w="329" w:type="pct"/>
            <w:noWrap/>
            <w:vAlign w:val="center"/>
          </w:tcPr>
          <w:p w14:paraId="560C8C51" w14:textId="4AAEC61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2.31</w:t>
            </w:r>
          </w:p>
        </w:tc>
        <w:tc>
          <w:tcPr>
            <w:tcW w:w="329" w:type="pct"/>
            <w:noWrap/>
            <w:vAlign w:val="center"/>
          </w:tcPr>
          <w:p w14:paraId="3A6FD8D1" w14:textId="6D687E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c>
          <w:tcPr>
            <w:tcW w:w="326" w:type="pct"/>
            <w:vAlign w:val="center"/>
          </w:tcPr>
          <w:p w14:paraId="6FDD9826" w14:textId="18E946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2.53</w:t>
            </w:r>
          </w:p>
        </w:tc>
      </w:tr>
      <w:tr w:rsidR="00D229D5" w:rsidRPr="000D6B98" w14:paraId="34D65F9B" w14:textId="77777777">
        <w:trPr>
          <w:trHeight w:val="240"/>
        </w:trPr>
        <w:tc>
          <w:tcPr>
            <w:tcW w:w="1055" w:type="pct"/>
            <w:noWrap/>
            <w:vAlign w:val="center"/>
          </w:tcPr>
          <w:p w14:paraId="0B5BB8CA" w14:textId="785F85A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Eastern Suburbs</w:t>
            </w:r>
          </w:p>
        </w:tc>
        <w:tc>
          <w:tcPr>
            <w:tcW w:w="329" w:type="pct"/>
            <w:noWrap/>
            <w:vAlign w:val="center"/>
          </w:tcPr>
          <w:p w14:paraId="58CCDEDE" w14:textId="52A7D2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468EE169" w14:textId="205AC8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726A4F29" w14:textId="3837C1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736BC5D0" w14:textId="1DCC00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0890A863" w14:textId="3D0228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1.63</w:t>
            </w:r>
          </w:p>
        </w:tc>
        <w:tc>
          <w:tcPr>
            <w:tcW w:w="329" w:type="pct"/>
            <w:noWrap/>
            <w:vAlign w:val="center"/>
          </w:tcPr>
          <w:p w14:paraId="3098A021" w14:textId="3F2ACD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2.04</w:t>
            </w:r>
          </w:p>
        </w:tc>
        <w:tc>
          <w:tcPr>
            <w:tcW w:w="329" w:type="pct"/>
            <w:noWrap/>
            <w:vAlign w:val="center"/>
          </w:tcPr>
          <w:p w14:paraId="6A43D45F" w14:textId="0B95351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c>
          <w:tcPr>
            <w:tcW w:w="329" w:type="pct"/>
            <w:vAlign w:val="center"/>
          </w:tcPr>
          <w:p w14:paraId="47373E2B" w14:textId="21BE60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1.78</w:t>
            </w:r>
          </w:p>
        </w:tc>
        <w:tc>
          <w:tcPr>
            <w:tcW w:w="329" w:type="pct"/>
            <w:noWrap/>
            <w:vAlign w:val="center"/>
          </w:tcPr>
          <w:p w14:paraId="2D58C28D" w14:textId="547F86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1.96</w:t>
            </w:r>
          </w:p>
        </w:tc>
        <w:tc>
          <w:tcPr>
            <w:tcW w:w="329" w:type="pct"/>
            <w:noWrap/>
            <w:vAlign w:val="center"/>
          </w:tcPr>
          <w:p w14:paraId="412C6746" w14:textId="74F395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2.09</w:t>
            </w:r>
          </w:p>
        </w:tc>
        <w:tc>
          <w:tcPr>
            <w:tcW w:w="329" w:type="pct"/>
            <w:noWrap/>
            <w:vAlign w:val="center"/>
          </w:tcPr>
          <w:p w14:paraId="5F82D047" w14:textId="4E79AB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c>
          <w:tcPr>
            <w:tcW w:w="326" w:type="pct"/>
            <w:vAlign w:val="center"/>
          </w:tcPr>
          <w:p w14:paraId="387D2A8E" w14:textId="1B7964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2.27</w:t>
            </w:r>
          </w:p>
        </w:tc>
      </w:tr>
      <w:tr w:rsidR="00D229D5" w:rsidRPr="000D6B98" w14:paraId="7834745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F1E84DE" w14:textId="1E14F05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Inner South West</w:t>
            </w:r>
          </w:p>
        </w:tc>
        <w:tc>
          <w:tcPr>
            <w:tcW w:w="329" w:type="pct"/>
            <w:noWrap/>
            <w:vAlign w:val="center"/>
          </w:tcPr>
          <w:p w14:paraId="70DBFE08" w14:textId="4817EC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2AD5A63" w14:textId="6C4081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F716DF2" w14:textId="295ABF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D93988F" w14:textId="349AE9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2506FE7" w14:textId="77D594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12E1D57A" w14:textId="4AE19A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7CC753CD" w14:textId="0288CE9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vAlign w:val="center"/>
          </w:tcPr>
          <w:p w14:paraId="05E6DF4E" w14:textId="102A3E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05116252" w14:textId="79670C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06F592FF" w14:textId="6222BE8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1.25</w:t>
            </w:r>
          </w:p>
        </w:tc>
        <w:tc>
          <w:tcPr>
            <w:tcW w:w="329" w:type="pct"/>
            <w:noWrap/>
            <w:vAlign w:val="center"/>
          </w:tcPr>
          <w:p w14:paraId="161504C0" w14:textId="620C33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6" w:type="pct"/>
            <w:vAlign w:val="center"/>
          </w:tcPr>
          <w:p w14:paraId="3F63F17F" w14:textId="10257B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r>
      <w:tr w:rsidR="00D229D5" w:rsidRPr="000D6B98" w14:paraId="7F7A5634" w14:textId="77777777">
        <w:trPr>
          <w:trHeight w:val="240"/>
        </w:trPr>
        <w:tc>
          <w:tcPr>
            <w:tcW w:w="1055" w:type="pct"/>
            <w:noWrap/>
            <w:vAlign w:val="center"/>
          </w:tcPr>
          <w:p w14:paraId="0F61352F" w14:textId="07FBC1A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Inner West</w:t>
            </w:r>
          </w:p>
        </w:tc>
        <w:tc>
          <w:tcPr>
            <w:tcW w:w="329" w:type="pct"/>
            <w:noWrap/>
            <w:vAlign w:val="center"/>
          </w:tcPr>
          <w:p w14:paraId="1F420971" w14:textId="1B57C3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437104D3" w14:textId="512614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vAlign w:val="center"/>
          </w:tcPr>
          <w:p w14:paraId="61D2E526" w14:textId="6E4059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vAlign w:val="center"/>
          </w:tcPr>
          <w:p w14:paraId="72ADBC1E" w14:textId="7CA4B3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0E16B886" w14:textId="0F4A95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18B19645" w14:textId="702844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1.59</w:t>
            </w:r>
          </w:p>
        </w:tc>
        <w:tc>
          <w:tcPr>
            <w:tcW w:w="329" w:type="pct"/>
            <w:noWrap/>
            <w:vAlign w:val="center"/>
          </w:tcPr>
          <w:p w14:paraId="6FDE8146" w14:textId="00A77D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1.71</w:t>
            </w:r>
          </w:p>
        </w:tc>
        <w:tc>
          <w:tcPr>
            <w:tcW w:w="329" w:type="pct"/>
            <w:vAlign w:val="center"/>
          </w:tcPr>
          <w:p w14:paraId="46123AB6" w14:textId="4DCDEC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1.44</w:t>
            </w:r>
          </w:p>
        </w:tc>
        <w:tc>
          <w:tcPr>
            <w:tcW w:w="329" w:type="pct"/>
            <w:noWrap/>
            <w:vAlign w:val="center"/>
          </w:tcPr>
          <w:p w14:paraId="446341B1" w14:textId="67D983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1.54</w:t>
            </w:r>
          </w:p>
        </w:tc>
        <w:tc>
          <w:tcPr>
            <w:tcW w:w="329" w:type="pct"/>
            <w:noWrap/>
            <w:vAlign w:val="center"/>
          </w:tcPr>
          <w:p w14:paraId="2EDBFA85" w14:textId="33C720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1.61</w:t>
            </w:r>
          </w:p>
        </w:tc>
        <w:tc>
          <w:tcPr>
            <w:tcW w:w="329" w:type="pct"/>
            <w:noWrap/>
            <w:vAlign w:val="center"/>
          </w:tcPr>
          <w:p w14:paraId="48268447" w14:textId="1823B6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1.72</w:t>
            </w:r>
          </w:p>
        </w:tc>
        <w:tc>
          <w:tcPr>
            <w:tcW w:w="326" w:type="pct"/>
            <w:vAlign w:val="center"/>
          </w:tcPr>
          <w:p w14:paraId="08AD67F8" w14:textId="55B1C4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1.72</w:t>
            </w:r>
          </w:p>
        </w:tc>
      </w:tr>
      <w:tr w:rsidR="00D229D5" w:rsidRPr="000D6B98" w14:paraId="532CED3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34A032D" w14:textId="2A82689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North Sydney and Hornsby</w:t>
            </w:r>
          </w:p>
        </w:tc>
        <w:tc>
          <w:tcPr>
            <w:tcW w:w="329" w:type="pct"/>
            <w:noWrap/>
            <w:vAlign w:val="center"/>
          </w:tcPr>
          <w:p w14:paraId="1968999C" w14:textId="7DA552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CD9BB5B" w14:textId="0AFB55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7F5690D" w14:textId="6A0B31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0CCBED25" w14:textId="1E3A5C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6555A9E" w14:textId="55DEC27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1.25</w:t>
            </w:r>
          </w:p>
        </w:tc>
        <w:tc>
          <w:tcPr>
            <w:tcW w:w="329" w:type="pct"/>
            <w:noWrap/>
            <w:vAlign w:val="center"/>
          </w:tcPr>
          <w:p w14:paraId="13821F64" w14:textId="23BC78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1.39</w:t>
            </w:r>
          </w:p>
        </w:tc>
        <w:tc>
          <w:tcPr>
            <w:tcW w:w="329" w:type="pct"/>
            <w:noWrap/>
            <w:vAlign w:val="center"/>
          </w:tcPr>
          <w:p w14:paraId="01FAF774" w14:textId="1828E2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9" w:type="pct"/>
            <w:vAlign w:val="center"/>
          </w:tcPr>
          <w:p w14:paraId="13F3D27E" w14:textId="26AD63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0BDEEBD8" w14:textId="1A0CC2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020A6D34" w14:textId="212CD3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1.41</w:t>
            </w:r>
          </w:p>
        </w:tc>
        <w:tc>
          <w:tcPr>
            <w:tcW w:w="329" w:type="pct"/>
            <w:noWrap/>
            <w:vAlign w:val="center"/>
          </w:tcPr>
          <w:p w14:paraId="650C0C0D" w14:textId="29EA12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6" w:type="pct"/>
            <w:vAlign w:val="center"/>
          </w:tcPr>
          <w:p w14:paraId="1A37365A" w14:textId="1F8E1DA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r>
      <w:tr w:rsidR="00D229D5" w:rsidRPr="000D6B98" w14:paraId="2C2EB05C" w14:textId="77777777">
        <w:trPr>
          <w:trHeight w:val="240"/>
        </w:trPr>
        <w:tc>
          <w:tcPr>
            <w:tcW w:w="1055" w:type="pct"/>
            <w:noWrap/>
            <w:vAlign w:val="center"/>
          </w:tcPr>
          <w:p w14:paraId="7D944A1D" w14:textId="4F33BF0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Northern Beaches</w:t>
            </w:r>
          </w:p>
        </w:tc>
        <w:tc>
          <w:tcPr>
            <w:tcW w:w="329" w:type="pct"/>
            <w:noWrap/>
            <w:vAlign w:val="center"/>
          </w:tcPr>
          <w:p w14:paraId="3CEC2828" w14:textId="793FD0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ACD567B" w14:textId="0317DB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27B7F41" w14:textId="4DB653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6CDC0E6" w14:textId="2B2AD0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E6DFAB0" w14:textId="742146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0C37288D" w14:textId="4EC01A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w:t>
            </w:r>
          </w:p>
        </w:tc>
        <w:tc>
          <w:tcPr>
            <w:tcW w:w="329" w:type="pct"/>
            <w:noWrap/>
            <w:vAlign w:val="center"/>
          </w:tcPr>
          <w:p w14:paraId="3B1B7161" w14:textId="399847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26D96D02" w14:textId="19A658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7E37A63D" w14:textId="34CF11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noWrap/>
            <w:vAlign w:val="center"/>
          </w:tcPr>
          <w:p w14:paraId="37F15B10" w14:textId="7A8EB9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1.31</w:t>
            </w:r>
          </w:p>
        </w:tc>
        <w:tc>
          <w:tcPr>
            <w:tcW w:w="329" w:type="pct"/>
            <w:noWrap/>
            <w:vAlign w:val="center"/>
          </w:tcPr>
          <w:p w14:paraId="413F33AD" w14:textId="6E11CA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6" w:type="pct"/>
            <w:vAlign w:val="center"/>
          </w:tcPr>
          <w:p w14:paraId="30AE5CE6" w14:textId="177BF7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r>
      <w:tr w:rsidR="00D229D5" w:rsidRPr="000D6B98" w14:paraId="53E5689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3073DE" w14:textId="43B9C58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Outer South West</w:t>
            </w:r>
          </w:p>
        </w:tc>
        <w:tc>
          <w:tcPr>
            <w:tcW w:w="329" w:type="pct"/>
            <w:noWrap/>
            <w:vAlign w:val="center"/>
          </w:tcPr>
          <w:p w14:paraId="5BD9D933" w14:textId="583114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F6E534A" w14:textId="329A1C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567E2EF3" w14:textId="5815D2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1DBFDCA" w14:textId="6A6F0B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2FA3FC3C" w14:textId="4A66F3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1105912" w14:textId="119804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B35E820" w14:textId="324A39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E16CC45" w14:textId="36DACB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BA75931" w14:textId="11D6B1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3E159CBE" w14:textId="1D6506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E2B0D19" w14:textId="7DD41F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4A25D63" w14:textId="4C9DED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34DB4114" w14:textId="77777777">
        <w:trPr>
          <w:trHeight w:val="240"/>
        </w:trPr>
        <w:tc>
          <w:tcPr>
            <w:tcW w:w="1055" w:type="pct"/>
            <w:noWrap/>
            <w:vAlign w:val="center"/>
          </w:tcPr>
          <w:p w14:paraId="22EB6472" w14:textId="083E757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Outer West and Blue Mountains</w:t>
            </w:r>
          </w:p>
        </w:tc>
        <w:tc>
          <w:tcPr>
            <w:tcW w:w="329" w:type="pct"/>
            <w:noWrap/>
            <w:vAlign w:val="center"/>
          </w:tcPr>
          <w:p w14:paraId="3B79243C" w14:textId="489E8A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16FDBD4" w14:textId="011E64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2B51192D" w14:textId="4FD4A5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613F9FEC" w14:textId="730F8C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0E71300" w14:textId="785276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BD0C0EB" w14:textId="10B5BFC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285A9A6" w14:textId="70A6F9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CCA1A93" w14:textId="2550E9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06A4802" w14:textId="384008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8591699" w14:textId="55303E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CC4A2F4" w14:textId="38227E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7EAC58E5" w14:textId="3163DC7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A8D75F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A5C67B8" w14:textId="0F910CC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Parramatta</w:t>
            </w:r>
          </w:p>
        </w:tc>
        <w:tc>
          <w:tcPr>
            <w:tcW w:w="329" w:type="pct"/>
            <w:noWrap/>
            <w:vAlign w:val="center"/>
          </w:tcPr>
          <w:p w14:paraId="2603D450" w14:textId="6E77498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BF4CC10" w14:textId="2572C5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79457B31" w14:textId="502AA1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799410E4" w14:textId="4583E4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058F20A" w14:textId="6A2672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F4A432C" w14:textId="598BF7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4EFFCB25" w14:textId="6FAAC6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46213451" w14:textId="58788D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2E0D428" w14:textId="258A33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0637B603" w14:textId="0772EB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224E3C67" w14:textId="33D0D5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6" w:type="pct"/>
            <w:vAlign w:val="center"/>
          </w:tcPr>
          <w:p w14:paraId="2E700570" w14:textId="73152A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r>
      <w:tr w:rsidR="00D229D5" w:rsidRPr="000D6B98" w14:paraId="1AD07F37" w14:textId="77777777">
        <w:trPr>
          <w:trHeight w:val="240"/>
        </w:trPr>
        <w:tc>
          <w:tcPr>
            <w:tcW w:w="1055" w:type="pct"/>
            <w:noWrap/>
            <w:vAlign w:val="center"/>
          </w:tcPr>
          <w:p w14:paraId="3FF33F83" w14:textId="4990853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Ryde</w:t>
            </w:r>
          </w:p>
        </w:tc>
        <w:tc>
          <w:tcPr>
            <w:tcW w:w="329" w:type="pct"/>
            <w:noWrap/>
            <w:vAlign w:val="center"/>
          </w:tcPr>
          <w:p w14:paraId="71D85E50" w14:textId="67810C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4A723CB" w14:textId="23495C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6B14D89E" w14:textId="521FF7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19C7163E" w14:textId="21AEF9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5AD1148" w14:textId="64BF4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1.17</w:t>
            </w:r>
          </w:p>
        </w:tc>
        <w:tc>
          <w:tcPr>
            <w:tcW w:w="329" w:type="pct"/>
            <w:noWrap/>
            <w:vAlign w:val="center"/>
          </w:tcPr>
          <w:p w14:paraId="5B7CB8F1" w14:textId="34706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5ACFE1D2" w14:textId="01B57E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9" w:type="pct"/>
            <w:vAlign w:val="center"/>
          </w:tcPr>
          <w:p w14:paraId="7417212F" w14:textId="18B1DD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noWrap/>
            <w:vAlign w:val="center"/>
          </w:tcPr>
          <w:p w14:paraId="3660F77E" w14:textId="6B2D35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41037A82" w14:textId="78C43E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w:t>
            </w:r>
          </w:p>
        </w:tc>
        <w:tc>
          <w:tcPr>
            <w:tcW w:w="329" w:type="pct"/>
            <w:noWrap/>
            <w:vAlign w:val="center"/>
          </w:tcPr>
          <w:p w14:paraId="3D7FAFFC" w14:textId="75DBD5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6" w:type="pct"/>
            <w:vAlign w:val="center"/>
          </w:tcPr>
          <w:p w14:paraId="668F1975" w14:textId="2DB27A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r>
      <w:tr w:rsidR="00D229D5" w:rsidRPr="000D6B98" w14:paraId="1864FA9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AD0F10" w14:textId="45893D5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South West</w:t>
            </w:r>
          </w:p>
        </w:tc>
        <w:tc>
          <w:tcPr>
            <w:tcW w:w="329" w:type="pct"/>
            <w:noWrap/>
            <w:vAlign w:val="center"/>
          </w:tcPr>
          <w:p w14:paraId="4927A77D" w14:textId="512E0C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151359D" w14:textId="3FBA0E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73827B49" w14:textId="61D9C3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6FC082A6" w14:textId="112900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7610022" w14:textId="645BC6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F4EEC7E" w14:textId="426E26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1D39D4D" w14:textId="480DD4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E4672CE" w14:textId="7AD0EE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FAF2EE4" w14:textId="27B628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EA6A397" w14:textId="56C7F9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9DEAB9F" w14:textId="025D93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6E6AF5CF" w14:textId="195E40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5D2D6B33" w14:textId="77777777">
        <w:trPr>
          <w:trHeight w:val="240"/>
        </w:trPr>
        <w:tc>
          <w:tcPr>
            <w:tcW w:w="1055" w:type="pct"/>
            <w:noWrap/>
            <w:vAlign w:val="center"/>
          </w:tcPr>
          <w:p w14:paraId="74ED4398" w14:textId="418A664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NSW - Sydney - Sutherland</w:t>
            </w:r>
          </w:p>
        </w:tc>
        <w:tc>
          <w:tcPr>
            <w:tcW w:w="329" w:type="pct"/>
            <w:noWrap/>
            <w:vAlign w:val="center"/>
          </w:tcPr>
          <w:p w14:paraId="4D4723E4" w14:textId="06624B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38BD77" w14:textId="695D1A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4C95DB0" w14:textId="151695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C1C1282" w14:textId="144E20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BFF02CE" w14:textId="2F9FEB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611B8328" w14:textId="2A57AC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77838C11" w14:textId="0900DB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vAlign w:val="center"/>
          </w:tcPr>
          <w:p w14:paraId="0CA14FA8" w14:textId="449AF5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23798DAA" w14:textId="603F07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093C7DFD" w14:textId="16260F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1.23</w:t>
            </w:r>
          </w:p>
        </w:tc>
        <w:tc>
          <w:tcPr>
            <w:tcW w:w="329" w:type="pct"/>
            <w:noWrap/>
            <w:vAlign w:val="center"/>
          </w:tcPr>
          <w:p w14:paraId="70BA1478" w14:textId="70350E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6" w:type="pct"/>
            <w:vAlign w:val="center"/>
          </w:tcPr>
          <w:p w14:paraId="2DB03D53" w14:textId="053B72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r>
      <w:tr w:rsidR="00D229D5" w:rsidRPr="000D6B98" w14:paraId="2CA95AD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2765965" w14:textId="176D21A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NT - Darwin</w:t>
            </w:r>
          </w:p>
        </w:tc>
        <w:tc>
          <w:tcPr>
            <w:tcW w:w="329" w:type="pct"/>
            <w:noWrap/>
            <w:vAlign w:val="center"/>
          </w:tcPr>
          <w:p w14:paraId="015057AE" w14:textId="468EC6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1.35</w:t>
            </w:r>
          </w:p>
        </w:tc>
        <w:tc>
          <w:tcPr>
            <w:tcW w:w="329" w:type="pct"/>
            <w:noWrap/>
            <w:vAlign w:val="center"/>
          </w:tcPr>
          <w:p w14:paraId="0240557A" w14:textId="04110B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791BE3B0" w14:textId="5677497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vAlign w:val="center"/>
          </w:tcPr>
          <w:p w14:paraId="3DFACF62" w14:textId="61EF7B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1.41</w:t>
            </w:r>
          </w:p>
        </w:tc>
        <w:tc>
          <w:tcPr>
            <w:tcW w:w="329" w:type="pct"/>
            <w:noWrap/>
            <w:vAlign w:val="center"/>
          </w:tcPr>
          <w:p w14:paraId="59F2B83E" w14:textId="004F28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4F9313F7" w14:textId="742570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5871C4B8" w14:textId="1E71DB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c>
          <w:tcPr>
            <w:tcW w:w="329" w:type="pct"/>
            <w:vAlign w:val="center"/>
          </w:tcPr>
          <w:p w14:paraId="1F94A674" w14:textId="3B4274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noWrap/>
            <w:vAlign w:val="center"/>
          </w:tcPr>
          <w:p w14:paraId="24C2814A" w14:textId="4EFC77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54E6C2DB" w14:textId="650710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noWrap/>
            <w:vAlign w:val="center"/>
          </w:tcPr>
          <w:p w14:paraId="33CE36A2" w14:textId="17603D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c>
          <w:tcPr>
            <w:tcW w:w="326" w:type="pct"/>
            <w:vAlign w:val="center"/>
          </w:tcPr>
          <w:p w14:paraId="0912ADFC" w14:textId="460286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1.28</w:t>
            </w:r>
          </w:p>
        </w:tc>
      </w:tr>
      <w:tr w:rsidR="00D229D5" w:rsidRPr="000D6B98" w14:paraId="172377DE" w14:textId="77777777">
        <w:trPr>
          <w:trHeight w:val="240"/>
        </w:trPr>
        <w:tc>
          <w:tcPr>
            <w:tcW w:w="1055" w:type="pct"/>
            <w:noWrap/>
            <w:vAlign w:val="center"/>
          </w:tcPr>
          <w:p w14:paraId="780DB53A" w14:textId="46A1D5C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NT - Northern Territory - Outback</w:t>
            </w:r>
          </w:p>
        </w:tc>
        <w:tc>
          <w:tcPr>
            <w:tcW w:w="329" w:type="pct"/>
            <w:noWrap/>
            <w:vAlign w:val="center"/>
          </w:tcPr>
          <w:p w14:paraId="40EE5FD7" w14:textId="05A57F0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1.39</w:t>
            </w:r>
          </w:p>
        </w:tc>
        <w:tc>
          <w:tcPr>
            <w:tcW w:w="329" w:type="pct"/>
            <w:noWrap/>
            <w:vAlign w:val="center"/>
          </w:tcPr>
          <w:p w14:paraId="13DF98FE" w14:textId="0796E7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w:t>
            </w:r>
          </w:p>
        </w:tc>
        <w:tc>
          <w:tcPr>
            <w:tcW w:w="329" w:type="pct"/>
            <w:vAlign w:val="center"/>
          </w:tcPr>
          <w:p w14:paraId="03FD129B" w14:textId="7E9369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w:t>
            </w:r>
          </w:p>
        </w:tc>
        <w:tc>
          <w:tcPr>
            <w:tcW w:w="329" w:type="pct"/>
            <w:vAlign w:val="center"/>
          </w:tcPr>
          <w:p w14:paraId="1EBF7EFB" w14:textId="1DF7AA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1.47</w:t>
            </w:r>
          </w:p>
        </w:tc>
        <w:tc>
          <w:tcPr>
            <w:tcW w:w="329" w:type="pct"/>
            <w:noWrap/>
            <w:vAlign w:val="center"/>
          </w:tcPr>
          <w:p w14:paraId="33771F47" w14:textId="0F8075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1.29</w:t>
            </w:r>
          </w:p>
        </w:tc>
        <w:tc>
          <w:tcPr>
            <w:tcW w:w="329" w:type="pct"/>
            <w:noWrap/>
            <w:vAlign w:val="center"/>
          </w:tcPr>
          <w:p w14:paraId="7BF7B431" w14:textId="54F9C2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68C8ADFD" w14:textId="4E08E6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vAlign w:val="center"/>
          </w:tcPr>
          <w:p w14:paraId="75C7BC37" w14:textId="05875C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0A8C8D1C" w14:textId="3ECC70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4D0E19DA" w14:textId="46BE3A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3102A041" w14:textId="35EE49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6" w:type="pct"/>
            <w:vAlign w:val="center"/>
          </w:tcPr>
          <w:p w14:paraId="4CCAB235" w14:textId="442518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r>
      <w:tr w:rsidR="00D229D5" w:rsidRPr="000D6B98" w14:paraId="395C6AE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6BA469B" w14:textId="2CEB011B"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East</w:t>
            </w:r>
          </w:p>
        </w:tc>
        <w:tc>
          <w:tcPr>
            <w:tcW w:w="329" w:type="pct"/>
            <w:noWrap/>
            <w:vAlign w:val="center"/>
          </w:tcPr>
          <w:p w14:paraId="733382AB" w14:textId="72FE09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A28DC93" w14:textId="10A16B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2CA2B005" w14:textId="6E3CE9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84787A1" w14:textId="569F0D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B2B2731" w14:textId="67BBAC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18B7ECE" w14:textId="362903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0F8C965B" w14:textId="662758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1F70DBBB" w14:textId="4FDA91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7AA5107" w14:textId="39B669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6BF346F1" w14:textId="21B204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EF57DBD" w14:textId="52C4C95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5AE5B4F8" w14:textId="12FC86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5CC691D7" w14:textId="77777777">
        <w:trPr>
          <w:trHeight w:val="240"/>
        </w:trPr>
        <w:tc>
          <w:tcPr>
            <w:tcW w:w="1055" w:type="pct"/>
            <w:noWrap/>
            <w:vAlign w:val="center"/>
          </w:tcPr>
          <w:p w14:paraId="297F0853" w14:textId="63F3FC2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North</w:t>
            </w:r>
          </w:p>
        </w:tc>
        <w:tc>
          <w:tcPr>
            <w:tcW w:w="329" w:type="pct"/>
            <w:noWrap/>
            <w:vAlign w:val="center"/>
          </w:tcPr>
          <w:p w14:paraId="096F2628" w14:textId="549BFE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8178362" w14:textId="729FB8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0917F895" w14:textId="72A8C9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77A82585" w14:textId="39FC59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8B464C4" w14:textId="0E5D8A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B8A7A04" w14:textId="483959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A779184" w14:textId="0BD812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38165948" w14:textId="3FE8B9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C6C0150" w14:textId="5F236D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667B31F4" w14:textId="0E992B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F3839F4" w14:textId="407AC69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4B141716" w14:textId="5D806A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6C9E82F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8D5BFB2" w14:textId="64137D17"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South</w:t>
            </w:r>
          </w:p>
        </w:tc>
        <w:tc>
          <w:tcPr>
            <w:tcW w:w="329" w:type="pct"/>
            <w:noWrap/>
            <w:vAlign w:val="center"/>
          </w:tcPr>
          <w:p w14:paraId="4B27DA4B" w14:textId="15D545B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2EE45CA" w14:textId="0512C7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9F8285B" w14:textId="3E34E6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6030F9F5" w14:textId="42C78F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1F2101B" w14:textId="6F732E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E60CF6C" w14:textId="4EA16A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302467C" w14:textId="386F29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39570499" w14:textId="14CAFC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A583DAB" w14:textId="4D855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642AC08" w14:textId="19E0DB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6CE5964" w14:textId="091AAB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6" w:type="pct"/>
            <w:vAlign w:val="center"/>
          </w:tcPr>
          <w:p w14:paraId="75482ACA" w14:textId="169E2C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r>
      <w:tr w:rsidR="00D229D5" w:rsidRPr="000D6B98" w14:paraId="00310689" w14:textId="77777777">
        <w:trPr>
          <w:trHeight w:val="240"/>
        </w:trPr>
        <w:tc>
          <w:tcPr>
            <w:tcW w:w="1055" w:type="pct"/>
            <w:noWrap/>
            <w:vAlign w:val="center"/>
          </w:tcPr>
          <w:p w14:paraId="18121F43" w14:textId="5550F155"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 West</w:t>
            </w:r>
          </w:p>
        </w:tc>
        <w:tc>
          <w:tcPr>
            <w:tcW w:w="329" w:type="pct"/>
            <w:noWrap/>
            <w:vAlign w:val="center"/>
          </w:tcPr>
          <w:p w14:paraId="0A45FA60" w14:textId="4D5779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9A2EEB8" w14:textId="3800C0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3AACEB60" w14:textId="62B48C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6CE963F" w14:textId="5897AB8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E66B699" w14:textId="542167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577B88B" w14:textId="6D5E86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2CEF5F60" w14:textId="5EA06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762AA629" w14:textId="79A1D2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D356D40" w14:textId="38C768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65AD21EA" w14:textId="0F5649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DFAFCE7" w14:textId="0CD243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0C4FD29" w14:textId="59F665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4F46EFE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3D453D0" w14:textId="47263345"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Brisbane Inner City</w:t>
            </w:r>
          </w:p>
        </w:tc>
        <w:tc>
          <w:tcPr>
            <w:tcW w:w="329" w:type="pct"/>
            <w:noWrap/>
            <w:vAlign w:val="center"/>
          </w:tcPr>
          <w:p w14:paraId="33A04C8C" w14:textId="045DAE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7A573FF" w14:textId="6D0E69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115FCF03" w14:textId="54DB1B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2395639C" w14:textId="788CF2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51B1005" w14:textId="1F8D0E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A425A11" w14:textId="65BA98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E863E9B" w14:textId="62CB7D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4F1C8086" w14:textId="0E1E77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37B61B6" w14:textId="41DFE7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F602C19" w14:textId="07D948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788C8FF" w14:textId="0B00AF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6" w:type="pct"/>
            <w:vAlign w:val="center"/>
          </w:tcPr>
          <w:p w14:paraId="4593B9AD" w14:textId="7EEB8C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r>
      <w:tr w:rsidR="00D229D5" w:rsidRPr="000D6B98" w14:paraId="699DB370" w14:textId="77777777">
        <w:trPr>
          <w:trHeight w:val="240"/>
        </w:trPr>
        <w:tc>
          <w:tcPr>
            <w:tcW w:w="1055" w:type="pct"/>
            <w:noWrap/>
            <w:vAlign w:val="center"/>
          </w:tcPr>
          <w:p w14:paraId="6F6F14E9" w14:textId="3DBCAB5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Cairns</w:t>
            </w:r>
          </w:p>
        </w:tc>
        <w:tc>
          <w:tcPr>
            <w:tcW w:w="329" w:type="pct"/>
            <w:noWrap/>
            <w:vAlign w:val="center"/>
          </w:tcPr>
          <w:p w14:paraId="1382293B" w14:textId="36A6A59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03747635" w14:textId="7309FF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5E78474" w14:textId="181574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3DD12EA2" w14:textId="1518D9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1CF6C430" w14:textId="2AEDA9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41D115EB" w14:textId="3C67AF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0D429FDB" w14:textId="784D7E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FFB52F9" w14:textId="473233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7AB000F" w14:textId="32AEF7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62E24F9" w14:textId="7882F1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34D6974" w14:textId="063156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2BD370DE" w14:textId="072CC7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17380C8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1F9B1C4" w14:textId="0D4AA668"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Fitzroy</w:t>
            </w:r>
          </w:p>
        </w:tc>
        <w:tc>
          <w:tcPr>
            <w:tcW w:w="329" w:type="pct"/>
            <w:noWrap/>
            <w:vAlign w:val="center"/>
          </w:tcPr>
          <w:p w14:paraId="4325A37D" w14:textId="0C523C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5FDD2D9" w14:textId="605E9D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58E798B" w14:textId="2D3826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05D99182" w14:textId="4A2E21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6AFCAB3" w14:textId="581A17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0FFD76C" w14:textId="65D2AB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11F80C06" w14:textId="1B8BB8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c>
          <w:tcPr>
            <w:tcW w:w="329" w:type="pct"/>
            <w:vAlign w:val="center"/>
          </w:tcPr>
          <w:p w14:paraId="73F20816" w14:textId="5F2CE7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272D1FE4" w14:textId="713B55A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92D36E3" w14:textId="28B853E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noWrap/>
            <w:vAlign w:val="center"/>
          </w:tcPr>
          <w:p w14:paraId="269F59C4" w14:textId="09AC52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c>
          <w:tcPr>
            <w:tcW w:w="326" w:type="pct"/>
            <w:vAlign w:val="center"/>
          </w:tcPr>
          <w:p w14:paraId="4A4369A0" w14:textId="4140FEA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0.85</w:t>
            </w:r>
          </w:p>
        </w:tc>
      </w:tr>
      <w:tr w:rsidR="00D229D5" w:rsidRPr="000D6B98" w14:paraId="592189EE" w14:textId="77777777">
        <w:trPr>
          <w:trHeight w:val="240"/>
        </w:trPr>
        <w:tc>
          <w:tcPr>
            <w:tcW w:w="1055" w:type="pct"/>
            <w:noWrap/>
            <w:vAlign w:val="center"/>
          </w:tcPr>
          <w:p w14:paraId="5C452BA6" w14:textId="5EFB5644"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Darling Downs - Maranoa</w:t>
            </w:r>
          </w:p>
        </w:tc>
        <w:tc>
          <w:tcPr>
            <w:tcW w:w="329" w:type="pct"/>
            <w:noWrap/>
            <w:vAlign w:val="center"/>
          </w:tcPr>
          <w:p w14:paraId="64A85745" w14:textId="2B353E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2928D559" w14:textId="1635D7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1E8D84A9" w14:textId="15753A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36270C41" w14:textId="569A4E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130DF0AF" w14:textId="7228AD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8D71F9A" w14:textId="0DFBEC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0FE40900" w14:textId="0796D2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3A3A055D" w14:textId="744F27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EEC9BBF" w14:textId="4A3107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61FDBDC" w14:textId="551644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F4248DB" w14:textId="6FDF3A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2CF1F3C5" w14:textId="348515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7C25648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B56698" w14:textId="083E3D8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Gold Coast</w:t>
            </w:r>
          </w:p>
        </w:tc>
        <w:tc>
          <w:tcPr>
            <w:tcW w:w="329" w:type="pct"/>
            <w:noWrap/>
            <w:vAlign w:val="center"/>
          </w:tcPr>
          <w:p w14:paraId="282DCE14" w14:textId="64D192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047AEA9" w14:textId="03B6BB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59043141" w14:textId="63DFB7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0E27CBC" w14:textId="5DC385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BD7EC4C" w14:textId="69CFF7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590FBB3" w14:textId="713877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2614BE92" w14:textId="4F508D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04DFB7E4" w14:textId="2B00FF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159E58EF" w14:textId="2E92A55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6C677A7" w14:textId="6117165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6E92FAA" w14:textId="0E1F6E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2AD6591D" w14:textId="7931F1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7095F0F" w14:textId="77777777">
        <w:trPr>
          <w:trHeight w:val="240"/>
        </w:trPr>
        <w:tc>
          <w:tcPr>
            <w:tcW w:w="1055" w:type="pct"/>
            <w:noWrap/>
            <w:vAlign w:val="center"/>
          </w:tcPr>
          <w:p w14:paraId="418E9BAF" w14:textId="1779E23B"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Ipswich</w:t>
            </w:r>
          </w:p>
        </w:tc>
        <w:tc>
          <w:tcPr>
            <w:tcW w:w="329" w:type="pct"/>
            <w:noWrap/>
            <w:vAlign w:val="center"/>
          </w:tcPr>
          <w:p w14:paraId="16F7602B" w14:textId="2DF9E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B311210" w14:textId="22577CF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48EAB62" w14:textId="0B5D6D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0519196" w14:textId="007EAC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44B102C" w14:textId="5CA77D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EB811F2" w14:textId="359ABD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noWrap/>
            <w:vAlign w:val="center"/>
          </w:tcPr>
          <w:p w14:paraId="16953FF7" w14:textId="62E758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0.84</w:t>
            </w:r>
          </w:p>
        </w:tc>
        <w:tc>
          <w:tcPr>
            <w:tcW w:w="329" w:type="pct"/>
            <w:vAlign w:val="center"/>
          </w:tcPr>
          <w:p w14:paraId="76C3B268" w14:textId="187C80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4CA02B27" w14:textId="1D6BFF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noWrap/>
            <w:vAlign w:val="center"/>
          </w:tcPr>
          <w:p w14:paraId="37A45C3F" w14:textId="62A8C7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noWrap/>
            <w:vAlign w:val="center"/>
          </w:tcPr>
          <w:p w14:paraId="3773B800" w14:textId="79BD3D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0.83</w:t>
            </w:r>
          </w:p>
        </w:tc>
        <w:tc>
          <w:tcPr>
            <w:tcW w:w="326" w:type="pct"/>
            <w:vAlign w:val="center"/>
          </w:tcPr>
          <w:p w14:paraId="6D66AD0B" w14:textId="22481F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0.83</w:t>
            </w:r>
          </w:p>
        </w:tc>
      </w:tr>
      <w:tr w:rsidR="00D229D5" w:rsidRPr="000D6B98" w14:paraId="6E57024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D9070D4" w14:textId="0A27F39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Logan - Beaudesert</w:t>
            </w:r>
          </w:p>
        </w:tc>
        <w:tc>
          <w:tcPr>
            <w:tcW w:w="329" w:type="pct"/>
            <w:noWrap/>
            <w:vAlign w:val="center"/>
          </w:tcPr>
          <w:p w14:paraId="09455F91" w14:textId="170751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56FFC64" w14:textId="4F4ED5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74326370" w14:textId="5AB7DC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C1DBB18" w14:textId="60E222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2B9F67DA" w14:textId="0F7662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D5FF1C3" w14:textId="286A1F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4CA77F9" w14:textId="23256E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9" w:type="pct"/>
            <w:vAlign w:val="center"/>
          </w:tcPr>
          <w:p w14:paraId="66692C6C" w14:textId="5A7541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BDA2870" w14:textId="2408EF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B4E3E89" w14:textId="350025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73C1CC55" w14:textId="60C768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c>
          <w:tcPr>
            <w:tcW w:w="326" w:type="pct"/>
            <w:vAlign w:val="center"/>
          </w:tcPr>
          <w:p w14:paraId="6CC8CC6A" w14:textId="2ED9B9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0.87</w:t>
            </w:r>
          </w:p>
        </w:tc>
      </w:tr>
      <w:tr w:rsidR="00D229D5" w:rsidRPr="000D6B98" w14:paraId="3DDFCBE8" w14:textId="77777777">
        <w:trPr>
          <w:trHeight w:val="240"/>
        </w:trPr>
        <w:tc>
          <w:tcPr>
            <w:tcW w:w="1055" w:type="pct"/>
            <w:noWrap/>
            <w:vAlign w:val="center"/>
          </w:tcPr>
          <w:p w14:paraId="1B0057A9" w14:textId="5C3B695D"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Mackay</w:t>
            </w:r>
          </w:p>
        </w:tc>
        <w:tc>
          <w:tcPr>
            <w:tcW w:w="329" w:type="pct"/>
            <w:noWrap/>
            <w:vAlign w:val="center"/>
          </w:tcPr>
          <w:p w14:paraId="772FA277" w14:textId="0D5031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7978B8A5" w14:textId="7405BE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2750973E" w14:textId="59D173A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59C6DE65" w14:textId="713986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3D4E9D5C" w14:textId="6F7947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BF7B601" w14:textId="7AC4061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90E0733" w14:textId="21AA98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A370A43" w14:textId="13CC16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C91AB44" w14:textId="71F1D0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B64445D" w14:textId="7E4E83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09F9CDF" w14:textId="083D14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7651DEDD" w14:textId="7C7E3BB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0520994D"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D9E546E" w14:textId="533DB4A3"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Moreton Bay - North</w:t>
            </w:r>
          </w:p>
        </w:tc>
        <w:tc>
          <w:tcPr>
            <w:tcW w:w="329" w:type="pct"/>
            <w:noWrap/>
            <w:vAlign w:val="center"/>
          </w:tcPr>
          <w:p w14:paraId="4E19CEEF" w14:textId="363AA1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F2491E5" w14:textId="5BB98B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8FDEDAF" w14:textId="5AB07B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50943734" w14:textId="31495D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1169D8E" w14:textId="05E31C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BA73E5B" w14:textId="495EC8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A1006DF" w14:textId="46EFD5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73E45C5F" w14:textId="00C6F1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AB88DAB" w14:textId="4A713F0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51F94FD" w14:textId="7C9FD6B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17A38CC6" w14:textId="267F73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785C39C1" w14:textId="2B3719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23E77560" w14:textId="77777777">
        <w:trPr>
          <w:trHeight w:val="240"/>
        </w:trPr>
        <w:tc>
          <w:tcPr>
            <w:tcW w:w="1055" w:type="pct"/>
            <w:noWrap/>
            <w:vAlign w:val="center"/>
          </w:tcPr>
          <w:p w14:paraId="4EA5DFEF" w14:textId="7545849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Moreton Bay - South</w:t>
            </w:r>
          </w:p>
        </w:tc>
        <w:tc>
          <w:tcPr>
            <w:tcW w:w="329" w:type="pct"/>
            <w:noWrap/>
            <w:vAlign w:val="center"/>
          </w:tcPr>
          <w:p w14:paraId="4C8CC02C" w14:textId="194721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EB5247C" w14:textId="36D5D86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16459459" w14:textId="40F30B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0658D202" w14:textId="1F93DE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87D48A2" w14:textId="3BD301F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9582148" w14:textId="4508B7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650183FF" w14:textId="62F04D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0631BA5D" w14:textId="62EC44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CC72467" w14:textId="28C1EA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ECC5A1C" w14:textId="585466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40A9C415" w14:textId="5228E0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4BD42049" w14:textId="55E7C8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3417DA82"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018EAA16" w14:textId="2F09EF80"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Queensland - Outback</w:t>
            </w:r>
          </w:p>
        </w:tc>
        <w:tc>
          <w:tcPr>
            <w:tcW w:w="329" w:type="pct"/>
            <w:noWrap/>
            <w:vAlign w:val="center"/>
          </w:tcPr>
          <w:p w14:paraId="591FC909" w14:textId="47E81B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33703D35" w14:textId="39046F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vAlign w:val="center"/>
          </w:tcPr>
          <w:p w14:paraId="73E8DE83" w14:textId="1FA298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vAlign w:val="center"/>
          </w:tcPr>
          <w:p w14:paraId="47AD33A3" w14:textId="334C15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5AA2CB5B" w14:textId="5AF831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260456A" w14:textId="443C5D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253C7CE" w14:textId="60DBBF9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5324EA93" w14:textId="07E8E25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4A47E0D8" w14:textId="1AF13A1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2899755" w14:textId="402FAA0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37F820E" w14:textId="77947B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3DAD1553" w14:textId="347374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2F6768E5" w14:textId="77777777">
        <w:trPr>
          <w:trHeight w:val="240"/>
        </w:trPr>
        <w:tc>
          <w:tcPr>
            <w:tcW w:w="1055" w:type="pct"/>
            <w:noWrap/>
            <w:vAlign w:val="center"/>
          </w:tcPr>
          <w:p w14:paraId="12268066" w14:textId="7414571C"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Sunshine Coast</w:t>
            </w:r>
          </w:p>
        </w:tc>
        <w:tc>
          <w:tcPr>
            <w:tcW w:w="329" w:type="pct"/>
            <w:noWrap/>
            <w:vAlign w:val="center"/>
          </w:tcPr>
          <w:p w14:paraId="6A18945B" w14:textId="0D5EA0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4C0055F4" w14:textId="4DF971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43EE44E3" w14:textId="49134E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vAlign w:val="center"/>
          </w:tcPr>
          <w:p w14:paraId="26D58ABD" w14:textId="2ACCCA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69383911" w14:textId="722D4B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CF23B29" w14:textId="58416B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63D462A4" w14:textId="327AC0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65D92A1B" w14:textId="131A1CE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73149AA" w14:textId="2C8F71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8E3E244" w14:textId="7AD939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796C0691" w14:textId="41225B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4044EDE6" w14:textId="66FC5A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418255A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D2FF8F4" w14:textId="767B3CA6"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Toowoomba</w:t>
            </w:r>
          </w:p>
        </w:tc>
        <w:tc>
          <w:tcPr>
            <w:tcW w:w="329" w:type="pct"/>
            <w:noWrap/>
            <w:vAlign w:val="center"/>
          </w:tcPr>
          <w:p w14:paraId="246E615D" w14:textId="5B4DDE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999F385" w14:textId="2C6AD1D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21FFAC6" w14:textId="504260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7FE46660" w14:textId="32A5FA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8387904" w14:textId="73AE23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987904E" w14:textId="5DFF10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50B7D1EF" w14:textId="28AD44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36FD903F" w14:textId="23A08A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893933C" w14:textId="0B0617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1084302E" w14:textId="19F8F6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A38FDD9" w14:textId="6F0ED9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376F3CF5" w14:textId="100524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08E3602C" w14:textId="77777777">
        <w:trPr>
          <w:trHeight w:val="240"/>
        </w:trPr>
        <w:tc>
          <w:tcPr>
            <w:tcW w:w="1055" w:type="pct"/>
            <w:noWrap/>
            <w:vAlign w:val="center"/>
          </w:tcPr>
          <w:p w14:paraId="401CA88E" w14:textId="3FE5355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Townsville</w:t>
            </w:r>
          </w:p>
        </w:tc>
        <w:tc>
          <w:tcPr>
            <w:tcW w:w="329" w:type="pct"/>
            <w:noWrap/>
            <w:vAlign w:val="center"/>
          </w:tcPr>
          <w:p w14:paraId="267B34F7" w14:textId="4B9988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5FABB85A" w14:textId="65635C2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59CC3F9E" w14:textId="350129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0BB171F5" w14:textId="2EDDB4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1.19</w:t>
            </w:r>
          </w:p>
        </w:tc>
        <w:tc>
          <w:tcPr>
            <w:tcW w:w="329" w:type="pct"/>
            <w:noWrap/>
            <w:vAlign w:val="center"/>
          </w:tcPr>
          <w:p w14:paraId="316D8A83" w14:textId="7229F2C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2679A82" w14:textId="00C31F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6B9F3BAD" w14:textId="433D61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56C13C81" w14:textId="39714E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E3B06FD" w14:textId="224F887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98807DA" w14:textId="2CC22F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2A21E46" w14:textId="25300E8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2070225F" w14:textId="1BC3DDA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6A607003"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5ED314F" w14:textId="5846974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QLD - Wide Bay</w:t>
            </w:r>
          </w:p>
        </w:tc>
        <w:tc>
          <w:tcPr>
            <w:tcW w:w="329" w:type="pct"/>
            <w:noWrap/>
            <w:vAlign w:val="center"/>
          </w:tcPr>
          <w:p w14:paraId="47895574" w14:textId="1792FC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A00DFE" w14:textId="5C2BF3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945B4B8" w14:textId="04FDDF1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232E2F7" w14:textId="219334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6539FBB0" w14:textId="7B87D6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C798698" w14:textId="02F8F5A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5D2D787E" w14:textId="731D31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34745C9B" w14:textId="659301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F11702F" w14:textId="25DC7A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0B09BF07" w14:textId="3326E6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0FF21E14" w14:textId="34501D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56789106" w14:textId="12F0C6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544A17E2" w14:textId="77777777">
        <w:trPr>
          <w:trHeight w:val="240"/>
        </w:trPr>
        <w:tc>
          <w:tcPr>
            <w:tcW w:w="1055" w:type="pct"/>
            <w:noWrap/>
            <w:vAlign w:val="center"/>
          </w:tcPr>
          <w:p w14:paraId="10B62552" w14:textId="21328C2B"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Central and Hills</w:t>
            </w:r>
          </w:p>
        </w:tc>
        <w:tc>
          <w:tcPr>
            <w:tcW w:w="329" w:type="pct"/>
            <w:noWrap/>
            <w:vAlign w:val="center"/>
          </w:tcPr>
          <w:p w14:paraId="36C2626D" w14:textId="21F5E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A46CCCF" w14:textId="6A0EB6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92BF98A" w14:textId="4A0D65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71102E4" w14:textId="1638F7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2A8C3EA" w14:textId="327DFC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F70AEBD" w14:textId="5546F30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00EC747C" w14:textId="16AEE1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0A3D7B23" w14:textId="4BAF9A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3A9A922" w14:textId="0E5B166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ECA6444" w14:textId="1CE5F0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5755DF1" w14:textId="04CCCD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42A1CD34" w14:textId="66D6E94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2FDCB5A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9832AB2" w14:textId="3C8DD64C"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North</w:t>
            </w:r>
          </w:p>
        </w:tc>
        <w:tc>
          <w:tcPr>
            <w:tcW w:w="329" w:type="pct"/>
            <w:noWrap/>
            <w:vAlign w:val="center"/>
          </w:tcPr>
          <w:p w14:paraId="7809B039" w14:textId="799CED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6BA7870" w14:textId="1052B4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5AAB32BC" w14:textId="38A167B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74C62C29" w14:textId="4DC323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7199273D" w14:textId="1DE632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1B83433A" w14:textId="19B91FF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15B6C97C" w14:textId="3B11B6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205C637B" w14:textId="25F27A1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3611976" w14:textId="03BABC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F1A8B0D" w14:textId="657FB5E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8553AA2" w14:textId="7829A0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48B70236" w14:textId="65D301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345F14D6" w14:textId="77777777">
        <w:trPr>
          <w:trHeight w:val="240"/>
        </w:trPr>
        <w:tc>
          <w:tcPr>
            <w:tcW w:w="1055" w:type="pct"/>
            <w:noWrap/>
            <w:vAlign w:val="center"/>
          </w:tcPr>
          <w:p w14:paraId="41316796" w14:textId="55E1DBD0" w:rsidR="00D229D5" w:rsidRPr="000D6B98" w:rsidRDefault="00D229D5" w:rsidP="00D229D5">
            <w:pPr>
              <w:keepNext/>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South</w:t>
            </w:r>
          </w:p>
        </w:tc>
        <w:tc>
          <w:tcPr>
            <w:tcW w:w="329" w:type="pct"/>
            <w:noWrap/>
            <w:vAlign w:val="center"/>
          </w:tcPr>
          <w:p w14:paraId="1F5FCDDF" w14:textId="138E94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39699876" w14:textId="6813421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30AC667" w14:textId="09BEAB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F6A2798" w14:textId="106FC7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567DEBAD" w14:textId="326A4B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37C7369F" w14:textId="1367A2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0874561" w14:textId="73264F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vAlign w:val="center"/>
          </w:tcPr>
          <w:p w14:paraId="107D8F5B" w14:textId="21644C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BF145F0" w14:textId="418EFB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214E4A6" w14:textId="468D7D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69493B0" w14:textId="0F7561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6CF2A98A" w14:textId="022F9F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27BE90D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3EAF1967" w14:textId="23926B2A"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Adelaide - West</w:t>
            </w:r>
          </w:p>
        </w:tc>
        <w:tc>
          <w:tcPr>
            <w:tcW w:w="329" w:type="pct"/>
            <w:noWrap/>
            <w:vAlign w:val="center"/>
          </w:tcPr>
          <w:p w14:paraId="5E6E5F14" w14:textId="211F6B4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B427A3A" w14:textId="0EE47B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057D57E" w14:textId="4D843A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54A6151E" w14:textId="4492EF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28511A5" w14:textId="1D1427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46029014" w14:textId="5B7C8D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6B5E1E64" w14:textId="3A1BA6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14C0CBFB" w14:textId="46E096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35E1428" w14:textId="6ED1CA4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B38104F" w14:textId="39B0F7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0D66F02" w14:textId="0C11FA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D6D5E11" w14:textId="7D8139E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20D13D12" w14:textId="77777777">
        <w:trPr>
          <w:trHeight w:val="240"/>
        </w:trPr>
        <w:tc>
          <w:tcPr>
            <w:tcW w:w="1055" w:type="pct"/>
            <w:noWrap/>
            <w:vAlign w:val="center"/>
          </w:tcPr>
          <w:p w14:paraId="54C64A50" w14:textId="28D80557"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Barossa - Yorke - Mid North</w:t>
            </w:r>
          </w:p>
        </w:tc>
        <w:tc>
          <w:tcPr>
            <w:tcW w:w="329" w:type="pct"/>
            <w:noWrap/>
            <w:vAlign w:val="center"/>
          </w:tcPr>
          <w:p w14:paraId="561DB53B" w14:textId="11E37D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CBE6DED" w14:textId="6A7B7B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408C009A" w14:textId="5784D1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55FFF62D" w14:textId="2B547D3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793FB35" w14:textId="15F0BE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318F871" w14:textId="4B9382C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4FFFFF3C" w14:textId="6C8E95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2AEF8820" w14:textId="29C7C67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245F99C" w14:textId="075A37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1185A22D" w14:textId="39341D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4EAB5D48" w14:textId="117DC7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1F267132" w14:textId="56DDDD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2A4B5F7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6208DF8" w14:textId="4F27E2C8"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South Australia - Outback</w:t>
            </w:r>
          </w:p>
        </w:tc>
        <w:tc>
          <w:tcPr>
            <w:tcW w:w="329" w:type="pct"/>
            <w:noWrap/>
            <w:vAlign w:val="center"/>
          </w:tcPr>
          <w:p w14:paraId="79F31FEF" w14:textId="0B2CD40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noWrap/>
            <w:vAlign w:val="center"/>
          </w:tcPr>
          <w:p w14:paraId="7F1D008B" w14:textId="5ECD74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vAlign w:val="center"/>
          </w:tcPr>
          <w:p w14:paraId="16AAC3EB" w14:textId="4A04D34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1.15</w:t>
            </w:r>
          </w:p>
        </w:tc>
        <w:tc>
          <w:tcPr>
            <w:tcW w:w="329" w:type="pct"/>
            <w:vAlign w:val="center"/>
          </w:tcPr>
          <w:p w14:paraId="302AC5BF" w14:textId="7D8939B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1.18</w:t>
            </w:r>
          </w:p>
        </w:tc>
        <w:tc>
          <w:tcPr>
            <w:tcW w:w="329" w:type="pct"/>
            <w:noWrap/>
            <w:vAlign w:val="center"/>
          </w:tcPr>
          <w:p w14:paraId="73F0ECC7" w14:textId="099E65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CB87790" w14:textId="1773DB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4BCFD775" w14:textId="6776640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7F897EFD" w14:textId="4A68F0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8D9A7CB" w14:textId="4DE10C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1070890" w14:textId="31E3AE5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5E052C7" w14:textId="51C9C4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39D48DA9" w14:textId="2C33F2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0099EC9C" w14:textId="77777777">
        <w:trPr>
          <w:trHeight w:val="240"/>
        </w:trPr>
        <w:tc>
          <w:tcPr>
            <w:tcW w:w="1055" w:type="pct"/>
            <w:noWrap/>
            <w:vAlign w:val="center"/>
          </w:tcPr>
          <w:p w14:paraId="289B291C" w14:textId="32282AA4" w:rsidR="00D229D5" w:rsidRPr="000D6B98" w:rsidRDefault="00D229D5" w:rsidP="00D229D5">
            <w:pPr>
              <w:spacing w:before="60" w:after="60" w:line="200" w:lineRule="atLeast"/>
              <w:contextualSpacing/>
              <w:rPr>
                <w:rFonts w:cs="Arial"/>
                <w:color w:val="000000"/>
                <w:sz w:val="14"/>
                <w:szCs w:val="14"/>
              </w:rPr>
            </w:pPr>
            <w:r w:rsidRPr="000D6B98">
              <w:rPr>
                <w:rFonts w:eastAsia="Times New Roman" w:cs="Arial"/>
                <w:color w:val="000000"/>
                <w:sz w:val="14"/>
                <w:szCs w:val="14"/>
                <w:lang w:eastAsia="en-AU"/>
              </w:rPr>
              <w:t>SA - South Australia - South East</w:t>
            </w:r>
          </w:p>
        </w:tc>
        <w:tc>
          <w:tcPr>
            <w:tcW w:w="329" w:type="pct"/>
            <w:noWrap/>
            <w:vAlign w:val="center"/>
          </w:tcPr>
          <w:p w14:paraId="6384E3D2" w14:textId="6157F1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7C24E885" w14:textId="1F4B18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2EF93279" w14:textId="19490F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2912250C" w14:textId="6021D4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38241613" w14:textId="5C6FDD2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B6FB323" w14:textId="72DD549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6738368E" w14:textId="5BE92C5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7291D48D" w14:textId="5563AE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5F9425CC" w14:textId="1F664E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17AF79F" w14:textId="5B327D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757A79E8" w14:textId="73DEBC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76A3AFBD" w14:textId="41BC736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1A1ADB7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C16D565" w14:textId="495D194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Hobart</w:t>
            </w:r>
          </w:p>
        </w:tc>
        <w:tc>
          <w:tcPr>
            <w:tcW w:w="329" w:type="pct"/>
            <w:noWrap/>
            <w:vAlign w:val="center"/>
          </w:tcPr>
          <w:p w14:paraId="03054A6E" w14:textId="090C11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D05088E" w14:textId="6938192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452626B0" w14:textId="04DEC3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63A700E2" w14:textId="10D9804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8D9BADE" w14:textId="62105C7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3E2852D" w14:textId="12FCEA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41C07D5" w14:textId="28CBAF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vAlign w:val="center"/>
          </w:tcPr>
          <w:p w14:paraId="52655337" w14:textId="54AD9D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43640D8" w14:textId="17CD78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00626C79" w14:textId="037636B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5AE814CE" w14:textId="4837F4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6" w:type="pct"/>
            <w:vAlign w:val="center"/>
          </w:tcPr>
          <w:p w14:paraId="1472FB2E" w14:textId="2AF323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r>
      <w:tr w:rsidR="00D229D5" w:rsidRPr="000D6B98" w14:paraId="2C600A51" w14:textId="77777777">
        <w:trPr>
          <w:trHeight w:val="240"/>
        </w:trPr>
        <w:tc>
          <w:tcPr>
            <w:tcW w:w="1055" w:type="pct"/>
            <w:noWrap/>
            <w:vAlign w:val="center"/>
          </w:tcPr>
          <w:p w14:paraId="13634B11" w14:textId="18CADE1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Launceston and North East</w:t>
            </w:r>
          </w:p>
        </w:tc>
        <w:tc>
          <w:tcPr>
            <w:tcW w:w="329" w:type="pct"/>
            <w:noWrap/>
            <w:vAlign w:val="center"/>
          </w:tcPr>
          <w:p w14:paraId="634379EE" w14:textId="600569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EA9867D" w14:textId="7350FC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89939E2" w14:textId="75C31F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694E7016" w14:textId="6D81F5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12EE5CC" w14:textId="136DDD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F326280" w14:textId="236CB3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4AF9CCD3" w14:textId="054D5FD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vAlign w:val="center"/>
          </w:tcPr>
          <w:p w14:paraId="6C33977C" w14:textId="3B0E841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2477246" w14:textId="4FEA20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59F7B594" w14:textId="468A5C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EFDD9EB" w14:textId="23AA10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3B9DB61B" w14:textId="0EF745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6F17631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B789D77" w14:textId="082B101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South East</w:t>
            </w:r>
          </w:p>
        </w:tc>
        <w:tc>
          <w:tcPr>
            <w:tcW w:w="329" w:type="pct"/>
            <w:noWrap/>
            <w:vAlign w:val="center"/>
          </w:tcPr>
          <w:p w14:paraId="5D3DC87A" w14:textId="6567AD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2640E00A" w14:textId="555639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21DFB2CE" w14:textId="10779C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1DDB5424" w14:textId="55A94E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0237B19D" w14:textId="5DAB20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DA580EB" w14:textId="28C470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14F89A5" w14:textId="6423C2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23605A5B" w14:textId="08CE32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2771F9D" w14:textId="675ACA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F04999B" w14:textId="216982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E85CBC4" w14:textId="10EE24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0DE6ECCE" w14:textId="526D22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09801B63" w14:textId="77777777">
        <w:trPr>
          <w:trHeight w:val="240"/>
        </w:trPr>
        <w:tc>
          <w:tcPr>
            <w:tcW w:w="1055" w:type="pct"/>
            <w:noWrap/>
            <w:vAlign w:val="center"/>
          </w:tcPr>
          <w:p w14:paraId="6F4060E9" w14:textId="4FD2E0C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TAS - West and North West</w:t>
            </w:r>
          </w:p>
        </w:tc>
        <w:tc>
          <w:tcPr>
            <w:tcW w:w="329" w:type="pct"/>
            <w:noWrap/>
            <w:vAlign w:val="center"/>
          </w:tcPr>
          <w:p w14:paraId="13D2AD7A" w14:textId="3685B2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1455EB47" w14:textId="22DF559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3F2FC0FC" w14:textId="02C467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vAlign w:val="center"/>
          </w:tcPr>
          <w:p w14:paraId="260B543F" w14:textId="4744A2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1BABC06B" w14:textId="3DC774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27017FF2" w14:textId="7D5206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F962DCB" w14:textId="573218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3F67BE81" w14:textId="0E1BD3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A043B26" w14:textId="59458F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5F5DE3F0" w14:textId="6A4E74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FFE64CD" w14:textId="70DA21D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6" w:type="pct"/>
            <w:vAlign w:val="center"/>
          </w:tcPr>
          <w:p w14:paraId="4D6DD48E" w14:textId="4E04CF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r>
      <w:tr w:rsidR="00D229D5" w:rsidRPr="000D6B98" w14:paraId="00243BED"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12A7699A" w14:textId="6EDD197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Ballarat</w:t>
            </w:r>
          </w:p>
        </w:tc>
        <w:tc>
          <w:tcPr>
            <w:tcW w:w="329" w:type="pct"/>
            <w:noWrap/>
            <w:vAlign w:val="center"/>
          </w:tcPr>
          <w:p w14:paraId="3B8AFB1C" w14:textId="02A42FD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DD0238F" w14:textId="784724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14F0FC3E" w14:textId="6BB51A6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C09A173" w14:textId="446827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883AB32" w14:textId="372CC3C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E4B5EBB" w14:textId="448292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C7DDCEF" w14:textId="46A916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0391B517" w14:textId="63B96A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07DCD501" w14:textId="36A567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DE429D5" w14:textId="4C642D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5259922" w14:textId="4F75B14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3E709581" w14:textId="75BE2C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3E54CBDE" w14:textId="77777777">
        <w:trPr>
          <w:trHeight w:val="240"/>
        </w:trPr>
        <w:tc>
          <w:tcPr>
            <w:tcW w:w="1055" w:type="pct"/>
            <w:noWrap/>
            <w:vAlign w:val="center"/>
          </w:tcPr>
          <w:p w14:paraId="091BA035" w14:textId="4651DB3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Bendigo</w:t>
            </w:r>
          </w:p>
        </w:tc>
        <w:tc>
          <w:tcPr>
            <w:tcW w:w="329" w:type="pct"/>
            <w:noWrap/>
            <w:vAlign w:val="center"/>
          </w:tcPr>
          <w:p w14:paraId="03DDD213" w14:textId="443876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FD0C2F6" w14:textId="4F1E3E5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36D43E6C" w14:textId="5B29D1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076B8D21" w14:textId="730FF66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4411E0F0" w14:textId="6624F1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7CEF28A2" w14:textId="56B8B1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DF6B9B2" w14:textId="1610233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7D3EE2C3" w14:textId="5BF3018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08E51D7" w14:textId="6A4956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EE6A0D0" w14:textId="0523667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10B42135" w14:textId="5A08C0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696AB954" w14:textId="089E4D8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22863F8C"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61DE342" w14:textId="727169C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Geelong</w:t>
            </w:r>
          </w:p>
        </w:tc>
        <w:tc>
          <w:tcPr>
            <w:tcW w:w="329" w:type="pct"/>
            <w:noWrap/>
            <w:vAlign w:val="center"/>
          </w:tcPr>
          <w:p w14:paraId="53A42C1F" w14:textId="159D2D7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5C3D9699" w14:textId="0FA3F5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41C756A8" w14:textId="76437E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1754342A" w14:textId="351F1F4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461ED87" w14:textId="20D25A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BE20559" w14:textId="5D4B13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78F3EEBC" w14:textId="3F62F0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vAlign w:val="center"/>
          </w:tcPr>
          <w:p w14:paraId="411AA678" w14:textId="04C52E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6713352" w14:textId="67E072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FCA8F95" w14:textId="7C78EB6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8F302DA" w14:textId="7AF671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6" w:type="pct"/>
            <w:vAlign w:val="center"/>
          </w:tcPr>
          <w:p w14:paraId="6DC10FC1" w14:textId="06C33A9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r>
      <w:tr w:rsidR="00D229D5" w:rsidRPr="000D6B98" w14:paraId="1C39EF57" w14:textId="77777777">
        <w:trPr>
          <w:trHeight w:val="240"/>
        </w:trPr>
        <w:tc>
          <w:tcPr>
            <w:tcW w:w="1055" w:type="pct"/>
            <w:noWrap/>
            <w:vAlign w:val="center"/>
          </w:tcPr>
          <w:p w14:paraId="1340AF03" w14:textId="0D3CC39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Hume</w:t>
            </w:r>
          </w:p>
        </w:tc>
        <w:tc>
          <w:tcPr>
            <w:tcW w:w="329" w:type="pct"/>
            <w:noWrap/>
            <w:vAlign w:val="center"/>
          </w:tcPr>
          <w:p w14:paraId="3386AEB4" w14:textId="557CE2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0E8F419" w14:textId="2464D5D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13E95294" w14:textId="1CDE246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7911B607" w14:textId="532854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37812893" w14:textId="4B8AF9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0FE56F5" w14:textId="4F2A23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85AE0C0" w14:textId="5885E0A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016D0763" w14:textId="31857A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4EC10814" w14:textId="455FC45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E5FBA10" w14:textId="2F3F6E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971D21B" w14:textId="22D4FB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3E960490" w14:textId="210779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49092FCB"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59FAD13" w14:textId="40C9EA3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Latrobe - Gippsland</w:t>
            </w:r>
          </w:p>
        </w:tc>
        <w:tc>
          <w:tcPr>
            <w:tcW w:w="329" w:type="pct"/>
            <w:noWrap/>
            <w:vAlign w:val="center"/>
          </w:tcPr>
          <w:p w14:paraId="09BFB541" w14:textId="122CB3C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A994220" w14:textId="40B947B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048A925B" w14:textId="5DE9A1C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531D6089" w14:textId="3E45FC1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290D3971" w14:textId="5BC8A8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7B617D70" w14:textId="6042A4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66162646" w14:textId="47831DB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9" w:type="pct"/>
            <w:vAlign w:val="center"/>
          </w:tcPr>
          <w:p w14:paraId="7AC73D8B" w14:textId="052674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890EFD6" w14:textId="14F59C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noWrap/>
            <w:vAlign w:val="center"/>
          </w:tcPr>
          <w:p w14:paraId="7B4DC5C5" w14:textId="1125BF9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noWrap/>
            <w:vAlign w:val="center"/>
          </w:tcPr>
          <w:p w14:paraId="71A91F62" w14:textId="31BE8B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c>
          <w:tcPr>
            <w:tcW w:w="326" w:type="pct"/>
            <w:vAlign w:val="center"/>
          </w:tcPr>
          <w:p w14:paraId="0025E685" w14:textId="6AB8D2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0.86</w:t>
            </w:r>
          </w:p>
        </w:tc>
      </w:tr>
      <w:tr w:rsidR="00D229D5" w:rsidRPr="000D6B98" w14:paraId="3A3C9DE6" w14:textId="77777777">
        <w:trPr>
          <w:trHeight w:val="240"/>
        </w:trPr>
        <w:tc>
          <w:tcPr>
            <w:tcW w:w="1055" w:type="pct"/>
            <w:noWrap/>
            <w:vAlign w:val="center"/>
          </w:tcPr>
          <w:p w14:paraId="007B506C" w14:textId="79337A07"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w:t>
            </w:r>
          </w:p>
        </w:tc>
        <w:tc>
          <w:tcPr>
            <w:tcW w:w="329" w:type="pct"/>
            <w:noWrap/>
            <w:vAlign w:val="center"/>
          </w:tcPr>
          <w:p w14:paraId="15C900A6" w14:textId="36DBC7E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5B2AA9BC" w14:textId="2965AF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0EBE76F1" w14:textId="54769E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vAlign w:val="center"/>
          </w:tcPr>
          <w:p w14:paraId="3BE5AB0E" w14:textId="0524592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74E01811" w14:textId="009925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5408382A" w14:textId="45B8166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5A5F83FD" w14:textId="353005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9" w:type="pct"/>
            <w:vAlign w:val="center"/>
          </w:tcPr>
          <w:p w14:paraId="1D576DDC" w14:textId="275102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noWrap/>
            <w:vAlign w:val="center"/>
          </w:tcPr>
          <w:p w14:paraId="3E1E4872" w14:textId="790749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2ACE07BF" w14:textId="1064C6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1.23</w:t>
            </w:r>
          </w:p>
        </w:tc>
        <w:tc>
          <w:tcPr>
            <w:tcW w:w="329" w:type="pct"/>
            <w:noWrap/>
            <w:vAlign w:val="center"/>
          </w:tcPr>
          <w:p w14:paraId="3D0BE50E" w14:textId="2FCC61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c>
          <w:tcPr>
            <w:tcW w:w="326" w:type="pct"/>
            <w:vAlign w:val="center"/>
          </w:tcPr>
          <w:p w14:paraId="0C5F2C8C" w14:textId="027A06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1.27</w:t>
            </w:r>
          </w:p>
        </w:tc>
      </w:tr>
      <w:tr w:rsidR="00D229D5" w:rsidRPr="000D6B98" w14:paraId="55D5B884"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2824C62" w14:textId="17EC9396"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 East</w:t>
            </w:r>
          </w:p>
        </w:tc>
        <w:tc>
          <w:tcPr>
            <w:tcW w:w="329" w:type="pct"/>
            <w:noWrap/>
            <w:vAlign w:val="center"/>
          </w:tcPr>
          <w:p w14:paraId="1BB91E8D" w14:textId="507D22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7D5BD9F" w14:textId="646F52A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DD851A8" w14:textId="70DD95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7EC16C26" w14:textId="3FC8F0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D5EF101" w14:textId="02DBB7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E508F4D" w14:textId="253FD71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139651F2" w14:textId="3C808DB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vAlign w:val="center"/>
          </w:tcPr>
          <w:p w14:paraId="08D263A5" w14:textId="0633458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A45634C" w14:textId="1B95169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w:t>
            </w:r>
          </w:p>
        </w:tc>
        <w:tc>
          <w:tcPr>
            <w:tcW w:w="329" w:type="pct"/>
            <w:noWrap/>
            <w:vAlign w:val="center"/>
          </w:tcPr>
          <w:p w14:paraId="22FF107C" w14:textId="68C79F5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2E282F87" w14:textId="2940E1A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6" w:type="pct"/>
            <w:vAlign w:val="center"/>
          </w:tcPr>
          <w:p w14:paraId="56B416A6" w14:textId="133ADB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r>
      <w:tr w:rsidR="00D229D5" w:rsidRPr="000D6B98" w14:paraId="5195C4EB" w14:textId="77777777">
        <w:trPr>
          <w:trHeight w:val="240"/>
        </w:trPr>
        <w:tc>
          <w:tcPr>
            <w:tcW w:w="1055" w:type="pct"/>
            <w:noWrap/>
            <w:vAlign w:val="center"/>
          </w:tcPr>
          <w:p w14:paraId="03149478" w14:textId="6B5E734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Inner South</w:t>
            </w:r>
          </w:p>
        </w:tc>
        <w:tc>
          <w:tcPr>
            <w:tcW w:w="329" w:type="pct"/>
            <w:noWrap/>
            <w:vAlign w:val="center"/>
          </w:tcPr>
          <w:p w14:paraId="47908461" w14:textId="2E5FC9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noWrap/>
            <w:vAlign w:val="center"/>
          </w:tcPr>
          <w:p w14:paraId="0E334D58" w14:textId="2D1300D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612AD3C0" w14:textId="2C0624F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430A6216" w14:textId="6B9F02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0061D112" w14:textId="31F0E4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39E424E" w14:textId="40EA58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29628EF8" w14:textId="00AD41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9" w:type="pct"/>
            <w:vAlign w:val="center"/>
          </w:tcPr>
          <w:p w14:paraId="45137FC8" w14:textId="2025E15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181A04A2" w14:textId="5950D9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393080AF" w14:textId="28816D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14C59E81" w14:textId="1DFB1CE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c>
          <w:tcPr>
            <w:tcW w:w="326" w:type="pct"/>
            <w:vAlign w:val="center"/>
          </w:tcPr>
          <w:p w14:paraId="7C5E8809" w14:textId="48D5B43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1.16</w:t>
            </w:r>
          </w:p>
        </w:tc>
      </w:tr>
      <w:tr w:rsidR="00D229D5" w:rsidRPr="000D6B98" w14:paraId="5A63A476"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9B04AC0" w14:textId="5341AC3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North East</w:t>
            </w:r>
          </w:p>
        </w:tc>
        <w:tc>
          <w:tcPr>
            <w:tcW w:w="329" w:type="pct"/>
            <w:noWrap/>
            <w:vAlign w:val="center"/>
          </w:tcPr>
          <w:p w14:paraId="7B30B0B7" w14:textId="58C208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5F85E2F" w14:textId="0FB6DD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7441F4BB" w14:textId="222B7E1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2156AAF6" w14:textId="4DAD574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4E9711E" w14:textId="256BAA6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5AA545E4" w14:textId="30985FD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1772C4C" w14:textId="207A21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vAlign w:val="center"/>
          </w:tcPr>
          <w:p w14:paraId="23EB2BBD" w14:textId="1FB33A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0FF9BA1E" w14:textId="6073FDD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7A65DD2C" w14:textId="7C5E6E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30E2DDBE" w14:textId="76414E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6" w:type="pct"/>
            <w:vAlign w:val="center"/>
          </w:tcPr>
          <w:p w14:paraId="0A618623" w14:textId="3A53E33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r>
      <w:tr w:rsidR="00D229D5" w:rsidRPr="000D6B98" w14:paraId="1D30DA79" w14:textId="77777777">
        <w:trPr>
          <w:trHeight w:val="240"/>
        </w:trPr>
        <w:tc>
          <w:tcPr>
            <w:tcW w:w="1055" w:type="pct"/>
            <w:noWrap/>
            <w:vAlign w:val="center"/>
          </w:tcPr>
          <w:p w14:paraId="3BA9221A" w14:textId="4A4F93E9"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North West</w:t>
            </w:r>
          </w:p>
        </w:tc>
        <w:tc>
          <w:tcPr>
            <w:tcW w:w="329" w:type="pct"/>
            <w:noWrap/>
            <w:vAlign w:val="center"/>
          </w:tcPr>
          <w:p w14:paraId="628E141D" w14:textId="554000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FA6801C" w14:textId="56381B0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318DC1BC" w14:textId="62AD2D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vAlign w:val="center"/>
          </w:tcPr>
          <w:p w14:paraId="264E2409" w14:textId="35E42F7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1EC945D6" w14:textId="07E0D9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2A88F10B" w14:textId="19E50F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29405B7" w14:textId="69136D1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63AC2BB3" w14:textId="0124D8D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5F155348" w14:textId="63DF1D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028E884" w14:textId="189F3DC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C6CF75B" w14:textId="1CAA87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0B5A2B03" w14:textId="2FC414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25DC879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63A1943" w14:textId="0036257E"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Outer East</w:t>
            </w:r>
          </w:p>
        </w:tc>
        <w:tc>
          <w:tcPr>
            <w:tcW w:w="329" w:type="pct"/>
            <w:noWrap/>
            <w:vAlign w:val="center"/>
          </w:tcPr>
          <w:p w14:paraId="2DE82038" w14:textId="61F514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28C801" w14:textId="38B923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08DA906" w14:textId="5F9C91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359A4324" w14:textId="1EA7492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7A0E8E7F" w14:textId="3A17C33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1B7D96D9" w14:textId="61FCFAD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C10CE49" w14:textId="024F1E4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vAlign w:val="center"/>
          </w:tcPr>
          <w:p w14:paraId="6BC69CFC" w14:textId="0C3D9B7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D8160EA" w14:textId="569FC57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276FC41B" w14:textId="1B02DA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05C30426" w14:textId="7DD4470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6" w:type="pct"/>
            <w:vAlign w:val="center"/>
          </w:tcPr>
          <w:p w14:paraId="2582CC18" w14:textId="227357F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r>
      <w:tr w:rsidR="00D229D5" w:rsidRPr="000D6B98" w14:paraId="3C646045" w14:textId="77777777">
        <w:trPr>
          <w:trHeight w:val="240"/>
        </w:trPr>
        <w:tc>
          <w:tcPr>
            <w:tcW w:w="1055" w:type="pct"/>
            <w:noWrap/>
            <w:vAlign w:val="center"/>
          </w:tcPr>
          <w:p w14:paraId="184A81A7" w14:textId="51E8BBC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South East</w:t>
            </w:r>
          </w:p>
        </w:tc>
        <w:tc>
          <w:tcPr>
            <w:tcW w:w="329" w:type="pct"/>
            <w:noWrap/>
            <w:vAlign w:val="center"/>
          </w:tcPr>
          <w:p w14:paraId="7D5C9651" w14:textId="7E3BF8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63FF9989" w14:textId="213D99E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5FB1FD33" w14:textId="5AD8BA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4A4B84F6" w14:textId="013347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E38BFBC" w14:textId="7602B98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72207E7D" w14:textId="7528A42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3A17087" w14:textId="3B8CC5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366D345" w14:textId="2CE9293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AC3CAF1" w14:textId="37FC70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244D6754" w14:textId="212993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881CAF2" w14:textId="72E552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6" w:type="pct"/>
            <w:vAlign w:val="center"/>
          </w:tcPr>
          <w:p w14:paraId="3653800E" w14:textId="381CFB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r>
      <w:tr w:rsidR="00D229D5" w:rsidRPr="000D6B98" w14:paraId="0BBA30AE"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CDFFF8" w14:textId="08F90B37"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Melbourne - West</w:t>
            </w:r>
          </w:p>
        </w:tc>
        <w:tc>
          <w:tcPr>
            <w:tcW w:w="329" w:type="pct"/>
            <w:noWrap/>
            <w:vAlign w:val="center"/>
          </w:tcPr>
          <w:p w14:paraId="06E1C32F" w14:textId="2BFA60B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1E099FBE" w14:textId="112A34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7242024E" w14:textId="3902917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695F52B5" w14:textId="010B51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08F4EB02" w14:textId="30C0848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noWrap/>
            <w:vAlign w:val="center"/>
          </w:tcPr>
          <w:p w14:paraId="36E86BDE" w14:textId="2B7B9F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D7EE9B6" w14:textId="274299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vAlign w:val="center"/>
          </w:tcPr>
          <w:p w14:paraId="58D89839" w14:textId="0166DE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0854A9E3" w14:textId="71C4E04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3062183" w14:textId="2A54EF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0D407356" w14:textId="6676674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6" w:type="pct"/>
            <w:vAlign w:val="center"/>
          </w:tcPr>
          <w:p w14:paraId="7C956E6C" w14:textId="0631661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r>
      <w:tr w:rsidR="00D229D5" w:rsidRPr="000D6B98" w14:paraId="703F6AC4" w14:textId="77777777">
        <w:trPr>
          <w:trHeight w:val="240"/>
        </w:trPr>
        <w:tc>
          <w:tcPr>
            <w:tcW w:w="1055" w:type="pct"/>
            <w:noWrap/>
            <w:vAlign w:val="center"/>
          </w:tcPr>
          <w:p w14:paraId="00EA380A" w14:textId="672C161D"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Mornington Peninsula</w:t>
            </w:r>
          </w:p>
        </w:tc>
        <w:tc>
          <w:tcPr>
            <w:tcW w:w="329" w:type="pct"/>
            <w:noWrap/>
            <w:vAlign w:val="center"/>
          </w:tcPr>
          <w:p w14:paraId="34748D48" w14:textId="7839A6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65CDF17" w14:textId="03B28C5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63E77C30" w14:textId="51FA9D4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vAlign w:val="center"/>
          </w:tcPr>
          <w:p w14:paraId="42942537" w14:textId="6756AE6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8647869" w14:textId="0625C59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16C2E48" w14:textId="5404546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3E386DB4" w14:textId="183C70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15D55B4C" w14:textId="770380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351C4256" w14:textId="5C8B610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8299AE9" w14:textId="6B5E7A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0F28A2EE" w14:textId="0C0776C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24FF467A" w14:textId="52976C8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1FE67698"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4BEFE719" w14:textId="127251D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North West</w:t>
            </w:r>
          </w:p>
        </w:tc>
        <w:tc>
          <w:tcPr>
            <w:tcW w:w="329" w:type="pct"/>
            <w:noWrap/>
            <w:vAlign w:val="center"/>
          </w:tcPr>
          <w:p w14:paraId="4D819AB3" w14:textId="621F218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00189F18" w14:textId="1BE0A97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4B9C1BEF" w14:textId="33C124B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3EE86CDA" w14:textId="793AE70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75A4C42E" w14:textId="1BE17C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noWrap/>
            <w:vAlign w:val="center"/>
          </w:tcPr>
          <w:p w14:paraId="4D070282" w14:textId="697593F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0F8215A" w14:textId="202C423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9" w:type="pct"/>
            <w:vAlign w:val="center"/>
          </w:tcPr>
          <w:p w14:paraId="6A24314A" w14:textId="440970C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0983DB8C" w14:textId="71E9108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228A4069" w14:textId="41E6C5F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9" w:type="pct"/>
            <w:noWrap/>
            <w:vAlign w:val="center"/>
          </w:tcPr>
          <w:p w14:paraId="2CD5B89D" w14:textId="012789B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c>
          <w:tcPr>
            <w:tcW w:w="326" w:type="pct"/>
            <w:vAlign w:val="center"/>
          </w:tcPr>
          <w:p w14:paraId="1E1828EB" w14:textId="576D07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0.88</w:t>
            </w:r>
          </w:p>
        </w:tc>
      </w:tr>
      <w:tr w:rsidR="00D229D5" w:rsidRPr="000D6B98" w14:paraId="3F349216" w14:textId="77777777">
        <w:trPr>
          <w:trHeight w:val="240"/>
        </w:trPr>
        <w:tc>
          <w:tcPr>
            <w:tcW w:w="1055" w:type="pct"/>
            <w:noWrap/>
            <w:vAlign w:val="center"/>
          </w:tcPr>
          <w:p w14:paraId="67607A09" w14:textId="59539DD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Shepparton</w:t>
            </w:r>
          </w:p>
        </w:tc>
        <w:tc>
          <w:tcPr>
            <w:tcW w:w="329" w:type="pct"/>
            <w:noWrap/>
            <w:vAlign w:val="center"/>
          </w:tcPr>
          <w:p w14:paraId="7B369CC8" w14:textId="0C2F31F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929ABF9" w14:textId="4EB1FA2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4EB77175" w14:textId="0E314F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E887509" w14:textId="75A75E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3FECAD1" w14:textId="103C20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0B760CE" w14:textId="08E06D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7609B778" w14:textId="2815184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6DD0615D" w14:textId="591A85E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6E3426D7" w14:textId="46614DD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61C30243" w14:textId="3F4A90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0.91</w:t>
            </w:r>
          </w:p>
        </w:tc>
        <w:tc>
          <w:tcPr>
            <w:tcW w:w="329" w:type="pct"/>
            <w:noWrap/>
            <w:vAlign w:val="center"/>
          </w:tcPr>
          <w:p w14:paraId="113A9D6F" w14:textId="39D6842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6" w:type="pct"/>
            <w:vAlign w:val="center"/>
          </w:tcPr>
          <w:p w14:paraId="10B65DAE" w14:textId="61945E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r>
      <w:tr w:rsidR="00D229D5" w:rsidRPr="000D6B98" w14:paraId="2BA953F8"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5ED52078" w14:textId="5432C9E5"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VIC - Warrnambool and South West</w:t>
            </w:r>
          </w:p>
        </w:tc>
        <w:tc>
          <w:tcPr>
            <w:tcW w:w="329" w:type="pct"/>
            <w:noWrap/>
            <w:vAlign w:val="center"/>
          </w:tcPr>
          <w:p w14:paraId="314B8A90" w14:textId="0BD4C0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3A0F9087" w14:textId="32D0398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02285933" w14:textId="6868869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0F297F2" w14:textId="40BA2B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55BC1561" w14:textId="6EC9CC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B8CFB63" w14:textId="1700A5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5A94D3F0" w14:textId="6E2791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0.89</w:t>
            </w:r>
          </w:p>
        </w:tc>
        <w:tc>
          <w:tcPr>
            <w:tcW w:w="329" w:type="pct"/>
            <w:vAlign w:val="center"/>
          </w:tcPr>
          <w:p w14:paraId="1A938943" w14:textId="6D4A66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0.94</w:t>
            </w:r>
          </w:p>
        </w:tc>
        <w:tc>
          <w:tcPr>
            <w:tcW w:w="329" w:type="pct"/>
            <w:noWrap/>
            <w:vAlign w:val="center"/>
          </w:tcPr>
          <w:p w14:paraId="29059879" w14:textId="4C5944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0.93</w:t>
            </w:r>
          </w:p>
        </w:tc>
        <w:tc>
          <w:tcPr>
            <w:tcW w:w="329" w:type="pct"/>
            <w:noWrap/>
            <w:vAlign w:val="center"/>
          </w:tcPr>
          <w:p w14:paraId="56B71839" w14:textId="7DFD00F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0.92</w:t>
            </w:r>
          </w:p>
        </w:tc>
        <w:tc>
          <w:tcPr>
            <w:tcW w:w="329" w:type="pct"/>
            <w:noWrap/>
            <w:vAlign w:val="center"/>
          </w:tcPr>
          <w:p w14:paraId="49291A5F" w14:textId="267131E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c>
          <w:tcPr>
            <w:tcW w:w="326" w:type="pct"/>
            <w:vAlign w:val="center"/>
          </w:tcPr>
          <w:p w14:paraId="48E59C48" w14:textId="5B8DD9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w:t>
            </w:r>
          </w:p>
        </w:tc>
      </w:tr>
      <w:tr w:rsidR="00D229D5" w:rsidRPr="000D6B98" w14:paraId="35B80ECD" w14:textId="77777777">
        <w:trPr>
          <w:trHeight w:val="240"/>
        </w:trPr>
        <w:tc>
          <w:tcPr>
            <w:tcW w:w="1055" w:type="pct"/>
            <w:noWrap/>
            <w:vAlign w:val="center"/>
          </w:tcPr>
          <w:p w14:paraId="1A071475" w14:textId="09F7C588"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Bunbury</w:t>
            </w:r>
          </w:p>
        </w:tc>
        <w:tc>
          <w:tcPr>
            <w:tcW w:w="329" w:type="pct"/>
            <w:noWrap/>
            <w:vAlign w:val="center"/>
          </w:tcPr>
          <w:p w14:paraId="1CA88B4C" w14:textId="1B50935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08F49E55" w14:textId="4EF4A99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vAlign w:val="center"/>
          </w:tcPr>
          <w:p w14:paraId="2B6ACD71" w14:textId="04F59B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vAlign w:val="center"/>
          </w:tcPr>
          <w:p w14:paraId="3B58221F" w14:textId="759912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1.14</w:t>
            </w:r>
          </w:p>
        </w:tc>
        <w:tc>
          <w:tcPr>
            <w:tcW w:w="329" w:type="pct"/>
            <w:noWrap/>
            <w:vAlign w:val="center"/>
          </w:tcPr>
          <w:p w14:paraId="3F21D056" w14:textId="33EFEEB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F423B40" w14:textId="6432865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7AE7CF14" w14:textId="2EB0A2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2A002163" w14:textId="6CF52D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620D94D3" w14:textId="21CE36B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3E1355E4" w14:textId="0DB2B59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06D2F39C" w14:textId="67C15D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65D84ABD" w14:textId="2AF481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6B4F1CDA"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11C95A7" w14:textId="6325FCF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Mandurah</w:t>
            </w:r>
          </w:p>
        </w:tc>
        <w:tc>
          <w:tcPr>
            <w:tcW w:w="329" w:type="pct"/>
            <w:noWrap/>
            <w:vAlign w:val="center"/>
          </w:tcPr>
          <w:p w14:paraId="70A616EF" w14:textId="63FCC28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ECAC4FD" w14:textId="2E6DE9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vAlign w:val="center"/>
          </w:tcPr>
          <w:p w14:paraId="33F3E29F" w14:textId="7DA9D7A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vAlign w:val="center"/>
          </w:tcPr>
          <w:p w14:paraId="2E49B6E5" w14:textId="2A49B8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5CFA2D75" w14:textId="092839D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04AEB92D" w14:textId="7280CE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3E029464" w14:textId="341BA3F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9" w:type="pct"/>
            <w:vAlign w:val="center"/>
          </w:tcPr>
          <w:p w14:paraId="04039E24" w14:textId="4FEA244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19D68E71" w14:textId="796ECD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572343D7" w14:textId="5CAAC7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7EEE712F" w14:textId="786FD2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c>
          <w:tcPr>
            <w:tcW w:w="326" w:type="pct"/>
            <w:vAlign w:val="center"/>
          </w:tcPr>
          <w:p w14:paraId="1C790F5D" w14:textId="00F5E0C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0.96</w:t>
            </w:r>
          </w:p>
        </w:tc>
      </w:tr>
      <w:tr w:rsidR="00D229D5" w:rsidRPr="000D6B98" w14:paraId="37B6E84D" w14:textId="77777777">
        <w:trPr>
          <w:trHeight w:val="240"/>
        </w:trPr>
        <w:tc>
          <w:tcPr>
            <w:tcW w:w="1055" w:type="pct"/>
            <w:noWrap/>
            <w:vAlign w:val="center"/>
          </w:tcPr>
          <w:p w14:paraId="5512CEA1" w14:textId="4171485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Inner</w:t>
            </w:r>
          </w:p>
        </w:tc>
        <w:tc>
          <w:tcPr>
            <w:tcW w:w="329" w:type="pct"/>
            <w:noWrap/>
            <w:vAlign w:val="center"/>
          </w:tcPr>
          <w:p w14:paraId="4D8DE502" w14:textId="69DA39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797547E" w14:textId="199370C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63914CA6" w14:textId="3F397B0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58366534" w14:textId="6F91D58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39D5611F" w14:textId="1812BBF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1.22</w:t>
            </w:r>
          </w:p>
        </w:tc>
        <w:tc>
          <w:tcPr>
            <w:tcW w:w="329" w:type="pct"/>
            <w:noWrap/>
            <w:vAlign w:val="center"/>
          </w:tcPr>
          <w:p w14:paraId="49FBA4F3" w14:textId="7AECBA3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1.34</w:t>
            </w:r>
          </w:p>
        </w:tc>
        <w:tc>
          <w:tcPr>
            <w:tcW w:w="329" w:type="pct"/>
            <w:noWrap/>
            <w:vAlign w:val="center"/>
          </w:tcPr>
          <w:p w14:paraId="55F3CB14" w14:textId="14F92A0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c>
          <w:tcPr>
            <w:tcW w:w="329" w:type="pct"/>
            <w:vAlign w:val="center"/>
          </w:tcPr>
          <w:p w14:paraId="04C29F14" w14:textId="39F6F99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1.26</w:t>
            </w:r>
          </w:p>
        </w:tc>
        <w:tc>
          <w:tcPr>
            <w:tcW w:w="329" w:type="pct"/>
            <w:noWrap/>
            <w:vAlign w:val="center"/>
          </w:tcPr>
          <w:p w14:paraId="395D6974" w14:textId="536807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1.32</w:t>
            </w:r>
          </w:p>
        </w:tc>
        <w:tc>
          <w:tcPr>
            <w:tcW w:w="329" w:type="pct"/>
            <w:noWrap/>
            <w:vAlign w:val="center"/>
          </w:tcPr>
          <w:p w14:paraId="4FA360E7" w14:textId="476B02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1.36</w:t>
            </w:r>
          </w:p>
        </w:tc>
        <w:tc>
          <w:tcPr>
            <w:tcW w:w="329" w:type="pct"/>
            <w:noWrap/>
            <w:vAlign w:val="center"/>
          </w:tcPr>
          <w:p w14:paraId="49C96EFC" w14:textId="3049423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c>
          <w:tcPr>
            <w:tcW w:w="326" w:type="pct"/>
            <w:vAlign w:val="center"/>
          </w:tcPr>
          <w:p w14:paraId="4FB3970F" w14:textId="374C192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1.42</w:t>
            </w:r>
          </w:p>
        </w:tc>
      </w:tr>
      <w:tr w:rsidR="00D229D5" w:rsidRPr="000D6B98" w14:paraId="4CC6B411"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7EFAA13E" w14:textId="0EB69DB2"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North East</w:t>
            </w:r>
          </w:p>
        </w:tc>
        <w:tc>
          <w:tcPr>
            <w:tcW w:w="329" w:type="pct"/>
            <w:noWrap/>
            <w:vAlign w:val="center"/>
          </w:tcPr>
          <w:p w14:paraId="7008CE77" w14:textId="5682325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1CE5B0AE" w14:textId="4A5FAA3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32B7CA05" w14:textId="481B5D6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4FCDEE3E" w14:textId="4EBF10C0"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2A39A4DB" w14:textId="7CA6A36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1.01</w:t>
            </w:r>
          </w:p>
        </w:tc>
        <w:tc>
          <w:tcPr>
            <w:tcW w:w="329" w:type="pct"/>
            <w:noWrap/>
            <w:vAlign w:val="center"/>
          </w:tcPr>
          <w:p w14:paraId="0076215B" w14:textId="103F172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4EEA5196" w14:textId="391D90F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9" w:type="pct"/>
            <w:vAlign w:val="center"/>
          </w:tcPr>
          <w:p w14:paraId="0E48C3CF" w14:textId="218E18D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88C92C0" w14:textId="723D17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63E68C37" w14:textId="31AC7AE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w:t>
            </w:r>
          </w:p>
        </w:tc>
        <w:tc>
          <w:tcPr>
            <w:tcW w:w="329" w:type="pct"/>
            <w:noWrap/>
            <w:vAlign w:val="center"/>
          </w:tcPr>
          <w:p w14:paraId="1E9E0A3A" w14:textId="44C8EBA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c>
          <w:tcPr>
            <w:tcW w:w="326" w:type="pct"/>
            <w:vAlign w:val="center"/>
          </w:tcPr>
          <w:p w14:paraId="2FFB0A4B" w14:textId="235F009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0.99</w:t>
            </w:r>
          </w:p>
        </w:tc>
      </w:tr>
      <w:tr w:rsidR="00D229D5" w:rsidRPr="000D6B98" w14:paraId="1305DD71" w14:textId="77777777">
        <w:trPr>
          <w:trHeight w:val="240"/>
        </w:trPr>
        <w:tc>
          <w:tcPr>
            <w:tcW w:w="1055" w:type="pct"/>
            <w:noWrap/>
            <w:vAlign w:val="center"/>
          </w:tcPr>
          <w:p w14:paraId="7DF6BB53" w14:textId="3C2CB6EC"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North West</w:t>
            </w:r>
          </w:p>
        </w:tc>
        <w:tc>
          <w:tcPr>
            <w:tcW w:w="329" w:type="pct"/>
            <w:noWrap/>
            <w:vAlign w:val="center"/>
          </w:tcPr>
          <w:p w14:paraId="7D7D6678" w14:textId="30A86A4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4ED10B98" w14:textId="2BCAF83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44B6A5C1" w14:textId="4DB304A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vAlign w:val="center"/>
          </w:tcPr>
          <w:p w14:paraId="2E01A74B" w14:textId="67B1F81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07BBB58" w14:textId="2811D7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5CEE34D" w14:textId="7CCF2B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1CF2F3FD" w14:textId="1C26C90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2F8703DB" w14:textId="1A7F5C2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9ABC551" w14:textId="236AB77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DBDAFAE" w14:textId="02502B1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71099EB1" w14:textId="76C10C3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6" w:type="pct"/>
            <w:vAlign w:val="center"/>
          </w:tcPr>
          <w:p w14:paraId="1919EF81" w14:textId="68F3B45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r>
      <w:tr w:rsidR="00D229D5" w:rsidRPr="000D6B98" w14:paraId="0D6BEA2F"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30CE6A8" w14:textId="1BAA9B41"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South East</w:t>
            </w:r>
          </w:p>
        </w:tc>
        <w:tc>
          <w:tcPr>
            <w:tcW w:w="329" w:type="pct"/>
            <w:noWrap/>
            <w:vAlign w:val="center"/>
          </w:tcPr>
          <w:p w14:paraId="00F99420" w14:textId="1A48D98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noWrap/>
            <w:vAlign w:val="center"/>
          </w:tcPr>
          <w:p w14:paraId="01B441FB" w14:textId="55BA345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7B53F00E" w14:textId="6517E9A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1.08</w:t>
            </w:r>
          </w:p>
        </w:tc>
        <w:tc>
          <w:tcPr>
            <w:tcW w:w="329" w:type="pct"/>
            <w:vAlign w:val="center"/>
          </w:tcPr>
          <w:p w14:paraId="5E2D456D" w14:textId="0535A26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1.09</w:t>
            </w:r>
          </w:p>
        </w:tc>
        <w:tc>
          <w:tcPr>
            <w:tcW w:w="329" w:type="pct"/>
            <w:noWrap/>
            <w:vAlign w:val="center"/>
          </w:tcPr>
          <w:p w14:paraId="09CD4D54" w14:textId="0DF8AD2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241C441E" w14:textId="578ABC6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6B6DFA01" w14:textId="465751F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vAlign w:val="center"/>
          </w:tcPr>
          <w:p w14:paraId="751CE0A9" w14:textId="12BA6FC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6FE3AD9A" w14:textId="74275E4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noWrap/>
            <w:vAlign w:val="center"/>
          </w:tcPr>
          <w:p w14:paraId="0C87D0AE" w14:textId="70CD6A02"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515D4DB2" w14:textId="34958C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037A7F22" w14:textId="14AF114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15E753A7" w14:textId="77777777">
        <w:trPr>
          <w:trHeight w:val="240"/>
        </w:trPr>
        <w:tc>
          <w:tcPr>
            <w:tcW w:w="1055" w:type="pct"/>
            <w:noWrap/>
            <w:vAlign w:val="center"/>
          </w:tcPr>
          <w:p w14:paraId="0003D4B6" w14:textId="161575E3"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Perth - South West</w:t>
            </w:r>
          </w:p>
        </w:tc>
        <w:tc>
          <w:tcPr>
            <w:tcW w:w="329" w:type="pct"/>
            <w:noWrap/>
            <w:vAlign w:val="center"/>
          </w:tcPr>
          <w:p w14:paraId="2E03F01B" w14:textId="653F53B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681F192B" w14:textId="0108EEE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0C157ABA" w14:textId="21F91EF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vAlign w:val="center"/>
          </w:tcPr>
          <w:p w14:paraId="2F11E32D" w14:textId="043603C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1.04</w:t>
            </w:r>
          </w:p>
        </w:tc>
        <w:tc>
          <w:tcPr>
            <w:tcW w:w="329" w:type="pct"/>
            <w:noWrap/>
            <w:vAlign w:val="center"/>
          </w:tcPr>
          <w:p w14:paraId="5C44F243" w14:textId="3A5DC52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5C0EE807" w14:textId="4E4694C6"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42E83FC4" w14:textId="4950367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vAlign w:val="center"/>
          </w:tcPr>
          <w:p w14:paraId="62E31945" w14:textId="24190FA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3D4D4874" w14:textId="24A53D1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8E1628E" w14:textId="7C5F02D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9" w:type="pct"/>
            <w:noWrap/>
            <w:vAlign w:val="center"/>
          </w:tcPr>
          <w:p w14:paraId="598EC850" w14:textId="0847EC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c>
          <w:tcPr>
            <w:tcW w:w="326" w:type="pct"/>
            <w:vAlign w:val="center"/>
          </w:tcPr>
          <w:p w14:paraId="55A78006" w14:textId="3E601C9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1.02</w:t>
            </w:r>
          </w:p>
        </w:tc>
      </w:tr>
      <w:tr w:rsidR="00D229D5" w:rsidRPr="000D6B98" w14:paraId="5D6A0A37"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6680EF9A" w14:textId="771BABC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Outback (South)</w:t>
            </w:r>
          </w:p>
        </w:tc>
        <w:tc>
          <w:tcPr>
            <w:tcW w:w="329" w:type="pct"/>
            <w:noWrap/>
            <w:vAlign w:val="center"/>
          </w:tcPr>
          <w:p w14:paraId="7B74E126" w14:textId="346BCC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4DEE78D2" w14:textId="2C0F873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09E009B" w14:textId="6A66B3D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88A1EDC" w14:textId="7649ADD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45CED4FC" w14:textId="2E616B9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2ACD9314" w14:textId="7CB8F4F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2B901D57" w14:textId="55614AE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52C2597D" w14:textId="317ACBC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4EFE3CF" w14:textId="2FB422C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203360C" w14:textId="78CEEBB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503D2687" w14:textId="70F56F2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54FBDD6A" w14:textId="5FD31AD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6EA9536C" w14:textId="77777777">
        <w:trPr>
          <w:trHeight w:val="240"/>
        </w:trPr>
        <w:tc>
          <w:tcPr>
            <w:tcW w:w="1055" w:type="pct"/>
            <w:noWrap/>
            <w:vAlign w:val="center"/>
          </w:tcPr>
          <w:p w14:paraId="4816D099" w14:textId="1CCA4E0B"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Outback (North)</w:t>
            </w:r>
          </w:p>
        </w:tc>
        <w:tc>
          <w:tcPr>
            <w:tcW w:w="329" w:type="pct"/>
            <w:noWrap/>
            <w:vAlign w:val="center"/>
          </w:tcPr>
          <w:p w14:paraId="2E4D57A6" w14:textId="3BF244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w:t>
            </w:r>
          </w:p>
        </w:tc>
        <w:tc>
          <w:tcPr>
            <w:tcW w:w="329" w:type="pct"/>
            <w:noWrap/>
            <w:vAlign w:val="center"/>
          </w:tcPr>
          <w:p w14:paraId="68283B84" w14:textId="0EA136B3"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6A802A57" w14:textId="2394863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1.21</w:t>
            </w:r>
          </w:p>
        </w:tc>
        <w:tc>
          <w:tcPr>
            <w:tcW w:w="329" w:type="pct"/>
            <w:vAlign w:val="center"/>
          </w:tcPr>
          <w:p w14:paraId="51E54151" w14:textId="3B7EE9F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1.24</w:t>
            </w:r>
          </w:p>
        </w:tc>
        <w:tc>
          <w:tcPr>
            <w:tcW w:w="329" w:type="pct"/>
            <w:noWrap/>
            <w:vAlign w:val="center"/>
          </w:tcPr>
          <w:p w14:paraId="6307A7FA" w14:textId="12BD84BF"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1.12</w:t>
            </w:r>
          </w:p>
        </w:tc>
        <w:tc>
          <w:tcPr>
            <w:tcW w:w="329" w:type="pct"/>
            <w:noWrap/>
            <w:vAlign w:val="center"/>
          </w:tcPr>
          <w:p w14:paraId="37C3FCB6" w14:textId="37C007EA"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74C29241" w14:textId="5DC0264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1.05</w:t>
            </w:r>
          </w:p>
        </w:tc>
        <w:tc>
          <w:tcPr>
            <w:tcW w:w="329" w:type="pct"/>
            <w:vAlign w:val="center"/>
          </w:tcPr>
          <w:p w14:paraId="6771B408" w14:textId="67ADBBC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101490D1" w14:textId="293F2D7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9" w:type="pct"/>
            <w:noWrap/>
            <w:vAlign w:val="center"/>
          </w:tcPr>
          <w:p w14:paraId="000469B6" w14:textId="0FA8A5F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1.07</w:t>
            </w:r>
          </w:p>
        </w:tc>
        <w:tc>
          <w:tcPr>
            <w:tcW w:w="329" w:type="pct"/>
            <w:noWrap/>
            <w:vAlign w:val="center"/>
          </w:tcPr>
          <w:p w14:paraId="44581F0B" w14:textId="60A3D2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c>
          <w:tcPr>
            <w:tcW w:w="326" w:type="pct"/>
            <w:vAlign w:val="center"/>
          </w:tcPr>
          <w:p w14:paraId="03ABBE1F" w14:textId="0EA4361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1.06</w:t>
            </w:r>
          </w:p>
        </w:tc>
      </w:tr>
      <w:tr w:rsidR="00D229D5" w:rsidRPr="000D6B98" w14:paraId="4A8FC680" w14:textId="77777777">
        <w:trPr>
          <w:cnfStyle w:val="000000100000" w:firstRow="0" w:lastRow="0" w:firstColumn="0" w:lastColumn="0" w:oddVBand="0" w:evenVBand="0" w:oddHBand="1" w:evenHBand="0" w:firstRowFirstColumn="0" w:firstRowLastColumn="0" w:lastRowFirstColumn="0" w:lastRowLastColumn="0"/>
          <w:trHeight w:val="240"/>
        </w:trPr>
        <w:tc>
          <w:tcPr>
            <w:tcW w:w="1055" w:type="pct"/>
            <w:noWrap/>
            <w:vAlign w:val="center"/>
          </w:tcPr>
          <w:p w14:paraId="2FBA86E7" w14:textId="08BEFC90" w:rsidR="00D229D5" w:rsidRPr="000D6B98" w:rsidRDefault="00D229D5" w:rsidP="00D229D5">
            <w:pPr>
              <w:spacing w:before="60" w:after="60" w:line="200" w:lineRule="atLeast"/>
              <w:contextualSpacing/>
              <w:rPr>
                <w:rFonts w:eastAsia="Times New Roman" w:cs="Arial"/>
                <w:color w:val="000000"/>
                <w:sz w:val="14"/>
                <w:szCs w:val="14"/>
                <w:lang w:eastAsia="en-AU"/>
              </w:rPr>
            </w:pPr>
            <w:r w:rsidRPr="000D6B98">
              <w:rPr>
                <w:rFonts w:eastAsia="Times New Roman" w:cs="Arial"/>
                <w:color w:val="000000"/>
                <w:sz w:val="14"/>
                <w:szCs w:val="14"/>
                <w:lang w:eastAsia="en-AU"/>
              </w:rPr>
              <w:t>WA - Western Australia - Wheat Belt</w:t>
            </w:r>
          </w:p>
        </w:tc>
        <w:tc>
          <w:tcPr>
            <w:tcW w:w="329" w:type="pct"/>
            <w:noWrap/>
            <w:vAlign w:val="center"/>
          </w:tcPr>
          <w:p w14:paraId="21D61B45" w14:textId="21EBCE8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noWrap/>
            <w:vAlign w:val="center"/>
          </w:tcPr>
          <w:p w14:paraId="2DE0E741" w14:textId="6E5F871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vAlign w:val="center"/>
          </w:tcPr>
          <w:p w14:paraId="28148381" w14:textId="61CF0421"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1.11</w:t>
            </w:r>
          </w:p>
        </w:tc>
        <w:tc>
          <w:tcPr>
            <w:tcW w:w="329" w:type="pct"/>
            <w:vAlign w:val="center"/>
          </w:tcPr>
          <w:p w14:paraId="3605AC01" w14:textId="5DDE406D"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1.13</w:t>
            </w:r>
          </w:p>
        </w:tc>
        <w:tc>
          <w:tcPr>
            <w:tcW w:w="329" w:type="pct"/>
            <w:noWrap/>
            <w:vAlign w:val="center"/>
          </w:tcPr>
          <w:p w14:paraId="12A4686D" w14:textId="325A78A7"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1.03</w:t>
            </w:r>
          </w:p>
        </w:tc>
        <w:tc>
          <w:tcPr>
            <w:tcW w:w="329" w:type="pct"/>
            <w:noWrap/>
            <w:vAlign w:val="center"/>
          </w:tcPr>
          <w:p w14:paraId="4846CAB4" w14:textId="53D37D74"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5EDB4291" w14:textId="73809C5C"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9" w:type="pct"/>
            <w:vAlign w:val="center"/>
          </w:tcPr>
          <w:p w14:paraId="1C959317" w14:textId="27FB71BB"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0.98</w:t>
            </w:r>
          </w:p>
        </w:tc>
        <w:tc>
          <w:tcPr>
            <w:tcW w:w="329" w:type="pct"/>
            <w:noWrap/>
            <w:vAlign w:val="center"/>
          </w:tcPr>
          <w:p w14:paraId="313887BD" w14:textId="7446D398"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60BC21D8" w14:textId="5C30650E"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0.97</w:t>
            </w:r>
          </w:p>
        </w:tc>
        <w:tc>
          <w:tcPr>
            <w:tcW w:w="329" w:type="pct"/>
            <w:noWrap/>
            <w:vAlign w:val="center"/>
          </w:tcPr>
          <w:p w14:paraId="2C6B408C" w14:textId="47A1A739"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c>
          <w:tcPr>
            <w:tcW w:w="326" w:type="pct"/>
            <w:vAlign w:val="center"/>
          </w:tcPr>
          <w:p w14:paraId="299815F9" w14:textId="1F990715" w:rsidR="00D229D5" w:rsidRPr="000D6B98" w:rsidRDefault="00D229D5" w:rsidP="00D229D5">
            <w:pPr>
              <w:spacing w:before="60" w:after="60" w:line="200" w:lineRule="atLeast"/>
              <w:contextualSpacing/>
              <w:jc w:val="center"/>
              <w:rPr>
                <w:rFonts w:cs="Arial"/>
                <w:color w:val="000000"/>
                <w:sz w:val="14"/>
                <w:szCs w:val="14"/>
              </w:rPr>
            </w:pPr>
            <w:r w:rsidRPr="000D6B98">
              <w:rPr>
                <w:rFonts w:cs="Arial"/>
                <w:color w:val="000000"/>
                <w:sz w:val="14"/>
                <w:szCs w:val="14"/>
              </w:rPr>
              <w:t>0.95</w:t>
            </w:r>
          </w:p>
        </w:tc>
      </w:tr>
    </w:tbl>
    <w:p w14:paraId="70F23DDC" w14:textId="24CC7FE6" w:rsidR="00D229D5" w:rsidRPr="000D6B98" w:rsidRDefault="00D229D5" w:rsidP="00D229D5">
      <w:pPr>
        <w:sectPr w:rsidR="00D229D5" w:rsidRPr="000D6B98" w:rsidSect="003A51A2">
          <w:pgSz w:w="16838" w:h="11906" w:orient="landscape" w:code="9"/>
          <w:pgMar w:top="1134" w:right="1134" w:bottom="1134" w:left="1134" w:header="709" w:footer="709" w:gutter="0"/>
          <w:cols w:space="708"/>
          <w:titlePg/>
          <w:docGrid w:linePitch="360"/>
        </w:sectPr>
      </w:pPr>
    </w:p>
    <w:p w14:paraId="0F6C0824" w14:textId="25BEECFB" w:rsidR="00EC37B2" w:rsidRPr="000D6B98" w:rsidRDefault="00EC37B2" w:rsidP="00EC37B2">
      <w:pPr>
        <w:pStyle w:val="Heading1"/>
        <w:rPr>
          <w:rFonts w:cs="Arial"/>
        </w:rPr>
      </w:pPr>
      <w:bookmarkStart w:id="150" w:name="_Ref136598019"/>
      <w:bookmarkStart w:id="151" w:name="_Toc140061806"/>
      <w:r w:rsidRPr="000D6B98">
        <w:rPr>
          <w:rFonts w:cs="Arial"/>
        </w:rPr>
        <w:t xml:space="preserve">Appendix </w:t>
      </w:r>
      <w:r w:rsidR="001B4752" w:rsidRPr="000D6B98">
        <w:rPr>
          <w:rFonts w:cs="Arial"/>
        </w:rPr>
        <w:t>G</w:t>
      </w:r>
      <w:r w:rsidRPr="000D6B98">
        <w:rPr>
          <w:rFonts w:cs="Arial"/>
        </w:rPr>
        <w:t xml:space="preserve"> – Minimum Refurbishment Costs for New Builds</w:t>
      </w:r>
      <w:bookmarkEnd w:id="143"/>
      <w:bookmarkEnd w:id="144"/>
      <w:r w:rsidRPr="000D6B98">
        <w:rPr>
          <w:rFonts w:cs="Arial"/>
        </w:rPr>
        <w:t xml:space="preserve"> </w:t>
      </w:r>
      <w:r w:rsidRPr="004C5663">
        <w:rPr>
          <w:rFonts w:cs="Arial"/>
        </w:rPr>
        <w:t>(</w:t>
      </w:r>
      <w:r w:rsidR="00853FCC" w:rsidRPr="004C5663">
        <w:rPr>
          <w:rFonts w:cs="Arial"/>
        </w:rPr>
        <w:t>2023-24</w:t>
      </w:r>
      <w:r w:rsidRPr="000D6B98">
        <w:rPr>
          <w:rFonts w:cs="Arial"/>
        </w:rPr>
        <w:t>)</w:t>
      </w:r>
      <w:bookmarkEnd w:id="146"/>
      <w:bookmarkEnd w:id="147"/>
      <w:bookmarkEnd w:id="150"/>
      <w:bookmarkEnd w:id="151"/>
    </w:p>
    <w:p w14:paraId="3F6B742E" w14:textId="76FDA70D" w:rsidR="00082F55" w:rsidRPr="000D6B98" w:rsidRDefault="00082F55" w:rsidP="00082F55">
      <w:pPr>
        <w:rPr>
          <w:rFonts w:cs="Arial"/>
          <w:b/>
          <w:bCs/>
          <w:i/>
          <w:iCs/>
        </w:rPr>
      </w:pPr>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19</w:t>
      </w:r>
      <w:r w:rsidRPr="000D6B98">
        <w:rPr>
          <w:rFonts w:cs="Arial"/>
          <w:b/>
          <w:bCs/>
          <w:i/>
          <w:iCs/>
        </w:rPr>
        <w:fldChar w:fldCharType="end"/>
      </w:r>
      <w:r w:rsidRPr="000D6B98">
        <w:rPr>
          <w:rFonts w:cs="Arial"/>
          <w:b/>
          <w:bCs/>
          <w:i/>
          <w:iCs/>
        </w:rPr>
        <w:t>: Minimum Refurbishment Costs for New Builds</w:t>
      </w:r>
    </w:p>
    <w:tbl>
      <w:tblPr>
        <w:tblStyle w:val="GridTable4"/>
        <w:tblW w:w="4353" w:type="pct"/>
        <w:tblLayout w:type="fixed"/>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397"/>
        <w:gridCol w:w="1248"/>
        <w:gridCol w:w="1245"/>
        <w:gridCol w:w="1245"/>
        <w:gridCol w:w="1247"/>
      </w:tblGrid>
      <w:tr w:rsidR="00007AA9" w:rsidRPr="000D6B98" w14:paraId="3C33B91C" w14:textId="77777777" w:rsidTr="00007AA9">
        <w:trPr>
          <w:cnfStyle w:val="100000000000" w:firstRow="1" w:lastRow="0" w:firstColumn="0" w:lastColumn="0" w:oddVBand="0" w:evenVBand="0" w:oddHBand="0" w:evenHBand="0" w:firstRowFirstColumn="0" w:firstRowLastColumn="0" w:lastRowFirstColumn="0" w:lastRowLastColumn="0"/>
        </w:trPr>
        <w:tc>
          <w:tcPr>
            <w:tcW w:w="3397" w:type="dxa"/>
            <w:noWrap/>
            <w:hideMark/>
          </w:tcPr>
          <w:p w14:paraId="0799D21A" w14:textId="77777777" w:rsidR="00007AA9" w:rsidRPr="000D6B98" w:rsidRDefault="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31DEDA3" w14:textId="1F7CF230"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1E3256EA" w14:textId="6DDCF7F5"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C3D1A8A" w14:textId="0A1059A0"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7" w:type="dxa"/>
            <w:noWrap/>
            <w:hideMark/>
          </w:tcPr>
          <w:p w14:paraId="095FD324" w14:textId="3CB9F0E3" w:rsidR="00007AA9" w:rsidRPr="000D6B98" w:rsidRDefault="00007AA9">
            <w:pPr>
              <w:spacing w:before="80" w:after="8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07AA9" w:rsidRPr="000D6B98" w14:paraId="72229B2D" w14:textId="77777777">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38C22DF" w14:textId="4FB035E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does not have Onsite Overnight Accommodation</w:t>
            </w:r>
          </w:p>
        </w:tc>
      </w:tr>
      <w:tr w:rsidR="00007AA9" w:rsidRPr="000D6B98" w14:paraId="35EA3FDC" w14:textId="77777777" w:rsidTr="00007AA9">
        <w:tc>
          <w:tcPr>
            <w:tcW w:w="3397" w:type="dxa"/>
            <w:noWrap/>
          </w:tcPr>
          <w:p w14:paraId="675D7A0B"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1 bedroom, 1 resident</w:t>
            </w:r>
          </w:p>
        </w:tc>
        <w:tc>
          <w:tcPr>
            <w:tcW w:w="1248" w:type="dxa"/>
            <w:noWrap/>
            <w:vAlign w:val="bottom"/>
          </w:tcPr>
          <w:p w14:paraId="081FD942" w14:textId="3E0F1DD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$317,669</w:t>
            </w:r>
          </w:p>
        </w:tc>
        <w:tc>
          <w:tcPr>
            <w:tcW w:w="1245" w:type="dxa"/>
            <w:noWrap/>
            <w:vAlign w:val="bottom"/>
          </w:tcPr>
          <w:p w14:paraId="48DE639C" w14:textId="20B03C2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$330,699</w:t>
            </w:r>
          </w:p>
        </w:tc>
        <w:tc>
          <w:tcPr>
            <w:tcW w:w="1245" w:type="dxa"/>
            <w:noWrap/>
            <w:vAlign w:val="bottom"/>
          </w:tcPr>
          <w:p w14:paraId="16A03F13" w14:textId="23FF6F85"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55AF01F0" w14:textId="43B69D3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$360,233</w:t>
            </w:r>
          </w:p>
        </w:tc>
      </w:tr>
      <w:tr w:rsidR="00007AA9" w:rsidRPr="000D6B98" w14:paraId="7C1097EA"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76A0B56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2 bedrooms, 1 resident</w:t>
            </w:r>
          </w:p>
        </w:tc>
        <w:tc>
          <w:tcPr>
            <w:tcW w:w="1248" w:type="dxa"/>
            <w:noWrap/>
            <w:vAlign w:val="bottom"/>
          </w:tcPr>
          <w:p w14:paraId="0E5D4D5A" w14:textId="3090F26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$337,415</w:t>
            </w:r>
          </w:p>
        </w:tc>
        <w:tc>
          <w:tcPr>
            <w:tcW w:w="1245" w:type="dxa"/>
            <w:noWrap/>
            <w:vAlign w:val="bottom"/>
          </w:tcPr>
          <w:p w14:paraId="2C6D2A12" w14:textId="5F3A1CA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$346,725</w:t>
            </w:r>
          </w:p>
        </w:tc>
        <w:tc>
          <w:tcPr>
            <w:tcW w:w="1245" w:type="dxa"/>
            <w:noWrap/>
            <w:vAlign w:val="bottom"/>
          </w:tcPr>
          <w:p w14:paraId="72F3CD1A" w14:textId="53694592"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23512BF8" w14:textId="0C34637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$377,170</w:t>
            </w:r>
          </w:p>
        </w:tc>
      </w:tr>
      <w:tr w:rsidR="00007AA9" w:rsidRPr="000D6B98" w14:paraId="1D19A35F" w14:textId="77777777" w:rsidTr="00007AA9">
        <w:tc>
          <w:tcPr>
            <w:tcW w:w="3397" w:type="dxa"/>
            <w:noWrap/>
          </w:tcPr>
          <w:p w14:paraId="23A0EF82"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hAnsiTheme="minorHAnsi" w:cstheme="minorHAnsi"/>
                <w:color w:val="000000"/>
                <w:sz w:val="16"/>
                <w:szCs w:val="16"/>
                <w:lang w:eastAsia="en-AU"/>
              </w:rPr>
              <w:t>Apartment, 2 bedrooms, 2 residents</w:t>
            </w:r>
          </w:p>
        </w:tc>
        <w:tc>
          <w:tcPr>
            <w:tcW w:w="1248" w:type="dxa"/>
            <w:noWrap/>
            <w:vAlign w:val="bottom"/>
          </w:tcPr>
          <w:p w14:paraId="70111FAC" w14:textId="2817362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$338,425</w:t>
            </w:r>
          </w:p>
        </w:tc>
        <w:tc>
          <w:tcPr>
            <w:tcW w:w="1245" w:type="dxa"/>
            <w:noWrap/>
            <w:vAlign w:val="bottom"/>
          </w:tcPr>
          <w:p w14:paraId="5BF8F455" w14:textId="16AD06D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$347,235</w:t>
            </w:r>
          </w:p>
        </w:tc>
        <w:tc>
          <w:tcPr>
            <w:tcW w:w="1245" w:type="dxa"/>
            <w:noWrap/>
            <w:vAlign w:val="bottom"/>
          </w:tcPr>
          <w:p w14:paraId="78C23B9D" w14:textId="06ECEB3C"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1E43762F" w14:textId="37D45B75"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$378,107</w:t>
            </w:r>
          </w:p>
        </w:tc>
      </w:tr>
      <w:tr w:rsidR="00007AA9" w:rsidRPr="000D6B98" w14:paraId="2E6BFFFA"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7B9D331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Apartment, 3 bedrooms, 2 residents</w:t>
            </w:r>
          </w:p>
        </w:tc>
        <w:tc>
          <w:tcPr>
            <w:tcW w:w="1248" w:type="dxa"/>
            <w:noWrap/>
            <w:vAlign w:val="bottom"/>
          </w:tcPr>
          <w:p w14:paraId="58BF34A1" w14:textId="2C720EC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$372,765</w:t>
            </w:r>
          </w:p>
        </w:tc>
        <w:tc>
          <w:tcPr>
            <w:tcW w:w="1245" w:type="dxa"/>
            <w:noWrap/>
            <w:vAlign w:val="bottom"/>
          </w:tcPr>
          <w:p w14:paraId="3A52F4CE" w14:textId="70DFC7F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$386,212</w:t>
            </w:r>
          </w:p>
        </w:tc>
        <w:tc>
          <w:tcPr>
            <w:tcW w:w="1245" w:type="dxa"/>
            <w:noWrap/>
            <w:vAlign w:val="bottom"/>
          </w:tcPr>
          <w:p w14:paraId="1B866764" w14:textId="54074079" w:rsidR="00007AA9" w:rsidRPr="000D6B98" w:rsidRDefault="00007AA9" w:rsidP="00007AA9">
            <w:pPr>
              <w:spacing w:before="80" w:after="80" w:line="200" w:lineRule="atLeast"/>
              <w:jc w:val="center"/>
              <w:rPr>
                <w:rFonts w:asciiTheme="minorHAnsi" w:hAnsiTheme="minorHAnsi" w:cstheme="minorHAnsi"/>
                <w:sz w:val="16"/>
                <w:szCs w:val="16"/>
              </w:rPr>
            </w:pPr>
          </w:p>
        </w:tc>
        <w:tc>
          <w:tcPr>
            <w:tcW w:w="1247" w:type="dxa"/>
            <w:noWrap/>
            <w:vAlign w:val="bottom"/>
          </w:tcPr>
          <w:p w14:paraId="44273012" w14:textId="79C24CD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$419,720</w:t>
            </w:r>
          </w:p>
        </w:tc>
      </w:tr>
      <w:tr w:rsidR="00007AA9" w:rsidRPr="000D6B98" w14:paraId="415A639A" w14:textId="77777777" w:rsidTr="00007AA9">
        <w:tc>
          <w:tcPr>
            <w:tcW w:w="3397" w:type="dxa"/>
            <w:noWrap/>
            <w:hideMark/>
          </w:tcPr>
          <w:p w14:paraId="0047E0B5"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248" w:type="dxa"/>
            <w:noWrap/>
            <w:vAlign w:val="bottom"/>
          </w:tcPr>
          <w:p w14:paraId="60842CC9" w14:textId="6FC42B0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$169,225</w:t>
            </w:r>
          </w:p>
        </w:tc>
        <w:tc>
          <w:tcPr>
            <w:tcW w:w="1245" w:type="dxa"/>
            <w:noWrap/>
            <w:vAlign w:val="bottom"/>
          </w:tcPr>
          <w:p w14:paraId="49B6FB3B" w14:textId="0CFE95A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$183,800</w:t>
            </w:r>
          </w:p>
        </w:tc>
        <w:tc>
          <w:tcPr>
            <w:tcW w:w="1245" w:type="dxa"/>
            <w:noWrap/>
            <w:vAlign w:val="bottom"/>
          </w:tcPr>
          <w:p w14:paraId="0BD0D0FE" w14:textId="79B0957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$185,566</w:t>
            </w:r>
          </w:p>
        </w:tc>
        <w:tc>
          <w:tcPr>
            <w:tcW w:w="1247" w:type="dxa"/>
            <w:noWrap/>
            <w:vAlign w:val="bottom"/>
          </w:tcPr>
          <w:p w14:paraId="2485F024" w14:textId="5C49953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$212,342</w:t>
            </w:r>
          </w:p>
        </w:tc>
      </w:tr>
      <w:tr w:rsidR="00007AA9" w:rsidRPr="000D6B98" w14:paraId="70D6CC4B"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3ABF292"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248" w:type="dxa"/>
            <w:noWrap/>
            <w:vAlign w:val="bottom"/>
          </w:tcPr>
          <w:p w14:paraId="3685ACE5" w14:textId="76D368D7"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$195,559</w:t>
            </w:r>
          </w:p>
        </w:tc>
        <w:tc>
          <w:tcPr>
            <w:tcW w:w="1245" w:type="dxa"/>
            <w:noWrap/>
            <w:vAlign w:val="bottom"/>
          </w:tcPr>
          <w:p w14:paraId="4146AF93" w14:textId="2492B6C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$216,275</w:t>
            </w:r>
          </w:p>
        </w:tc>
        <w:tc>
          <w:tcPr>
            <w:tcW w:w="1245" w:type="dxa"/>
            <w:noWrap/>
            <w:vAlign w:val="bottom"/>
          </w:tcPr>
          <w:p w14:paraId="4FCA60D6" w14:textId="40957C5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$233,412</w:t>
            </w:r>
          </w:p>
        </w:tc>
        <w:tc>
          <w:tcPr>
            <w:tcW w:w="1247" w:type="dxa"/>
            <w:noWrap/>
            <w:vAlign w:val="bottom"/>
          </w:tcPr>
          <w:p w14:paraId="52A075DF" w14:textId="2110960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$244,265</w:t>
            </w:r>
          </w:p>
        </w:tc>
      </w:tr>
      <w:tr w:rsidR="00007AA9" w:rsidRPr="000D6B98" w14:paraId="77847CEA" w14:textId="77777777" w:rsidTr="00007AA9">
        <w:tc>
          <w:tcPr>
            <w:tcW w:w="3397" w:type="dxa"/>
            <w:noWrap/>
            <w:hideMark/>
          </w:tcPr>
          <w:p w14:paraId="7B6842BE"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248" w:type="dxa"/>
            <w:noWrap/>
            <w:vAlign w:val="bottom"/>
          </w:tcPr>
          <w:p w14:paraId="69D569A2" w14:textId="573F15A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$246,124</w:t>
            </w:r>
          </w:p>
        </w:tc>
        <w:tc>
          <w:tcPr>
            <w:tcW w:w="1245" w:type="dxa"/>
            <w:noWrap/>
            <w:vAlign w:val="bottom"/>
          </w:tcPr>
          <w:p w14:paraId="3B425A5F" w14:textId="4605785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$280,837</w:t>
            </w:r>
          </w:p>
        </w:tc>
        <w:tc>
          <w:tcPr>
            <w:tcW w:w="1245" w:type="dxa"/>
            <w:noWrap/>
            <w:vAlign w:val="bottom"/>
          </w:tcPr>
          <w:p w14:paraId="7B91C546" w14:textId="7346B19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$297,720</w:t>
            </w:r>
          </w:p>
        </w:tc>
        <w:tc>
          <w:tcPr>
            <w:tcW w:w="1247" w:type="dxa"/>
            <w:noWrap/>
            <w:vAlign w:val="bottom"/>
          </w:tcPr>
          <w:p w14:paraId="10145819" w14:textId="4598EDE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$316,599</w:t>
            </w:r>
          </w:p>
        </w:tc>
      </w:tr>
      <w:tr w:rsidR="00007AA9" w:rsidRPr="000D6B98" w14:paraId="5195CD34"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30B901F0"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248" w:type="dxa"/>
            <w:noWrap/>
            <w:vAlign w:val="bottom"/>
          </w:tcPr>
          <w:p w14:paraId="448C2170" w14:textId="0FAD6575"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$397,923</w:t>
            </w:r>
          </w:p>
        </w:tc>
        <w:tc>
          <w:tcPr>
            <w:tcW w:w="1245" w:type="dxa"/>
            <w:noWrap/>
            <w:vAlign w:val="bottom"/>
          </w:tcPr>
          <w:p w14:paraId="4EEBA9F1" w14:textId="232042C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$408,415</w:t>
            </w:r>
          </w:p>
        </w:tc>
        <w:tc>
          <w:tcPr>
            <w:tcW w:w="1245" w:type="dxa"/>
            <w:noWrap/>
            <w:vAlign w:val="bottom"/>
          </w:tcPr>
          <w:p w14:paraId="41E35DBD" w14:textId="5F1D135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$458,680</w:t>
            </w:r>
          </w:p>
        </w:tc>
        <w:tc>
          <w:tcPr>
            <w:tcW w:w="1247" w:type="dxa"/>
            <w:noWrap/>
            <w:vAlign w:val="bottom"/>
          </w:tcPr>
          <w:p w14:paraId="101D5D6D" w14:textId="7BB4DB7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$506,523</w:t>
            </w:r>
          </w:p>
        </w:tc>
      </w:tr>
      <w:tr w:rsidR="00007AA9" w:rsidRPr="000D6B98" w14:paraId="4C935DF6" w14:textId="77777777" w:rsidTr="00007AA9">
        <w:tc>
          <w:tcPr>
            <w:tcW w:w="3397" w:type="dxa"/>
            <w:noWrap/>
            <w:hideMark/>
          </w:tcPr>
          <w:p w14:paraId="7AEE1CFA"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248" w:type="dxa"/>
            <w:noWrap/>
            <w:vAlign w:val="bottom"/>
          </w:tcPr>
          <w:p w14:paraId="1BDAA1E7" w14:textId="43AD792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$442,909</w:t>
            </w:r>
          </w:p>
        </w:tc>
        <w:tc>
          <w:tcPr>
            <w:tcW w:w="1245" w:type="dxa"/>
            <w:noWrap/>
            <w:vAlign w:val="bottom"/>
          </w:tcPr>
          <w:p w14:paraId="2D81D0CB" w14:textId="3BAEAE9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$451,136</w:t>
            </w:r>
          </w:p>
        </w:tc>
        <w:tc>
          <w:tcPr>
            <w:tcW w:w="1245" w:type="dxa"/>
            <w:noWrap/>
            <w:vAlign w:val="bottom"/>
          </w:tcPr>
          <w:p w14:paraId="6833C639" w14:textId="7FD4FCF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$486,374</w:t>
            </w:r>
          </w:p>
        </w:tc>
        <w:tc>
          <w:tcPr>
            <w:tcW w:w="1247" w:type="dxa"/>
            <w:noWrap/>
            <w:vAlign w:val="bottom"/>
          </w:tcPr>
          <w:p w14:paraId="65BE320F" w14:textId="0003155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$554,927</w:t>
            </w:r>
          </w:p>
        </w:tc>
      </w:tr>
      <w:tr w:rsidR="00007AA9" w:rsidRPr="000D6B98" w14:paraId="74950119"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4C889184"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248" w:type="dxa"/>
            <w:noWrap/>
            <w:vAlign w:val="bottom"/>
          </w:tcPr>
          <w:p w14:paraId="2E43450E" w14:textId="6CDB187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$507,291</w:t>
            </w:r>
          </w:p>
        </w:tc>
        <w:tc>
          <w:tcPr>
            <w:tcW w:w="1245" w:type="dxa"/>
            <w:noWrap/>
            <w:vAlign w:val="bottom"/>
          </w:tcPr>
          <w:p w14:paraId="65BCE43A" w14:textId="38E39DE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$521,632</w:t>
            </w:r>
          </w:p>
        </w:tc>
        <w:tc>
          <w:tcPr>
            <w:tcW w:w="1245" w:type="dxa"/>
            <w:noWrap/>
            <w:vAlign w:val="bottom"/>
          </w:tcPr>
          <w:p w14:paraId="1A8C837A" w14:textId="6A030D4C"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$564,407</w:t>
            </w:r>
          </w:p>
        </w:tc>
        <w:tc>
          <w:tcPr>
            <w:tcW w:w="1247" w:type="dxa"/>
            <w:noWrap/>
            <w:vAlign w:val="bottom"/>
          </w:tcPr>
          <w:p w14:paraId="632DF175" w14:textId="11C405B2"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$625,230</w:t>
            </w:r>
          </w:p>
        </w:tc>
      </w:tr>
      <w:tr w:rsidR="00007AA9" w:rsidRPr="000D6B98" w14:paraId="5833BB32" w14:textId="77777777" w:rsidTr="00007AA9">
        <w:tc>
          <w:tcPr>
            <w:tcW w:w="3397" w:type="dxa"/>
            <w:noWrap/>
            <w:hideMark/>
          </w:tcPr>
          <w:p w14:paraId="135815FE"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248" w:type="dxa"/>
            <w:noWrap/>
            <w:vAlign w:val="bottom"/>
          </w:tcPr>
          <w:p w14:paraId="35507921" w14:textId="0200CFA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$556,771</w:t>
            </w:r>
          </w:p>
        </w:tc>
        <w:tc>
          <w:tcPr>
            <w:tcW w:w="1245" w:type="dxa"/>
            <w:noWrap/>
            <w:vAlign w:val="bottom"/>
          </w:tcPr>
          <w:p w14:paraId="6B43C83E" w14:textId="0BAD5FA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$579,609</w:t>
            </w:r>
          </w:p>
        </w:tc>
        <w:tc>
          <w:tcPr>
            <w:tcW w:w="1245" w:type="dxa"/>
            <w:noWrap/>
            <w:vAlign w:val="bottom"/>
          </w:tcPr>
          <w:p w14:paraId="2265E9E3" w14:textId="251CE49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$631,005</w:t>
            </w:r>
          </w:p>
        </w:tc>
        <w:tc>
          <w:tcPr>
            <w:tcW w:w="1247" w:type="dxa"/>
            <w:noWrap/>
            <w:vAlign w:val="bottom"/>
          </w:tcPr>
          <w:p w14:paraId="026783B0" w14:textId="38C1369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$687,022</w:t>
            </w:r>
          </w:p>
        </w:tc>
      </w:tr>
      <w:tr w:rsidR="00007AA9" w:rsidRPr="000D6B98" w14:paraId="1A002A29" w14:textId="77777777">
        <w:trPr>
          <w:cnfStyle w:val="000000100000" w:firstRow="0" w:lastRow="0" w:firstColumn="0" w:lastColumn="0" w:oddVBand="0" w:evenVBand="0" w:oddHBand="1" w:evenHBand="0" w:firstRowFirstColumn="0" w:firstRowLastColumn="0" w:lastRowFirstColumn="0" w:lastRowLastColumn="0"/>
        </w:trPr>
        <w:tc>
          <w:tcPr>
            <w:tcW w:w="8382" w:type="dxa"/>
            <w:gridSpan w:val="5"/>
            <w:noWrap/>
          </w:tcPr>
          <w:p w14:paraId="4BE48CF3" w14:textId="58E8B174"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b/>
                <w:bCs/>
                <w:sz w:val="16"/>
                <w:szCs w:val="16"/>
              </w:rPr>
              <w:t>Dwelling has Onsite Overnight Accommodation</w:t>
            </w:r>
          </w:p>
        </w:tc>
      </w:tr>
      <w:tr w:rsidR="00007AA9" w:rsidRPr="000D6B98" w14:paraId="219C8470" w14:textId="77777777" w:rsidTr="00007AA9">
        <w:tc>
          <w:tcPr>
            <w:tcW w:w="3397" w:type="dxa"/>
            <w:noWrap/>
            <w:hideMark/>
          </w:tcPr>
          <w:p w14:paraId="5969951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1 resident</w:t>
            </w:r>
          </w:p>
        </w:tc>
        <w:tc>
          <w:tcPr>
            <w:tcW w:w="1248" w:type="dxa"/>
            <w:noWrap/>
            <w:vAlign w:val="bottom"/>
          </w:tcPr>
          <w:p w14:paraId="428AB23C" w14:textId="20D2F92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$179,573</w:t>
            </w:r>
          </w:p>
        </w:tc>
        <w:tc>
          <w:tcPr>
            <w:tcW w:w="1245" w:type="dxa"/>
            <w:noWrap/>
            <w:vAlign w:val="bottom"/>
          </w:tcPr>
          <w:p w14:paraId="5DE477D2" w14:textId="5BEACB2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$195,038</w:t>
            </w:r>
          </w:p>
        </w:tc>
        <w:tc>
          <w:tcPr>
            <w:tcW w:w="1245" w:type="dxa"/>
            <w:noWrap/>
            <w:vAlign w:val="bottom"/>
          </w:tcPr>
          <w:p w14:paraId="20D58CD5" w14:textId="19438B5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$206,207</w:t>
            </w:r>
          </w:p>
        </w:tc>
        <w:tc>
          <w:tcPr>
            <w:tcW w:w="1247" w:type="dxa"/>
            <w:noWrap/>
            <w:vAlign w:val="bottom"/>
          </w:tcPr>
          <w:p w14:paraId="7E371138" w14:textId="0E018F3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$225,326</w:t>
            </w:r>
          </w:p>
        </w:tc>
      </w:tr>
      <w:tr w:rsidR="00007AA9" w:rsidRPr="000D6B98" w14:paraId="4EFB1C7F"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0C91702B"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2 residents</w:t>
            </w:r>
          </w:p>
        </w:tc>
        <w:tc>
          <w:tcPr>
            <w:tcW w:w="1248" w:type="dxa"/>
            <w:noWrap/>
            <w:vAlign w:val="bottom"/>
          </w:tcPr>
          <w:p w14:paraId="4288CCEE" w14:textId="2F16D40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$220,985</w:t>
            </w:r>
          </w:p>
        </w:tc>
        <w:tc>
          <w:tcPr>
            <w:tcW w:w="1245" w:type="dxa"/>
            <w:noWrap/>
            <w:vAlign w:val="bottom"/>
          </w:tcPr>
          <w:p w14:paraId="152A9FDA" w14:textId="652E299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$244,394</w:t>
            </w:r>
          </w:p>
        </w:tc>
        <w:tc>
          <w:tcPr>
            <w:tcW w:w="1245" w:type="dxa"/>
            <w:noWrap/>
            <w:vAlign w:val="bottom"/>
          </w:tcPr>
          <w:p w14:paraId="1F433C6C" w14:textId="02AB520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$255,499</w:t>
            </w:r>
          </w:p>
        </w:tc>
        <w:tc>
          <w:tcPr>
            <w:tcW w:w="1247" w:type="dxa"/>
            <w:noWrap/>
            <w:vAlign w:val="bottom"/>
          </w:tcPr>
          <w:p w14:paraId="34EBA3E3" w14:textId="6C9B4E7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$276,024</w:t>
            </w:r>
          </w:p>
        </w:tc>
      </w:tr>
      <w:tr w:rsidR="00007AA9" w:rsidRPr="000D6B98" w14:paraId="09434151" w14:textId="77777777" w:rsidTr="00007AA9">
        <w:tc>
          <w:tcPr>
            <w:tcW w:w="3397" w:type="dxa"/>
            <w:noWrap/>
            <w:hideMark/>
          </w:tcPr>
          <w:p w14:paraId="12811698"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Villa/Duplex/Townhouse, 3 residents</w:t>
            </w:r>
          </w:p>
        </w:tc>
        <w:tc>
          <w:tcPr>
            <w:tcW w:w="1248" w:type="dxa"/>
            <w:noWrap/>
            <w:vAlign w:val="bottom"/>
          </w:tcPr>
          <w:p w14:paraId="7D4C929E" w14:textId="7F7C7F3F"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$278,121</w:t>
            </w:r>
          </w:p>
        </w:tc>
        <w:tc>
          <w:tcPr>
            <w:tcW w:w="1245" w:type="dxa"/>
            <w:noWrap/>
            <w:vAlign w:val="bottom"/>
          </w:tcPr>
          <w:p w14:paraId="7DA1A996" w14:textId="0C44C3C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$317,346</w:t>
            </w:r>
          </w:p>
        </w:tc>
        <w:tc>
          <w:tcPr>
            <w:tcW w:w="1245" w:type="dxa"/>
            <w:noWrap/>
            <w:vAlign w:val="bottom"/>
          </w:tcPr>
          <w:p w14:paraId="3DF3D8CD" w14:textId="28860ED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$330,825</w:t>
            </w:r>
          </w:p>
        </w:tc>
        <w:tc>
          <w:tcPr>
            <w:tcW w:w="1247" w:type="dxa"/>
            <w:noWrap/>
            <w:vAlign w:val="bottom"/>
          </w:tcPr>
          <w:p w14:paraId="44F86B90" w14:textId="3214AFC0"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$351,425</w:t>
            </w:r>
          </w:p>
        </w:tc>
      </w:tr>
      <w:tr w:rsidR="00007AA9" w:rsidRPr="000D6B98" w14:paraId="43457C0E"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tcPr>
          <w:p w14:paraId="742D7745"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2 residents</w:t>
            </w:r>
          </w:p>
        </w:tc>
        <w:tc>
          <w:tcPr>
            <w:tcW w:w="1248" w:type="dxa"/>
            <w:noWrap/>
            <w:vAlign w:val="bottom"/>
          </w:tcPr>
          <w:p w14:paraId="0F4590C6" w14:textId="40656FEA"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$455,309</w:t>
            </w:r>
          </w:p>
        </w:tc>
        <w:tc>
          <w:tcPr>
            <w:tcW w:w="1245" w:type="dxa"/>
            <w:noWrap/>
            <w:vAlign w:val="bottom"/>
          </w:tcPr>
          <w:p w14:paraId="7ACFB565" w14:textId="5A58F17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$463,370</w:t>
            </w:r>
          </w:p>
        </w:tc>
        <w:tc>
          <w:tcPr>
            <w:tcW w:w="1245" w:type="dxa"/>
            <w:noWrap/>
            <w:vAlign w:val="bottom"/>
          </w:tcPr>
          <w:p w14:paraId="0D6EF01C" w14:textId="027A6CA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$512,273</w:t>
            </w:r>
          </w:p>
        </w:tc>
        <w:tc>
          <w:tcPr>
            <w:tcW w:w="1247" w:type="dxa"/>
            <w:noWrap/>
            <w:vAlign w:val="bottom"/>
          </w:tcPr>
          <w:p w14:paraId="77DBB897" w14:textId="4D66D262"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$566,642</w:t>
            </w:r>
          </w:p>
        </w:tc>
      </w:tr>
      <w:tr w:rsidR="00007AA9" w:rsidRPr="000D6B98" w14:paraId="730681B6" w14:textId="77777777" w:rsidTr="00007AA9">
        <w:tc>
          <w:tcPr>
            <w:tcW w:w="3397" w:type="dxa"/>
            <w:noWrap/>
            <w:hideMark/>
          </w:tcPr>
          <w:p w14:paraId="5BB50106"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House, 3 residents</w:t>
            </w:r>
          </w:p>
        </w:tc>
        <w:tc>
          <w:tcPr>
            <w:tcW w:w="1248" w:type="dxa"/>
            <w:noWrap/>
            <w:vAlign w:val="bottom"/>
          </w:tcPr>
          <w:p w14:paraId="49F51826" w14:textId="7A39CB3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$482,964</w:t>
            </w:r>
          </w:p>
        </w:tc>
        <w:tc>
          <w:tcPr>
            <w:tcW w:w="1245" w:type="dxa"/>
            <w:noWrap/>
            <w:vAlign w:val="bottom"/>
          </w:tcPr>
          <w:p w14:paraId="5AAC42E5" w14:textId="0AE633F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$495,945</w:t>
            </w:r>
          </w:p>
        </w:tc>
        <w:tc>
          <w:tcPr>
            <w:tcW w:w="1245" w:type="dxa"/>
            <w:noWrap/>
            <w:vAlign w:val="bottom"/>
          </w:tcPr>
          <w:p w14:paraId="1D8F23E9" w14:textId="69914D01"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$539,649</w:t>
            </w:r>
          </w:p>
        </w:tc>
        <w:tc>
          <w:tcPr>
            <w:tcW w:w="1247" w:type="dxa"/>
            <w:noWrap/>
            <w:vAlign w:val="bottom"/>
          </w:tcPr>
          <w:p w14:paraId="0C6753CC" w14:textId="680B3E48"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$601,570</w:t>
            </w:r>
          </w:p>
        </w:tc>
      </w:tr>
      <w:tr w:rsidR="00007AA9" w:rsidRPr="000D6B98" w14:paraId="453DDC07" w14:textId="77777777" w:rsidTr="00007AA9">
        <w:trPr>
          <w:cnfStyle w:val="000000100000" w:firstRow="0" w:lastRow="0" w:firstColumn="0" w:lastColumn="0" w:oddVBand="0" w:evenVBand="0" w:oddHBand="1" w:evenHBand="0" w:firstRowFirstColumn="0" w:firstRowLastColumn="0" w:lastRowFirstColumn="0" w:lastRowLastColumn="0"/>
        </w:trPr>
        <w:tc>
          <w:tcPr>
            <w:tcW w:w="3397" w:type="dxa"/>
            <w:noWrap/>
            <w:hideMark/>
          </w:tcPr>
          <w:p w14:paraId="5BAB23B1"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4 residents</w:t>
            </w:r>
          </w:p>
        </w:tc>
        <w:tc>
          <w:tcPr>
            <w:tcW w:w="1248" w:type="dxa"/>
            <w:noWrap/>
            <w:vAlign w:val="bottom"/>
          </w:tcPr>
          <w:p w14:paraId="4F8531D0" w14:textId="396B8D2D"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$545,191</w:t>
            </w:r>
          </w:p>
        </w:tc>
        <w:tc>
          <w:tcPr>
            <w:tcW w:w="1245" w:type="dxa"/>
            <w:noWrap/>
            <w:vAlign w:val="bottom"/>
          </w:tcPr>
          <w:p w14:paraId="43D4E3B6" w14:textId="06C62D36"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$558,758</w:t>
            </w:r>
          </w:p>
        </w:tc>
        <w:tc>
          <w:tcPr>
            <w:tcW w:w="1245" w:type="dxa"/>
            <w:noWrap/>
            <w:vAlign w:val="bottom"/>
          </w:tcPr>
          <w:p w14:paraId="59308D37" w14:textId="3C7E33C9"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$610,392</w:t>
            </w:r>
          </w:p>
        </w:tc>
        <w:tc>
          <w:tcPr>
            <w:tcW w:w="1247" w:type="dxa"/>
            <w:noWrap/>
            <w:vAlign w:val="bottom"/>
          </w:tcPr>
          <w:p w14:paraId="26772E74" w14:textId="356F637B"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$671,431</w:t>
            </w:r>
          </w:p>
        </w:tc>
      </w:tr>
      <w:tr w:rsidR="00007AA9" w:rsidRPr="000D6B98" w14:paraId="6D409186" w14:textId="77777777" w:rsidTr="00007AA9">
        <w:tc>
          <w:tcPr>
            <w:tcW w:w="3397" w:type="dxa"/>
            <w:noWrap/>
            <w:hideMark/>
          </w:tcPr>
          <w:p w14:paraId="712EC1BF" w14:textId="77777777" w:rsidR="00007AA9" w:rsidRPr="000D6B98" w:rsidRDefault="00007AA9" w:rsidP="00007AA9">
            <w:pPr>
              <w:spacing w:before="80" w:after="8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color w:val="000000"/>
                <w:sz w:val="16"/>
                <w:szCs w:val="16"/>
                <w:lang w:eastAsia="en-AU"/>
              </w:rPr>
              <w:t>Group home, 5 residents</w:t>
            </w:r>
          </w:p>
        </w:tc>
        <w:tc>
          <w:tcPr>
            <w:tcW w:w="1248" w:type="dxa"/>
            <w:noWrap/>
            <w:vAlign w:val="bottom"/>
          </w:tcPr>
          <w:p w14:paraId="29CBA7FC" w14:textId="16BD6D8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$590,284</w:t>
            </w:r>
          </w:p>
        </w:tc>
        <w:tc>
          <w:tcPr>
            <w:tcW w:w="1245" w:type="dxa"/>
            <w:noWrap/>
            <w:vAlign w:val="bottom"/>
          </w:tcPr>
          <w:p w14:paraId="04F84219" w14:textId="09F0EF13"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$631,462</w:t>
            </w:r>
          </w:p>
        </w:tc>
        <w:tc>
          <w:tcPr>
            <w:tcW w:w="1245" w:type="dxa"/>
            <w:noWrap/>
            <w:vAlign w:val="bottom"/>
          </w:tcPr>
          <w:p w14:paraId="430C5A80" w14:textId="3C50731F"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$651,649</w:t>
            </w:r>
          </w:p>
        </w:tc>
        <w:tc>
          <w:tcPr>
            <w:tcW w:w="1247" w:type="dxa"/>
            <w:noWrap/>
            <w:vAlign w:val="bottom"/>
          </w:tcPr>
          <w:p w14:paraId="2022AC81" w14:textId="26B714FE" w:rsidR="00007AA9" w:rsidRPr="000D6B98" w:rsidRDefault="00007AA9" w:rsidP="00007AA9">
            <w:pPr>
              <w:spacing w:before="80" w:after="8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$727,014</w:t>
            </w:r>
          </w:p>
        </w:tc>
      </w:tr>
    </w:tbl>
    <w:p w14:paraId="768DE29B" w14:textId="77777777" w:rsidR="00A94518" w:rsidRPr="000D6B98" w:rsidRDefault="00A94518" w:rsidP="00A94518">
      <w:pPr>
        <w:rPr>
          <w:rFonts w:cs="Arial"/>
          <w:sz w:val="18"/>
        </w:rPr>
      </w:pPr>
    </w:p>
    <w:p w14:paraId="4F5A99BE" w14:textId="77777777" w:rsidR="00007AA9" w:rsidRPr="000D6B98" w:rsidRDefault="00007AA9" w:rsidP="0058137F">
      <w:pPr>
        <w:pStyle w:val="Heading1"/>
        <w:rPr>
          <w:rFonts w:cs="Arial"/>
        </w:rPr>
        <w:sectPr w:rsidR="00007AA9" w:rsidRPr="000D6B98" w:rsidSect="003A51A2">
          <w:headerReference w:type="first" r:id="rId35"/>
          <w:footerReference w:type="first" r:id="rId36"/>
          <w:pgSz w:w="11906" w:h="16838" w:code="9"/>
          <w:pgMar w:top="1134" w:right="1134" w:bottom="1134" w:left="1134" w:header="709" w:footer="709" w:gutter="0"/>
          <w:cols w:space="708"/>
          <w:titlePg/>
          <w:docGrid w:linePitch="360"/>
        </w:sectPr>
      </w:pPr>
      <w:bookmarkStart w:id="152" w:name="AppendixG"/>
      <w:bookmarkStart w:id="153" w:name="_Toc40450166"/>
      <w:bookmarkStart w:id="154" w:name="_Ref40461217"/>
      <w:bookmarkStart w:id="155" w:name="_Ref57622773"/>
    </w:p>
    <w:p w14:paraId="66879D24" w14:textId="1724DD81" w:rsidR="0058137F" w:rsidRPr="000D6B98" w:rsidRDefault="0058137F" w:rsidP="0058137F">
      <w:pPr>
        <w:pStyle w:val="Heading1"/>
        <w:rPr>
          <w:rFonts w:cs="Arial"/>
        </w:rPr>
      </w:pPr>
      <w:bookmarkStart w:id="156" w:name="_Ref137038850"/>
      <w:bookmarkStart w:id="157" w:name="_Toc140061807"/>
      <w:r w:rsidRPr="000D6B98">
        <w:rPr>
          <w:rFonts w:cs="Arial"/>
        </w:rPr>
        <w:t xml:space="preserve">Appendix </w:t>
      </w:r>
      <w:bookmarkEnd w:id="152"/>
      <w:r w:rsidR="001B4752" w:rsidRPr="000D6B98">
        <w:rPr>
          <w:rFonts w:cs="Arial"/>
        </w:rPr>
        <w:t>H</w:t>
      </w:r>
      <w:r w:rsidR="002A2DCD" w:rsidRPr="000D6B98">
        <w:rPr>
          <w:rFonts w:cs="Arial"/>
        </w:rPr>
        <w:t xml:space="preserve"> – </w:t>
      </w:r>
      <w:bookmarkEnd w:id="153"/>
      <w:bookmarkEnd w:id="154"/>
      <w:bookmarkEnd w:id="155"/>
      <w:r w:rsidR="000441AD" w:rsidRPr="000D6B98">
        <w:rPr>
          <w:rFonts w:cs="Arial"/>
        </w:rPr>
        <w:t>Shared living arrangements</w:t>
      </w:r>
      <w:bookmarkEnd w:id="156"/>
      <w:bookmarkEnd w:id="157"/>
    </w:p>
    <w:p w14:paraId="17FA568B" w14:textId="4A7F9DA1" w:rsidR="00DF7E79" w:rsidRPr="000D6B98" w:rsidRDefault="00DF7E79" w:rsidP="00DF7E79">
      <w:pPr>
        <w:pStyle w:val="Heading2"/>
      </w:pPr>
      <w:bookmarkStart w:id="158" w:name="_Toc140061808"/>
      <w:bookmarkStart w:id="159" w:name="_Ref57622057"/>
      <w:bookmarkStart w:id="160" w:name="_Ref525996164"/>
      <w:r w:rsidRPr="000D6B98">
        <w:t>Dwelling is shared with people who are not SDA-eligible participants</w:t>
      </w:r>
      <w:bookmarkEnd w:id="158"/>
    </w:p>
    <w:p w14:paraId="7BA45EFE" w14:textId="605BF817" w:rsidR="00A22B0D" w:rsidRPr="000D6B98" w:rsidRDefault="00A22B0D" w:rsidP="009672CC">
      <w:pPr>
        <w:pStyle w:val="ListParagraph"/>
        <w:numPr>
          <w:ilvl w:val="0"/>
          <w:numId w:val="1"/>
        </w:numPr>
        <w:rPr>
          <w:rFonts w:cs="Arial"/>
        </w:rPr>
      </w:pPr>
      <w:r w:rsidRPr="000D6B98">
        <w:rPr>
          <w:rFonts w:cs="Arial"/>
        </w:rPr>
        <w:t>When a number (n) of SDA-eligible participants are sharing an enrolled dwelling with a number (m) of people who are not SDA-eligible participant</w:t>
      </w:r>
      <w:r w:rsidR="005E0874">
        <w:rPr>
          <w:rFonts w:cs="Arial"/>
        </w:rPr>
        <w:t>s</w:t>
      </w:r>
      <w:r w:rsidRPr="000D6B98">
        <w:rPr>
          <w:rFonts w:cs="Arial"/>
        </w:rPr>
        <w:t xml:space="preserve"> (with one person per bedroom</w:t>
      </w:r>
      <w:r w:rsidR="009672CC" w:rsidRPr="000D6B98">
        <w:rPr>
          <w:rFonts w:cs="Arial"/>
        </w:rPr>
        <w:t xml:space="preserve"> and no vacancies</w:t>
      </w:r>
      <w:r w:rsidRPr="000D6B98">
        <w:rPr>
          <w:rFonts w:cs="Arial"/>
        </w:rPr>
        <w:t>)</w:t>
      </w:r>
      <w:r w:rsidR="0039639C" w:rsidRPr="000D6B98">
        <w:rPr>
          <w:rFonts w:cs="Arial"/>
        </w:rPr>
        <w:t xml:space="preserve"> then</w:t>
      </w:r>
      <w:r w:rsidRPr="000D6B98">
        <w:rPr>
          <w:rFonts w:cs="Arial"/>
        </w:rPr>
        <w:t>:</w:t>
      </w:r>
      <w:bookmarkEnd w:id="159"/>
    </w:p>
    <w:p w14:paraId="6BDD2C35" w14:textId="126405F1" w:rsidR="00A22B0D" w:rsidRPr="000D6B98" w:rsidRDefault="00A22B0D" w:rsidP="009672CC">
      <w:pPr>
        <w:pStyle w:val="ListParagraph"/>
        <w:numPr>
          <w:ilvl w:val="1"/>
          <w:numId w:val="1"/>
        </w:numPr>
        <w:rPr>
          <w:rFonts w:cs="Arial"/>
        </w:rPr>
      </w:pPr>
      <w:r w:rsidRPr="000D6B98">
        <w:rPr>
          <w:rFonts w:cs="Arial"/>
        </w:rPr>
        <w:t xml:space="preserve">The SDA price limit for each of (n) SDA-eligible participants </w:t>
      </w:r>
      <w:r w:rsidR="0039639C" w:rsidRPr="000D6B98">
        <w:rPr>
          <w:rFonts w:cs="Arial"/>
        </w:rPr>
        <w:t>is</w:t>
      </w:r>
      <w:r w:rsidRPr="000D6B98">
        <w:rPr>
          <w:rFonts w:cs="Arial"/>
        </w:rPr>
        <w:t xml:space="preserve"> the SDA price limit that would apply if the dwelling was of the same build type and design category and had (n) bedrooms;</w:t>
      </w:r>
    </w:p>
    <w:p w14:paraId="1EF5E9DD" w14:textId="77777777" w:rsidR="00A22B0D" w:rsidRPr="000D6B98" w:rsidRDefault="00A22B0D" w:rsidP="009672CC">
      <w:pPr>
        <w:pStyle w:val="ListParagraph"/>
        <w:numPr>
          <w:ilvl w:val="1"/>
          <w:numId w:val="1"/>
        </w:numPr>
        <w:rPr>
          <w:rFonts w:cs="Arial"/>
        </w:rPr>
      </w:pPr>
      <w:r w:rsidRPr="000D6B98">
        <w:rPr>
          <w:rFonts w:cs="Arial"/>
        </w:rPr>
        <w:t>The</w:t>
      </w:r>
      <w:r w:rsidR="0097759D" w:rsidRPr="000D6B98">
        <w:rPr>
          <w:rFonts w:cs="Arial"/>
        </w:rPr>
        <w:t xml:space="preserve"> maximum</w:t>
      </w:r>
      <w:r w:rsidRPr="000D6B98">
        <w:rPr>
          <w:rFonts w:cs="Arial"/>
        </w:rPr>
        <w:t xml:space="preserve"> reasonable rent contribution for each of the SDA-eligible participants </w:t>
      </w:r>
      <w:r w:rsidR="0039639C" w:rsidRPr="000D6B98">
        <w:rPr>
          <w:rFonts w:cs="Arial"/>
        </w:rPr>
        <w:t>is</w:t>
      </w:r>
      <w:r w:rsidRPr="000D6B98">
        <w:rPr>
          <w:rFonts w:cs="Arial"/>
        </w:rPr>
        <w:t xml:space="preserve"> equal to </w:t>
      </w:r>
      <w:r w:rsidR="0097759D" w:rsidRPr="000D6B98">
        <w:rPr>
          <w:rFonts w:cs="Arial"/>
        </w:rPr>
        <w:t>M</w:t>
      </w:r>
      <w:r w:rsidR="009672CC" w:rsidRPr="000D6B98">
        <w:rPr>
          <w:rFonts w:cs="Arial"/>
        </w:rPr>
        <w:t>RRC (Single)</w:t>
      </w:r>
      <w:r w:rsidRPr="000D6B98">
        <w:rPr>
          <w:rFonts w:cs="Arial"/>
        </w:rPr>
        <w:t>; and</w:t>
      </w:r>
    </w:p>
    <w:p w14:paraId="5B197975" w14:textId="77777777" w:rsidR="0039639C" w:rsidRPr="000D6B98" w:rsidRDefault="00A22B0D" w:rsidP="009672CC">
      <w:pPr>
        <w:pStyle w:val="ListParagraph"/>
        <w:numPr>
          <w:ilvl w:val="1"/>
          <w:numId w:val="1"/>
        </w:numPr>
        <w:rPr>
          <w:rFonts w:cs="Arial"/>
        </w:rPr>
      </w:pPr>
      <w:r w:rsidRPr="000D6B98">
        <w:rPr>
          <w:rFonts w:cs="Arial"/>
        </w:rPr>
        <w:t xml:space="preserve">The rental payment by each person who is not an SDA-eligible participant </w:t>
      </w:r>
      <w:r w:rsidR="0039639C" w:rsidRPr="000D6B98">
        <w:rPr>
          <w:rFonts w:cs="Arial"/>
        </w:rPr>
        <w:t>is not price regulated.</w:t>
      </w:r>
    </w:p>
    <w:p w14:paraId="41EF0481" w14:textId="5ECE17C1" w:rsidR="00DF7E79" w:rsidRPr="000D6B98" w:rsidRDefault="00DF7E79" w:rsidP="00DF7E79">
      <w:pPr>
        <w:pStyle w:val="ListParagraph"/>
        <w:numPr>
          <w:ilvl w:val="0"/>
          <w:numId w:val="1"/>
        </w:numPr>
        <w:rPr>
          <w:rFonts w:cs="Arial"/>
        </w:rPr>
      </w:pPr>
      <w:r w:rsidRPr="000D6B98">
        <w:rPr>
          <w:rFonts w:cs="Arial"/>
        </w:rPr>
        <w:t xml:space="preserve">The Annual Base Price Limit per SDA-eligible Participant in different circumstances </w:t>
      </w:r>
      <w:r w:rsidR="007D2963">
        <w:rPr>
          <w:rFonts w:cs="Arial"/>
        </w:rPr>
        <w:t xml:space="preserve">is </w:t>
      </w:r>
      <w:r w:rsidRPr="000D6B98">
        <w:rPr>
          <w:rFonts w:cs="Arial"/>
        </w:rPr>
        <w:t>set out in:</w:t>
      </w:r>
    </w:p>
    <w:p w14:paraId="07DC9BA7" w14:textId="6FB52876"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_Ref137724675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20</w:t>
      </w:r>
      <w:r w:rsidR="009E4209" w:rsidRPr="000D6B98">
        <w:rPr>
          <w:rFonts w:cs="Arial"/>
          <w:b/>
          <w:bCs/>
          <w:i/>
          <w:iCs/>
        </w:rPr>
        <w:t xml:space="preserve">: Appendix H – Annual Base Price Limit per SDA-eligible Participant for Post-2023 New Build, Without Sprinklers, </w:t>
      </w:r>
      <w:r w:rsidR="009E4209">
        <w:rPr>
          <w:rFonts w:cs="Arial"/>
          <w:b/>
          <w:bCs/>
          <w:i/>
          <w:iCs/>
        </w:rPr>
        <w:t>GST was not paid OR GST was paid and</w:t>
      </w:r>
      <w:r w:rsidR="009E4209" w:rsidRPr="000D6B98">
        <w:rPr>
          <w:rFonts w:cs="Arial"/>
          <w:b/>
          <w:bCs/>
          <w:i/>
          <w:iCs/>
        </w:rPr>
        <w:t xml:space="preserve"> input tax credits were claimed</w:t>
      </w:r>
      <w:r>
        <w:rPr>
          <w:rFonts w:cs="Arial"/>
        </w:rPr>
        <w:fldChar w:fldCharType="end"/>
      </w:r>
      <w:r>
        <w:rPr>
          <w:rFonts w:cs="Arial"/>
        </w:rPr>
        <w:t>.</w:t>
      </w:r>
    </w:p>
    <w:p w14:paraId="43046B39" w14:textId="12F75535"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_Ref137816754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21</w:t>
      </w:r>
      <w:r w:rsidR="009E4209" w:rsidRPr="000D6B98">
        <w:rPr>
          <w:rFonts w:cs="Arial"/>
          <w:b/>
          <w:bCs/>
          <w:i/>
          <w:iCs/>
        </w:rPr>
        <w:t>: Appendix H – Annual Base Price Limit per SDA-eligible Participant for Post-2023 New Build, With Sprinklers, GST</w:t>
      </w:r>
      <w:r w:rsidR="009E4209">
        <w:rPr>
          <w:rFonts w:cs="Arial"/>
          <w:b/>
          <w:bCs/>
          <w:i/>
          <w:iCs/>
        </w:rPr>
        <w:t xml:space="preserve"> was not paid OR GST was paid and</w:t>
      </w:r>
      <w:r w:rsidR="009E4209" w:rsidRPr="000D6B98">
        <w:rPr>
          <w:rFonts w:cs="Arial"/>
          <w:b/>
          <w:bCs/>
          <w:i/>
          <w:iCs/>
        </w:rPr>
        <w:t xml:space="preserve"> input tax credits were claimed</w:t>
      </w:r>
      <w:r>
        <w:rPr>
          <w:rFonts w:cs="Arial"/>
        </w:rPr>
        <w:fldChar w:fldCharType="end"/>
      </w:r>
      <w:r>
        <w:rPr>
          <w:rFonts w:cs="Arial"/>
        </w:rPr>
        <w:t>.</w:t>
      </w:r>
    </w:p>
    <w:p w14:paraId="5510C536" w14:textId="4BB413F8"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_Ref137816755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22</w:t>
      </w:r>
      <w:r w:rsidR="009E4209" w:rsidRPr="000D6B98">
        <w:rPr>
          <w:rFonts w:cs="Arial"/>
          <w:b/>
          <w:bCs/>
          <w:i/>
          <w:iCs/>
        </w:rPr>
        <w:t xml:space="preserve">: Appendix H – Annual Base Price Limit per SDA-eligible Participant for Post-2023 New Build, Without Sprinklers, GST </w:t>
      </w:r>
      <w:r w:rsidR="009E4209">
        <w:rPr>
          <w:rFonts w:cs="Arial"/>
          <w:b/>
          <w:bCs/>
          <w:i/>
          <w:iCs/>
        </w:rPr>
        <w:t xml:space="preserve">was paid and </w:t>
      </w:r>
      <w:r w:rsidR="009E4209" w:rsidRPr="000D6B98">
        <w:rPr>
          <w:rFonts w:cs="Arial"/>
          <w:b/>
          <w:bCs/>
          <w:i/>
          <w:iCs/>
        </w:rPr>
        <w:t>input tax credits were not claimed</w:t>
      </w:r>
      <w:r>
        <w:rPr>
          <w:rFonts w:cs="Arial"/>
        </w:rPr>
        <w:fldChar w:fldCharType="end"/>
      </w:r>
      <w:r>
        <w:rPr>
          <w:rFonts w:cs="Arial"/>
        </w:rPr>
        <w:t>.</w:t>
      </w:r>
    </w:p>
    <w:p w14:paraId="3651DAB3" w14:textId="5FC25E53"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_Ref137816757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23</w:t>
      </w:r>
      <w:r w:rsidR="009E4209" w:rsidRPr="000D6B98">
        <w:rPr>
          <w:rFonts w:cs="Arial"/>
          <w:b/>
          <w:bCs/>
          <w:i/>
          <w:iCs/>
        </w:rPr>
        <w:t>: Appendix H – Annual Base Price Limit per SDA-eligible Participant for Post-2023 New Build, With Sprinklers, GST</w:t>
      </w:r>
      <w:r w:rsidR="009E4209">
        <w:rPr>
          <w:rFonts w:cs="Arial"/>
          <w:b/>
          <w:bCs/>
          <w:i/>
          <w:iCs/>
        </w:rPr>
        <w:t xml:space="preserve"> was paid and</w:t>
      </w:r>
      <w:r w:rsidR="009E4209" w:rsidRPr="000D6B98">
        <w:rPr>
          <w:rFonts w:cs="Arial"/>
          <w:b/>
          <w:bCs/>
          <w:i/>
          <w:iCs/>
        </w:rPr>
        <w:t xml:space="preserve"> input tax credits were not claimed</w:t>
      </w:r>
      <w:r>
        <w:rPr>
          <w:rFonts w:cs="Arial"/>
        </w:rPr>
        <w:fldChar w:fldCharType="end"/>
      </w:r>
      <w:r>
        <w:rPr>
          <w:rFonts w:cs="Arial"/>
        </w:rPr>
        <w:t>.</w:t>
      </w:r>
    </w:p>
    <w:p w14:paraId="1558C7B4" w14:textId="1AA80440"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_Ref137816758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24</w:t>
      </w:r>
      <w:r w:rsidR="009E4209" w:rsidRPr="000D6B98">
        <w:rPr>
          <w:rFonts w:cs="Arial"/>
          <w:b/>
          <w:bCs/>
          <w:i/>
          <w:iCs/>
        </w:rPr>
        <w:t>: Appendix H – Annual Base Price Limit per SDA-eligible Participant for Pre-2023 New Build, Without Sprinklers</w:t>
      </w:r>
      <w:r>
        <w:rPr>
          <w:rFonts w:cs="Arial"/>
        </w:rPr>
        <w:fldChar w:fldCharType="end"/>
      </w:r>
      <w:r>
        <w:rPr>
          <w:rFonts w:cs="Arial"/>
        </w:rPr>
        <w:t>.</w:t>
      </w:r>
    </w:p>
    <w:p w14:paraId="254E33D6" w14:textId="72A7A031"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_Ref137724692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25</w:t>
      </w:r>
      <w:r w:rsidR="009E4209" w:rsidRPr="000D6B98">
        <w:rPr>
          <w:rFonts w:cs="Arial"/>
          <w:b/>
          <w:bCs/>
          <w:i/>
          <w:iCs/>
        </w:rPr>
        <w:t>: Appendix H – Annual Base Price Limit per SDA-eligible Participant for Pre-2023 New Build, With Sprinklers</w:t>
      </w:r>
      <w:r>
        <w:rPr>
          <w:rFonts w:cs="Arial"/>
        </w:rPr>
        <w:fldChar w:fldCharType="end"/>
      </w:r>
      <w:r>
        <w:rPr>
          <w:rFonts w:cs="Arial"/>
        </w:rPr>
        <w:t>.</w:t>
      </w:r>
    </w:p>
    <w:p w14:paraId="357DF12B" w14:textId="2559546B" w:rsidR="0078461B" w:rsidRDefault="0078461B" w:rsidP="001A7301">
      <w:pPr>
        <w:pStyle w:val="ListParagraph"/>
        <w:numPr>
          <w:ilvl w:val="1"/>
          <w:numId w:val="1"/>
        </w:numPr>
        <w:rPr>
          <w:rFonts w:cs="Arial"/>
        </w:rPr>
      </w:pPr>
      <w:r>
        <w:rPr>
          <w:rFonts w:cs="Arial"/>
        </w:rPr>
        <w:fldChar w:fldCharType="begin"/>
      </w:r>
      <w:r>
        <w:rPr>
          <w:rFonts w:cs="Arial"/>
        </w:rPr>
        <w:instrText xml:space="preserve"> REF _Ref137724694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26</w:t>
      </w:r>
      <w:r w:rsidR="009E4209" w:rsidRPr="000D6B98">
        <w:rPr>
          <w:rFonts w:cs="Arial"/>
          <w:b/>
          <w:bCs/>
          <w:i/>
          <w:iCs/>
        </w:rPr>
        <w:t>: Appendix H – Annual Base Price Limit per SDA-eligible Participant for Existing Stock, Without Sprinklers</w:t>
      </w:r>
      <w:r>
        <w:rPr>
          <w:rFonts w:cs="Arial"/>
        </w:rPr>
        <w:fldChar w:fldCharType="end"/>
      </w:r>
      <w:r>
        <w:rPr>
          <w:rFonts w:cs="Arial"/>
        </w:rPr>
        <w:t>.</w:t>
      </w:r>
    </w:p>
    <w:p w14:paraId="0D383B49" w14:textId="016886F6" w:rsidR="001A7301" w:rsidRPr="000D6B98" w:rsidRDefault="0078461B" w:rsidP="001A7301">
      <w:pPr>
        <w:pStyle w:val="ListParagraph"/>
        <w:numPr>
          <w:ilvl w:val="1"/>
          <w:numId w:val="1"/>
        </w:numPr>
        <w:rPr>
          <w:rFonts w:cs="Arial"/>
        </w:rPr>
      </w:pPr>
      <w:r>
        <w:rPr>
          <w:rFonts w:cs="Arial"/>
        </w:rPr>
        <w:fldChar w:fldCharType="begin"/>
      </w:r>
      <w:r>
        <w:rPr>
          <w:rFonts w:cs="Arial"/>
        </w:rPr>
        <w:instrText xml:space="preserve"> REF _Ref137816761 \h </w:instrText>
      </w:r>
      <w:r>
        <w:rPr>
          <w:rFonts w:cs="Arial"/>
        </w:rPr>
      </w:r>
      <w:r>
        <w:rPr>
          <w:rFonts w:cs="Arial"/>
        </w:rPr>
        <w:fldChar w:fldCharType="separate"/>
      </w:r>
      <w:r w:rsidR="009E4209" w:rsidRPr="000D6B98">
        <w:rPr>
          <w:rFonts w:cs="Arial"/>
          <w:b/>
          <w:bCs/>
          <w:i/>
          <w:iCs/>
        </w:rPr>
        <w:t xml:space="preserve">Table </w:t>
      </w:r>
      <w:r w:rsidR="009E4209">
        <w:rPr>
          <w:rFonts w:cs="Arial"/>
          <w:b/>
          <w:bCs/>
          <w:i/>
          <w:iCs/>
          <w:noProof/>
        </w:rPr>
        <w:t>27</w:t>
      </w:r>
      <w:r w:rsidR="009E4209" w:rsidRPr="000D6B98">
        <w:rPr>
          <w:rFonts w:cs="Arial"/>
          <w:b/>
          <w:bCs/>
          <w:i/>
          <w:iCs/>
        </w:rPr>
        <w:t>: Appendix H – Annual Base Price Limit per SDA-eligible Participant for Existing Stock, Without Sprinklers</w:t>
      </w:r>
      <w:r>
        <w:rPr>
          <w:rFonts w:cs="Arial"/>
        </w:rPr>
        <w:fldChar w:fldCharType="end"/>
      </w:r>
      <w:r w:rsidR="001A7301" w:rsidRPr="000D6B98">
        <w:rPr>
          <w:rFonts w:cs="Arial"/>
        </w:rPr>
        <w:t>.</w:t>
      </w:r>
    </w:p>
    <w:p w14:paraId="0AFF644A" w14:textId="6C2B1D01" w:rsidR="00DF7E79" w:rsidRPr="000D6B98" w:rsidRDefault="00DF7E79" w:rsidP="00DF7E79">
      <w:pPr>
        <w:pStyle w:val="ListParagraph"/>
        <w:numPr>
          <w:ilvl w:val="0"/>
          <w:numId w:val="1"/>
        </w:numPr>
        <w:rPr>
          <w:rFonts w:cs="Arial"/>
        </w:rPr>
      </w:pPr>
      <w:r w:rsidRPr="000D6B98">
        <w:rPr>
          <w:rFonts w:cs="Arial"/>
        </w:rPr>
        <w:t xml:space="preserve">The Price Limits in these Tables are further adjusted as set out in paragraphs </w:t>
      </w:r>
      <w:r w:rsidRPr="000D6B98">
        <w:rPr>
          <w:rFonts w:cs="Arial"/>
        </w:rPr>
        <w:fldChar w:fldCharType="begin"/>
      </w:r>
      <w:r w:rsidRPr="000D6B98">
        <w:rPr>
          <w:rFonts w:cs="Arial"/>
        </w:rPr>
        <w:instrText xml:space="preserve"> REF _Ref137724587 \r \h </w:instrText>
      </w:r>
      <w:r w:rsidR="001A7301" w:rsidRPr="000D6B98">
        <w:rPr>
          <w:rFonts w:cs="Arial"/>
        </w:rPr>
        <w:instrText xml:space="preserve"> \* MERGEFORMAT </w:instrText>
      </w:r>
      <w:r w:rsidRPr="000D6B98">
        <w:rPr>
          <w:rFonts w:cs="Arial"/>
        </w:rPr>
      </w:r>
      <w:r w:rsidRPr="000D6B98">
        <w:rPr>
          <w:rFonts w:cs="Arial"/>
        </w:rPr>
        <w:fldChar w:fldCharType="separate"/>
      </w:r>
      <w:r w:rsidR="009E4209">
        <w:rPr>
          <w:rFonts w:cs="Arial"/>
        </w:rPr>
        <w:t>88</w:t>
      </w:r>
      <w:r w:rsidRPr="000D6B98">
        <w:rPr>
          <w:rFonts w:cs="Arial"/>
        </w:rPr>
        <w:fldChar w:fldCharType="end"/>
      </w:r>
      <w:r w:rsidRPr="000D6B98">
        <w:rPr>
          <w:rFonts w:cs="Arial"/>
        </w:rPr>
        <w:t xml:space="preserve"> to </w:t>
      </w:r>
      <w:r w:rsidRPr="000D6B98">
        <w:rPr>
          <w:rFonts w:cs="Arial"/>
        </w:rPr>
        <w:fldChar w:fldCharType="begin"/>
      </w:r>
      <w:r w:rsidRPr="000D6B98">
        <w:rPr>
          <w:rFonts w:cs="Arial"/>
        </w:rPr>
        <w:instrText xml:space="preserve"> REF _Ref137724610 \r \h </w:instrText>
      </w:r>
      <w:r w:rsidR="001A7301" w:rsidRPr="000D6B98">
        <w:rPr>
          <w:rFonts w:cs="Arial"/>
        </w:rPr>
        <w:instrText xml:space="preserve"> \* MERGEFORMAT </w:instrText>
      </w:r>
      <w:r w:rsidRPr="000D6B98">
        <w:rPr>
          <w:rFonts w:cs="Arial"/>
        </w:rPr>
      </w:r>
      <w:r w:rsidRPr="000D6B98">
        <w:rPr>
          <w:rFonts w:cs="Arial"/>
        </w:rPr>
        <w:fldChar w:fldCharType="separate"/>
      </w:r>
      <w:r w:rsidR="009E4209">
        <w:rPr>
          <w:rFonts w:cs="Arial"/>
        </w:rPr>
        <w:t>91</w:t>
      </w:r>
      <w:r w:rsidRPr="000D6B98">
        <w:rPr>
          <w:rFonts w:cs="Arial"/>
        </w:rPr>
        <w:fldChar w:fldCharType="end"/>
      </w:r>
      <w:r w:rsidR="001A7301" w:rsidRPr="000D6B98">
        <w:rPr>
          <w:rFonts w:cs="Arial"/>
        </w:rPr>
        <w:t xml:space="preserve"> below when an SDA-eligible participant is sharing a bedroom in an SDA enrolled dwelling with someone.</w:t>
      </w:r>
    </w:p>
    <w:p w14:paraId="68C0C82A" w14:textId="1EE8142C" w:rsidR="00DF7E79" w:rsidRPr="000D6B98" w:rsidRDefault="00DF7E79" w:rsidP="00DF7E79">
      <w:pPr>
        <w:pStyle w:val="Heading2"/>
      </w:pPr>
      <w:bookmarkStart w:id="161" w:name="_Toc140061809"/>
      <w:r w:rsidRPr="000D6B98">
        <w:t>Shared Bedrooms</w:t>
      </w:r>
      <w:bookmarkEnd w:id="161"/>
    </w:p>
    <w:p w14:paraId="7B5563DA" w14:textId="44541545" w:rsidR="00A22B0D" w:rsidRPr="000D6B98" w:rsidRDefault="00A22B0D" w:rsidP="009672CC">
      <w:pPr>
        <w:pStyle w:val="ListParagraph"/>
        <w:numPr>
          <w:ilvl w:val="0"/>
          <w:numId w:val="1"/>
        </w:numPr>
        <w:rPr>
          <w:rFonts w:cs="Arial"/>
        </w:rPr>
      </w:pPr>
      <w:bookmarkStart w:id="162" w:name="_Ref137724587"/>
      <w:r w:rsidRPr="000D6B98">
        <w:rPr>
          <w:rFonts w:cs="Arial"/>
        </w:rPr>
        <w:t>When an SDA-eligible participant is sharing a bedroom in an SDA enrolled dwelling with another SDA-eligible participant</w:t>
      </w:r>
      <w:bookmarkEnd w:id="162"/>
    </w:p>
    <w:p w14:paraId="15E4A70C" w14:textId="19A062BC" w:rsidR="009515BD" w:rsidRPr="000D6B98" w:rsidRDefault="00A22B0D" w:rsidP="009515BD">
      <w:pPr>
        <w:pStyle w:val="ListParagraph"/>
        <w:numPr>
          <w:ilvl w:val="1"/>
          <w:numId w:val="1"/>
        </w:numPr>
        <w:spacing w:before="200" w:after="200"/>
        <w:rPr>
          <w:rFonts w:cs="Arial"/>
        </w:rPr>
      </w:pPr>
      <w:bookmarkStart w:id="163" w:name="_Ref56678302"/>
      <w:bookmarkEnd w:id="160"/>
      <w:r w:rsidRPr="000D6B98">
        <w:rPr>
          <w:rFonts w:cs="Arial"/>
        </w:rPr>
        <w:t>The SDA price limit</w:t>
      </w:r>
      <w:r w:rsidR="009515BD" w:rsidRPr="000D6B98">
        <w:rPr>
          <w:rFonts w:cs="Arial"/>
        </w:rPr>
        <w:t>,</w:t>
      </w:r>
      <w:r w:rsidRPr="000D6B98">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0D6B98">
        <w:rPr>
          <w:rFonts w:eastAsiaTheme="minorEastAsia" w:cs="Arial"/>
        </w:rPr>
        <w:t xml:space="preserve">, </w:t>
      </w:r>
      <w:r w:rsidRPr="000D6B98">
        <w:rPr>
          <w:rFonts w:cs="Arial"/>
        </w:rPr>
        <w:t>for each SDA-eligible participant sharing a bedroom with another SDA-eligible participant is</w:t>
      </w:r>
      <w:r w:rsidR="009672CC" w:rsidRPr="000D6B98">
        <w:rPr>
          <w:rFonts w:cs="Arial"/>
        </w:rPr>
        <w:t xml:space="preserve"> as follows</w:t>
      </w:r>
      <w:r w:rsidR="008F669B">
        <w:rPr>
          <w:rFonts w:cs="Arial"/>
        </w:rPr>
        <w:t>:</w:t>
      </w:r>
    </w:p>
    <w:p w14:paraId="7FE92CC8" w14:textId="77777777" w:rsidR="00A22B0D" w:rsidRPr="000D6B98"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3"/>
    </w:p>
    <w:p w14:paraId="2F67E20E" w14:textId="39121B7E" w:rsidR="009672CC" w:rsidRPr="000D6B98" w:rsidRDefault="009672CC" w:rsidP="00E15A1A">
      <w:pPr>
        <w:pStyle w:val="ListParagraph"/>
        <w:ind w:left="992"/>
        <w:rPr>
          <w:rFonts w:cs="Arial"/>
        </w:rPr>
      </w:pPr>
      <w:r w:rsidRPr="000D6B98">
        <w:rPr>
          <w:rFonts w:cs="Arial"/>
        </w:rPr>
        <w:t xml:space="preserve">where </w:t>
      </w:r>
      <w:r w:rsidR="0021129B" w:rsidRPr="000D6B98">
        <w:rPr>
          <w:rFonts w:cs="Arial"/>
        </w:rPr>
        <w:t>SDA</w:t>
      </w:r>
      <w:r w:rsidR="0021129B" w:rsidRPr="000D6B98">
        <w:rPr>
          <w:rFonts w:cs="Arial"/>
          <w:vertAlign w:val="subscript"/>
        </w:rPr>
        <w:t>Dwelling</w:t>
      </w:r>
      <w:r w:rsidR="00912FF1" w:rsidRPr="000D6B98">
        <w:rPr>
          <w:rFonts w:cs="Arial"/>
          <w:vertAlign w:val="subscript"/>
        </w:rPr>
        <w:t xml:space="preserve"> </w:t>
      </w:r>
      <w:r w:rsidRPr="000D6B98">
        <w:rPr>
          <w:rFonts w:cs="Arial"/>
        </w:rPr>
        <w:t xml:space="preserve">is the price limit that would </w:t>
      </w:r>
      <w:r w:rsidRPr="004C5663">
        <w:rPr>
          <w:rFonts w:cs="Arial"/>
        </w:rPr>
        <w:t xml:space="preserve">apply if one SDA eligible person was occupying the bedroom (after the application of paragraph </w:t>
      </w:r>
      <w:r w:rsidR="008357DD">
        <w:rPr>
          <w:rFonts w:cs="Arial"/>
        </w:rPr>
        <w:t>85</w:t>
      </w:r>
      <w:r w:rsidR="008357DD" w:rsidRPr="004C5663">
        <w:rPr>
          <w:rFonts w:cs="Arial"/>
        </w:rPr>
        <w:t xml:space="preserve"> </w:t>
      </w:r>
      <w:r w:rsidRPr="004C5663">
        <w:rPr>
          <w:rFonts w:cs="Arial"/>
        </w:rPr>
        <w:t>if necessary</w:t>
      </w:r>
      <w:r w:rsidRPr="000D6B98">
        <w:rPr>
          <w:rFonts w:cs="Arial"/>
        </w:rPr>
        <w:t>)</w:t>
      </w:r>
      <w:r w:rsidR="0076636F">
        <w:rPr>
          <w:rFonts w:cs="Arial"/>
        </w:rPr>
        <w:t>.</w:t>
      </w:r>
    </w:p>
    <w:p w14:paraId="3F57EE0E" w14:textId="77777777" w:rsidR="00A22B0D" w:rsidRPr="000D6B98" w:rsidRDefault="00A22B0D" w:rsidP="009672CC">
      <w:pPr>
        <w:pStyle w:val="ListParagraph"/>
        <w:numPr>
          <w:ilvl w:val="1"/>
          <w:numId w:val="1"/>
        </w:numPr>
        <w:rPr>
          <w:rFonts w:cs="Arial"/>
        </w:rPr>
      </w:pPr>
      <w:r w:rsidRPr="000D6B98">
        <w:rPr>
          <w:rFonts w:cs="Arial"/>
        </w:rPr>
        <w:t xml:space="preserve">The </w:t>
      </w:r>
      <w:r w:rsidR="0097759D" w:rsidRPr="000D6B98">
        <w:rPr>
          <w:rFonts w:cs="Arial"/>
        </w:rPr>
        <w:t xml:space="preserve">maximum </w:t>
      </w:r>
      <w:r w:rsidRPr="000D6B98">
        <w:rPr>
          <w:rFonts w:cs="Arial"/>
        </w:rPr>
        <w:t>reasonable rent contribution for each SDA-eligible participant sharing a bedroom with another SDA-eligible participant</w:t>
      </w:r>
      <w:r w:rsidR="0039639C" w:rsidRPr="000D6B98">
        <w:rPr>
          <w:rFonts w:cs="Arial"/>
        </w:rPr>
        <w:t xml:space="preserve"> is</w:t>
      </w:r>
      <w:r w:rsidRPr="000D6B98">
        <w:rPr>
          <w:rFonts w:cs="Arial"/>
        </w:rPr>
        <w:t xml:space="preserve"> equal to</w:t>
      </w:r>
      <w:r w:rsidR="009672CC" w:rsidRPr="000D6B98">
        <w:rPr>
          <w:rFonts w:cs="Arial"/>
        </w:rPr>
        <w:t xml:space="preserve"> </w:t>
      </w:r>
      <w:r w:rsidR="0097759D" w:rsidRPr="000D6B98">
        <w:rPr>
          <w:rFonts w:cs="Arial"/>
        </w:rPr>
        <w:t>M</w:t>
      </w:r>
      <w:r w:rsidR="0021129B" w:rsidRPr="000D6B98">
        <w:rPr>
          <w:rFonts w:cs="Arial"/>
        </w:rPr>
        <w:t>RRC</w:t>
      </w:r>
      <w:r w:rsidR="0021129B" w:rsidRPr="000D6B98">
        <w:rPr>
          <w:rFonts w:cs="Arial"/>
          <w:vertAlign w:val="subscript"/>
        </w:rPr>
        <w:t>Member of a Couple</w:t>
      </w:r>
      <w:r w:rsidRPr="000D6B98">
        <w:rPr>
          <w:rFonts w:cs="Arial"/>
        </w:rPr>
        <w:t>;</w:t>
      </w:r>
      <w:r w:rsidR="0039639C" w:rsidRPr="000D6B98">
        <w:rPr>
          <w:rFonts w:cs="Arial"/>
        </w:rPr>
        <w:t xml:space="preserve"> and</w:t>
      </w:r>
    </w:p>
    <w:p w14:paraId="2B54670E" w14:textId="77777777" w:rsidR="00A22B0D" w:rsidRPr="000D6B98" w:rsidRDefault="00A22B0D" w:rsidP="009672CC">
      <w:pPr>
        <w:pStyle w:val="ListParagraph"/>
        <w:numPr>
          <w:ilvl w:val="1"/>
          <w:numId w:val="1"/>
        </w:numPr>
        <w:rPr>
          <w:rFonts w:cs="Arial"/>
        </w:rPr>
      </w:pPr>
      <w:r w:rsidRPr="000D6B98">
        <w:rPr>
          <w:rFonts w:cs="Arial"/>
        </w:rPr>
        <w:t>For any other SDA eligible participant in the dwelling:</w:t>
      </w:r>
    </w:p>
    <w:p w14:paraId="60024100" w14:textId="77777777" w:rsidR="00A22B0D" w:rsidRPr="000D6B98" w:rsidRDefault="00A22B0D" w:rsidP="009672CC">
      <w:pPr>
        <w:pStyle w:val="ListParagraph"/>
        <w:numPr>
          <w:ilvl w:val="2"/>
          <w:numId w:val="1"/>
        </w:numPr>
        <w:rPr>
          <w:rFonts w:cs="Arial"/>
        </w:rPr>
      </w:pPr>
      <w:r w:rsidRPr="000D6B98">
        <w:rPr>
          <w:rFonts w:cs="Arial"/>
        </w:rPr>
        <w:t xml:space="preserve">The rate of SDA payable in respect of each of those participants </w:t>
      </w:r>
      <w:r w:rsidR="009672CC" w:rsidRPr="000D6B98">
        <w:rPr>
          <w:rFonts w:cs="Arial"/>
        </w:rPr>
        <w:t>is</w:t>
      </w:r>
      <w:r w:rsidRPr="000D6B98">
        <w:rPr>
          <w:rFonts w:cs="Arial"/>
        </w:rPr>
        <w:t xml:space="preserve"> </w:t>
      </w:r>
      <w:r w:rsidR="0021129B" w:rsidRPr="000D6B98">
        <w:rPr>
          <w:rFonts w:cs="Arial"/>
        </w:rPr>
        <w:t>SDA</w:t>
      </w:r>
      <w:r w:rsidR="0021129B" w:rsidRPr="000D6B98">
        <w:rPr>
          <w:rFonts w:cs="Arial"/>
          <w:vertAlign w:val="subscript"/>
        </w:rPr>
        <w:t>Dwelling</w:t>
      </w:r>
      <w:r w:rsidRPr="000D6B98">
        <w:rPr>
          <w:rFonts w:cs="Arial"/>
        </w:rPr>
        <w:t>; and</w:t>
      </w:r>
    </w:p>
    <w:p w14:paraId="518490B0" w14:textId="77777777" w:rsidR="00A22B0D" w:rsidRPr="000D6B98" w:rsidRDefault="00A22B0D" w:rsidP="009672CC">
      <w:pPr>
        <w:pStyle w:val="ListParagraph"/>
        <w:numPr>
          <w:ilvl w:val="2"/>
          <w:numId w:val="1"/>
        </w:numPr>
        <w:rPr>
          <w:rFonts w:cs="Arial"/>
        </w:rPr>
      </w:pPr>
      <w:r w:rsidRPr="000D6B98">
        <w:rPr>
          <w:rFonts w:cs="Arial"/>
        </w:rPr>
        <w:t xml:space="preserve">The </w:t>
      </w:r>
      <w:r w:rsidR="00462124" w:rsidRPr="000D6B98">
        <w:rPr>
          <w:rFonts w:cs="Arial"/>
        </w:rPr>
        <w:t xml:space="preserve">maximum </w:t>
      </w:r>
      <w:r w:rsidRPr="000D6B98">
        <w:rPr>
          <w:rFonts w:cs="Arial"/>
        </w:rPr>
        <w:t xml:space="preserve">reasonable rent contribution for each of those participants </w:t>
      </w:r>
      <w:r w:rsidR="009672CC" w:rsidRPr="000D6B98">
        <w:rPr>
          <w:rFonts w:cs="Arial"/>
        </w:rPr>
        <w:t>is</w:t>
      </w:r>
      <w:r w:rsidR="0021129B" w:rsidRPr="000D6B98">
        <w:rPr>
          <w:rFonts w:cs="Arial"/>
        </w:rPr>
        <w:t xml:space="preserve"> MRRC</w:t>
      </w:r>
      <w:r w:rsidR="0021129B" w:rsidRPr="000D6B98">
        <w:rPr>
          <w:rFonts w:cs="Arial"/>
          <w:vertAlign w:val="subscript"/>
        </w:rPr>
        <w:t>Single</w:t>
      </w:r>
      <w:r w:rsidR="008D57B1" w:rsidRPr="000D6B98">
        <w:rPr>
          <w:rFonts w:cs="Arial"/>
        </w:rPr>
        <w:t>.</w:t>
      </w:r>
    </w:p>
    <w:p w14:paraId="65AF9B28" w14:textId="77777777" w:rsidR="00A22B0D" w:rsidRPr="000D6B98" w:rsidRDefault="0039639C" w:rsidP="009672CC">
      <w:pPr>
        <w:pStyle w:val="ListParagraph"/>
        <w:numPr>
          <w:ilvl w:val="0"/>
          <w:numId w:val="1"/>
        </w:numPr>
        <w:rPr>
          <w:rFonts w:cs="Arial"/>
        </w:rPr>
      </w:pPr>
      <w:bookmarkStart w:id="164" w:name="_Ref40460125"/>
      <w:r w:rsidRPr="000D6B98">
        <w:rPr>
          <w:rFonts w:cs="Arial"/>
        </w:rPr>
        <w:t>When</w:t>
      </w:r>
      <w:r w:rsidR="00A22B0D" w:rsidRPr="000D6B98">
        <w:rPr>
          <w:rFonts w:cs="Arial"/>
        </w:rPr>
        <w:t xml:space="preserve"> an SDA-eligible participant is sharing a bedroom </w:t>
      </w:r>
      <w:r w:rsidRPr="000D6B98">
        <w:rPr>
          <w:rFonts w:cs="Arial"/>
        </w:rPr>
        <w:t xml:space="preserve">in an enrolled dwelling </w:t>
      </w:r>
      <w:r w:rsidR="00A22B0D" w:rsidRPr="000D6B98">
        <w:rPr>
          <w:rFonts w:cs="Arial"/>
        </w:rPr>
        <w:t>with a person who is not an SDA-eligible participant:</w:t>
      </w:r>
      <w:bookmarkEnd w:id="164"/>
    </w:p>
    <w:p w14:paraId="1CE04AF7" w14:textId="77777777" w:rsidR="009515BD" w:rsidRPr="000D6B98" w:rsidRDefault="00A22B0D" w:rsidP="009672CC">
      <w:pPr>
        <w:pStyle w:val="ListParagraph"/>
        <w:numPr>
          <w:ilvl w:val="1"/>
          <w:numId w:val="1"/>
        </w:numPr>
        <w:rPr>
          <w:rFonts w:cs="Arial"/>
        </w:rPr>
      </w:pPr>
      <w:bookmarkStart w:id="165" w:name="_Ref56679097"/>
      <w:r w:rsidRPr="000D6B98">
        <w:rPr>
          <w:rFonts w:cs="Arial"/>
        </w:rPr>
        <w:t xml:space="preserve">The SDA price </w:t>
      </w:r>
      <w:r w:rsidR="009515BD" w:rsidRPr="000D6B98">
        <w:rPr>
          <w:rFonts w:cs="Arial"/>
        </w:rPr>
        <w:t>limit</w:t>
      </w:r>
      <w:r w:rsidR="0021129B" w:rsidRPr="000D6B98">
        <w:rPr>
          <w:rFonts w:cs="Arial"/>
        </w:rPr>
        <w:t xml:space="preserve"> SDA</w:t>
      </w:r>
      <w:r w:rsidR="0021129B" w:rsidRPr="000D6B98">
        <w:rPr>
          <w:rFonts w:cs="Arial"/>
          <w:vertAlign w:val="subscript"/>
        </w:rPr>
        <w:t>Share</w:t>
      </w:r>
      <w:r w:rsidR="009515BD" w:rsidRPr="000D6B98">
        <w:rPr>
          <w:rFonts w:eastAsiaTheme="minorEastAsia" w:cs="Arial"/>
        </w:rPr>
        <w:t xml:space="preserve">, </w:t>
      </w:r>
      <w:r w:rsidR="009515BD" w:rsidRPr="000D6B98">
        <w:rPr>
          <w:rFonts w:cs="Arial"/>
        </w:rPr>
        <w:t xml:space="preserve">for </w:t>
      </w:r>
      <w:r w:rsidRPr="000D6B98">
        <w:rPr>
          <w:rFonts w:cs="Arial"/>
        </w:rPr>
        <w:t xml:space="preserve">the SDA-eligible participant </w:t>
      </w:r>
      <w:r w:rsidR="0039639C" w:rsidRPr="000D6B98">
        <w:rPr>
          <w:rFonts w:cs="Arial"/>
        </w:rPr>
        <w:t>is</w:t>
      </w:r>
      <w:r w:rsidR="009672CC" w:rsidRPr="000D6B98">
        <w:rPr>
          <w:rFonts w:cs="Arial"/>
        </w:rPr>
        <w:t xml:space="preserve"> as follow</w:t>
      </w:r>
      <w:r w:rsidR="009515BD" w:rsidRPr="000D6B98">
        <w:rPr>
          <w:rFonts w:cs="Arial"/>
        </w:rPr>
        <w:t>s</w:t>
      </w:r>
    </w:p>
    <w:p w14:paraId="63A89BC0" w14:textId="77777777" w:rsidR="00A22B0D" w:rsidRPr="000D6B98"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65"/>
    </w:p>
    <w:p w14:paraId="566C1387" w14:textId="7B88C064" w:rsidR="009672CC" w:rsidRPr="000D6B98" w:rsidRDefault="009672CC" w:rsidP="00E15A1A">
      <w:pPr>
        <w:pStyle w:val="ListParagraph"/>
        <w:ind w:left="992"/>
        <w:rPr>
          <w:rFonts w:cs="Arial"/>
        </w:rPr>
      </w:pPr>
      <w:r w:rsidRPr="000D6B98">
        <w:rPr>
          <w:rFonts w:cs="Arial"/>
        </w:rPr>
        <w:t xml:space="preserve">where </w:t>
      </w:r>
      <w:r w:rsidR="0021129B" w:rsidRPr="000D6B98">
        <w:rPr>
          <w:rFonts w:cs="Arial"/>
        </w:rPr>
        <w:t>SDA</w:t>
      </w:r>
      <w:r w:rsidR="0021129B" w:rsidRPr="000D6B98">
        <w:rPr>
          <w:rFonts w:cs="Arial"/>
          <w:vertAlign w:val="subscript"/>
        </w:rPr>
        <w:t>Dwelling</w:t>
      </w:r>
      <w:r w:rsidR="0021129B" w:rsidRPr="000D6B98">
        <w:rPr>
          <w:rFonts w:cs="Arial"/>
        </w:rPr>
        <w:t xml:space="preserve"> </w:t>
      </w:r>
      <w:r w:rsidRPr="000D6B98">
        <w:rPr>
          <w:rFonts w:cs="Arial"/>
        </w:rPr>
        <w:t>is the price limit that would apply if one SDA eligible person was occupying the bedroom (afte</w:t>
      </w:r>
      <w:r w:rsidR="009515BD" w:rsidRPr="000D6B98">
        <w:rPr>
          <w:rFonts w:cs="Arial"/>
        </w:rPr>
        <w:t xml:space="preserve">r the application of paragraph </w:t>
      </w:r>
      <w:r w:rsidR="00A020AF">
        <w:rPr>
          <w:rFonts w:cs="Arial"/>
        </w:rPr>
        <w:t>85</w:t>
      </w:r>
      <w:r w:rsidR="00A020AF" w:rsidRPr="000D6B98">
        <w:rPr>
          <w:rFonts w:cs="Arial"/>
        </w:rPr>
        <w:t xml:space="preserve"> </w:t>
      </w:r>
      <w:r w:rsidRPr="000D6B98">
        <w:rPr>
          <w:rFonts w:cs="Arial"/>
        </w:rPr>
        <w:t>if necessary)</w:t>
      </w:r>
      <w:r w:rsidRPr="000D6B98">
        <w:rPr>
          <w:rFonts w:eastAsiaTheme="minorEastAsia" w:cs="Arial"/>
        </w:rPr>
        <w:t>:</w:t>
      </w:r>
    </w:p>
    <w:p w14:paraId="0B3608C6" w14:textId="77777777" w:rsidR="009672CC" w:rsidRPr="000D6B98" w:rsidRDefault="00A22B0D" w:rsidP="009672CC">
      <w:pPr>
        <w:pStyle w:val="ListParagraph"/>
        <w:numPr>
          <w:ilvl w:val="1"/>
          <w:numId w:val="1"/>
        </w:numPr>
        <w:rPr>
          <w:rFonts w:cs="Arial"/>
        </w:rPr>
      </w:pPr>
      <w:r w:rsidRPr="000D6B98">
        <w:rPr>
          <w:rFonts w:cs="Arial"/>
        </w:rPr>
        <w:t xml:space="preserve">The </w:t>
      </w:r>
      <w:r w:rsidR="0097759D" w:rsidRPr="000D6B98">
        <w:rPr>
          <w:rFonts w:cs="Arial"/>
        </w:rPr>
        <w:t xml:space="preserve">maximum </w:t>
      </w:r>
      <w:r w:rsidRPr="000D6B98">
        <w:rPr>
          <w:rFonts w:cs="Arial"/>
        </w:rPr>
        <w:t xml:space="preserve">reasonable rent contribution for the SDA-eligible participant </w:t>
      </w:r>
      <w:r w:rsidR="0039639C" w:rsidRPr="000D6B98">
        <w:rPr>
          <w:rFonts w:cs="Arial"/>
        </w:rPr>
        <w:t>is</w:t>
      </w:r>
      <w:r w:rsidR="00E80F22" w:rsidRPr="000D6B98">
        <w:rPr>
          <w:rFonts w:cs="Arial"/>
        </w:rPr>
        <w:t xml:space="preserve"> </w:t>
      </w:r>
      <w:r w:rsidR="0097759D" w:rsidRPr="000D6B98">
        <w:rPr>
          <w:rFonts w:cs="Arial"/>
        </w:rPr>
        <w:t>M</w:t>
      </w:r>
      <w:r w:rsidR="0021129B" w:rsidRPr="000D6B98">
        <w:rPr>
          <w:rFonts w:cs="Arial"/>
        </w:rPr>
        <w:t>RRC</w:t>
      </w:r>
      <w:r w:rsidR="0021129B" w:rsidRPr="000D6B98">
        <w:rPr>
          <w:rFonts w:eastAsiaTheme="minorEastAsia" w:cs="Arial"/>
          <w:vertAlign w:val="subscript"/>
        </w:rPr>
        <w:t>Member of a Couple</w:t>
      </w:r>
      <w:r w:rsidR="0021129B" w:rsidRPr="000D6B98">
        <w:rPr>
          <w:rFonts w:cs="Arial"/>
        </w:rPr>
        <w:t>.</w:t>
      </w:r>
    </w:p>
    <w:p w14:paraId="32FB4888" w14:textId="77777777" w:rsidR="0039639C" w:rsidRPr="000D6B98" w:rsidRDefault="0039639C" w:rsidP="009672CC">
      <w:pPr>
        <w:pStyle w:val="ListParagraph"/>
        <w:numPr>
          <w:ilvl w:val="1"/>
          <w:numId w:val="1"/>
        </w:numPr>
        <w:rPr>
          <w:rFonts w:cs="Arial"/>
        </w:rPr>
      </w:pPr>
      <w:r w:rsidRPr="000D6B98">
        <w:rPr>
          <w:rFonts w:cs="Arial"/>
        </w:rPr>
        <w:t>The rental payment by each person who is not an SDA-eligible participant is not price regulated; and</w:t>
      </w:r>
    </w:p>
    <w:p w14:paraId="6D1A5083" w14:textId="77777777" w:rsidR="0039639C" w:rsidRPr="000D6B98" w:rsidRDefault="0039639C" w:rsidP="009672CC">
      <w:pPr>
        <w:pStyle w:val="ListParagraph"/>
        <w:numPr>
          <w:ilvl w:val="1"/>
          <w:numId w:val="1"/>
        </w:numPr>
        <w:rPr>
          <w:rFonts w:cs="Arial"/>
        </w:rPr>
      </w:pPr>
      <w:r w:rsidRPr="000D6B98">
        <w:rPr>
          <w:rFonts w:cs="Arial"/>
        </w:rPr>
        <w:t>For any other SDA eligible participant in the dwelling:</w:t>
      </w:r>
    </w:p>
    <w:p w14:paraId="258F99E4" w14:textId="77777777" w:rsidR="0039639C" w:rsidRPr="000D6B98" w:rsidRDefault="0039639C" w:rsidP="009672CC">
      <w:pPr>
        <w:pStyle w:val="ListParagraph"/>
        <w:numPr>
          <w:ilvl w:val="2"/>
          <w:numId w:val="1"/>
        </w:numPr>
        <w:rPr>
          <w:rFonts w:cs="Arial"/>
        </w:rPr>
      </w:pPr>
      <w:r w:rsidRPr="000D6B98">
        <w:rPr>
          <w:rFonts w:cs="Arial"/>
        </w:rPr>
        <w:t xml:space="preserve">The rate of SDA payable in respect of each of those participants </w:t>
      </w:r>
      <w:r w:rsidR="009672CC" w:rsidRPr="000D6B98">
        <w:rPr>
          <w:rFonts w:cs="Arial"/>
        </w:rPr>
        <w:t>is</w:t>
      </w:r>
      <w:r w:rsidRPr="000D6B98">
        <w:rPr>
          <w:rFonts w:cs="Arial"/>
        </w:rPr>
        <w:t xml:space="preserve"> </w:t>
      </w:r>
      <w:r w:rsidR="0021129B" w:rsidRPr="000D6B98">
        <w:rPr>
          <w:rFonts w:cs="Arial"/>
        </w:rPr>
        <w:t>SDA</w:t>
      </w:r>
      <w:r w:rsidR="0021129B" w:rsidRPr="000D6B98">
        <w:rPr>
          <w:rFonts w:cs="Arial"/>
          <w:vertAlign w:val="subscript"/>
        </w:rPr>
        <w:t>Dwelling</w:t>
      </w:r>
      <w:r w:rsidRPr="000D6B98">
        <w:rPr>
          <w:rFonts w:cs="Arial"/>
        </w:rPr>
        <w:t>; and</w:t>
      </w:r>
    </w:p>
    <w:p w14:paraId="110F93AD" w14:textId="77777777" w:rsidR="0039639C" w:rsidRPr="000D6B98" w:rsidRDefault="0039639C" w:rsidP="009672CC">
      <w:pPr>
        <w:pStyle w:val="ListParagraph"/>
        <w:numPr>
          <w:ilvl w:val="2"/>
          <w:numId w:val="1"/>
        </w:numPr>
        <w:rPr>
          <w:rFonts w:cs="Arial"/>
        </w:rPr>
      </w:pPr>
      <w:r w:rsidRPr="000D6B98">
        <w:rPr>
          <w:rFonts w:cs="Arial"/>
        </w:rPr>
        <w:t xml:space="preserve">The </w:t>
      </w:r>
      <w:r w:rsidR="0097759D" w:rsidRPr="000D6B98">
        <w:rPr>
          <w:rFonts w:cs="Arial"/>
        </w:rPr>
        <w:t xml:space="preserve">maximum </w:t>
      </w:r>
      <w:r w:rsidRPr="000D6B98">
        <w:rPr>
          <w:rFonts w:cs="Arial"/>
        </w:rPr>
        <w:t xml:space="preserve">reasonable rent contribution for each of those participants </w:t>
      </w:r>
      <w:r w:rsidR="009672CC" w:rsidRPr="000D6B98">
        <w:rPr>
          <w:rFonts w:cs="Arial"/>
        </w:rPr>
        <w:t>is</w:t>
      </w:r>
      <w:r w:rsidR="0021129B" w:rsidRPr="000D6B98">
        <w:rPr>
          <w:rFonts w:cs="Arial"/>
        </w:rPr>
        <w:t xml:space="preserve"> MRRC</w:t>
      </w:r>
      <w:r w:rsidR="0021129B" w:rsidRPr="000D6B98">
        <w:rPr>
          <w:rFonts w:cs="Arial"/>
          <w:vertAlign w:val="subscript"/>
        </w:rPr>
        <w:t>Single</w:t>
      </w:r>
      <w:r w:rsidR="009874CC" w:rsidRPr="000D6B98">
        <w:rPr>
          <w:rFonts w:cs="Arial"/>
        </w:rPr>
        <w:t>.</w:t>
      </w:r>
    </w:p>
    <w:p w14:paraId="1DA11124" w14:textId="7CC86361" w:rsidR="00A22B0D" w:rsidRPr="000D6B98" w:rsidRDefault="0039639C" w:rsidP="009672CC">
      <w:pPr>
        <w:pStyle w:val="ListParagraph"/>
        <w:numPr>
          <w:ilvl w:val="0"/>
          <w:numId w:val="1"/>
        </w:numPr>
        <w:rPr>
          <w:rFonts w:cs="Arial"/>
        </w:rPr>
      </w:pPr>
      <w:bookmarkStart w:id="166" w:name="_Ref57622133"/>
      <w:r w:rsidRPr="000D6B98">
        <w:rPr>
          <w:rFonts w:cs="Arial"/>
        </w:rPr>
        <w:t>When</w:t>
      </w:r>
      <w:r w:rsidR="00A22B0D" w:rsidRPr="000D6B98">
        <w:rPr>
          <w:rFonts w:cs="Arial"/>
        </w:rPr>
        <w:t xml:space="preserve"> an SDA-eligible participant is sharing a bedroom with a person who is not an SDA-eligible </w:t>
      </w:r>
      <w:r w:rsidR="00A56D02" w:rsidRPr="000D6B98">
        <w:rPr>
          <w:rFonts w:cs="Arial"/>
        </w:rPr>
        <w:t>participant</w:t>
      </w:r>
      <w:r w:rsidR="00A22B0D" w:rsidRPr="000D6B98">
        <w:rPr>
          <w:rFonts w:cs="Arial"/>
        </w:rPr>
        <w:t xml:space="preserve"> and that person is a child or financial dependent of the SDA-eligible participant:</w:t>
      </w:r>
      <w:bookmarkEnd w:id="166"/>
    </w:p>
    <w:p w14:paraId="471B5BE2" w14:textId="77777777" w:rsidR="00A22B0D" w:rsidRPr="000D6B98" w:rsidRDefault="00A22B0D" w:rsidP="009672CC">
      <w:pPr>
        <w:pStyle w:val="ListParagraph"/>
        <w:numPr>
          <w:ilvl w:val="1"/>
          <w:numId w:val="1"/>
        </w:numPr>
        <w:rPr>
          <w:rFonts w:cs="Arial"/>
        </w:rPr>
      </w:pPr>
      <w:r w:rsidRPr="000D6B98">
        <w:rPr>
          <w:rFonts w:cs="Arial"/>
        </w:rPr>
        <w:t xml:space="preserve">The SDA price limit for the SDA-eligible participant </w:t>
      </w:r>
      <w:r w:rsidR="009672CC" w:rsidRPr="000D6B98">
        <w:rPr>
          <w:rFonts w:cs="Arial"/>
        </w:rPr>
        <w:t>is</w:t>
      </w:r>
      <w:r w:rsidRPr="000D6B98">
        <w:rPr>
          <w:rFonts w:cs="Arial"/>
        </w:rPr>
        <w:t xml:space="preserve"> the same as if the participant was living in the bedroom on their own;</w:t>
      </w:r>
      <w:r w:rsidR="009672CC" w:rsidRPr="000D6B98">
        <w:rPr>
          <w:rFonts w:cs="Arial"/>
        </w:rPr>
        <w:t xml:space="preserve"> and</w:t>
      </w:r>
    </w:p>
    <w:p w14:paraId="7FA0C3B7" w14:textId="77777777" w:rsidR="00A22B0D" w:rsidRPr="000D6B98" w:rsidRDefault="00A22B0D" w:rsidP="009672CC">
      <w:pPr>
        <w:pStyle w:val="ListParagraph"/>
        <w:numPr>
          <w:ilvl w:val="1"/>
          <w:numId w:val="1"/>
        </w:numPr>
        <w:rPr>
          <w:rFonts w:cs="Arial"/>
        </w:rPr>
      </w:pPr>
      <w:r w:rsidRPr="000D6B98">
        <w:rPr>
          <w:rFonts w:cs="Arial"/>
        </w:rPr>
        <w:t xml:space="preserve">The </w:t>
      </w:r>
      <w:r w:rsidR="00462124" w:rsidRPr="000D6B98">
        <w:rPr>
          <w:rFonts w:cs="Arial"/>
        </w:rPr>
        <w:t>M</w:t>
      </w:r>
      <w:r w:rsidR="009874CC" w:rsidRPr="000D6B98">
        <w:rPr>
          <w:rFonts w:cs="Arial"/>
        </w:rPr>
        <w:t>RRC</w:t>
      </w:r>
      <w:r w:rsidRPr="000D6B98">
        <w:rPr>
          <w:rFonts w:cs="Arial"/>
        </w:rPr>
        <w:t xml:space="preserve"> for the SDA-eligible participant </w:t>
      </w:r>
      <w:r w:rsidR="009672CC" w:rsidRPr="000D6B98">
        <w:rPr>
          <w:rFonts w:cs="Arial"/>
        </w:rPr>
        <w:t>is the same as if the participant was living in the bedroom on their own.</w:t>
      </w:r>
    </w:p>
    <w:p w14:paraId="119D632E" w14:textId="129AC22C" w:rsidR="000F4D2F" w:rsidRPr="000D6B98" w:rsidRDefault="009672CC" w:rsidP="00CB5193">
      <w:pPr>
        <w:pStyle w:val="ListParagraph"/>
        <w:numPr>
          <w:ilvl w:val="0"/>
          <w:numId w:val="1"/>
        </w:numPr>
        <w:rPr>
          <w:rFonts w:cs="Arial"/>
        </w:rPr>
      </w:pPr>
      <w:bookmarkStart w:id="167" w:name="_Ref137724610"/>
      <w:r w:rsidRPr="000D6B98">
        <w:rPr>
          <w:rFonts w:cs="Arial"/>
        </w:rPr>
        <w:t xml:space="preserve">The SDA amount and </w:t>
      </w:r>
      <w:r w:rsidR="00462124" w:rsidRPr="000D6B98">
        <w:rPr>
          <w:rFonts w:cs="Arial"/>
        </w:rPr>
        <w:t>M</w:t>
      </w:r>
      <w:r w:rsidRPr="000D6B98">
        <w:rPr>
          <w:rFonts w:cs="Arial"/>
        </w:rPr>
        <w:t xml:space="preserve">RRC for shared living arrangements not </w:t>
      </w:r>
      <w:r w:rsidRPr="004C5663">
        <w:rPr>
          <w:rFonts w:cs="Arial"/>
        </w:rPr>
        <w:t xml:space="preserve">covered by paragraphs </w:t>
      </w:r>
      <w:r w:rsidR="008357DD">
        <w:rPr>
          <w:rFonts w:cs="Arial"/>
        </w:rPr>
        <w:t>85</w:t>
      </w:r>
      <w:r w:rsidRPr="004C5663">
        <w:rPr>
          <w:rFonts w:cs="Arial"/>
        </w:rPr>
        <w:t>-</w:t>
      </w:r>
      <w:r w:rsidR="009515BD" w:rsidRPr="004C5663">
        <w:rPr>
          <w:rFonts w:cs="Arial"/>
        </w:rPr>
        <w:fldChar w:fldCharType="begin"/>
      </w:r>
      <w:r w:rsidR="009515BD" w:rsidRPr="004C5663">
        <w:rPr>
          <w:rFonts w:cs="Arial"/>
        </w:rPr>
        <w:instrText xml:space="preserve"> REF _Ref57622133 \r \h </w:instrText>
      </w:r>
      <w:r w:rsidR="00167609" w:rsidRPr="004C5663">
        <w:rPr>
          <w:rFonts w:cs="Arial"/>
        </w:rPr>
        <w:instrText xml:space="preserve"> \* MERGEFORMAT </w:instrText>
      </w:r>
      <w:r w:rsidR="009515BD" w:rsidRPr="004C5663">
        <w:rPr>
          <w:rFonts w:cs="Arial"/>
        </w:rPr>
      </w:r>
      <w:r w:rsidR="009515BD" w:rsidRPr="004C5663">
        <w:rPr>
          <w:rFonts w:cs="Arial"/>
        </w:rPr>
        <w:fldChar w:fldCharType="separate"/>
      </w:r>
      <w:r w:rsidR="009E4209">
        <w:rPr>
          <w:rFonts w:cs="Arial"/>
        </w:rPr>
        <w:t>90</w:t>
      </w:r>
      <w:r w:rsidR="009515BD" w:rsidRPr="004C5663">
        <w:rPr>
          <w:rFonts w:cs="Arial"/>
        </w:rPr>
        <w:fldChar w:fldCharType="end"/>
      </w:r>
      <w:r w:rsidRPr="004C5663">
        <w:rPr>
          <w:rFonts w:cs="Arial"/>
        </w:rPr>
        <w:t xml:space="preserve"> </w:t>
      </w:r>
      <w:r w:rsidRPr="000D6B98">
        <w:rPr>
          <w:rFonts w:cs="Arial"/>
        </w:rPr>
        <w:t>will be determined by the NDIA on a case by case basis in accordance with the principles of the NDIS</w:t>
      </w:r>
      <w:r w:rsidR="00EC1C7F" w:rsidRPr="000D6B98">
        <w:rPr>
          <w:rFonts w:cs="Arial"/>
        </w:rPr>
        <w:t>.</w:t>
      </w:r>
      <w:bookmarkEnd w:id="167"/>
    </w:p>
    <w:p w14:paraId="081FB5D2" w14:textId="6785F0B2" w:rsidR="00243CD4" w:rsidRPr="000D6B98" w:rsidRDefault="000F4D2F" w:rsidP="00520041">
      <w:pPr>
        <w:rPr>
          <w:rFonts w:cs="Arial"/>
          <w:b/>
          <w:bCs/>
          <w:i/>
          <w:iCs/>
        </w:rPr>
      </w:pPr>
      <w:r w:rsidRPr="000D6B98">
        <w:rPr>
          <w:rFonts w:cs="Arial"/>
        </w:rPr>
        <w:br w:type="page"/>
      </w:r>
      <w:bookmarkStart w:id="168" w:name="_Ref114560611"/>
      <w:bookmarkStart w:id="169" w:name="_Ref137724675"/>
      <w:bookmarkStart w:id="170" w:name="_Ref46911187"/>
      <w:r w:rsidR="000A6B3C" w:rsidRPr="000D6B98">
        <w:rPr>
          <w:rFonts w:cs="Arial"/>
          <w:b/>
          <w:bCs/>
          <w:i/>
          <w:iCs/>
        </w:rPr>
        <w:t xml:space="preserve">Table </w:t>
      </w:r>
      <w:r w:rsidR="000A6B3C" w:rsidRPr="000D6B98">
        <w:rPr>
          <w:rFonts w:cs="Arial"/>
          <w:b/>
          <w:bCs/>
          <w:i/>
          <w:iCs/>
        </w:rPr>
        <w:fldChar w:fldCharType="begin"/>
      </w:r>
      <w:r w:rsidR="000A6B3C" w:rsidRPr="000D6B98">
        <w:rPr>
          <w:rFonts w:cs="Arial"/>
          <w:b/>
          <w:bCs/>
          <w:i/>
          <w:iCs/>
        </w:rPr>
        <w:instrText xml:space="preserve"> SEQ Table \* ARABIC </w:instrText>
      </w:r>
      <w:r w:rsidR="000A6B3C" w:rsidRPr="000D6B98">
        <w:rPr>
          <w:rFonts w:cs="Arial"/>
          <w:b/>
          <w:bCs/>
          <w:i/>
          <w:iCs/>
        </w:rPr>
        <w:fldChar w:fldCharType="separate"/>
      </w:r>
      <w:r w:rsidR="009E4209">
        <w:rPr>
          <w:rFonts w:cs="Arial"/>
          <w:b/>
          <w:bCs/>
          <w:i/>
          <w:iCs/>
          <w:noProof/>
        </w:rPr>
        <w:t>20</w:t>
      </w:r>
      <w:r w:rsidR="000A6B3C" w:rsidRPr="000D6B98">
        <w:rPr>
          <w:rFonts w:cs="Arial"/>
          <w:b/>
          <w:bCs/>
          <w:i/>
          <w:iCs/>
        </w:rPr>
        <w:fldChar w:fldCharType="end"/>
      </w:r>
      <w:r w:rsidR="000A6B3C" w:rsidRPr="000D6B98">
        <w:rPr>
          <w:rFonts w:cs="Arial"/>
          <w:b/>
          <w:bCs/>
          <w:i/>
          <w:iCs/>
        </w:rPr>
        <w:t xml:space="preserve">: </w:t>
      </w:r>
      <w:r w:rsidR="00B54286" w:rsidRPr="000D6B98">
        <w:rPr>
          <w:rFonts w:cs="Arial"/>
          <w:b/>
          <w:bCs/>
          <w:i/>
          <w:iCs/>
        </w:rPr>
        <w:t xml:space="preserve">Appendix </w:t>
      </w:r>
      <w:r w:rsidR="001B4752" w:rsidRPr="000D6B98">
        <w:rPr>
          <w:rFonts w:cs="Arial"/>
          <w:b/>
          <w:bCs/>
          <w:i/>
          <w:iCs/>
        </w:rPr>
        <w:t>H</w:t>
      </w:r>
      <w:r w:rsidR="00B54286" w:rsidRPr="000D6B98">
        <w:rPr>
          <w:rFonts w:cs="Arial"/>
          <w:b/>
          <w:bCs/>
          <w:i/>
          <w:iCs/>
        </w:rPr>
        <w:t xml:space="preserve"> – Annual Base Pric</w:t>
      </w:r>
      <w:r w:rsidR="001B4752" w:rsidRPr="000D6B98">
        <w:rPr>
          <w:rFonts w:cs="Arial"/>
          <w:b/>
          <w:bCs/>
          <w:i/>
          <w:iCs/>
        </w:rPr>
        <w:t>e Limit</w:t>
      </w:r>
      <w:r w:rsidR="00B54286" w:rsidRPr="000D6B98">
        <w:rPr>
          <w:rFonts w:cs="Arial"/>
          <w:b/>
          <w:bCs/>
          <w:i/>
          <w:iCs/>
        </w:rPr>
        <w:t xml:space="preserve"> </w:t>
      </w:r>
      <w:r w:rsidR="00DF7E79" w:rsidRPr="000D6B98">
        <w:rPr>
          <w:rFonts w:cs="Arial"/>
          <w:b/>
          <w:bCs/>
          <w:i/>
          <w:iCs/>
        </w:rPr>
        <w:t>p</w:t>
      </w:r>
      <w:r w:rsidR="00B54286" w:rsidRPr="000D6B98">
        <w:rPr>
          <w:rFonts w:cs="Arial"/>
          <w:b/>
          <w:bCs/>
          <w:i/>
          <w:iCs/>
        </w:rPr>
        <w:t xml:space="preserve">er </w:t>
      </w:r>
      <w:r w:rsidR="00DF7E79" w:rsidRPr="000D6B98">
        <w:rPr>
          <w:rFonts w:cs="Arial"/>
          <w:b/>
          <w:bCs/>
          <w:i/>
          <w:iCs/>
        </w:rPr>
        <w:t xml:space="preserve">SDA-eligible </w:t>
      </w:r>
      <w:r w:rsidR="00B54286" w:rsidRPr="000D6B98">
        <w:rPr>
          <w:rFonts w:cs="Arial"/>
          <w:b/>
          <w:bCs/>
          <w:i/>
          <w:iCs/>
        </w:rPr>
        <w:t xml:space="preserve">Participant for </w:t>
      </w:r>
      <w:r w:rsidR="00520041" w:rsidRPr="000D6B98">
        <w:rPr>
          <w:rFonts w:cs="Arial"/>
          <w:b/>
          <w:bCs/>
          <w:i/>
          <w:iCs/>
        </w:rPr>
        <w:t xml:space="preserve">Post-2023 </w:t>
      </w:r>
      <w:bookmarkEnd w:id="168"/>
      <w:r w:rsidR="000D5130" w:rsidRPr="000D6B98">
        <w:rPr>
          <w:rFonts w:cs="Arial"/>
          <w:b/>
          <w:bCs/>
          <w:i/>
          <w:iCs/>
        </w:rPr>
        <w:t xml:space="preserve">New Build, Without Sprinklers, </w:t>
      </w:r>
      <w:r w:rsidR="007250FB">
        <w:rPr>
          <w:rFonts w:cs="Arial"/>
          <w:b/>
          <w:bCs/>
          <w:i/>
          <w:iCs/>
        </w:rPr>
        <w:t>GST was not paid OR GST was paid and</w:t>
      </w:r>
      <w:r w:rsidR="000D5130" w:rsidRPr="000D6B98">
        <w:rPr>
          <w:rFonts w:cs="Arial"/>
          <w:b/>
          <w:bCs/>
          <w:i/>
          <w:iCs/>
        </w:rPr>
        <w:t xml:space="preserve"> input tax credits were claimed</w:t>
      </w:r>
      <w:bookmarkEnd w:id="16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520041" w:rsidRPr="000D6B98" w14:paraId="7F7A831D" w14:textId="77777777" w:rsidTr="00BE3885">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12FB11C" w14:textId="77777777" w:rsidR="00520041" w:rsidRPr="000D6B98" w:rsidRDefault="00520041"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DAA3C50"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46D8AB4B"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1303B1C"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32585300" w14:textId="77777777" w:rsidR="00520041" w:rsidRPr="000D6B98" w:rsidRDefault="00520041"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0174F8D4" w14:textId="77777777" w:rsidR="00520041" w:rsidRPr="000D6B98" w:rsidRDefault="00520041"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520041" w:rsidRPr="000D6B98" w14:paraId="0954ADE4" w14:textId="77777777" w:rsidTr="00BE3885">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49A63BE5" w14:textId="77777777" w:rsidR="00520041" w:rsidRPr="000D6B98" w:rsidRDefault="00520041"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52313C" w:rsidRPr="000D6B98" w14:paraId="38A348AF" w14:textId="77777777" w:rsidTr="0052313C">
        <w:tc>
          <w:tcPr>
            <w:tcW w:w="3398" w:type="dxa"/>
            <w:noWrap/>
          </w:tcPr>
          <w:p w14:paraId="109FB44F" w14:textId="45E5908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59D5022E" w14:textId="48C15C2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5BC1837D" w14:textId="164996CF"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29DE3804" w14:textId="3CAEC6B0" w:rsidR="0052313C" w:rsidRPr="000D6B98" w:rsidRDefault="00A7702B" w:rsidP="0052313C">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4D17B09E" w14:textId="18091D97" w:rsidR="0052313C" w:rsidRPr="000D6B98" w:rsidRDefault="00A7702B" w:rsidP="0052313C">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20DF7BF6" w14:textId="2AF450DE"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52313C" w:rsidRPr="000D6B98" w14:paraId="42539ADB"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B2843E1" w14:textId="3C12477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02C0F492" w14:textId="1A293AC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F7332D2" w14:textId="650756CE"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41717B75" w14:textId="30C0E08E" w:rsidR="0052313C" w:rsidRPr="000D6B98" w:rsidRDefault="00A7702B" w:rsidP="0052313C">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399A07D4" w14:textId="727371FD" w:rsidR="0052313C" w:rsidRPr="000D6B98" w:rsidRDefault="00A7702B" w:rsidP="0052313C">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652B1F10" w14:textId="06F1C1A3"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52313C" w:rsidRPr="000D6B98" w14:paraId="5AAEEC78" w14:textId="77777777" w:rsidTr="0052313C">
        <w:tc>
          <w:tcPr>
            <w:tcW w:w="3398" w:type="dxa"/>
            <w:noWrap/>
          </w:tcPr>
          <w:p w14:paraId="1C688892" w14:textId="54EED017"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14C07AD" w14:textId="6A5AEDD5"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0CCF725C" w14:textId="15781612"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0D62E64D" w14:textId="2695BC0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629D843" w14:textId="1184D48C"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2E5A5656" w14:textId="7670C27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52313C" w:rsidRPr="000D6B98" w14:paraId="07A1D95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03B29F86" w14:textId="384083BA"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769E88AE" w14:textId="7B3CD3F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$30,729</w:t>
            </w:r>
          </w:p>
        </w:tc>
        <w:tc>
          <w:tcPr>
            <w:tcW w:w="1245" w:type="dxa"/>
            <w:noWrap/>
            <w:vAlign w:val="center"/>
          </w:tcPr>
          <w:p w14:paraId="3AEE7379" w14:textId="78661FED"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$32,571</w:t>
            </w:r>
          </w:p>
        </w:tc>
        <w:tc>
          <w:tcPr>
            <w:tcW w:w="1245" w:type="dxa"/>
            <w:noWrap/>
            <w:vAlign w:val="center"/>
          </w:tcPr>
          <w:p w14:paraId="68D0B0F6" w14:textId="3D02CB10"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2921BC90" w14:textId="1E81D0A9"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$37,683</w:t>
            </w:r>
          </w:p>
        </w:tc>
        <w:tc>
          <w:tcPr>
            <w:tcW w:w="1247" w:type="dxa"/>
            <w:noWrap/>
            <w:vAlign w:val="center"/>
          </w:tcPr>
          <w:p w14:paraId="0E4BA912" w14:textId="1A165B6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$36,115</w:t>
            </w:r>
          </w:p>
        </w:tc>
      </w:tr>
      <w:tr w:rsidR="0052313C" w:rsidRPr="000D6B98" w14:paraId="0E8E150D" w14:textId="77777777" w:rsidTr="0052313C">
        <w:tc>
          <w:tcPr>
            <w:tcW w:w="3398" w:type="dxa"/>
            <w:noWrap/>
            <w:hideMark/>
          </w:tcPr>
          <w:p w14:paraId="671B316C" w14:textId="4C94E7D8" w:rsidR="0052313C" w:rsidRPr="000D6B98" w:rsidRDefault="0052313C" w:rsidP="0052313C">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1943E822" w14:textId="71E53706"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5D2D2968" w14:textId="2B86A4E4"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289A5872" w14:textId="60E94B7B"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443FC2D7" w14:textId="64E97822"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5D227923" w14:textId="3BAB88A1" w:rsidR="0052313C" w:rsidRPr="000D6B98" w:rsidRDefault="0052313C" w:rsidP="0052313C">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6B7E00" w:rsidRPr="000D6B98" w14:paraId="3F867FBC"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BCA4552" w14:textId="77D4BB3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19D2646F" w14:textId="6ACE9F0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763C3BA" w14:textId="6E2D8EC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09588267" w14:textId="3F0414DB"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238F5601" w14:textId="2861DA2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4CE31AC3" w14:textId="56F5DBE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7478CD28" w14:textId="77777777" w:rsidTr="0052313C">
        <w:tc>
          <w:tcPr>
            <w:tcW w:w="3398" w:type="dxa"/>
            <w:noWrap/>
            <w:hideMark/>
          </w:tcPr>
          <w:p w14:paraId="25DF216C" w14:textId="4B448C08"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7C11E2B4" w14:textId="2DC9C85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5533159D" w14:textId="4DDD273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23D11C8D" w14:textId="19CD08F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28411202" w14:textId="1E75762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635CA6D3" w14:textId="738D36C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7AF2B8E0"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596375EF" w14:textId="2EF18546"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57B03C25" w14:textId="7F4FFEA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1F004DFB" w14:textId="2305FB0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69BC574B" w14:textId="3512744A"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96DD287" w14:textId="58D520C8"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5326FAB" w14:textId="4E6B515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28C4CFE6" w14:textId="77777777" w:rsidTr="0052313C">
        <w:tc>
          <w:tcPr>
            <w:tcW w:w="3398" w:type="dxa"/>
            <w:noWrap/>
            <w:hideMark/>
          </w:tcPr>
          <w:p w14:paraId="4CAB6DB3" w14:textId="4CBBEE5A"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79C3D79" w14:textId="688F59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6FEF35CD" w14:textId="4031FAE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46EFFA6D" w14:textId="6BDE59F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7F66F24C" w14:textId="2881214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2B6A517C" w14:textId="4C52CF9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6B7E00" w:rsidRPr="000D6B98" w14:paraId="54A5305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16879D5" w14:textId="701BC584"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40169A99" w14:textId="60E3EE5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3E35BE97" w14:textId="64E12A5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2EDD8CFC" w14:textId="3A30495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04766921" w14:textId="32A7FC5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4DABD8B3" w14:textId="043776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1E875F0F" w14:textId="77777777" w:rsidTr="0052313C">
        <w:tc>
          <w:tcPr>
            <w:tcW w:w="3398" w:type="dxa"/>
            <w:noWrap/>
            <w:hideMark/>
          </w:tcPr>
          <w:p w14:paraId="603BF688" w14:textId="51918BD1"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76DAE72" w14:textId="20B35AD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45CA52F6" w14:textId="554BBC8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7DDD7178" w14:textId="1AD45948"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3356FB16" w14:textId="2E0ED27D"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2AEB4373" w14:textId="6C71C1E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31F06BC0"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6FFA83E7" w14:textId="6F62834F"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78A32A54" w14:textId="73F8C9D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$35,425</w:t>
            </w:r>
          </w:p>
        </w:tc>
        <w:tc>
          <w:tcPr>
            <w:tcW w:w="1245" w:type="dxa"/>
            <w:noWrap/>
            <w:vAlign w:val="center"/>
          </w:tcPr>
          <w:p w14:paraId="269BCAA2" w14:textId="2A654DD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$36,758</w:t>
            </w:r>
          </w:p>
        </w:tc>
        <w:tc>
          <w:tcPr>
            <w:tcW w:w="1245" w:type="dxa"/>
            <w:noWrap/>
            <w:vAlign w:val="center"/>
          </w:tcPr>
          <w:p w14:paraId="41B974E7" w14:textId="0B675B0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02C6A9C6" w14:textId="171B673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$42,381</w:t>
            </w:r>
          </w:p>
        </w:tc>
        <w:tc>
          <w:tcPr>
            <w:tcW w:w="1247" w:type="dxa"/>
            <w:noWrap/>
            <w:vAlign w:val="center"/>
          </w:tcPr>
          <w:p w14:paraId="1A6BBAF8" w14:textId="1154979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$42,976</w:t>
            </w:r>
          </w:p>
        </w:tc>
      </w:tr>
      <w:tr w:rsidR="006B7E00" w:rsidRPr="000D6B98" w14:paraId="3403677C" w14:textId="77777777" w:rsidTr="0052313C">
        <w:tc>
          <w:tcPr>
            <w:tcW w:w="3398" w:type="dxa"/>
            <w:noWrap/>
          </w:tcPr>
          <w:p w14:paraId="1DD6F9DB" w14:textId="6E95800E"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A7702B">
              <w:rPr>
                <w:rFonts w:ascii="Calibri" w:hAnsi="Calibri" w:cs="Calibri"/>
                <w:sz w:val="16"/>
                <w:szCs w:val="16"/>
              </w:rPr>
              <w:t>s</w:t>
            </w:r>
          </w:p>
        </w:tc>
        <w:tc>
          <w:tcPr>
            <w:tcW w:w="1248" w:type="dxa"/>
            <w:noWrap/>
            <w:vAlign w:val="center"/>
          </w:tcPr>
          <w:p w14:paraId="5B3C16CE" w14:textId="7548E63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2B43CB48" w14:textId="08B545D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2DA58F4" w14:textId="2D4626C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6D9373A3" w14:textId="774B2F1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4CC81CBD" w14:textId="1A5A23B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6B7E00" w:rsidRPr="000D6B98" w14:paraId="0B783F6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284C15D7" w14:textId="1F24E72D"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09EEAE25" w14:textId="0F18799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249B6BE4" w14:textId="38FDA7D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7986CCA0" w14:textId="761BD07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43650090" w14:textId="241979B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14D35BDF" w14:textId="0060221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6B7E00" w:rsidRPr="000D6B98" w14:paraId="15E3DBB4" w14:textId="77777777" w:rsidTr="0052313C">
        <w:tc>
          <w:tcPr>
            <w:tcW w:w="3398" w:type="dxa"/>
            <w:noWrap/>
          </w:tcPr>
          <w:p w14:paraId="3D3061B8" w14:textId="6170478E"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0421A857" w14:textId="5B50401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1A43B294" w14:textId="17714E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226883F" w14:textId="16F43D7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0B45A05F" w14:textId="5A1C1D5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9261AEE" w14:textId="5003500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6B7E00" w:rsidRPr="000D6B98" w14:paraId="7E3C2F07" w14:textId="77777777" w:rsidTr="0052313C">
        <w:trPr>
          <w:cnfStyle w:val="000000100000" w:firstRow="0" w:lastRow="0" w:firstColumn="0" w:lastColumn="0" w:oddVBand="0" w:evenVBand="0" w:oddHBand="1" w:evenHBand="0" w:firstRowFirstColumn="0" w:firstRowLastColumn="0" w:lastRowFirstColumn="0" w:lastRowLastColumn="0"/>
        </w:trPr>
        <w:tc>
          <w:tcPr>
            <w:tcW w:w="9628" w:type="dxa"/>
            <w:gridSpan w:val="6"/>
            <w:noWrap/>
            <w:vAlign w:val="center"/>
          </w:tcPr>
          <w:p w14:paraId="0ECD8A38" w14:textId="2B57FA0C" w:rsidR="006B7E00" w:rsidRPr="000D6B98" w:rsidRDefault="006B7E00" w:rsidP="006B7E0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6B7E00" w:rsidRPr="000D6B98" w14:paraId="1BFA6469" w14:textId="77777777" w:rsidTr="0052313C">
        <w:tc>
          <w:tcPr>
            <w:tcW w:w="3398" w:type="dxa"/>
            <w:noWrap/>
          </w:tcPr>
          <w:p w14:paraId="65E51195"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FE06CA7" w14:textId="535131D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7FB50F3E" w14:textId="0A9BAEE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6016AFCA" w14:textId="51E8DEE9" w:rsidR="006B7E00" w:rsidRPr="000D6B98" w:rsidRDefault="00A7702B"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6162B25F" w14:textId="6DBC6EFA" w:rsidR="006B7E00" w:rsidRPr="000D6B98" w:rsidRDefault="00A7702B"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2261C61F" w14:textId="58A1BBA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27ACA2D4"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FEADF1E"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07E6CF9" w14:textId="248AA88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D2755AA" w14:textId="4AE2044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90E1FFE" w14:textId="70FA60F5" w:rsidR="006B7E00" w:rsidRPr="000D6B98" w:rsidRDefault="00A7702B"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0DEE26D2" w14:textId="506685D2" w:rsidR="006B7E00" w:rsidRPr="000D6B98" w:rsidRDefault="00A7702B"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04540E13" w14:textId="5EB754D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4B59E5CB" w14:textId="77777777" w:rsidTr="0052313C">
        <w:tc>
          <w:tcPr>
            <w:tcW w:w="3398" w:type="dxa"/>
            <w:noWrap/>
          </w:tcPr>
          <w:p w14:paraId="24EF7423" w14:textId="2FA1C9D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11472362" w14:textId="2F9DF3E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712510B5" w14:textId="5251F79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35FEF31B" w14:textId="3647F04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10C11652" w14:textId="5D6DD85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A821484" w14:textId="61C97CC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6B7E00" w:rsidRPr="000D6B98" w14:paraId="1D02F5D2"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52D16E6B" w14:textId="09FE7562"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785D843" w14:textId="6078E13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$33,348</w:t>
            </w:r>
          </w:p>
        </w:tc>
        <w:tc>
          <w:tcPr>
            <w:tcW w:w="1245" w:type="dxa"/>
            <w:noWrap/>
            <w:vAlign w:val="center"/>
          </w:tcPr>
          <w:p w14:paraId="74C65090" w14:textId="073E59D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$35,430</w:t>
            </w:r>
          </w:p>
        </w:tc>
        <w:tc>
          <w:tcPr>
            <w:tcW w:w="1245" w:type="dxa"/>
            <w:noWrap/>
            <w:vAlign w:val="center"/>
          </w:tcPr>
          <w:p w14:paraId="770D966D" w14:textId="58F0549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$38,071</w:t>
            </w:r>
          </w:p>
        </w:tc>
        <w:tc>
          <w:tcPr>
            <w:tcW w:w="1245" w:type="dxa"/>
            <w:noWrap/>
            <w:vAlign w:val="center"/>
          </w:tcPr>
          <w:p w14:paraId="5F50C603" w14:textId="4496108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$40,148</w:t>
            </w:r>
          </w:p>
        </w:tc>
        <w:tc>
          <w:tcPr>
            <w:tcW w:w="1247" w:type="dxa"/>
            <w:noWrap/>
            <w:vAlign w:val="center"/>
          </w:tcPr>
          <w:p w14:paraId="38C94904" w14:textId="05E9E7A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$39,434</w:t>
            </w:r>
          </w:p>
        </w:tc>
      </w:tr>
      <w:tr w:rsidR="006B7E00" w:rsidRPr="000D6B98" w14:paraId="7DD539E0" w14:textId="77777777" w:rsidTr="0052313C">
        <w:tc>
          <w:tcPr>
            <w:tcW w:w="3398" w:type="dxa"/>
            <w:noWrap/>
            <w:hideMark/>
          </w:tcPr>
          <w:p w14:paraId="159D4B30" w14:textId="768387D9"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4E5A385E" w14:textId="50B97D1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7631565F" w14:textId="217C64B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5DCB6DC0" w14:textId="4CCEBD37"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603E46AD" w14:textId="0454DE6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02A3237" w14:textId="4C028FAA"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6B7E00" w:rsidRPr="000D6B98" w14:paraId="78E19F2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81A34AB"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0636C59" w14:textId="6B805A4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1405F49" w14:textId="18B16A0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3D943BE7" w14:textId="14ECCCB9"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7ACAD239" w14:textId="4E85FA57"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1EFD595" w14:textId="1B02F12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6E1A0B33" w14:textId="77777777" w:rsidTr="0052313C">
        <w:tc>
          <w:tcPr>
            <w:tcW w:w="3398" w:type="dxa"/>
            <w:noWrap/>
            <w:hideMark/>
          </w:tcPr>
          <w:p w14:paraId="02A375D6"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3EC3E20" w14:textId="48AADAC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291831FD" w14:textId="3FEB07B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04271A8" w14:textId="01A6E2C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300EFD18" w14:textId="125A552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4A104B00" w14:textId="26F7F6F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73BD5746"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782C9950"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62028094" w14:textId="3908CA6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150BAAF9" w14:textId="0E30DB8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7BAAD9EF" w14:textId="4AB3E9F3"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6477B0F7" w14:textId="2027751D"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ECCD968" w14:textId="238ABBF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7103426F" w14:textId="77777777" w:rsidTr="0052313C">
        <w:tc>
          <w:tcPr>
            <w:tcW w:w="3398" w:type="dxa"/>
            <w:noWrap/>
            <w:hideMark/>
          </w:tcPr>
          <w:p w14:paraId="41CA193B"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0136CF91" w14:textId="7886FE9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2EC5AD11" w14:textId="0956B6A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708D3247" w14:textId="3903250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73CEAF9C" w14:textId="0DBEE7C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5B33E5C9" w14:textId="3E13747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6B7E00" w:rsidRPr="000D6B98" w14:paraId="7FFF950A"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518842D"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89382E5" w14:textId="19DF5A9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0E116F26" w14:textId="03B7980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4DE1C41E" w14:textId="360D2F89"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692D9F64" w14:textId="278F182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1648C022" w14:textId="5629FFC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6CFB6A3E" w14:textId="77777777" w:rsidTr="0052313C">
        <w:tc>
          <w:tcPr>
            <w:tcW w:w="3398" w:type="dxa"/>
            <w:noWrap/>
            <w:hideMark/>
          </w:tcPr>
          <w:p w14:paraId="0B05A5C9" w14:textId="77777777" w:rsidR="006B7E00" w:rsidRPr="000D6B98" w:rsidRDefault="006B7E00" w:rsidP="006B7E00">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2B5BAF3" w14:textId="1FE067F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0D1FF8D" w14:textId="19CCB11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345A70D" w14:textId="40D5D620"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2268DF7" w14:textId="006CD7F5"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0C211A52" w14:textId="6B438E40"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6B7E00" w:rsidRPr="000D6B98" w14:paraId="7978B4EE"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0427BE0B"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03B266AB" w14:textId="4A5B811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$37,777</w:t>
            </w:r>
          </w:p>
        </w:tc>
        <w:tc>
          <w:tcPr>
            <w:tcW w:w="1245" w:type="dxa"/>
            <w:noWrap/>
            <w:vAlign w:val="center"/>
          </w:tcPr>
          <w:p w14:paraId="6E196A36" w14:textId="33751F2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$38,859</w:t>
            </w:r>
          </w:p>
        </w:tc>
        <w:tc>
          <w:tcPr>
            <w:tcW w:w="1245" w:type="dxa"/>
            <w:noWrap/>
            <w:vAlign w:val="center"/>
          </w:tcPr>
          <w:p w14:paraId="600C8D61" w14:textId="2F3A2C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$42,834</w:t>
            </w:r>
          </w:p>
        </w:tc>
        <w:tc>
          <w:tcPr>
            <w:tcW w:w="1245" w:type="dxa"/>
            <w:noWrap/>
            <w:vAlign w:val="center"/>
          </w:tcPr>
          <w:p w14:paraId="5C98B481" w14:textId="65C0C62D"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$45,260</w:t>
            </w:r>
          </w:p>
        </w:tc>
        <w:tc>
          <w:tcPr>
            <w:tcW w:w="1247" w:type="dxa"/>
            <w:noWrap/>
            <w:vAlign w:val="center"/>
          </w:tcPr>
          <w:p w14:paraId="695192C6" w14:textId="2F7FA34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$45,586</w:t>
            </w:r>
          </w:p>
        </w:tc>
      </w:tr>
      <w:tr w:rsidR="006B7E00" w:rsidRPr="000D6B98" w14:paraId="7A75F3A4" w14:textId="77777777" w:rsidTr="0052313C">
        <w:tc>
          <w:tcPr>
            <w:tcW w:w="3398" w:type="dxa"/>
            <w:noWrap/>
          </w:tcPr>
          <w:p w14:paraId="26C20A18" w14:textId="2D60E13F"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A7702B">
              <w:rPr>
                <w:rFonts w:ascii="Calibri" w:hAnsi="Calibri" w:cs="Calibri"/>
                <w:sz w:val="16"/>
                <w:szCs w:val="16"/>
              </w:rPr>
              <w:t>s</w:t>
            </w:r>
          </w:p>
        </w:tc>
        <w:tc>
          <w:tcPr>
            <w:tcW w:w="1248" w:type="dxa"/>
            <w:noWrap/>
            <w:vAlign w:val="center"/>
          </w:tcPr>
          <w:p w14:paraId="7D0A0977" w14:textId="4EA6FEEE"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051A16C4" w14:textId="778ED623"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54E80C7B" w14:textId="3DB9E936"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6533BC20" w14:textId="2034970F"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0CC4F19E" w14:textId="1C93D725"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6B7E00" w:rsidRPr="000D6B98" w14:paraId="762216C3" w14:textId="77777777" w:rsidTr="0052313C">
        <w:trPr>
          <w:cnfStyle w:val="000000100000" w:firstRow="0" w:lastRow="0" w:firstColumn="0" w:lastColumn="0" w:oddVBand="0" w:evenVBand="0" w:oddHBand="1" w:evenHBand="0" w:firstRowFirstColumn="0" w:firstRowLastColumn="0" w:lastRowFirstColumn="0" w:lastRowLastColumn="0"/>
        </w:trPr>
        <w:tc>
          <w:tcPr>
            <w:tcW w:w="3398" w:type="dxa"/>
            <w:noWrap/>
          </w:tcPr>
          <w:p w14:paraId="1A10D217"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2588B68" w14:textId="6EB15EDC"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69E8E075" w14:textId="2591158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5F7D3E1" w14:textId="49F2F22B"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F881D61" w14:textId="08414294"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13DBE663" w14:textId="4AA3CAE8"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6B7E00" w:rsidRPr="000D6B98" w14:paraId="06512747" w14:textId="77777777" w:rsidTr="0052313C">
        <w:tc>
          <w:tcPr>
            <w:tcW w:w="3398" w:type="dxa"/>
            <w:noWrap/>
          </w:tcPr>
          <w:p w14:paraId="14D03CE4" w14:textId="77777777" w:rsidR="006B7E00" w:rsidRPr="000D6B98" w:rsidRDefault="006B7E00" w:rsidP="006B7E00">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3BCA8A9" w14:textId="7A0CF712"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79F06DA" w14:textId="72E06EA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3AD6C086" w14:textId="70ECE95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5BA49AA9" w14:textId="15DFCD11" w:rsidR="006B7E00" w:rsidRPr="000D6B98" w:rsidRDefault="006B7E00" w:rsidP="006B7E00">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54CE3842" w14:textId="0CB05521" w:rsidR="006B7E00" w:rsidRPr="000D6B98" w:rsidRDefault="006B7E00" w:rsidP="006B7E00">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bl>
    <w:p w14:paraId="593F02B3" w14:textId="77777777" w:rsidR="009665A6" w:rsidRPr="000D6B98" w:rsidRDefault="009665A6" w:rsidP="000D5130">
      <w:pPr>
        <w:rPr>
          <w:rFonts w:cs="Arial"/>
          <w:b/>
          <w:bCs/>
          <w:i/>
          <w:iCs/>
        </w:rPr>
      </w:pPr>
      <w:bookmarkStart w:id="171" w:name="_Ref137724687"/>
    </w:p>
    <w:p w14:paraId="757EB15D" w14:textId="77777777" w:rsidR="009665A6" w:rsidRPr="000D6B98" w:rsidRDefault="009665A6">
      <w:pPr>
        <w:rPr>
          <w:rFonts w:cs="Arial"/>
          <w:b/>
          <w:bCs/>
          <w:i/>
          <w:iCs/>
        </w:rPr>
      </w:pPr>
      <w:r w:rsidRPr="000D6B98">
        <w:rPr>
          <w:rFonts w:cs="Arial"/>
          <w:b/>
          <w:bCs/>
          <w:i/>
          <w:iCs/>
        </w:rPr>
        <w:br w:type="page"/>
      </w:r>
    </w:p>
    <w:p w14:paraId="3F7D53FB" w14:textId="3F836B06" w:rsidR="000D5130" w:rsidRPr="000D6B98" w:rsidRDefault="000D5130" w:rsidP="000D5130">
      <w:pPr>
        <w:rPr>
          <w:rFonts w:cs="Arial"/>
          <w:b/>
          <w:bCs/>
          <w:i/>
          <w:iCs/>
        </w:rPr>
      </w:pPr>
      <w:bookmarkStart w:id="172" w:name="_Ref137816754"/>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21</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Participant for Post-2023 New Build, With Sprinklers, GST</w:t>
      </w:r>
      <w:r w:rsidR="007250FB">
        <w:rPr>
          <w:rFonts w:cs="Arial"/>
          <w:b/>
          <w:bCs/>
          <w:i/>
          <w:iCs/>
        </w:rPr>
        <w:t xml:space="preserve"> was not paid OR GST was paid and</w:t>
      </w:r>
      <w:r w:rsidRPr="000D6B98">
        <w:rPr>
          <w:rFonts w:cs="Arial"/>
          <w:b/>
          <w:bCs/>
          <w:i/>
          <w:iCs/>
        </w:rPr>
        <w:t xml:space="preserve"> input tax credits were claimed</w:t>
      </w:r>
      <w:bookmarkEnd w:id="171"/>
      <w:bookmarkEnd w:id="172"/>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6697167"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460BAAE9" w14:textId="77777777" w:rsidR="000D5130" w:rsidRPr="000D6B98" w:rsidRDefault="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8A8879B"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046732C8"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0613E499"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44356F10" w14:textId="77777777" w:rsidR="000D5130" w:rsidRPr="000D6B98"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50F29C77"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512E9B6C"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302CAD" w14:textId="77777777" w:rsidR="000D5130" w:rsidRPr="000D6B98" w:rsidRDefault="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430AEC07" w14:textId="77777777" w:rsidTr="009665A6">
        <w:tc>
          <w:tcPr>
            <w:tcW w:w="3398" w:type="dxa"/>
            <w:noWrap/>
          </w:tcPr>
          <w:p w14:paraId="040D6F61" w14:textId="26A601C7"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2769A5B" w14:textId="38C07445"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6B0C5EC9" w14:textId="139AE40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549D3B08" w14:textId="1DC14FBA" w:rsidR="009665A6" w:rsidRPr="000D6B98" w:rsidRDefault="00A7702B"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2EEE7F0B" w14:textId="1C1C527D" w:rsidR="009665A6" w:rsidRPr="000D6B98" w:rsidRDefault="00A7702B"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0E8C9A5F" w14:textId="4D57765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718CB7BE"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50DA741" w14:textId="71349CCD"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47D632DE" w14:textId="0C29F41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7F6A48B5" w14:textId="11F19A7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2B7454B2" w14:textId="05953691" w:rsidR="009665A6" w:rsidRPr="000D6B98" w:rsidRDefault="00A7702B"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28E1FDC4" w14:textId="485B1225" w:rsidR="009665A6" w:rsidRPr="000D6B98" w:rsidRDefault="00A7702B"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00D11E86" w14:textId="6123A7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25938471" w14:textId="77777777" w:rsidTr="009665A6">
        <w:tc>
          <w:tcPr>
            <w:tcW w:w="3398" w:type="dxa"/>
            <w:noWrap/>
          </w:tcPr>
          <w:p w14:paraId="3E71F5A7" w14:textId="14EA1190"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34E9CFD3" w14:textId="3BDD17C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08D6A86C" w14:textId="4555DE15"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2E07F7C0" w14:textId="49B4A04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02B8434A" w14:textId="718FE5F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71FA2CBF" w14:textId="42C6E77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9665A6" w:rsidRPr="000D6B98" w14:paraId="719B0020"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74CA092" w14:textId="7846467D"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1B8B963" w14:textId="26E1E84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$33,299</w:t>
            </w:r>
          </w:p>
        </w:tc>
        <w:tc>
          <w:tcPr>
            <w:tcW w:w="1245" w:type="dxa"/>
            <w:noWrap/>
            <w:vAlign w:val="center"/>
          </w:tcPr>
          <w:p w14:paraId="66ACD537" w14:textId="788985E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$35,141</w:t>
            </w:r>
          </w:p>
        </w:tc>
        <w:tc>
          <w:tcPr>
            <w:tcW w:w="1245" w:type="dxa"/>
            <w:noWrap/>
            <w:vAlign w:val="center"/>
          </w:tcPr>
          <w:p w14:paraId="0F7C9F69" w14:textId="1B7C979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3AFC3F5C" w14:textId="0AC3FE5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$40,324</w:t>
            </w:r>
          </w:p>
        </w:tc>
        <w:tc>
          <w:tcPr>
            <w:tcW w:w="1247" w:type="dxa"/>
            <w:noWrap/>
            <w:vAlign w:val="center"/>
          </w:tcPr>
          <w:p w14:paraId="7A177972" w14:textId="193A7AF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$38,732</w:t>
            </w:r>
          </w:p>
        </w:tc>
      </w:tr>
      <w:tr w:rsidR="009665A6" w:rsidRPr="000D6B98" w14:paraId="461DAA15" w14:textId="77777777" w:rsidTr="009665A6">
        <w:tc>
          <w:tcPr>
            <w:tcW w:w="3398" w:type="dxa"/>
            <w:noWrap/>
            <w:hideMark/>
          </w:tcPr>
          <w:p w14:paraId="6260B340" w14:textId="35C403BB"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32C9802F" w14:textId="70DF51E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77474E0F" w14:textId="64273128"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058A7E21" w14:textId="6276AB5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2D156206" w14:textId="34224FC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285E5633" w14:textId="711B7F4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212F2A" w:rsidRPr="000D6B98" w14:paraId="0031A967"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B12D35F" w14:textId="34DEB43B"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1C43EB5C" w14:textId="7C9D1F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74A8E808" w14:textId="6E22D9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0EDA8347" w14:textId="18C76A6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6FEB04BF" w14:textId="6992723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2621F7F1" w14:textId="1E515E2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604DD5FF" w14:textId="77777777" w:rsidTr="009665A6">
        <w:tc>
          <w:tcPr>
            <w:tcW w:w="3398" w:type="dxa"/>
            <w:noWrap/>
            <w:hideMark/>
          </w:tcPr>
          <w:p w14:paraId="0C3C8786" w14:textId="6337990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0927CE84" w14:textId="7DB914D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572A4D99" w14:textId="713955F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0CEFC53F" w14:textId="622C8A7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656ECC97" w14:textId="159E605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66AB9A5D" w14:textId="6B01F79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62C4B676"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5178D47" w14:textId="1575B7FB"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13939704" w14:textId="67902E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20152D1A" w14:textId="14124F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676FFE35" w14:textId="5797CF0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4E782732" w14:textId="45B60B4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7284913D" w14:textId="6335D7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01358DA5" w14:textId="77777777" w:rsidTr="009665A6">
        <w:tc>
          <w:tcPr>
            <w:tcW w:w="3398" w:type="dxa"/>
            <w:noWrap/>
            <w:hideMark/>
          </w:tcPr>
          <w:p w14:paraId="2F98BCE3" w14:textId="3EA40644"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11931926" w14:textId="6F4BCF8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5338819F" w14:textId="576A95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39D1A128" w14:textId="233BE1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3A2040B1" w14:textId="5E364ED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025E92E2" w14:textId="587590B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7052C879"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E87A67E" w14:textId="1E21EA75"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50B1F69" w14:textId="4DAF8A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06C0DEAF" w14:textId="6EA192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302B8364" w14:textId="6B6E04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105C666D" w14:textId="359787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43D227EF" w14:textId="632144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25B0CDB3" w14:textId="77777777" w:rsidTr="009665A6">
        <w:tc>
          <w:tcPr>
            <w:tcW w:w="3398" w:type="dxa"/>
            <w:noWrap/>
            <w:hideMark/>
          </w:tcPr>
          <w:p w14:paraId="32E1C331" w14:textId="3B6F2B0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1A0A04BF" w14:textId="37EFF46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D64D3FA" w14:textId="6299424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7024E753" w14:textId="428B970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52CB3C42" w14:textId="4C7EC0A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59D39966" w14:textId="04040C9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6FD28ED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AD0183C" w14:textId="75DA8D9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6C3E5EDB" w14:textId="6EAF6C5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$37,480</w:t>
            </w:r>
          </w:p>
        </w:tc>
        <w:tc>
          <w:tcPr>
            <w:tcW w:w="1245" w:type="dxa"/>
            <w:noWrap/>
            <w:vAlign w:val="center"/>
          </w:tcPr>
          <w:p w14:paraId="2FC9E614" w14:textId="5ADCE8B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$38,813</w:t>
            </w:r>
          </w:p>
        </w:tc>
        <w:tc>
          <w:tcPr>
            <w:tcW w:w="1245" w:type="dxa"/>
            <w:noWrap/>
            <w:vAlign w:val="center"/>
          </w:tcPr>
          <w:p w14:paraId="6F8C641B" w14:textId="67D80E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77E94DA7" w14:textId="66BC4D9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$44,525</w:t>
            </w:r>
          </w:p>
        </w:tc>
        <w:tc>
          <w:tcPr>
            <w:tcW w:w="1247" w:type="dxa"/>
            <w:noWrap/>
            <w:vAlign w:val="center"/>
          </w:tcPr>
          <w:p w14:paraId="4C54E499" w14:textId="60F8D35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$45,091</w:t>
            </w:r>
          </w:p>
        </w:tc>
      </w:tr>
      <w:tr w:rsidR="00212F2A" w:rsidRPr="000D6B98" w14:paraId="5B54033C" w14:textId="77777777" w:rsidTr="009665A6">
        <w:tc>
          <w:tcPr>
            <w:tcW w:w="3398" w:type="dxa"/>
            <w:noWrap/>
          </w:tcPr>
          <w:p w14:paraId="7BBE65A1" w14:textId="3F53DEEB"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A7702B">
              <w:rPr>
                <w:rFonts w:ascii="Calibri" w:hAnsi="Calibri" w:cs="Calibri"/>
                <w:sz w:val="16"/>
                <w:szCs w:val="16"/>
              </w:rPr>
              <w:t>s</w:t>
            </w:r>
          </w:p>
        </w:tc>
        <w:tc>
          <w:tcPr>
            <w:tcW w:w="1248" w:type="dxa"/>
            <w:noWrap/>
            <w:vAlign w:val="center"/>
          </w:tcPr>
          <w:p w14:paraId="524DD330" w14:textId="44D0DA1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0EABC277" w14:textId="1B4B9F9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6E500387" w14:textId="3F371C2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0EA44A02" w14:textId="4040075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4FB7DADC" w14:textId="73677D0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5412CECF"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10D026B" w14:textId="66CE6B2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2B2292BF" w14:textId="6433AA1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686474FD" w14:textId="2D1111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70E8F250" w14:textId="02DE9FE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33A4D030" w14:textId="31A8A31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54D39548" w14:textId="2D85FBE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49CA8440" w14:textId="77777777" w:rsidTr="009665A6">
        <w:tc>
          <w:tcPr>
            <w:tcW w:w="3398" w:type="dxa"/>
            <w:noWrap/>
          </w:tcPr>
          <w:p w14:paraId="7094CB5D" w14:textId="3AD0620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74AABC5" w14:textId="7104C9E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26AC5725" w14:textId="42DCF4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3C97F138" w14:textId="17139EC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2C0DD5D3" w14:textId="5FBC66F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29D0C962" w14:textId="458369E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36EE8F78"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7940684F"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08D0698F" w14:textId="77777777" w:rsidTr="009665A6">
        <w:tc>
          <w:tcPr>
            <w:tcW w:w="3398" w:type="dxa"/>
            <w:noWrap/>
          </w:tcPr>
          <w:p w14:paraId="7902B04D" w14:textId="35DA49B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73285A3" w14:textId="516190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683DAE3B" w14:textId="4D00E0E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2151FC8E" w14:textId="68D3FB7E" w:rsidR="00212F2A" w:rsidRPr="000D6B98" w:rsidRDefault="00A7702B"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6152955F" w14:textId="2763F9C0" w:rsidR="00212F2A" w:rsidRPr="000D6B98" w:rsidRDefault="00A7702B"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383949C9" w14:textId="593B25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1E4C362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E6E35A4" w14:textId="56E0431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50CB23E" w14:textId="067D57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731EA9F2" w14:textId="5870CF5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A6A964E" w14:textId="41710095" w:rsidR="00212F2A" w:rsidRPr="000D6B98" w:rsidRDefault="00A7702B"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66153607" w14:textId="2730390F" w:rsidR="00212F2A" w:rsidRPr="000D6B98" w:rsidRDefault="00A7702B"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56C6A8F2" w14:textId="057021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5BEC366" w14:textId="77777777" w:rsidTr="009665A6">
        <w:tc>
          <w:tcPr>
            <w:tcW w:w="3398" w:type="dxa"/>
            <w:noWrap/>
          </w:tcPr>
          <w:p w14:paraId="6CC6B276" w14:textId="0176E48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1DB94477" w14:textId="2018D4D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67845CC6" w14:textId="05CD18C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5BE80613" w14:textId="50A9842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6F3DE130" w14:textId="12A730C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33F4E9EC" w14:textId="07214D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6DD163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25AF088" w14:textId="703E170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45CA4807" w14:textId="0DB6A38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$36,058</w:t>
            </w:r>
          </w:p>
        </w:tc>
        <w:tc>
          <w:tcPr>
            <w:tcW w:w="1245" w:type="dxa"/>
            <w:noWrap/>
            <w:vAlign w:val="center"/>
          </w:tcPr>
          <w:p w14:paraId="7C3A1E57" w14:textId="72D14E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$38,139</w:t>
            </w:r>
          </w:p>
        </w:tc>
        <w:tc>
          <w:tcPr>
            <w:tcW w:w="1245" w:type="dxa"/>
            <w:noWrap/>
            <w:vAlign w:val="center"/>
          </w:tcPr>
          <w:p w14:paraId="5CAADBBA" w14:textId="2A025B6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$40,863</w:t>
            </w:r>
          </w:p>
        </w:tc>
        <w:tc>
          <w:tcPr>
            <w:tcW w:w="1245" w:type="dxa"/>
            <w:noWrap/>
            <w:vAlign w:val="center"/>
          </w:tcPr>
          <w:p w14:paraId="21BC4C9C" w14:textId="3E9E99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$42,940</w:t>
            </w:r>
          </w:p>
        </w:tc>
        <w:tc>
          <w:tcPr>
            <w:tcW w:w="1247" w:type="dxa"/>
            <w:noWrap/>
            <w:vAlign w:val="center"/>
          </w:tcPr>
          <w:p w14:paraId="4FD3AE93" w14:textId="7850FD7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$42,198</w:t>
            </w:r>
          </w:p>
        </w:tc>
      </w:tr>
      <w:tr w:rsidR="00212F2A" w:rsidRPr="000D6B98" w14:paraId="1CFC62FA" w14:textId="77777777" w:rsidTr="009665A6">
        <w:tc>
          <w:tcPr>
            <w:tcW w:w="3398" w:type="dxa"/>
            <w:noWrap/>
            <w:hideMark/>
          </w:tcPr>
          <w:p w14:paraId="6AA93901" w14:textId="30E77C0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78FCC815" w14:textId="0117325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1494BCFA" w14:textId="359CC0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2922734D" w14:textId="0D65639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29AE1875" w14:textId="658812C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16ECFEEC" w14:textId="4B5F6B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632CEBA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96DCFFD" w14:textId="6BBEC70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4D0D51C" w14:textId="55B6D9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7A8C4F7C" w14:textId="651ECFB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3D250B7" w14:textId="638E92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66F624E" w14:textId="45D25AF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A1B44D8" w14:textId="6134E5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047EDC95" w14:textId="77777777" w:rsidTr="009665A6">
        <w:tc>
          <w:tcPr>
            <w:tcW w:w="3398" w:type="dxa"/>
            <w:noWrap/>
            <w:hideMark/>
          </w:tcPr>
          <w:p w14:paraId="4D588589" w14:textId="106AF3D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807B0E2" w14:textId="4AF3CDB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3A19BF52" w14:textId="627FC8C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08CD71E0" w14:textId="155250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4C9663FC" w14:textId="338304A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40868A92" w14:textId="6DD8B4D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2BC3072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1E0F5EE" w14:textId="5FD2882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7E476EF8" w14:textId="4366E7C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15791330" w14:textId="7A34970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60E1CBE9" w14:textId="0E59F60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5158A1AE" w14:textId="54ACD15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03F699A" w14:textId="235DED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628A1B8" w14:textId="77777777" w:rsidTr="009665A6">
        <w:tc>
          <w:tcPr>
            <w:tcW w:w="3398" w:type="dxa"/>
            <w:noWrap/>
            <w:hideMark/>
          </w:tcPr>
          <w:p w14:paraId="73F6EEBC" w14:textId="7FE69B8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33194A3" w14:textId="4EF3F3F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00201240" w14:textId="7821BC4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6968DD57" w14:textId="017AF7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7700465E" w14:textId="58C92E2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609884B9" w14:textId="671AEB3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475D456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FD0FAFD" w14:textId="3CD59AA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F39B25F" w14:textId="3C0966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237CC719" w14:textId="61FC00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04EEC2BB" w14:textId="6D45D6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56B13FB2" w14:textId="7C162FA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68E57F9B" w14:textId="567CA1E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5DD56551" w14:textId="77777777" w:rsidTr="009665A6">
        <w:tc>
          <w:tcPr>
            <w:tcW w:w="3398" w:type="dxa"/>
            <w:noWrap/>
            <w:hideMark/>
          </w:tcPr>
          <w:p w14:paraId="603BA5E7" w14:textId="7D74C4B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6B587EEF" w14:textId="5F93BB6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3D0A85DE" w14:textId="71C8CF4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57BE76FB" w14:textId="6FDFC2E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40E75326" w14:textId="6B2A412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056DBC17" w14:textId="359D771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7AD970B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5E9CBFA6" w14:textId="54078B2E"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E711A5F" w14:textId="72559E6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$39,894</w:t>
            </w:r>
          </w:p>
        </w:tc>
        <w:tc>
          <w:tcPr>
            <w:tcW w:w="1245" w:type="dxa"/>
            <w:noWrap/>
            <w:vAlign w:val="center"/>
          </w:tcPr>
          <w:p w14:paraId="140D8AE7" w14:textId="59AA270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$40,976</w:t>
            </w:r>
          </w:p>
        </w:tc>
        <w:tc>
          <w:tcPr>
            <w:tcW w:w="1245" w:type="dxa"/>
            <w:noWrap/>
            <w:vAlign w:val="center"/>
          </w:tcPr>
          <w:p w14:paraId="669671F8" w14:textId="6FA873D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$45,045</w:t>
            </w:r>
          </w:p>
        </w:tc>
        <w:tc>
          <w:tcPr>
            <w:tcW w:w="1245" w:type="dxa"/>
            <w:noWrap/>
            <w:vAlign w:val="center"/>
          </w:tcPr>
          <w:p w14:paraId="349F1DD2" w14:textId="2C70C45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$47,471</w:t>
            </w:r>
          </w:p>
        </w:tc>
        <w:tc>
          <w:tcPr>
            <w:tcW w:w="1247" w:type="dxa"/>
            <w:noWrap/>
            <w:vAlign w:val="center"/>
          </w:tcPr>
          <w:p w14:paraId="5747DC40" w14:textId="7D2911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$47,766</w:t>
            </w:r>
          </w:p>
        </w:tc>
      </w:tr>
      <w:tr w:rsidR="00212F2A" w:rsidRPr="000D6B98" w14:paraId="08CCFF9C" w14:textId="77777777" w:rsidTr="009665A6">
        <w:tc>
          <w:tcPr>
            <w:tcW w:w="3398" w:type="dxa"/>
            <w:noWrap/>
          </w:tcPr>
          <w:p w14:paraId="02C62B26" w14:textId="4D5C7DF1"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A7702B">
              <w:rPr>
                <w:rFonts w:ascii="Calibri" w:hAnsi="Calibri" w:cs="Calibri"/>
                <w:sz w:val="16"/>
                <w:szCs w:val="16"/>
              </w:rPr>
              <w:t>s</w:t>
            </w:r>
          </w:p>
        </w:tc>
        <w:tc>
          <w:tcPr>
            <w:tcW w:w="1248" w:type="dxa"/>
            <w:noWrap/>
            <w:vAlign w:val="center"/>
          </w:tcPr>
          <w:p w14:paraId="0771FE4A" w14:textId="2B83CC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3B351A2D" w14:textId="7A5A60B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7F3A1124" w14:textId="783D2F8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71B09D11" w14:textId="5E5579B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1F869348" w14:textId="102ACDA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1E58190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B76BDF7" w14:textId="44AB032C"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556292B5" w14:textId="551F47C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41A30BC3" w14:textId="2C121A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270701CC" w14:textId="4D88CB5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52DCAD4D" w14:textId="13EE167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76F133AB" w14:textId="2FDF78E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0268502F" w14:textId="77777777" w:rsidTr="009665A6">
        <w:tc>
          <w:tcPr>
            <w:tcW w:w="3398" w:type="dxa"/>
            <w:noWrap/>
          </w:tcPr>
          <w:p w14:paraId="34C46587" w14:textId="39EC95F1"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6D77B2EC" w14:textId="4ACD00D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418017F" w14:textId="6B9F012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47FE1F0E" w14:textId="685A6A6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AFA4595" w14:textId="51E4468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6E4C5BBD" w14:textId="4AD4B43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bl>
    <w:p w14:paraId="081F0EC1" w14:textId="77777777" w:rsidR="009665A6" w:rsidRPr="000D6B98" w:rsidRDefault="009665A6" w:rsidP="000D5130">
      <w:pPr>
        <w:rPr>
          <w:rFonts w:cs="Arial"/>
          <w:b/>
          <w:bCs/>
          <w:i/>
          <w:iCs/>
        </w:rPr>
      </w:pPr>
      <w:bookmarkStart w:id="173" w:name="_Ref137724688"/>
    </w:p>
    <w:p w14:paraId="666355B9" w14:textId="77777777" w:rsidR="009665A6" w:rsidRPr="000D6B98" w:rsidRDefault="009665A6">
      <w:pPr>
        <w:rPr>
          <w:rFonts w:cs="Arial"/>
          <w:b/>
          <w:bCs/>
          <w:i/>
          <w:iCs/>
        </w:rPr>
      </w:pPr>
      <w:r w:rsidRPr="000D6B98">
        <w:rPr>
          <w:rFonts w:cs="Arial"/>
          <w:b/>
          <w:bCs/>
          <w:i/>
          <w:iCs/>
        </w:rPr>
        <w:br w:type="page"/>
      </w:r>
    </w:p>
    <w:p w14:paraId="62B52DA0" w14:textId="5A6B4BC6" w:rsidR="000D5130" w:rsidRPr="000D6B98" w:rsidRDefault="000D5130" w:rsidP="000D5130">
      <w:pPr>
        <w:rPr>
          <w:rFonts w:cs="Arial"/>
          <w:b/>
          <w:bCs/>
          <w:i/>
          <w:iCs/>
        </w:rPr>
      </w:pPr>
      <w:bookmarkStart w:id="174" w:name="_Ref137816755"/>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22</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 xml:space="preserve">Participant for Post-2023 New Build, Without Sprinklers, GST </w:t>
      </w:r>
      <w:r w:rsidR="007250FB">
        <w:rPr>
          <w:rFonts w:cs="Arial"/>
          <w:b/>
          <w:bCs/>
          <w:i/>
          <w:iCs/>
        </w:rPr>
        <w:t xml:space="preserve">was paid and </w:t>
      </w:r>
      <w:r w:rsidRPr="000D6B98">
        <w:rPr>
          <w:rFonts w:cs="Arial"/>
          <w:b/>
          <w:bCs/>
          <w:i/>
          <w:iCs/>
        </w:rPr>
        <w:t>input tax credits were not claimed</w:t>
      </w:r>
      <w:bookmarkEnd w:id="173"/>
      <w:bookmarkEnd w:id="174"/>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75659BF"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5BA42BB0" w14:textId="77777777" w:rsidR="000D5130" w:rsidRPr="000D6B98" w:rsidRDefault="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42CF39A"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0B8A2DAB"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4F06C0FA"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51261814" w14:textId="77777777" w:rsidR="000D5130" w:rsidRPr="000D6B98"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3D768843"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02EF3135"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16BD9AFA" w14:textId="77777777" w:rsidR="000D5130" w:rsidRPr="000D6B98" w:rsidRDefault="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7AD94FDF" w14:textId="77777777" w:rsidTr="009665A6">
        <w:tc>
          <w:tcPr>
            <w:tcW w:w="3398" w:type="dxa"/>
            <w:noWrap/>
          </w:tcPr>
          <w:p w14:paraId="2D3F5D33" w14:textId="6DDCABA5"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2E7480A" w14:textId="55B15B3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2DC3A8A9" w14:textId="52BBFFBE"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462A2D24" w14:textId="1155F46A" w:rsidR="009665A6" w:rsidRPr="000D6B98" w:rsidRDefault="009266CA"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5B129E6F" w14:textId="5BCF28FC" w:rsidR="009665A6" w:rsidRPr="000D6B98" w:rsidRDefault="009266CA"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7454F8CA" w14:textId="75FCAFD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9665A6" w:rsidRPr="000D6B98" w14:paraId="7978A20E"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DDA0CD4" w14:textId="52E16952"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312B13BB" w14:textId="13322E1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5CA0CA5E" w14:textId="3301659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1F806565" w14:textId="35643DE3" w:rsidR="009665A6" w:rsidRPr="000D6B98" w:rsidRDefault="009266CA"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1BBEA717" w14:textId="61A70E58" w:rsidR="009665A6" w:rsidRPr="000D6B98" w:rsidRDefault="009266CA"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7C1CD732" w14:textId="4FD0C84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9665A6" w:rsidRPr="000D6B98" w14:paraId="125C8268" w14:textId="77777777" w:rsidTr="009665A6">
        <w:tc>
          <w:tcPr>
            <w:tcW w:w="3398" w:type="dxa"/>
            <w:noWrap/>
          </w:tcPr>
          <w:p w14:paraId="23EDEDE5" w14:textId="03357773"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9CC38F0" w14:textId="0DBE15E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$56,017</w:t>
            </w:r>
          </w:p>
        </w:tc>
        <w:tc>
          <w:tcPr>
            <w:tcW w:w="1245" w:type="dxa"/>
            <w:noWrap/>
            <w:vAlign w:val="center"/>
          </w:tcPr>
          <w:p w14:paraId="2AB14BB8" w14:textId="7A7A27D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$58,807</w:t>
            </w:r>
          </w:p>
        </w:tc>
        <w:tc>
          <w:tcPr>
            <w:tcW w:w="1245" w:type="dxa"/>
            <w:noWrap/>
            <w:vAlign w:val="center"/>
          </w:tcPr>
          <w:p w14:paraId="6EB2A77C" w14:textId="399CB5C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56D0317D" w14:textId="28B9889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$65,029</w:t>
            </w:r>
          </w:p>
        </w:tc>
        <w:tc>
          <w:tcPr>
            <w:tcW w:w="1247" w:type="dxa"/>
            <w:noWrap/>
            <w:vAlign w:val="center"/>
          </w:tcPr>
          <w:p w14:paraId="0C07628D" w14:textId="4307AC9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$66,242</w:t>
            </w:r>
          </w:p>
        </w:tc>
      </w:tr>
      <w:tr w:rsidR="009665A6" w:rsidRPr="000D6B98" w14:paraId="6613BE0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20398B1" w14:textId="2BBC0302"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F0567A9" w14:textId="7F42310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$32,468</w:t>
            </w:r>
          </w:p>
        </w:tc>
        <w:tc>
          <w:tcPr>
            <w:tcW w:w="1245" w:type="dxa"/>
            <w:noWrap/>
            <w:vAlign w:val="center"/>
          </w:tcPr>
          <w:p w14:paraId="6D66A26C" w14:textId="6ED23B1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$34,495</w:t>
            </w:r>
          </w:p>
        </w:tc>
        <w:tc>
          <w:tcPr>
            <w:tcW w:w="1245" w:type="dxa"/>
            <w:noWrap/>
            <w:vAlign w:val="center"/>
          </w:tcPr>
          <w:p w14:paraId="15720CE3" w14:textId="1BE0FC91"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5365197C" w14:textId="1799F95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$39,737</w:t>
            </w:r>
          </w:p>
        </w:tc>
        <w:tc>
          <w:tcPr>
            <w:tcW w:w="1247" w:type="dxa"/>
            <w:noWrap/>
            <w:vAlign w:val="center"/>
          </w:tcPr>
          <w:p w14:paraId="688F8CA6" w14:textId="1AB63C81"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$38,392</w:t>
            </w:r>
          </w:p>
        </w:tc>
      </w:tr>
      <w:tr w:rsidR="009665A6" w:rsidRPr="000D6B98" w14:paraId="2F3D8E4B" w14:textId="77777777" w:rsidTr="009665A6">
        <w:tc>
          <w:tcPr>
            <w:tcW w:w="3398" w:type="dxa"/>
            <w:noWrap/>
            <w:hideMark/>
          </w:tcPr>
          <w:p w14:paraId="1E6D1650" w14:textId="40636363"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9FDCEC2" w14:textId="7F02F72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$56,017</w:t>
            </w:r>
          </w:p>
        </w:tc>
        <w:tc>
          <w:tcPr>
            <w:tcW w:w="1245" w:type="dxa"/>
            <w:noWrap/>
            <w:vAlign w:val="center"/>
          </w:tcPr>
          <w:p w14:paraId="78F1BE31" w14:textId="48B9161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$58,807</w:t>
            </w:r>
          </w:p>
        </w:tc>
        <w:tc>
          <w:tcPr>
            <w:tcW w:w="1245" w:type="dxa"/>
            <w:noWrap/>
            <w:vAlign w:val="center"/>
          </w:tcPr>
          <w:p w14:paraId="6D1A5635" w14:textId="6BFBE4A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66A2B90" w14:textId="74BDDFA4"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$65,029</w:t>
            </w:r>
          </w:p>
        </w:tc>
        <w:tc>
          <w:tcPr>
            <w:tcW w:w="1247" w:type="dxa"/>
            <w:noWrap/>
            <w:vAlign w:val="center"/>
          </w:tcPr>
          <w:p w14:paraId="5215F3FA" w14:textId="420FB73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$66,242</w:t>
            </w:r>
          </w:p>
        </w:tc>
      </w:tr>
      <w:tr w:rsidR="00212F2A" w:rsidRPr="000D6B98" w14:paraId="3914526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788B03B" w14:textId="5CA72F3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01DDB13D" w14:textId="35CE71F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30E5108E" w14:textId="6B04D73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5EB8F58C" w14:textId="6633BA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78B0E428" w14:textId="03926D1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352DCCBE" w14:textId="0C8ABC7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3F0EC9C1" w14:textId="77777777" w:rsidTr="009665A6">
        <w:tc>
          <w:tcPr>
            <w:tcW w:w="3398" w:type="dxa"/>
            <w:noWrap/>
            <w:hideMark/>
          </w:tcPr>
          <w:p w14:paraId="5BA99719" w14:textId="0100658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141692F2" w14:textId="2942FFA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411000DE" w14:textId="51C70CE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1DFE0BE8" w14:textId="475036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361B9328" w14:textId="5FC0483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5AE93122" w14:textId="0F0734E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5C4839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55EDA3D" w14:textId="6F6480A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12E729EF" w14:textId="6F46B7E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49406C26" w14:textId="4445B6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4781BBBB" w14:textId="4CB5659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570BCB2D" w14:textId="60885A3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7A7E59CE" w14:textId="0B4D873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03D494E6" w14:textId="77777777" w:rsidTr="009665A6">
        <w:tc>
          <w:tcPr>
            <w:tcW w:w="3398" w:type="dxa"/>
            <w:noWrap/>
            <w:hideMark/>
          </w:tcPr>
          <w:p w14:paraId="59D5EBCF" w14:textId="63725F7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7EC44680" w14:textId="70F1A8B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$45,522</w:t>
            </w:r>
          </w:p>
        </w:tc>
        <w:tc>
          <w:tcPr>
            <w:tcW w:w="1245" w:type="dxa"/>
            <w:noWrap/>
            <w:vAlign w:val="center"/>
          </w:tcPr>
          <w:p w14:paraId="4AD1A8B1" w14:textId="76C600F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$46,770</w:t>
            </w:r>
          </w:p>
        </w:tc>
        <w:tc>
          <w:tcPr>
            <w:tcW w:w="1245" w:type="dxa"/>
            <w:noWrap/>
            <w:vAlign w:val="center"/>
          </w:tcPr>
          <w:p w14:paraId="68416271" w14:textId="771C0D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2F6A8894" w14:textId="15750A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$54,189</w:t>
            </w:r>
          </w:p>
        </w:tc>
        <w:tc>
          <w:tcPr>
            <w:tcW w:w="1247" w:type="dxa"/>
            <w:noWrap/>
            <w:vAlign w:val="center"/>
          </w:tcPr>
          <w:p w14:paraId="25067573" w14:textId="75282AE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$55,491</w:t>
            </w:r>
          </w:p>
        </w:tc>
      </w:tr>
      <w:tr w:rsidR="00212F2A" w:rsidRPr="000D6B98" w14:paraId="2372C123"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0D60E00C" w14:textId="101AED3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587FF171" w14:textId="0B72FC5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3F5E6806" w14:textId="3DEAC0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23C97E35" w14:textId="5AA29A5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03FB6A6F" w14:textId="4B95FEF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5F2EDA1F" w14:textId="186A4F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1D1A4816" w14:textId="77777777" w:rsidTr="009665A6">
        <w:tc>
          <w:tcPr>
            <w:tcW w:w="3398" w:type="dxa"/>
            <w:noWrap/>
            <w:hideMark/>
          </w:tcPr>
          <w:p w14:paraId="04682872" w14:textId="49FB05F5"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2AE450E4" w14:textId="03660B6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14000C81" w14:textId="52DFF7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60EC63E3" w14:textId="059845F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67C0F00D" w14:textId="2183B35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6FC614D6" w14:textId="701A1B1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507471CB"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44C2EAA" w14:textId="7AD7F2D4"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9A6EBDA" w14:textId="677AF2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$37,765</w:t>
            </w:r>
          </w:p>
        </w:tc>
        <w:tc>
          <w:tcPr>
            <w:tcW w:w="1245" w:type="dxa"/>
            <w:noWrap/>
            <w:vAlign w:val="center"/>
          </w:tcPr>
          <w:p w14:paraId="23B2D799" w14:textId="72C4708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$39,164</w:t>
            </w:r>
          </w:p>
        </w:tc>
        <w:tc>
          <w:tcPr>
            <w:tcW w:w="1245" w:type="dxa"/>
            <w:noWrap/>
            <w:vAlign w:val="center"/>
          </w:tcPr>
          <w:p w14:paraId="1F05D469" w14:textId="751F21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3DB29317" w14:textId="46530A3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$44,926</w:t>
            </w:r>
          </w:p>
        </w:tc>
        <w:tc>
          <w:tcPr>
            <w:tcW w:w="1247" w:type="dxa"/>
            <w:noWrap/>
            <w:vAlign w:val="center"/>
          </w:tcPr>
          <w:p w14:paraId="06C1B61F" w14:textId="7ABC17A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$46,000</w:t>
            </w:r>
          </w:p>
        </w:tc>
      </w:tr>
      <w:tr w:rsidR="00212F2A" w:rsidRPr="000D6B98" w14:paraId="2D97A8FD" w14:textId="77777777" w:rsidTr="009665A6">
        <w:tc>
          <w:tcPr>
            <w:tcW w:w="3398" w:type="dxa"/>
            <w:noWrap/>
          </w:tcPr>
          <w:p w14:paraId="1E3E4ADF" w14:textId="0F9F74F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9266CA">
              <w:rPr>
                <w:rFonts w:ascii="Calibri" w:hAnsi="Calibri" w:cs="Calibri"/>
                <w:sz w:val="16"/>
                <w:szCs w:val="16"/>
              </w:rPr>
              <w:t>s</w:t>
            </w:r>
          </w:p>
        </w:tc>
        <w:tc>
          <w:tcPr>
            <w:tcW w:w="1248" w:type="dxa"/>
            <w:noWrap/>
            <w:vAlign w:val="center"/>
          </w:tcPr>
          <w:p w14:paraId="56CB037C" w14:textId="1CE35D0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$45,522</w:t>
            </w:r>
          </w:p>
        </w:tc>
        <w:tc>
          <w:tcPr>
            <w:tcW w:w="1245" w:type="dxa"/>
            <w:noWrap/>
            <w:vAlign w:val="center"/>
          </w:tcPr>
          <w:p w14:paraId="455187E9" w14:textId="59755C0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$46,770</w:t>
            </w:r>
          </w:p>
        </w:tc>
        <w:tc>
          <w:tcPr>
            <w:tcW w:w="1245" w:type="dxa"/>
            <w:noWrap/>
            <w:vAlign w:val="center"/>
          </w:tcPr>
          <w:p w14:paraId="63D7C3A5" w14:textId="0657EA4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67796E26" w14:textId="75C49EE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$54,189</w:t>
            </w:r>
          </w:p>
        </w:tc>
        <w:tc>
          <w:tcPr>
            <w:tcW w:w="1247" w:type="dxa"/>
            <w:noWrap/>
            <w:vAlign w:val="center"/>
          </w:tcPr>
          <w:p w14:paraId="3883A682" w14:textId="13110B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$55,491</w:t>
            </w:r>
          </w:p>
        </w:tc>
      </w:tr>
      <w:tr w:rsidR="00212F2A" w:rsidRPr="000D6B98" w14:paraId="4E0929B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2E3AAAA2" w14:textId="7EB413F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BB0CF96" w14:textId="0FFA3DE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$64,631</w:t>
            </w:r>
          </w:p>
        </w:tc>
        <w:tc>
          <w:tcPr>
            <w:tcW w:w="1245" w:type="dxa"/>
            <w:noWrap/>
            <w:vAlign w:val="center"/>
          </w:tcPr>
          <w:p w14:paraId="691872F3" w14:textId="0E2473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$66,330</w:t>
            </w:r>
          </w:p>
        </w:tc>
        <w:tc>
          <w:tcPr>
            <w:tcW w:w="1245" w:type="dxa"/>
            <w:noWrap/>
            <w:vAlign w:val="center"/>
          </w:tcPr>
          <w:p w14:paraId="69FEBCBA" w14:textId="27632CB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6C9B0D59" w14:textId="22B61D4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$78,522</w:t>
            </w:r>
          </w:p>
        </w:tc>
        <w:tc>
          <w:tcPr>
            <w:tcW w:w="1247" w:type="dxa"/>
            <w:noWrap/>
            <w:vAlign w:val="center"/>
          </w:tcPr>
          <w:p w14:paraId="135C111C" w14:textId="3F8DEF4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$78,409</w:t>
            </w:r>
          </w:p>
        </w:tc>
      </w:tr>
      <w:tr w:rsidR="00212F2A" w:rsidRPr="000D6B98" w14:paraId="454BFB57" w14:textId="77777777" w:rsidTr="009665A6">
        <w:tc>
          <w:tcPr>
            <w:tcW w:w="3398" w:type="dxa"/>
            <w:noWrap/>
          </w:tcPr>
          <w:p w14:paraId="50929425" w14:textId="14B8FB0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24A2589" w14:textId="70F81BB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$78,824</w:t>
            </w:r>
          </w:p>
        </w:tc>
        <w:tc>
          <w:tcPr>
            <w:tcW w:w="1245" w:type="dxa"/>
            <w:noWrap/>
            <w:vAlign w:val="center"/>
          </w:tcPr>
          <w:p w14:paraId="118EC74C" w14:textId="57F140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$81,336</w:t>
            </w:r>
          </w:p>
        </w:tc>
        <w:tc>
          <w:tcPr>
            <w:tcW w:w="1245" w:type="dxa"/>
            <w:noWrap/>
            <w:vAlign w:val="center"/>
          </w:tcPr>
          <w:p w14:paraId="2D806FE0" w14:textId="74CCEB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$90,057</w:t>
            </w:r>
          </w:p>
        </w:tc>
        <w:tc>
          <w:tcPr>
            <w:tcW w:w="1245" w:type="dxa"/>
            <w:noWrap/>
            <w:vAlign w:val="center"/>
          </w:tcPr>
          <w:p w14:paraId="33509FDF" w14:textId="5508678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$100,797</w:t>
            </w:r>
          </w:p>
        </w:tc>
        <w:tc>
          <w:tcPr>
            <w:tcW w:w="1247" w:type="dxa"/>
            <w:noWrap/>
            <w:vAlign w:val="center"/>
          </w:tcPr>
          <w:p w14:paraId="3711EA08" w14:textId="0C08AE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$88,566</w:t>
            </w:r>
          </w:p>
        </w:tc>
      </w:tr>
      <w:tr w:rsidR="00212F2A" w:rsidRPr="000D6B98" w14:paraId="0FB30229"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F6088F"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1E1810CF" w14:textId="77777777" w:rsidTr="009665A6">
        <w:tc>
          <w:tcPr>
            <w:tcW w:w="3398" w:type="dxa"/>
            <w:noWrap/>
          </w:tcPr>
          <w:p w14:paraId="616698D0" w14:textId="0FA8C77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38014D10" w14:textId="46AD422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24F62F10" w14:textId="758C7F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137840E6" w14:textId="60DE40D9" w:rsidR="00212F2A" w:rsidRPr="000D6B98" w:rsidRDefault="009266C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075E60FE" w14:textId="496AC0D7" w:rsidR="00212F2A" w:rsidRPr="000D6B98" w:rsidRDefault="009266C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4ABBB4E8" w14:textId="343684C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39104FE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C499797" w14:textId="3B8DF82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4E492CC8" w14:textId="389BE9D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6847E5F2" w14:textId="7287418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294D6755" w14:textId="1F74C330" w:rsidR="00212F2A" w:rsidRPr="000D6B98" w:rsidRDefault="009266C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1981E95E" w14:textId="5D70BC10" w:rsidR="00212F2A" w:rsidRPr="000D6B98" w:rsidRDefault="009266C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27E28B8C" w14:textId="56589D2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227BD503" w14:textId="77777777" w:rsidTr="009665A6">
        <w:tc>
          <w:tcPr>
            <w:tcW w:w="3398" w:type="dxa"/>
            <w:noWrap/>
          </w:tcPr>
          <w:p w14:paraId="41D5324C" w14:textId="39283C8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2AF752FF" w14:textId="3102A55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$58,498</w:t>
            </w:r>
          </w:p>
        </w:tc>
        <w:tc>
          <w:tcPr>
            <w:tcW w:w="1245" w:type="dxa"/>
            <w:noWrap/>
            <w:vAlign w:val="center"/>
          </w:tcPr>
          <w:p w14:paraId="6D37BBC1" w14:textId="6BADA72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$61,458</w:t>
            </w:r>
          </w:p>
        </w:tc>
        <w:tc>
          <w:tcPr>
            <w:tcW w:w="1245" w:type="dxa"/>
            <w:noWrap/>
            <w:vAlign w:val="center"/>
          </w:tcPr>
          <w:p w14:paraId="0E2AC105" w14:textId="7F0F297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$64,869</w:t>
            </w:r>
          </w:p>
        </w:tc>
        <w:tc>
          <w:tcPr>
            <w:tcW w:w="1245" w:type="dxa"/>
            <w:noWrap/>
            <w:vAlign w:val="center"/>
          </w:tcPr>
          <w:p w14:paraId="193B917E" w14:textId="0A5BF6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$73,131</w:t>
            </w:r>
          </w:p>
        </w:tc>
        <w:tc>
          <w:tcPr>
            <w:tcW w:w="1247" w:type="dxa"/>
            <w:noWrap/>
            <w:vAlign w:val="center"/>
          </w:tcPr>
          <w:p w14:paraId="1D495CDA" w14:textId="476911A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$69,348</w:t>
            </w:r>
          </w:p>
        </w:tc>
      </w:tr>
      <w:tr w:rsidR="00212F2A" w:rsidRPr="000D6B98" w14:paraId="3A1618E7"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3A7A850" w14:textId="3805702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1F0BED5" w14:textId="70C80E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$35,313</w:t>
            </w:r>
          </w:p>
        </w:tc>
        <w:tc>
          <w:tcPr>
            <w:tcW w:w="1245" w:type="dxa"/>
            <w:noWrap/>
            <w:vAlign w:val="center"/>
          </w:tcPr>
          <w:p w14:paraId="1BD5CCF2" w14:textId="03E4289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$37,603</w:t>
            </w:r>
          </w:p>
        </w:tc>
        <w:tc>
          <w:tcPr>
            <w:tcW w:w="1245" w:type="dxa"/>
            <w:noWrap/>
            <w:vAlign w:val="center"/>
          </w:tcPr>
          <w:p w14:paraId="7424120A" w14:textId="69B6B1C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245" w:type="dxa"/>
            <w:noWrap/>
            <w:vAlign w:val="center"/>
          </w:tcPr>
          <w:p w14:paraId="26D4F754" w14:textId="5D7562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$44,640</w:t>
            </w:r>
          </w:p>
        </w:tc>
        <w:tc>
          <w:tcPr>
            <w:tcW w:w="1247" w:type="dxa"/>
            <w:noWrap/>
            <w:vAlign w:val="center"/>
          </w:tcPr>
          <w:p w14:paraId="5321285B" w14:textId="4DA85B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$42,007</w:t>
            </w:r>
          </w:p>
        </w:tc>
      </w:tr>
      <w:tr w:rsidR="00212F2A" w:rsidRPr="000D6B98" w14:paraId="582A9C64" w14:textId="77777777" w:rsidTr="009665A6">
        <w:tc>
          <w:tcPr>
            <w:tcW w:w="3398" w:type="dxa"/>
            <w:noWrap/>
            <w:hideMark/>
          </w:tcPr>
          <w:p w14:paraId="7CC63AB1" w14:textId="54813F6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BC6A444" w14:textId="4ECA446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$58,498</w:t>
            </w:r>
          </w:p>
        </w:tc>
        <w:tc>
          <w:tcPr>
            <w:tcW w:w="1245" w:type="dxa"/>
            <w:noWrap/>
            <w:vAlign w:val="center"/>
          </w:tcPr>
          <w:p w14:paraId="6E98AA3A" w14:textId="0BFE7D5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$61,458</w:t>
            </w:r>
          </w:p>
        </w:tc>
        <w:tc>
          <w:tcPr>
            <w:tcW w:w="1245" w:type="dxa"/>
            <w:noWrap/>
            <w:vAlign w:val="center"/>
          </w:tcPr>
          <w:p w14:paraId="71C777FE" w14:textId="36A469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$64,869</w:t>
            </w:r>
          </w:p>
        </w:tc>
        <w:tc>
          <w:tcPr>
            <w:tcW w:w="1245" w:type="dxa"/>
            <w:noWrap/>
            <w:vAlign w:val="center"/>
          </w:tcPr>
          <w:p w14:paraId="0C532E1B" w14:textId="21CD93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$73,131</w:t>
            </w:r>
          </w:p>
        </w:tc>
        <w:tc>
          <w:tcPr>
            <w:tcW w:w="1247" w:type="dxa"/>
            <w:noWrap/>
            <w:vAlign w:val="center"/>
          </w:tcPr>
          <w:p w14:paraId="6E1C8BC3" w14:textId="3A9FDE1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$69,348</w:t>
            </w:r>
          </w:p>
        </w:tc>
      </w:tr>
      <w:tr w:rsidR="00212F2A" w:rsidRPr="000D6B98" w14:paraId="5E8F99B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5BE9F89" w14:textId="7269558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CFB4A99" w14:textId="209A798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3F69A4ED" w14:textId="645A2E4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52E8EDAA" w14:textId="5864613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4CF27D3B" w14:textId="6F46EA1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0DBB1E8C" w14:textId="7A101D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77E684EC" w14:textId="77777777" w:rsidTr="009665A6">
        <w:tc>
          <w:tcPr>
            <w:tcW w:w="3398" w:type="dxa"/>
            <w:noWrap/>
            <w:hideMark/>
          </w:tcPr>
          <w:p w14:paraId="46096F9A" w14:textId="4BDA371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730B4A86" w14:textId="05C16B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1336DFE2" w14:textId="1FAA0D0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3B37957A" w14:textId="05C0323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5E6E41E2" w14:textId="64C4736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46E26FC4" w14:textId="3B3096E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15313F3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61863FF4" w14:textId="3B55A7B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765054F8" w14:textId="39D1220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02D8AC6D" w14:textId="575287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4D5B8EAA" w14:textId="6803A93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4C7CEB06" w14:textId="1838056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6F5118CC" w14:textId="6C2F405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5AEEBD81" w14:textId="77777777" w:rsidTr="009665A6">
        <w:tc>
          <w:tcPr>
            <w:tcW w:w="3398" w:type="dxa"/>
            <w:noWrap/>
            <w:hideMark/>
          </w:tcPr>
          <w:p w14:paraId="1D5343F4" w14:textId="40CE605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1E629DBE" w14:textId="13C994F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$49,056</w:t>
            </w:r>
          </w:p>
        </w:tc>
        <w:tc>
          <w:tcPr>
            <w:tcW w:w="1245" w:type="dxa"/>
            <w:noWrap/>
            <w:vAlign w:val="center"/>
          </w:tcPr>
          <w:p w14:paraId="484A3B0B" w14:textId="0EDB2F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$50,268</w:t>
            </w:r>
          </w:p>
        </w:tc>
        <w:tc>
          <w:tcPr>
            <w:tcW w:w="1245" w:type="dxa"/>
            <w:noWrap/>
            <w:vAlign w:val="center"/>
          </w:tcPr>
          <w:p w14:paraId="62C7F79A" w14:textId="3A669E9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$55,420</w:t>
            </w:r>
          </w:p>
        </w:tc>
        <w:tc>
          <w:tcPr>
            <w:tcW w:w="1245" w:type="dxa"/>
            <w:noWrap/>
            <w:vAlign w:val="center"/>
          </w:tcPr>
          <w:p w14:paraId="2C72AA49" w14:textId="64BF364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$62,002</w:t>
            </w:r>
          </w:p>
        </w:tc>
        <w:tc>
          <w:tcPr>
            <w:tcW w:w="1247" w:type="dxa"/>
            <w:noWrap/>
            <w:vAlign w:val="center"/>
          </w:tcPr>
          <w:p w14:paraId="45FB761B" w14:textId="64CF0C5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$59,261</w:t>
            </w:r>
          </w:p>
        </w:tc>
      </w:tr>
      <w:tr w:rsidR="00212F2A" w:rsidRPr="000D6B98" w14:paraId="5BE1105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3E8D396" w14:textId="27F5F70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6609CD2C" w14:textId="203F0AB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21110D38" w14:textId="30A6CDC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2634D6F7" w14:textId="3AD225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54278F5B" w14:textId="4F7BAE7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0CB376CB" w14:textId="741291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56F319AD" w14:textId="77777777" w:rsidTr="009665A6">
        <w:tc>
          <w:tcPr>
            <w:tcW w:w="3398" w:type="dxa"/>
            <w:noWrap/>
            <w:hideMark/>
          </w:tcPr>
          <w:p w14:paraId="643C4466" w14:textId="5AE9A5B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718EDBE" w14:textId="043D7A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1265996C" w14:textId="28C1D0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5EBB8066" w14:textId="04E99B3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5A39C3C9" w14:textId="24DE4F2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7518E416" w14:textId="43804F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r w:rsidR="00212F2A" w:rsidRPr="000D6B98" w14:paraId="1B805B1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72CDB16" w14:textId="4DE62C9A"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1EDDC1A5" w14:textId="3989C8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$40,292</w:t>
            </w:r>
          </w:p>
        </w:tc>
        <w:tc>
          <w:tcPr>
            <w:tcW w:w="1245" w:type="dxa"/>
            <w:noWrap/>
            <w:vAlign w:val="center"/>
          </w:tcPr>
          <w:p w14:paraId="3C5AAAF0" w14:textId="75D684D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$41,437</w:t>
            </w:r>
          </w:p>
        </w:tc>
        <w:tc>
          <w:tcPr>
            <w:tcW w:w="1245" w:type="dxa"/>
            <w:noWrap/>
            <w:vAlign w:val="center"/>
          </w:tcPr>
          <w:p w14:paraId="7D5C8469" w14:textId="41B24B6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$45,855</w:t>
            </w:r>
          </w:p>
        </w:tc>
        <w:tc>
          <w:tcPr>
            <w:tcW w:w="1245" w:type="dxa"/>
            <w:noWrap/>
            <w:vAlign w:val="center"/>
          </w:tcPr>
          <w:p w14:paraId="6150BE6F" w14:textId="700268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$50,826</w:t>
            </w:r>
          </w:p>
        </w:tc>
        <w:tc>
          <w:tcPr>
            <w:tcW w:w="1247" w:type="dxa"/>
            <w:noWrap/>
            <w:vAlign w:val="center"/>
          </w:tcPr>
          <w:p w14:paraId="71A67FC3" w14:textId="2776CE0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$48,833</w:t>
            </w:r>
          </w:p>
        </w:tc>
      </w:tr>
      <w:tr w:rsidR="00212F2A" w:rsidRPr="000D6B98" w14:paraId="2A0927D2" w14:textId="77777777" w:rsidTr="009665A6">
        <w:tc>
          <w:tcPr>
            <w:tcW w:w="3398" w:type="dxa"/>
            <w:noWrap/>
          </w:tcPr>
          <w:p w14:paraId="26328580" w14:textId="21859D3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9266CA">
              <w:rPr>
                <w:rFonts w:ascii="Calibri" w:hAnsi="Calibri" w:cs="Calibri"/>
                <w:sz w:val="16"/>
                <w:szCs w:val="16"/>
              </w:rPr>
              <w:t>s</w:t>
            </w:r>
          </w:p>
        </w:tc>
        <w:tc>
          <w:tcPr>
            <w:tcW w:w="1248" w:type="dxa"/>
            <w:noWrap/>
            <w:vAlign w:val="center"/>
          </w:tcPr>
          <w:p w14:paraId="7B384FAC" w14:textId="13C9BA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$49,056</w:t>
            </w:r>
          </w:p>
        </w:tc>
        <w:tc>
          <w:tcPr>
            <w:tcW w:w="1245" w:type="dxa"/>
            <w:noWrap/>
            <w:vAlign w:val="center"/>
          </w:tcPr>
          <w:p w14:paraId="3A5560F6" w14:textId="3CFE0AA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$50,268</w:t>
            </w:r>
          </w:p>
        </w:tc>
        <w:tc>
          <w:tcPr>
            <w:tcW w:w="1245" w:type="dxa"/>
            <w:noWrap/>
            <w:vAlign w:val="center"/>
          </w:tcPr>
          <w:p w14:paraId="7875915C" w14:textId="78EC40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$55,420</w:t>
            </w:r>
          </w:p>
        </w:tc>
        <w:tc>
          <w:tcPr>
            <w:tcW w:w="1245" w:type="dxa"/>
            <w:noWrap/>
            <w:vAlign w:val="center"/>
          </w:tcPr>
          <w:p w14:paraId="51566803" w14:textId="1A6E7F3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$62,002</w:t>
            </w:r>
          </w:p>
        </w:tc>
        <w:tc>
          <w:tcPr>
            <w:tcW w:w="1247" w:type="dxa"/>
            <w:noWrap/>
            <w:vAlign w:val="center"/>
          </w:tcPr>
          <w:p w14:paraId="7AE12303" w14:textId="1C1225E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$59,261</w:t>
            </w:r>
          </w:p>
        </w:tc>
      </w:tr>
      <w:tr w:rsidR="00212F2A" w:rsidRPr="000D6B98" w14:paraId="1262006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C497556" w14:textId="77444B95"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69273A1C" w14:textId="7F4439F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$70,995</w:t>
            </w:r>
          </w:p>
        </w:tc>
        <w:tc>
          <w:tcPr>
            <w:tcW w:w="1245" w:type="dxa"/>
            <w:noWrap/>
            <w:vAlign w:val="center"/>
          </w:tcPr>
          <w:p w14:paraId="20ED2428" w14:textId="776FF9D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$72,456</w:t>
            </w:r>
          </w:p>
        </w:tc>
        <w:tc>
          <w:tcPr>
            <w:tcW w:w="1245" w:type="dxa"/>
            <w:noWrap/>
            <w:vAlign w:val="center"/>
          </w:tcPr>
          <w:p w14:paraId="4490E028" w14:textId="1DD1845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$80,215</w:t>
            </w:r>
          </w:p>
        </w:tc>
        <w:tc>
          <w:tcPr>
            <w:tcW w:w="1245" w:type="dxa"/>
            <w:noWrap/>
            <w:vAlign w:val="center"/>
          </w:tcPr>
          <w:p w14:paraId="04F43F45" w14:textId="09CF4E4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$89,272</w:t>
            </w:r>
          </w:p>
        </w:tc>
        <w:tc>
          <w:tcPr>
            <w:tcW w:w="1247" w:type="dxa"/>
            <w:noWrap/>
            <w:vAlign w:val="center"/>
          </w:tcPr>
          <w:p w14:paraId="292BDA4A" w14:textId="70FAF4F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$85,326</w:t>
            </w:r>
          </w:p>
        </w:tc>
      </w:tr>
      <w:tr w:rsidR="00212F2A" w:rsidRPr="000D6B98" w14:paraId="5EC15F47" w14:textId="77777777" w:rsidTr="009665A6">
        <w:tc>
          <w:tcPr>
            <w:tcW w:w="3398" w:type="dxa"/>
            <w:noWrap/>
          </w:tcPr>
          <w:p w14:paraId="54B6601C" w14:textId="39F4DA98"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7391F334" w14:textId="1CE3933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$91,962</w:t>
            </w:r>
          </w:p>
        </w:tc>
        <w:tc>
          <w:tcPr>
            <w:tcW w:w="1245" w:type="dxa"/>
            <w:noWrap/>
            <w:vAlign w:val="center"/>
          </w:tcPr>
          <w:p w14:paraId="412BF459" w14:textId="4B6D517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$94,473</w:t>
            </w:r>
          </w:p>
        </w:tc>
        <w:tc>
          <w:tcPr>
            <w:tcW w:w="1245" w:type="dxa"/>
            <w:noWrap/>
            <w:vAlign w:val="center"/>
          </w:tcPr>
          <w:p w14:paraId="4E49C7E2" w14:textId="1007C4E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$103,905</w:t>
            </w:r>
          </w:p>
        </w:tc>
        <w:tc>
          <w:tcPr>
            <w:tcW w:w="1245" w:type="dxa"/>
            <w:noWrap/>
            <w:vAlign w:val="center"/>
          </w:tcPr>
          <w:p w14:paraId="7F8602DD" w14:textId="7C421EA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$114,645</w:t>
            </w:r>
          </w:p>
        </w:tc>
        <w:tc>
          <w:tcPr>
            <w:tcW w:w="1247" w:type="dxa"/>
            <w:noWrap/>
            <w:vAlign w:val="center"/>
          </w:tcPr>
          <w:p w14:paraId="5328C95A" w14:textId="39546A0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$101,703</w:t>
            </w:r>
          </w:p>
        </w:tc>
      </w:tr>
    </w:tbl>
    <w:p w14:paraId="49AD1DE7" w14:textId="77777777" w:rsidR="009665A6" w:rsidRPr="000D6B98" w:rsidRDefault="009665A6"/>
    <w:p w14:paraId="3FE1481C" w14:textId="77777777" w:rsidR="009665A6" w:rsidRPr="000D6B98" w:rsidRDefault="009665A6">
      <w:pPr>
        <w:rPr>
          <w:rFonts w:cs="Arial"/>
          <w:b/>
          <w:bCs/>
          <w:i/>
          <w:iCs/>
        </w:rPr>
      </w:pPr>
      <w:bookmarkStart w:id="175" w:name="_Ref137724689"/>
      <w:r w:rsidRPr="000D6B98">
        <w:rPr>
          <w:rFonts w:cs="Arial"/>
          <w:b/>
          <w:bCs/>
          <w:i/>
          <w:iCs/>
        </w:rPr>
        <w:br w:type="page"/>
      </w:r>
    </w:p>
    <w:p w14:paraId="39B31FE7" w14:textId="2D8883EE" w:rsidR="000D5130" w:rsidRPr="000D6B98" w:rsidRDefault="000D5130" w:rsidP="000D5130">
      <w:pPr>
        <w:rPr>
          <w:rFonts w:cs="Arial"/>
          <w:b/>
          <w:bCs/>
          <w:i/>
          <w:iCs/>
        </w:rPr>
      </w:pPr>
      <w:bookmarkStart w:id="176" w:name="_Ref137816757"/>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23</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Participant for Post-2023 New Build, With Sprinklers, GST</w:t>
      </w:r>
      <w:r w:rsidR="007250FB">
        <w:rPr>
          <w:rFonts w:cs="Arial"/>
          <w:b/>
          <w:bCs/>
          <w:i/>
          <w:iCs/>
        </w:rPr>
        <w:t xml:space="preserve"> was paid and</w:t>
      </w:r>
      <w:r w:rsidRPr="000D6B98">
        <w:rPr>
          <w:rFonts w:cs="Arial"/>
          <w:b/>
          <w:bCs/>
          <w:i/>
          <w:iCs/>
        </w:rPr>
        <w:t xml:space="preserve"> input tax credits were not claimed</w:t>
      </w:r>
      <w:bookmarkEnd w:id="175"/>
      <w:bookmarkEnd w:id="176"/>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0D5130" w:rsidRPr="000D6B98" w14:paraId="0455368C"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27DBA421" w14:textId="77777777" w:rsidR="000D5130" w:rsidRPr="000D6B98" w:rsidRDefault="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30345D35"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63E87E36"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693ED427"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2A5DC3A5" w14:textId="77777777" w:rsidR="000D5130" w:rsidRPr="000D6B98" w:rsidRDefault="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6A2764DC" w14:textId="77777777" w:rsidR="000D5130" w:rsidRPr="000D6B98" w:rsidRDefault="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12A9D17E"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541A5E8B" w14:textId="77777777" w:rsidR="000D5130" w:rsidRPr="000D6B98" w:rsidRDefault="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055AC126" w14:textId="77777777" w:rsidTr="009665A6">
        <w:tc>
          <w:tcPr>
            <w:tcW w:w="3398" w:type="dxa"/>
            <w:noWrap/>
          </w:tcPr>
          <w:p w14:paraId="17D67DD5" w14:textId="266CA48F"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1AA60A8E" w14:textId="010B287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6EEFA992" w14:textId="73A5CA0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7B494AE2" w14:textId="2B922E56" w:rsidR="009665A6" w:rsidRPr="000D6B98" w:rsidRDefault="00F1420E"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45CAC241" w14:textId="22085EA1" w:rsidR="009665A6" w:rsidRPr="000D6B98" w:rsidRDefault="00F1420E"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0E8AFEB9" w14:textId="6588712F"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9665A6" w:rsidRPr="000D6B98" w14:paraId="3CD634E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05B07C4A" w14:textId="46DD84D6"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5E9CE02C" w14:textId="2D868DD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4350E827" w14:textId="05DC3C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11E6F6CA" w14:textId="3623019C" w:rsidR="009665A6" w:rsidRPr="000D6B98" w:rsidRDefault="00F1420E"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649655F5" w14:textId="78017D35" w:rsidR="009665A6" w:rsidRPr="000D6B98" w:rsidRDefault="00F1420E" w:rsidP="009665A6">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766C8925" w14:textId="541FAC0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9665A6" w:rsidRPr="000D6B98" w14:paraId="30F07792" w14:textId="77777777" w:rsidTr="009665A6">
        <w:tc>
          <w:tcPr>
            <w:tcW w:w="3398" w:type="dxa"/>
            <w:noWrap/>
          </w:tcPr>
          <w:p w14:paraId="00B90B8B" w14:textId="4D27C649"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55FC83C0" w14:textId="2A0A90F0"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$60,711</w:t>
            </w:r>
          </w:p>
        </w:tc>
        <w:tc>
          <w:tcPr>
            <w:tcW w:w="1245" w:type="dxa"/>
            <w:noWrap/>
            <w:vAlign w:val="center"/>
          </w:tcPr>
          <w:p w14:paraId="535735B1" w14:textId="7740142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$63,501</w:t>
            </w:r>
          </w:p>
        </w:tc>
        <w:tc>
          <w:tcPr>
            <w:tcW w:w="1245" w:type="dxa"/>
            <w:noWrap/>
            <w:vAlign w:val="center"/>
          </w:tcPr>
          <w:p w14:paraId="53B39D8B" w14:textId="343DC18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2CAFB9F6" w14:textId="1955D58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$69,684</w:t>
            </w:r>
          </w:p>
        </w:tc>
        <w:tc>
          <w:tcPr>
            <w:tcW w:w="1247" w:type="dxa"/>
            <w:noWrap/>
            <w:vAlign w:val="center"/>
          </w:tcPr>
          <w:p w14:paraId="6C7DCB63" w14:textId="6D99184C"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$71,013</w:t>
            </w:r>
          </w:p>
        </w:tc>
      </w:tr>
      <w:tr w:rsidR="009665A6" w:rsidRPr="000D6B98" w14:paraId="4304DE7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427F761" w14:textId="28E69348"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C4A07D2" w14:textId="0B78256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$35,136</w:t>
            </w:r>
          </w:p>
        </w:tc>
        <w:tc>
          <w:tcPr>
            <w:tcW w:w="1245" w:type="dxa"/>
            <w:noWrap/>
            <w:vAlign w:val="center"/>
          </w:tcPr>
          <w:p w14:paraId="1F1AFD59" w14:textId="7127E937"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$37,162</w:t>
            </w:r>
          </w:p>
        </w:tc>
        <w:tc>
          <w:tcPr>
            <w:tcW w:w="1245" w:type="dxa"/>
            <w:noWrap/>
            <w:vAlign w:val="center"/>
          </w:tcPr>
          <w:p w14:paraId="6976150C" w14:textId="3C32983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721265C4" w14:textId="39062E53"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$42,378</w:t>
            </w:r>
          </w:p>
        </w:tc>
        <w:tc>
          <w:tcPr>
            <w:tcW w:w="1247" w:type="dxa"/>
            <w:noWrap/>
            <w:vAlign w:val="center"/>
          </w:tcPr>
          <w:p w14:paraId="46D70C6F" w14:textId="58DDE96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$41,112</w:t>
            </w:r>
          </w:p>
        </w:tc>
      </w:tr>
      <w:tr w:rsidR="009665A6" w:rsidRPr="000D6B98" w14:paraId="482FA7DB" w14:textId="77777777" w:rsidTr="009665A6">
        <w:tc>
          <w:tcPr>
            <w:tcW w:w="3398" w:type="dxa"/>
            <w:noWrap/>
            <w:hideMark/>
          </w:tcPr>
          <w:p w14:paraId="2CD70A11" w14:textId="7707C746" w:rsidR="009665A6" w:rsidRPr="000D6B98" w:rsidRDefault="009665A6" w:rsidP="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0AA06AA" w14:textId="2C515262"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$60,711</w:t>
            </w:r>
          </w:p>
        </w:tc>
        <w:tc>
          <w:tcPr>
            <w:tcW w:w="1245" w:type="dxa"/>
            <w:noWrap/>
            <w:vAlign w:val="center"/>
          </w:tcPr>
          <w:p w14:paraId="25CE9574" w14:textId="0B14C78A"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$63,501</w:t>
            </w:r>
          </w:p>
        </w:tc>
        <w:tc>
          <w:tcPr>
            <w:tcW w:w="1245" w:type="dxa"/>
            <w:noWrap/>
            <w:vAlign w:val="center"/>
          </w:tcPr>
          <w:p w14:paraId="014859FD" w14:textId="704712ED"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4FB0E007" w14:textId="38E3E5B6"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$69,684</w:t>
            </w:r>
          </w:p>
        </w:tc>
        <w:tc>
          <w:tcPr>
            <w:tcW w:w="1247" w:type="dxa"/>
            <w:noWrap/>
            <w:vAlign w:val="center"/>
          </w:tcPr>
          <w:p w14:paraId="4F8F5152" w14:textId="2FAA035B" w:rsidR="009665A6" w:rsidRPr="000D6B98" w:rsidRDefault="009665A6" w:rsidP="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$71,013</w:t>
            </w:r>
          </w:p>
        </w:tc>
      </w:tr>
      <w:tr w:rsidR="00212F2A" w:rsidRPr="000D6B98" w14:paraId="71F41FD9"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7475A11" w14:textId="1B8C7D3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37573264" w14:textId="76E34CE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2734F59B" w14:textId="06680F4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5BEF587" w14:textId="1BD5A24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79DE1B0D" w14:textId="36D103F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58C0A7D9" w14:textId="04E3126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3EDD8391" w14:textId="77777777" w:rsidTr="009665A6">
        <w:tc>
          <w:tcPr>
            <w:tcW w:w="3398" w:type="dxa"/>
            <w:noWrap/>
            <w:hideMark/>
          </w:tcPr>
          <w:p w14:paraId="3D76B6E0" w14:textId="4EC0516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0E5290B6" w14:textId="425F6A3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108647B9" w14:textId="3E620E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0A7A4121" w14:textId="22A68A6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0F2135F4" w14:textId="5B389E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081F9681" w14:textId="036D65F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7C59E12A"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530D2E10" w14:textId="0D2D1BF2"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3BACF43A" w14:textId="4DDEC4B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75223BCB" w14:textId="506E804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D5CDC13" w14:textId="0730982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2E738C29" w14:textId="7ACCC24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21D4D0C5" w14:textId="335F0A3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748F919F" w14:textId="77777777" w:rsidTr="009665A6">
        <w:tc>
          <w:tcPr>
            <w:tcW w:w="3398" w:type="dxa"/>
            <w:noWrap/>
            <w:hideMark/>
          </w:tcPr>
          <w:p w14:paraId="1F201307" w14:textId="097E8C4C"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2C86B64E" w14:textId="67E0E30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$48,192</w:t>
            </w:r>
          </w:p>
        </w:tc>
        <w:tc>
          <w:tcPr>
            <w:tcW w:w="1245" w:type="dxa"/>
            <w:noWrap/>
            <w:vAlign w:val="center"/>
          </w:tcPr>
          <w:p w14:paraId="470CA21B" w14:textId="759771B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$49,440</w:t>
            </w:r>
          </w:p>
        </w:tc>
        <w:tc>
          <w:tcPr>
            <w:tcW w:w="1245" w:type="dxa"/>
            <w:noWrap/>
            <w:vAlign w:val="center"/>
          </w:tcPr>
          <w:p w14:paraId="4AB3C27F" w14:textId="50C7251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6D39500F" w14:textId="0D9872D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$56,820</w:t>
            </w:r>
          </w:p>
        </w:tc>
        <w:tc>
          <w:tcPr>
            <w:tcW w:w="1247" w:type="dxa"/>
            <w:noWrap/>
            <w:vAlign w:val="center"/>
          </w:tcPr>
          <w:p w14:paraId="4AC14C0E" w14:textId="7A665A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$58,239</w:t>
            </w:r>
          </w:p>
        </w:tc>
      </w:tr>
      <w:tr w:rsidR="00212F2A" w:rsidRPr="000D6B98" w14:paraId="4152E0E4"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42D2671D" w14:textId="5EF4C201"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1CCAA22C" w14:textId="57C59C8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24BC3546" w14:textId="0435E8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63547640" w14:textId="70DAF0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3A495B74" w14:textId="766B4FE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2B4641B1" w14:textId="398FA61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7A543921" w14:textId="77777777" w:rsidTr="009665A6">
        <w:tc>
          <w:tcPr>
            <w:tcW w:w="3398" w:type="dxa"/>
            <w:noWrap/>
            <w:hideMark/>
          </w:tcPr>
          <w:p w14:paraId="238A7082" w14:textId="5D59215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110AF15D" w14:textId="7EB774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6BDA30DC" w14:textId="46D2653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2C914AFB" w14:textId="04D312E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5CF637C1" w14:textId="743744A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6CC5C645" w14:textId="72A696F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5749BC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C208EC4" w14:textId="30BB334D"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5811BEB5" w14:textId="177375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$39,943</w:t>
            </w:r>
          </w:p>
        </w:tc>
        <w:tc>
          <w:tcPr>
            <w:tcW w:w="1245" w:type="dxa"/>
            <w:noWrap/>
            <w:vAlign w:val="center"/>
          </w:tcPr>
          <w:p w14:paraId="3BCE06DD" w14:textId="43619E0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$41,342</w:t>
            </w:r>
          </w:p>
        </w:tc>
        <w:tc>
          <w:tcPr>
            <w:tcW w:w="1245" w:type="dxa"/>
            <w:noWrap/>
            <w:vAlign w:val="center"/>
          </w:tcPr>
          <w:p w14:paraId="69EA0F58" w14:textId="12F9268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535B929C" w14:textId="7B46C4C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$47,070</w:t>
            </w:r>
          </w:p>
        </w:tc>
        <w:tc>
          <w:tcPr>
            <w:tcW w:w="1247" w:type="dxa"/>
            <w:noWrap/>
            <w:vAlign w:val="center"/>
          </w:tcPr>
          <w:p w14:paraId="7B145D3C" w14:textId="64F8F7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$48,244</w:t>
            </w:r>
          </w:p>
        </w:tc>
      </w:tr>
      <w:tr w:rsidR="00212F2A" w:rsidRPr="000D6B98" w14:paraId="092FEC4D" w14:textId="77777777" w:rsidTr="009665A6">
        <w:tc>
          <w:tcPr>
            <w:tcW w:w="3398" w:type="dxa"/>
            <w:noWrap/>
          </w:tcPr>
          <w:p w14:paraId="42D48EA6" w14:textId="61FF4379"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F1420E">
              <w:rPr>
                <w:rFonts w:ascii="Calibri" w:hAnsi="Calibri" w:cs="Calibri"/>
                <w:sz w:val="16"/>
                <w:szCs w:val="16"/>
              </w:rPr>
              <w:t>s</w:t>
            </w:r>
          </w:p>
        </w:tc>
        <w:tc>
          <w:tcPr>
            <w:tcW w:w="1248" w:type="dxa"/>
            <w:noWrap/>
            <w:vAlign w:val="center"/>
          </w:tcPr>
          <w:p w14:paraId="6F714D12" w14:textId="3E3D47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$48,192</w:t>
            </w:r>
          </w:p>
        </w:tc>
        <w:tc>
          <w:tcPr>
            <w:tcW w:w="1245" w:type="dxa"/>
            <w:noWrap/>
            <w:vAlign w:val="center"/>
          </w:tcPr>
          <w:p w14:paraId="68A6926A" w14:textId="4FF713D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$49,440</w:t>
            </w:r>
          </w:p>
        </w:tc>
        <w:tc>
          <w:tcPr>
            <w:tcW w:w="1245" w:type="dxa"/>
            <w:noWrap/>
            <w:vAlign w:val="center"/>
          </w:tcPr>
          <w:p w14:paraId="594BD57B" w14:textId="54C170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4D49BBE1" w14:textId="1C011F7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$56,820</w:t>
            </w:r>
          </w:p>
        </w:tc>
        <w:tc>
          <w:tcPr>
            <w:tcW w:w="1247" w:type="dxa"/>
            <w:noWrap/>
            <w:vAlign w:val="center"/>
          </w:tcPr>
          <w:p w14:paraId="20B98BAB" w14:textId="7220029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$58,239</w:t>
            </w:r>
          </w:p>
        </w:tc>
      </w:tr>
      <w:tr w:rsidR="00212F2A" w:rsidRPr="000D6B98" w14:paraId="3C5A5B9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0E88FCE6" w14:textId="18EE25D5"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385ABC80" w14:textId="51108B8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$68,308</w:t>
            </w:r>
          </w:p>
        </w:tc>
        <w:tc>
          <w:tcPr>
            <w:tcW w:w="1245" w:type="dxa"/>
            <w:noWrap/>
            <w:vAlign w:val="center"/>
          </w:tcPr>
          <w:p w14:paraId="0BFE5624" w14:textId="02C5EC9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$70,008</w:t>
            </w:r>
          </w:p>
        </w:tc>
        <w:tc>
          <w:tcPr>
            <w:tcW w:w="1245" w:type="dxa"/>
            <w:noWrap/>
            <w:vAlign w:val="center"/>
          </w:tcPr>
          <w:p w14:paraId="373B5C2D" w14:textId="7E127DA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7B4BED8E" w14:textId="266B41D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$82,148</w:t>
            </w:r>
          </w:p>
        </w:tc>
        <w:tc>
          <w:tcPr>
            <w:tcW w:w="1247" w:type="dxa"/>
            <w:noWrap/>
            <w:vAlign w:val="center"/>
          </w:tcPr>
          <w:p w14:paraId="2AE55E2B" w14:textId="7BCAB61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$82,188</w:t>
            </w:r>
          </w:p>
        </w:tc>
      </w:tr>
      <w:tr w:rsidR="00212F2A" w:rsidRPr="000D6B98" w14:paraId="401E7FE9" w14:textId="77777777" w:rsidTr="009665A6">
        <w:tc>
          <w:tcPr>
            <w:tcW w:w="3398" w:type="dxa"/>
            <w:noWrap/>
          </w:tcPr>
          <w:p w14:paraId="7178334D" w14:textId="18EF5890"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B54F873" w14:textId="407712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$80,364</w:t>
            </w:r>
          </w:p>
        </w:tc>
        <w:tc>
          <w:tcPr>
            <w:tcW w:w="1245" w:type="dxa"/>
            <w:noWrap/>
            <w:vAlign w:val="center"/>
          </w:tcPr>
          <w:p w14:paraId="75CC27C5" w14:textId="31235FA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$82,896</w:t>
            </w:r>
          </w:p>
        </w:tc>
        <w:tc>
          <w:tcPr>
            <w:tcW w:w="1245" w:type="dxa"/>
            <w:noWrap/>
            <w:vAlign w:val="center"/>
          </w:tcPr>
          <w:p w14:paraId="341EA229" w14:textId="49EED49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$91,378</w:t>
            </w:r>
          </w:p>
        </w:tc>
        <w:tc>
          <w:tcPr>
            <w:tcW w:w="1245" w:type="dxa"/>
            <w:noWrap/>
            <w:vAlign w:val="center"/>
          </w:tcPr>
          <w:p w14:paraId="163FC076" w14:textId="68297CF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$102,119</w:t>
            </w:r>
          </w:p>
        </w:tc>
        <w:tc>
          <w:tcPr>
            <w:tcW w:w="1247" w:type="dxa"/>
            <w:noWrap/>
            <w:vAlign w:val="center"/>
          </w:tcPr>
          <w:p w14:paraId="26C71FDF" w14:textId="7DC2CAA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$90,143</w:t>
            </w:r>
          </w:p>
        </w:tc>
      </w:tr>
      <w:tr w:rsidR="00212F2A" w:rsidRPr="000D6B98" w14:paraId="2C9750A1"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6D1DD593"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03A02FE3" w14:textId="77777777" w:rsidTr="009665A6">
        <w:tc>
          <w:tcPr>
            <w:tcW w:w="3398" w:type="dxa"/>
            <w:noWrap/>
          </w:tcPr>
          <w:p w14:paraId="43FCFD71" w14:textId="7FE42D08"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5B93A06E" w14:textId="2D35936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497E87A2" w14:textId="3B4135F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16262C5E" w14:textId="6C2D5BA7"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5180D5CF" w14:textId="23220A2F"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569740DD" w14:textId="554A21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74F0C46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359C386" w14:textId="7F20096A"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15AEBE07" w14:textId="3517D84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6BBCDDEB" w14:textId="5614DC2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479A763C" w14:textId="6BED71EE"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0BB6AB00" w14:textId="0F38B4E5"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79CAD23F" w14:textId="12A1B5C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17264BFE" w14:textId="77777777" w:rsidTr="009665A6">
        <w:tc>
          <w:tcPr>
            <w:tcW w:w="3398" w:type="dxa"/>
            <w:noWrap/>
          </w:tcPr>
          <w:p w14:paraId="53AAA311" w14:textId="6901A54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543E9752" w14:textId="4D14426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$63,493</w:t>
            </w:r>
          </w:p>
        </w:tc>
        <w:tc>
          <w:tcPr>
            <w:tcW w:w="1245" w:type="dxa"/>
            <w:noWrap/>
            <w:vAlign w:val="center"/>
          </w:tcPr>
          <w:p w14:paraId="003FFDF5" w14:textId="012B41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$66,453</w:t>
            </w:r>
          </w:p>
        </w:tc>
        <w:tc>
          <w:tcPr>
            <w:tcW w:w="1245" w:type="dxa"/>
            <w:noWrap/>
            <w:vAlign w:val="center"/>
          </w:tcPr>
          <w:p w14:paraId="31FE5953" w14:textId="2A0A27F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$70,001</w:t>
            </w:r>
          </w:p>
        </w:tc>
        <w:tc>
          <w:tcPr>
            <w:tcW w:w="1245" w:type="dxa"/>
            <w:noWrap/>
            <w:vAlign w:val="center"/>
          </w:tcPr>
          <w:p w14:paraId="05B59D46" w14:textId="6714951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$78,263</w:t>
            </w:r>
          </w:p>
        </w:tc>
        <w:tc>
          <w:tcPr>
            <w:tcW w:w="1247" w:type="dxa"/>
            <w:noWrap/>
            <w:vAlign w:val="center"/>
          </w:tcPr>
          <w:p w14:paraId="235F394F" w14:textId="2172EDE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$74,434</w:t>
            </w:r>
          </w:p>
        </w:tc>
      </w:tr>
      <w:tr w:rsidR="00212F2A" w:rsidRPr="000D6B98" w14:paraId="7FD71126"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333DFCE8" w14:textId="209F461D"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6C1C1B82" w14:textId="6CCD214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$38,135</w:t>
            </w:r>
          </w:p>
        </w:tc>
        <w:tc>
          <w:tcPr>
            <w:tcW w:w="1245" w:type="dxa"/>
            <w:noWrap/>
            <w:vAlign w:val="center"/>
          </w:tcPr>
          <w:p w14:paraId="0D583228" w14:textId="0D26345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$40,425</w:t>
            </w:r>
          </w:p>
        </w:tc>
        <w:tc>
          <w:tcPr>
            <w:tcW w:w="1245" w:type="dxa"/>
            <w:noWrap/>
            <w:vAlign w:val="center"/>
          </w:tcPr>
          <w:p w14:paraId="0B88D99D" w14:textId="0F0745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$43,420</w:t>
            </w:r>
          </w:p>
        </w:tc>
        <w:tc>
          <w:tcPr>
            <w:tcW w:w="1245" w:type="dxa"/>
            <w:noWrap/>
            <w:vAlign w:val="center"/>
          </w:tcPr>
          <w:p w14:paraId="1C110E8A" w14:textId="22FBA79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$47,551</w:t>
            </w:r>
          </w:p>
        </w:tc>
        <w:tc>
          <w:tcPr>
            <w:tcW w:w="1247" w:type="dxa"/>
            <w:noWrap/>
            <w:vAlign w:val="center"/>
          </w:tcPr>
          <w:p w14:paraId="556787F1" w14:textId="15C5D2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$44,889</w:t>
            </w:r>
          </w:p>
        </w:tc>
      </w:tr>
      <w:tr w:rsidR="00212F2A" w:rsidRPr="000D6B98" w14:paraId="7A1F33F2" w14:textId="77777777" w:rsidTr="009665A6">
        <w:tc>
          <w:tcPr>
            <w:tcW w:w="3398" w:type="dxa"/>
            <w:noWrap/>
            <w:hideMark/>
          </w:tcPr>
          <w:p w14:paraId="78B9CE85" w14:textId="661E929F"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0B34BDEE" w14:textId="7238D36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$63,493</w:t>
            </w:r>
          </w:p>
        </w:tc>
        <w:tc>
          <w:tcPr>
            <w:tcW w:w="1245" w:type="dxa"/>
            <w:noWrap/>
            <w:vAlign w:val="center"/>
          </w:tcPr>
          <w:p w14:paraId="0166FF73" w14:textId="465E8FF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$66,453</w:t>
            </w:r>
          </w:p>
        </w:tc>
        <w:tc>
          <w:tcPr>
            <w:tcW w:w="1245" w:type="dxa"/>
            <w:noWrap/>
            <w:vAlign w:val="center"/>
          </w:tcPr>
          <w:p w14:paraId="676283CA" w14:textId="0779A9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$70,001</w:t>
            </w:r>
          </w:p>
        </w:tc>
        <w:tc>
          <w:tcPr>
            <w:tcW w:w="1245" w:type="dxa"/>
            <w:noWrap/>
            <w:vAlign w:val="center"/>
          </w:tcPr>
          <w:p w14:paraId="4966D23F" w14:textId="146E0DA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$78,263</w:t>
            </w:r>
          </w:p>
        </w:tc>
        <w:tc>
          <w:tcPr>
            <w:tcW w:w="1247" w:type="dxa"/>
            <w:noWrap/>
            <w:vAlign w:val="center"/>
          </w:tcPr>
          <w:p w14:paraId="089C957B" w14:textId="18AA4DC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$74,434</w:t>
            </w:r>
          </w:p>
        </w:tc>
      </w:tr>
      <w:tr w:rsidR="00212F2A" w:rsidRPr="000D6B98" w14:paraId="6CB27A48"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A18C7D2" w14:textId="1A19FC2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43B69556" w14:textId="572EAA6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4E8BDA1C" w14:textId="14D4C63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663B4427" w14:textId="23AE4EA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0AB28029" w14:textId="4724A59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7CEB5F43" w14:textId="610D31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4A96E466" w14:textId="77777777" w:rsidTr="009665A6">
        <w:tc>
          <w:tcPr>
            <w:tcW w:w="3398" w:type="dxa"/>
            <w:noWrap/>
            <w:hideMark/>
          </w:tcPr>
          <w:p w14:paraId="160A208F" w14:textId="61367AC9"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1D8FBFEE" w14:textId="0B2FBD8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2EC2C6DB" w14:textId="6C6E136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01539EA6" w14:textId="34940BC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7FF9E6AC" w14:textId="042612F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3113404F" w14:textId="3B8A647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6BA11142"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19C504C2" w14:textId="70C179EE"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365448F0" w14:textId="35265DA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5A7EFD72" w14:textId="6754E93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54CDEB95" w14:textId="291DEEB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7AD3A5EA" w14:textId="60BCE7D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24910CB4" w14:textId="1439F43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4B233739" w14:textId="77777777" w:rsidTr="009665A6">
        <w:tc>
          <w:tcPr>
            <w:tcW w:w="3398" w:type="dxa"/>
            <w:noWrap/>
            <w:hideMark/>
          </w:tcPr>
          <w:p w14:paraId="1D1FEFD7" w14:textId="58CBF6C3"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D40BD15" w14:textId="25A1191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$51,903</w:t>
            </w:r>
          </w:p>
        </w:tc>
        <w:tc>
          <w:tcPr>
            <w:tcW w:w="1245" w:type="dxa"/>
            <w:noWrap/>
            <w:vAlign w:val="center"/>
          </w:tcPr>
          <w:p w14:paraId="67A2AE63" w14:textId="0105212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$53,115</w:t>
            </w:r>
          </w:p>
        </w:tc>
        <w:tc>
          <w:tcPr>
            <w:tcW w:w="1245" w:type="dxa"/>
            <w:noWrap/>
            <w:vAlign w:val="center"/>
          </w:tcPr>
          <w:p w14:paraId="6708EB32" w14:textId="4292161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$58,396</w:t>
            </w:r>
          </w:p>
        </w:tc>
        <w:tc>
          <w:tcPr>
            <w:tcW w:w="1245" w:type="dxa"/>
            <w:noWrap/>
            <w:vAlign w:val="center"/>
          </w:tcPr>
          <w:p w14:paraId="5C33D832" w14:textId="062ACAE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$64,978</w:t>
            </w:r>
          </w:p>
        </w:tc>
        <w:tc>
          <w:tcPr>
            <w:tcW w:w="1247" w:type="dxa"/>
            <w:noWrap/>
            <w:vAlign w:val="center"/>
          </w:tcPr>
          <w:p w14:paraId="4BF9D9BE" w14:textId="1083B36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$62,194</w:t>
            </w:r>
          </w:p>
        </w:tc>
      </w:tr>
      <w:tr w:rsidR="00212F2A" w:rsidRPr="000D6B98" w14:paraId="4C2D1EEC"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210A6073" w14:textId="0FB52B30"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2622CDFB" w14:textId="7263BFA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2044E47C" w14:textId="21BAEF0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0DFE3BC5" w14:textId="52A0C6F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6D47BC6C" w14:textId="0B1614BB"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74145C7D" w14:textId="71B0F43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019CD40C" w14:textId="77777777" w:rsidTr="009665A6">
        <w:tc>
          <w:tcPr>
            <w:tcW w:w="3398" w:type="dxa"/>
            <w:noWrap/>
            <w:hideMark/>
          </w:tcPr>
          <w:p w14:paraId="7A0812C8" w14:textId="0FDADE36"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22C574B3" w14:textId="342C33F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0C1ABC31" w14:textId="01F1513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78B24A03" w14:textId="1F7CCDA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6ACE475A" w14:textId="7296365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0694480D" w14:textId="0A7A95E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r w:rsidR="00212F2A" w:rsidRPr="000D6B98" w14:paraId="0617EAF1"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787F821C" w14:textId="310BA81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EAF5D64" w14:textId="154BC0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$42,538</w:t>
            </w:r>
          </w:p>
        </w:tc>
        <w:tc>
          <w:tcPr>
            <w:tcW w:w="1245" w:type="dxa"/>
            <w:noWrap/>
            <w:vAlign w:val="center"/>
          </w:tcPr>
          <w:p w14:paraId="389E9607" w14:textId="1631322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$43,682</w:t>
            </w:r>
          </w:p>
        </w:tc>
        <w:tc>
          <w:tcPr>
            <w:tcW w:w="1245" w:type="dxa"/>
            <w:noWrap/>
            <w:vAlign w:val="center"/>
          </w:tcPr>
          <w:p w14:paraId="36EE5612" w14:textId="785CB66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$48,204</w:t>
            </w:r>
          </w:p>
        </w:tc>
        <w:tc>
          <w:tcPr>
            <w:tcW w:w="1245" w:type="dxa"/>
            <w:noWrap/>
            <w:vAlign w:val="center"/>
          </w:tcPr>
          <w:p w14:paraId="7068CDF9" w14:textId="17CFC51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$53,175</w:t>
            </w:r>
          </w:p>
        </w:tc>
        <w:tc>
          <w:tcPr>
            <w:tcW w:w="1247" w:type="dxa"/>
            <w:noWrap/>
            <w:vAlign w:val="center"/>
          </w:tcPr>
          <w:p w14:paraId="7FB2B6B3" w14:textId="18C924D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$51,148</w:t>
            </w:r>
          </w:p>
        </w:tc>
      </w:tr>
      <w:tr w:rsidR="00212F2A" w:rsidRPr="000D6B98" w14:paraId="27C82EDC" w14:textId="77777777" w:rsidTr="009665A6">
        <w:tc>
          <w:tcPr>
            <w:tcW w:w="3398" w:type="dxa"/>
            <w:noWrap/>
          </w:tcPr>
          <w:p w14:paraId="5E9CC10B" w14:textId="150A8AE3"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F1420E">
              <w:rPr>
                <w:rFonts w:ascii="Calibri" w:hAnsi="Calibri" w:cs="Calibri"/>
                <w:sz w:val="16"/>
                <w:szCs w:val="16"/>
              </w:rPr>
              <w:t>s</w:t>
            </w:r>
          </w:p>
        </w:tc>
        <w:tc>
          <w:tcPr>
            <w:tcW w:w="1248" w:type="dxa"/>
            <w:noWrap/>
            <w:vAlign w:val="center"/>
          </w:tcPr>
          <w:p w14:paraId="3EA6A441" w14:textId="77969D3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$51,903</w:t>
            </w:r>
          </w:p>
        </w:tc>
        <w:tc>
          <w:tcPr>
            <w:tcW w:w="1245" w:type="dxa"/>
            <w:noWrap/>
            <w:vAlign w:val="center"/>
          </w:tcPr>
          <w:p w14:paraId="19F8229D" w14:textId="6819929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$53,115</w:t>
            </w:r>
          </w:p>
        </w:tc>
        <w:tc>
          <w:tcPr>
            <w:tcW w:w="1245" w:type="dxa"/>
            <w:noWrap/>
            <w:vAlign w:val="center"/>
          </w:tcPr>
          <w:p w14:paraId="5F54A212" w14:textId="381A1F7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$58,396</w:t>
            </w:r>
          </w:p>
        </w:tc>
        <w:tc>
          <w:tcPr>
            <w:tcW w:w="1245" w:type="dxa"/>
            <w:noWrap/>
            <w:vAlign w:val="center"/>
          </w:tcPr>
          <w:p w14:paraId="4CDA7FDA" w14:textId="5D3727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$64,978</w:t>
            </w:r>
          </w:p>
        </w:tc>
        <w:tc>
          <w:tcPr>
            <w:tcW w:w="1247" w:type="dxa"/>
            <w:noWrap/>
            <w:vAlign w:val="center"/>
          </w:tcPr>
          <w:p w14:paraId="7567BCF0" w14:textId="27E5B8B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$62,194</w:t>
            </w:r>
          </w:p>
        </w:tc>
      </w:tr>
      <w:tr w:rsidR="00212F2A" w:rsidRPr="000D6B98" w14:paraId="44773BD5" w14:textId="77777777" w:rsidTr="009665A6">
        <w:trPr>
          <w:cnfStyle w:val="000000100000" w:firstRow="0" w:lastRow="0" w:firstColumn="0" w:lastColumn="0" w:oddVBand="0" w:evenVBand="0" w:oddHBand="1" w:evenHBand="0" w:firstRowFirstColumn="0" w:firstRowLastColumn="0" w:lastRowFirstColumn="0" w:lastRowLastColumn="0"/>
        </w:trPr>
        <w:tc>
          <w:tcPr>
            <w:tcW w:w="3398" w:type="dxa"/>
            <w:noWrap/>
          </w:tcPr>
          <w:p w14:paraId="45BA8883" w14:textId="1249914C"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2013D438" w14:textId="32ED25F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$74,933</w:t>
            </w:r>
          </w:p>
        </w:tc>
        <w:tc>
          <w:tcPr>
            <w:tcW w:w="1245" w:type="dxa"/>
            <w:noWrap/>
            <w:vAlign w:val="center"/>
          </w:tcPr>
          <w:p w14:paraId="33C13EE3" w14:textId="4ED75A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$76,395</w:t>
            </w:r>
          </w:p>
        </w:tc>
        <w:tc>
          <w:tcPr>
            <w:tcW w:w="1245" w:type="dxa"/>
            <w:noWrap/>
            <w:vAlign w:val="center"/>
          </w:tcPr>
          <w:p w14:paraId="17965C70" w14:textId="36B27A8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$84,325</w:t>
            </w:r>
          </w:p>
        </w:tc>
        <w:tc>
          <w:tcPr>
            <w:tcW w:w="1245" w:type="dxa"/>
            <w:noWrap/>
            <w:vAlign w:val="center"/>
          </w:tcPr>
          <w:p w14:paraId="7E650395" w14:textId="78125CB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$93,382</w:t>
            </w:r>
          </w:p>
        </w:tc>
        <w:tc>
          <w:tcPr>
            <w:tcW w:w="1247" w:type="dxa"/>
            <w:noWrap/>
            <w:vAlign w:val="center"/>
          </w:tcPr>
          <w:p w14:paraId="0447759A" w14:textId="737C892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$89,378</w:t>
            </w:r>
          </w:p>
        </w:tc>
      </w:tr>
      <w:tr w:rsidR="00212F2A" w:rsidRPr="000D6B98" w14:paraId="750F6139" w14:textId="77777777" w:rsidTr="009665A6">
        <w:tc>
          <w:tcPr>
            <w:tcW w:w="3398" w:type="dxa"/>
            <w:noWrap/>
          </w:tcPr>
          <w:p w14:paraId="2D3F3EA2" w14:textId="6060B94B"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6E52A809" w14:textId="22320E1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$93,758</w:t>
            </w:r>
          </w:p>
        </w:tc>
        <w:tc>
          <w:tcPr>
            <w:tcW w:w="1245" w:type="dxa"/>
            <w:noWrap/>
            <w:vAlign w:val="center"/>
          </w:tcPr>
          <w:p w14:paraId="740563A4" w14:textId="47ACA65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$96,290</w:t>
            </w:r>
          </w:p>
        </w:tc>
        <w:tc>
          <w:tcPr>
            <w:tcW w:w="1245" w:type="dxa"/>
            <w:noWrap/>
            <w:vAlign w:val="center"/>
          </w:tcPr>
          <w:p w14:paraId="0DCC8CE2" w14:textId="66F3FEC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$105.509</w:t>
            </w:r>
          </w:p>
        </w:tc>
        <w:tc>
          <w:tcPr>
            <w:tcW w:w="1245" w:type="dxa"/>
            <w:noWrap/>
            <w:vAlign w:val="center"/>
          </w:tcPr>
          <w:p w14:paraId="7B4568C7" w14:textId="6FE4565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$116,250</w:t>
            </w:r>
          </w:p>
        </w:tc>
        <w:tc>
          <w:tcPr>
            <w:tcW w:w="1247" w:type="dxa"/>
            <w:noWrap/>
            <w:vAlign w:val="center"/>
          </w:tcPr>
          <w:p w14:paraId="30D1A0B7" w14:textId="0A27211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$103,537</w:t>
            </w:r>
          </w:p>
        </w:tc>
      </w:tr>
    </w:tbl>
    <w:p w14:paraId="7C5A04A4" w14:textId="77777777" w:rsidR="009665A6" w:rsidRPr="000D6B98" w:rsidRDefault="009665A6" w:rsidP="00FF2CC8">
      <w:pPr>
        <w:rPr>
          <w:rFonts w:cs="Arial"/>
          <w:b/>
          <w:bCs/>
          <w:i/>
          <w:iCs/>
        </w:rPr>
      </w:pPr>
      <w:bookmarkStart w:id="177" w:name="_Ref137724691"/>
    </w:p>
    <w:p w14:paraId="1BB51E7A" w14:textId="77777777" w:rsidR="009665A6" w:rsidRPr="000D6B98" w:rsidRDefault="009665A6">
      <w:pPr>
        <w:rPr>
          <w:rFonts w:cs="Arial"/>
          <w:b/>
          <w:bCs/>
          <w:i/>
          <w:iCs/>
        </w:rPr>
      </w:pPr>
      <w:r w:rsidRPr="000D6B98">
        <w:rPr>
          <w:rFonts w:cs="Arial"/>
          <w:b/>
          <w:bCs/>
          <w:i/>
          <w:iCs/>
        </w:rPr>
        <w:br w:type="page"/>
      </w:r>
    </w:p>
    <w:p w14:paraId="3D11B024" w14:textId="77723F4D" w:rsidR="00FF2CC8" w:rsidRPr="000D6B98" w:rsidRDefault="00FF2CC8" w:rsidP="00FF2CC8">
      <w:pPr>
        <w:rPr>
          <w:rFonts w:cs="Arial"/>
          <w:b/>
          <w:bCs/>
          <w:i/>
          <w:iCs/>
        </w:rPr>
      </w:pPr>
      <w:bookmarkStart w:id="178" w:name="_Ref137816758"/>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24</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 xml:space="preserve">Participant for Pre-2023 </w:t>
      </w:r>
      <w:r w:rsidR="00616657" w:rsidRPr="000D6B98">
        <w:rPr>
          <w:rFonts w:cs="Arial"/>
          <w:b/>
          <w:bCs/>
          <w:i/>
          <w:iCs/>
        </w:rPr>
        <w:t>New Build, Without Sprinklers</w:t>
      </w:r>
      <w:bookmarkEnd w:id="177"/>
      <w:bookmarkEnd w:id="178"/>
    </w:p>
    <w:tbl>
      <w:tblPr>
        <w:tblStyle w:val="GridTable4"/>
        <w:tblW w:w="5001" w:type="pct"/>
        <w:tblLayout w:type="fixed"/>
        <w:tblLook w:val="0420" w:firstRow="1" w:lastRow="0" w:firstColumn="0" w:lastColumn="0" w:noHBand="0" w:noVBand="1"/>
      </w:tblPr>
      <w:tblGrid>
        <w:gridCol w:w="3400"/>
        <w:gridCol w:w="1248"/>
        <w:gridCol w:w="1245"/>
        <w:gridCol w:w="1245"/>
        <w:gridCol w:w="1245"/>
        <w:gridCol w:w="1247"/>
      </w:tblGrid>
      <w:tr w:rsidR="009665A6" w:rsidRPr="000D6B98" w14:paraId="2DABA466" w14:textId="77777777" w:rsidTr="000D6B98">
        <w:trPr>
          <w:cnfStyle w:val="100000000000" w:firstRow="1" w:lastRow="0" w:firstColumn="0" w:lastColumn="0" w:oddVBand="0" w:evenVBand="0" w:oddHBand="0" w:evenHBand="0" w:firstRowFirstColumn="0" w:firstRowLastColumn="0" w:lastRowFirstColumn="0" w:lastRowLastColumn="0"/>
        </w:trPr>
        <w:tc>
          <w:tcPr>
            <w:tcW w:w="3400" w:type="dxa"/>
            <w:noWrap/>
            <w:hideMark/>
          </w:tcPr>
          <w:p w14:paraId="40A8618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16B1F340"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43CDA01D"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42844569"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6767B4EB" w14:textId="77777777" w:rsidR="009665A6" w:rsidRPr="000D6B98" w:rsidRDefault="009665A6">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10948B2B"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9665A6" w:rsidRPr="000D6B98" w14:paraId="0E7F8112"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tcPr>
          <w:p w14:paraId="2CCEA43D" w14:textId="77777777" w:rsidR="009665A6" w:rsidRPr="000D6B98" w:rsidRDefault="009665A6">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2B371F31" w14:textId="77777777" w:rsidTr="000D6B98">
        <w:tc>
          <w:tcPr>
            <w:tcW w:w="3400" w:type="dxa"/>
            <w:noWrap/>
          </w:tcPr>
          <w:p w14:paraId="4C8738E6"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A9EB39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55C47C7"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03A5F75" w14:textId="12A3B524"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4A6CCDE4" w14:textId="2D68DE33"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4B237B1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9665A6" w:rsidRPr="000D6B98" w14:paraId="3450125D"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7CB466DA"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FDAA10C"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16119E8"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352BBD3D" w14:textId="36FE168B"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6A078C9F" w14:textId="4CB3A717"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3EAAAA32"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9665A6" w:rsidRPr="000D6B98" w14:paraId="246A8FB4" w14:textId="77777777" w:rsidTr="000D6B98">
        <w:tc>
          <w:tcPr>
            <w:tcW w:w="3400" w:type="dxa"/>
            <w:noWrap/>
          </w:tcPr>
          <w:p w14:paraId="7EDD3739"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079C83D1"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1A79910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44BD00B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21D2855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245322C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9665A6" w:rsidRPr="000D6B98" w14:paraId="65F35B16"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2717AA9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51F7E6D3"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$30,729</w:t>
            </w:r>
          </w:p>
        </w:tc>
        <w:tc>
          <w:tcPr>
            <w:tcW w:w="1245" w:type="dxa"/>
            <w:noWrap/>
            <w:vAlign w:val="center"/>
          </w:tcPr>
          <w:p w14:paraId="2E5F1E8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$32,571</w:t>
            </w:r>
          </w:p>
        </w:tc>
        <w:tc>
          <w:tcPr>
            <w:tcW w:w="1245" w:type="dxa"/>
            <w:noWrap/>
            <w:vAlign w:val="center"/>
          </w:tcPr>
          <w:p w14:paraId="122397E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$35,606</w:t>
            </w:r>
          </w:p>
        </w:tc>
        <w:tc>
          <w:tcPr>
            <w:tcW w:w="1245" w:type="dxa"/>
            <w:noWrap/>
            <w:vAlign w:val="center"/>
          </w:tcPr>
          <w:p w14:paraId="7A8872B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$37,683</w:t>
            </w:r>
          </w:p>
        </w:tc>
        <w:tc>
          <w:tcPr>
            <w:tcW w:w="1247" w:type="dxa"/>
            <w:noWrap/>
            <w:vAlign w:val="center"/>
          </w:tcPr>
          <w:p w14:paraId="5FA55D26"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$36,115</w:t>
            </w:r>
          </w:p>
        </w:tc>
      </w:tr>
      <w:tr w:rsidR="009665A6" w:rsidRPr="000D6B98" w14:paraId="4B61C1BC" w14:textId="77777777" w:rsidTr="000D6B98">
        <w:tc>
          <w:tcPr>
            <w:tcW w:w="3400" w:type="dxa"/>
            <w:noWrap/>
            <w:hideMark/>
          </w:tcPr>
          <w:p w14:paraId="43FA447E"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7322660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$53,073</w:t>
            </w:r>
          </w:p>
        </w:tc>
        <w:tc>
          <w:tcPr>
            <w:tcW w:w="1245" w:type="dxa"/>
            <w:noWrap/>
            <w:vAlign w:val="center"/>
          </w:tcPr>
          <w:p w14:paraId="09B0BC4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$55,609</w:t>
            </w:r>
          </w:p>
        </w:tc>
        <w:tc>
          <w:tcPr>
            <w:tcW w:w="1245" w:type="dxa"/>
            <w:noWrap/>
            <w:vAlign w:val="center"/>
          </w:tcPr>
          <w:p w14:paraId="5C33264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$56,767</w:t>
            </w:r>
          </w:p>
        </w:tc>
        <w:tc>
          <w:tcPr>
            <w:tcW w:w="1245" w:type="dxa"/>
            <w:noWrap/>
            <w:vAlign w:val="center"/>
          </w:tcPr>
          <w:p w14:paraId="3150B774"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$60,921</w:t>
            </w:r>
          </w:p>
        </w:tc>
        <w:tc>
          <w:tcPr>
            <w:tcW w:w="1247" w:type="dxa"/>
            <w:noWrap/>
            <w:vAlign w:val="center"/>
          </w:tcPr>
          <w:p w14:paraId="009ABD6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$62,368</w:t>
            </w:r>
          </w:p>
        </w:tc>
      </w:tr>
      <w:tr w:rsidR="00212F2A" w:rsidRPr="000D6B98" w14:paraId="37D46067" w14:textId="66B59BAD"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0052198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68AAE367" w14:textId="5A15A90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EE2D48F" w14:textId="632EF8A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5F0180FC" w14:textId="29C85FAC"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57BE3A4F" w14:textId="4CE1CC2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37CFBEB8" w14:textId="110E63B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3F9A0F5C" w14:textId="77777777" w:rsidTr="000D6B98">
        <w:tc>
          <w:tcPr>
            <w:tcW w:w="3400" w:type="dxa"/>
            <w:noWrap/>
            <w:hideMark/>
          </w:tcPr>
          <w:p w14:paraId="698314C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64C1DDF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7C6CBF8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72FD128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71BCDFE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75E7259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7AAE9FBA"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144C1FDB"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476EC975" w14:textId="20C913B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0033707D" w14:textId="7A49392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506F1CDD" w14:textId="05CD875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51B31FA1" w14:textId="791A9B1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5FD14771" w14:textId="3875978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139264F6" w14:textId="77777777" w:rsidTr="000D6B98">
        <w:tc>
          <w:tcPr>
            <w:tcW w:w="3400" w:type="dxa"/>
            <w:noWrap/>
            <w:hideMark/>
          </w:tcPr>
          <w:p w14:paraId="18328F1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6A7599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3D25BF1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C20B42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3DAB9A4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7B4B51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212F2A" w:rsidRPr="000D6B98" w14:paraId="1EAFBDCD"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7237FB05"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68A5DDD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3E3D224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4A57EF9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2A8EE4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46CF6D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49C2BE56" w14:textId="77777777" w:rsidTr="000D6B98">
        <w:tc>
          <w:tcPr>
            <w:tcW w:w="3400" w:type="dxa"/>
            <w:noWrap/>
            <w:hideMark/>
          </w:tcPr>
          <w:p w14:paraId="5711122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44F324BC" w14:textId="339B523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3ED518B6" w14:textId="54043D4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1021E4D9" w14:textId="18036BF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F550D6E" w14:textId="2D8A6F1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7CF1226E" w14:textId="04CE822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139EA776"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4F0CC421"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7CD0C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$35,425</w:t>
            </w:r>
          </w:p>
        </w:tc>
        <w:tc>
          <w:tcPr>
            <w:tcW w:w="1245" w:type="dxa"/>
            <w:noWrap/>
            <w:vAlign w:val="center"/>
          </w:tcPr>
          <w:p w14:paraId="506503D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$36,758</w:t>
            </w:r>
          </w:p>
        </w:tc>
        <w:tc>
          <w:tcPr>
            <w:tcW w:w="1245" w:type="dxa"/>
            <w:noWrap/>
            <w:vAlign w:val="center"/>
          </w:tcPr>
          <w:p w14:paraId="4E50D5D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$39,955</w:t>
            </w:r>
          </w:p>
        </w:tc>
        <w:tc>
          <w:tcPr>
            <w:tcW w:w="1245" w:type="dxa"/>
            <w:noWrap/>
            <w:vAlign w:val="center"/>
          </w:tcPr>
          <w:p w14:paraId="0E28CD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$42,381</w:t>
            </w:r>
          </w:p>
        </w:tc>
        <w:tc>
          <w:tcPr>
            <w:tcW w:w="1247" w:type="dxa"/>
            <w:noWrap/>
            <w:vAlign w:val="center"/>
          </w:tcPr>
          <w:p w14:paraId="4E4DA42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$42,976</w:t>
            </w:r>
          </w:p>
        </w:tc>
      </w:tr>
      <w:tr w:rsidR="00212F2A" w:rsidRPr="000D6B98" w14:paraId="020A384A" w14:textId="77777777" w:rsidTr="000D6B98">
        <w:tc>
          <w:tcPr>
            <w:tcW w:w="3400" w:type="dxa"/>
            <w:noWrap/>
          </w:tcPr>
          <w:p w14:paraId="488B1E0D" w14:textId="4D0706A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F1420E">
              <w:rPr>
                <w:rFonts w:ascii="Calibri" w:hAnsi="Calibri" w:cs="Calibri"/>
                <w:sz w:val="16"/>
                <w:szCs w:val="16"/>
              </w:rPr>
              <w:t>s</w:t>
            </w:r>
          </w:p>
        </w:tc>
        <w:tc>
          <w:tcPr>
            <w:tcW w:w="1248" w:type="dxa"/>
            <w:noWrap/>
            <w:vAlign w:val="center"/>
          </w:tcPr>
          <w:p w14:paraId="1C0CBDC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$42,852</w:t>
            </w:r>
          </w:p>
        </w:tc>
        <w:tc>
          <w:tcPr>
            <w:tcW w:w="1245" w:type="dxa"/>
            <w:noWrap/>
            <w:vAlign w:val="center"/>
          </w:tcPr>
          <w:p w14:paraId="2FDA3C9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$44,050</w:t>
            </w:r>
          </w:p>
        </w:tc>
        <w:tc>
          <w:tcPr>
            <w:tcW w:w="1245" w:type="dxa"/>
            <w:noWrap/>
            <w:vAlign w:val="center"/>
          </w:tcPr>
          <w:p w14:paraId="62531B8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$47,607</w:t>
            </w:r>
          </w:p>
        </w:tc>
        <w:tc>
          <w:tcPr>
            <w:tcW w:w="1245" w:type="dxa"/>
            <w:noWrap/>
            <w:vAlign w:val="center"/>
          </w:tcPr>
          <w:p w14:paraId="295436D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$51,249</w:t>
            </w:r>
          </w:p>
        </w:tc>
        <w:tc>
          <w:tcPr>
            <w:tcW w:w="1247" w:type="dxa"/>
            <w:noWrap/>
            <w:vAlign w:val="center"/>
          </w:tcPr>
          <w:p w14:paraId="1EC8379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$51,984</w:t>
            </w:r>
          </w:p>
        </w:tc>
      </w:tr>
      <w:tr w:rsidR="00212F2A" w:rsidRPr="000D6B98" w14:paraId="33F04297"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5D1E0F7A"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654495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$61,092</w:t>
            </w:r>
          </w:p>
        </w:tc>
        <w:tc>
          <w:tcPr>
            <w:tcW w:w="1245" w:type="dxa"/>
            <w:noWrap/>
            <w:vAlign w:val="center"/>
          </w:tcPr>
          <w:p w14:paraId="132F4DA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$62,698</w:t>
            </w:r>
          </w:p>
        </w:tc>
        <w:tc>
          <w:tcPr>
            <w:tcW w:w="1245" w:type="dxa"/>
            <w:noWrap/>
            <w:vAlign w:val="center"/>
          </w:tcPr>
          <w:p w14:paraId="18C34C9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$69,465</w:t>
            </w:r>
          </w:p>
        </w:tc>
        <w:tc>
          <w:tcPr>
            <w:tcW w:w="1245" w:type="dxa"/>
            <w:noWrap/>
            <w:vAlign w:val="center"/>
          </w:tcPr>
          <w:p w14:paraId="175E5B4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$74,405</w:t>
            </w:r>
          </w:p>
        </w:tc>
        <w:tc>
          <w:tcPr>
            <w:tcW w:w="1247" w:type="dxa"/>
            <w:noWrap/>
            <w:vAlign w:val="center"/>
          </w:tcPr>
          <w:p w14:paraId="19DFA60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$73,686</w:t>
            </w:r>
          </w:p>
        </w:tc>
      </w:tr>
      <w:tr w:rsidR="00212F2A" w:rsidRPr="000D6B98" w14:paraId="404DD089" w14:textId="77777777" w:rsidTr="000D6B98">
        <w:tc>
          <w:tcPr>
            <w:tcW w:w="3400" w:type="dxa"/>
            <w:noWrap/>
          </w:tcPr>
          <w:p w14:paraId="2337669C"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1F683AA7" w14:textId="12F5130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$73,369</w:t>
            </w:r>
          </w:p>
        </w:tc>
        <w:tc>
          <w:tcPr>
            <w:tcW w:w="1245" w:type="dxa"/>
            <w:noWrap/>
            <w:vAlign w:val="center"/>
          </w:tcPr>
          <w:p w14:paraId="7C9ED32F" w14:textId="22E0EE9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$75,657</w:t>
            </w:r>
          </w:p>
        </w:tc>
        <w:tc>
          <w:tcPr>
            <w:tcW w:w="1245" w:type="dxa"/>
            <w:noWrap/>
            <w:vAlign w:val="center"/>
          </w:tcPr>
          <w:p w14:paraId="7418ACF4" w14:textId="43BEDD1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$83,425</w:t>
            </w:r>
          </w:p>
        </w:tc>
        <w:tc>
          <w:tcPr>
            <w:tcW w:w="1245" w:type="dxa"/>
            <w:noWrap/>
            <w:vAlign w:val="center"/>
          </w:tcPr>
          <w:p w14:paraId="71B008A5" w14:textId="30675C5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$93,304</w:t>
            </w:r>
          </w:p>
        </w:tc>
        <w:tc>
          <w:tcPr>
            <w:tcW w:w="1247" w:type="dxa"/>
            <w:noWrap/>
            <w:vAlign w:val="center"/>
          </w:tcPr>
          <w:p w14:paraId="09489376" w14:textId="31D41526"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$82,230</w:t>
            </w:r>
          </w:p>
        </w:tc>
      </w:tr>
      <w:tr w:rsidR="00212F2A" w:rsidRPr="000D6B98" w14:paraId="0B9D507A" w14:textId="77777777" w:rsidTr="000D6B98">
        <w:trPr>
          <w:cnfStyle w:val="000000100000" w:firstRow="0" w:lastRow="0" w:firstColumn="0" w:lastColumn="0" w:oddVBand="0" w:evenVBand="0" w:oddHBand="1" w:evenHBand="0" w:firstRowFirstColumn="0" w:firstRowLastColumn="0" w:lastRowFirstColumn="0" w:lastRowLastColumn="0"/>
        </w:trPr>
        <w:tc>
          <w:tcPr>
            <w:tcW w:w="9630" w:type="dxa"/>
            <w:gridSpan w:val="6"/>
            <w:noWrap/>
            <w:vAlign w:val="center"/>
          </w:tcPr>
          <w:p w14:paraId="0445FA3B"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7D7332B0" w14:textId="77777777" w:rsidTr="000D6B98">
        <w:tc>
          <w:tcPr>
            <w:tcW w:w="3400" w:type="dxa"/>
            <w:noWrap/>
          </w:tcPr>
          <w:p w14:paraId="2D24FDC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7F28DAF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5D6512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098340D2" w14:textId="231DF9F8"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0B5A71FD" w14:textId="500B660D"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27D3A52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6A56E1BE"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476C774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727F96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3983A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420B8519" w14:textId="6056DB16"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4EFDE14E" w14:textId="7F1FB713"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7CB9434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678E528B" w14:textId="77777777" w:rsidTr="000D6B98">
        <w:tc>
          <w:tcPr>
            <w:tcW w:w="3400" w:type="dxa"/>
            <w:noWrap/>
          </w:tcPr>
          <w:p w14:paraId="221F260B"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20033CA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373B9A0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0490EEF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472B325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5F374CE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212F2A" w:rsidRPr="000D6B98" w14:paraId="5900B7E1"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5A019E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0B34EA9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$33,348</w:t>
            </w:r>
          </w:p>
        </w:tc>
        <w:tc>
          <w:tcPr>
            <w:tcW w:w="1245" w:type="dxa"/>
            <w:noWrap/>
            <w:vAlign w:val="center"/>
          </w:tcPr>
          <w:p w14:paraId="0817B85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$35,430</w:t>
            </w:r>
          </w:p>
        </w:tc>
        <w:tc>
          <w:tcPr>
            <w:tcW w:w="1245" w:type="dxa"/>
            <w:noWrap/>
            <w:vAlign w:val="center"/>
          </w:tcPr>
          <w:p w14:paraId="11067D4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$38,071</w:t>
            </w:r>
          </w:p>
        </w:tc>
        <w:tc>
          <w:tcPr>
            <w:tcW w:w="1245" w:type="dxa"/>
            <w:noWrap/>
            <w:vAlign w:val="center"/>
          </w:tcPr>
          <w:p w14:paraId="4101BB3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$40,148</w:t>
            </w:r>
          </w:p>
        </w:tc>
        <w:tc>
          <w:tcPr>
            <w:tcW w:w="1247" w:type="dxa"/>
            <w:noWrap/>
            <w:vAlign w:val="center"/>
          </w:tcPr>
          <w:p w14:paraId="7A77979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$39,434</w:t>
            </w:r>
          </w:p>
        </w:tc>
      </w:tr>
      <w:tr w:rsidR="00212F2A" w:rsidRPr="000D6B98" w14:paraId="41EFA2D3" w14:textId="77777777" w:rsidTr="000D6B98">
        <w:tc>
          <w:tcPr>
            <w:tcW w:w="3400" w:type="dxa"/>
            <w:noWrap/>
            <w:hideMark/>
          </w:tcPr>
          <w:p w14:paraId="0B9B1C2A"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5894408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$55,373</w:t>
            </w:r>
          </w:p>
        </w:tc>
        <w:tc>
          <w:tcPr>
            <w:tcW w:w="1245" w:type="dxa"/>
            <w:noWrap/>
            <w:vAlign w:val="center"/>
          </w:tcPr>
          <w:p w14:paraId="4A7CBA5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$58,064</w:t>
            </w:r>
          </w:p>
        </w:tc>
        <w:tc>
          <w:tcPr>
            <w:tcW w:w="1245" w:type="dxa"/>
            <w:noWrap/>
            <w:vAlign w:val="center"/>
          </w:tcPr>
          <w:p w14:paraId="2E0544A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$61,020</w:t>
            </w:r>
          </w:p>
        </w:tc>
        <w:tc>
          <w:tcPr>
            <w:tcW w:w="1245" w:type="dxa"/>
            <w:noWrap/>
            <w:vAlign w:val="center"/>
          </w:tcPr>
          <w:p w14:paraId="1B281C4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$65,174</w:t>
            </w:r>
          </w:p>
        </w:tc>
        <w:tc>
          <w:tcPr>
            <w:tcW w:w="1247" w:type="dxa"/>
            <w:noWrap/>
            <w:vAlign w:val="center"/>
          </w:tcPr>
          <w:p w14:paraId="6CD1A68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$65,237</w:t>
            </w:r>
          </w:p>
        </w:tc>
      </w:tr>
      <w:tr w:rsidR="00212F2A" w:rsidRPr="000D6B98" w14:paraId="708FF59E"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214661A1"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241C2353" w14:textId="5305BA5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6683E5B7" w14:textId="2BA1385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6D109104" w14:textId="7E04846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2F984A1A" w14:textId="66618AB1"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005FA6D5" w14:textId="3013E2D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51DF1335" w14:textId="77777777" w:rsidTr="000D6B98">
        <w:tc>
          <w:tcPr>
            <w:tcW w:w="3400" w:type="dxa"/>
            <w:noWrap/>
            <w:hideMark/>
          </w:tcPr>
          <w:p w14:paraId="5DCEB01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5D46A77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7A9462A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9990D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6FAA1B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6BDB29C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4D9EA498"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75F0B69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2E998CA2" w14:textId="515AD07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53B4EB4E" w14:textId="04953809"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5EB401FA" w14:textId="1198190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ABCAA37" w14:textId="46EC6E0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72DAC403" w14:textId="7C111C5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42F75A5A" w14:textId="77777777" w:rsidTr="000D6B98">
        <w:tc>
          <w:tcPr>
            <w:tcW w:w="3400" w:type="dxa"/>
            <w:noWrap/>
            <w:hideMark/>
          </w:tcPr>
          <w:p w14:paraId="5A1D3EA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2EF9419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2B553AA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7FB816D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5451582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4FB08BF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212F2A" w:rsidRPr="000D6B98" w14:paraId="221BADEF"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hideMark/>
          </w:tcPr>
          <w:p w14:paraId="265208B0"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3424012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644E393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27F60EA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59E144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3C7CFD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65DE3F5E" w14:textId="77777777" w:rsidTr="000D6B98">
        <w:tc>
          <w:tcPr>
            <w:tcW w:w="3400" w:type="dxa"/>
            <w:noWrap/>
            <w:hideMark/>
          </w:tcPr>
          <w:p w14:paraId="1AEC817E"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7E30862D" w14:textId="53C1EE2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26987086" w14:textId="5DCD015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4121880A" w14:textId="62F3A7D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E6CCCC9" w14:textId="61B36E3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6EF91D19" w14:textId="658D713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r w:rsidR="00212F2A" w:rsidRPr="000D6B98" w14:paraId="3EB140B2"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1A31D995"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0574FA3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$37,777</w:t>
            </w:r>
          </w:p>
        </w:tc>
        <w:tc>
          <w:tcPr>
            <w:tcW w:w="1245" w:type="dxa"/>
            <w:noWrap/>
            <w:vAlign w:val="center"/>
          </w:tcPr>
          <w:p w14:paraId="73AF64E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$38,859</w:t>
            </w:r>
          </w:p>
        </w:tc>
        <w:tc>
          <w:tcPr>
            <w:tcW w:w="1245" w:type="dxa"/>
            <w:noWrap/>
            <w:vAlign w:val="center"/>
          </w:tcPr>
          <w:p w14:paraId="2ABE94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$42,834</w:t>
            </w:r>
          </w:p>
        </w:tc>
        <w:tc>
          <w:tcPr>
            <w:tcW w:w="1245" w:type="dxa"/>
            <w:noWrap/>
            <w:vAlign w:val="center"/>
          </w:tcPr>
          <w:p w14:paraId="6C4F62B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$45,260</w:t>
            </w:r>
          </w:p>
        </w:tc>
        <w:tc>
          <w:tcPr>
            <w:tcW w:w="1247" w:type="dxa"/>
            <w:noWrap/>
            <w:vAlign w:val="center"/>
          </w:tcPr>
          <w:p w14:paraId="3C8B14F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$45,586</w:t>
            </w:r>
          </w:p>
        </w:tc>
      </w:tr>
      <w:tr w:rsidR="00212F2A" w:rsidRPr="000D6B98" w14:paraId="16636DB8" w14:textId="77777777" w:rsidTr="000D6B98">
        <w:tc>
          <w:tcPr>
            <w:tcW w:w="3400" w:type="dxa"/>
            <w:noWrap/>
          </w:tcPr>
          <w:p w14:paraId="310BC023" w14:textId="7D155B51"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F1420E">
              <w:rPr>
                <w:rFonts w:ascii="Calibri" w:hAnsi="Calibri" w:cs="Calibri"/>
                <w:sz w:val="16"/>
                <w:szCs w:val="16"/>
              </w:rPr>
              <w:t>s</w:t>
            </w:r>
          </w:p>
        </w:tc>
        <w:tc>
          <w:tcPr>
            <w:tcW w:w="1248" w:type="dxa"/>
            <w:noWrap/>
            <w:vAlign w:val="center"/>
          </w:tcPr>
          <w:p w14:paraId="2AD6BF8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$46,145</w:t>
            </w:r>
          </w:p>
        </w:tc>
        <w:tc>
          <w:tcPr>
            <w:tcW w:w="1245" w:type="dxa"/>
            <w:noWrap/>
            <w:vAlign w:val="center"/>
          </w:tcPr>
          <w:p w14:paraId="0B7E7C7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$47,278</w:t>
            </w:r>
          </w:p>
        </w:tc>
        <w:tc>
          <w:tcPr>
            <w:tcW w:w="1245" w:type="dxa"/>
            <w:noWrap/>
            <w:vAlign w:val="center"/>
          </w:tcPr>
          <w:p w14:paraId="0E7942E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$51,930</w:t>
            </w:r>
          </w:p>
        </w:tc>
        <w:tc>
          <w:tcPr>
            <w:tcW w:w="1245" w:type="dxa"/>
            <w:noWrap/>
            <w:vAlign w:val="center"/>
          </w:tcPr>
          <w:p w14:paraId="5D07C2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$55,572</w:t>
            </w:r>
          </w:p>
        </w:tc>
        <w:tc>
          <w:tcPr>
            <w:tcW w:w="1247" w:type="dxa"/>
            <w:noWrap/>
            <w:vAlign w:val="center"/>
          </w:tcPr>
          <w:p w14:paraId="0DC33F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$55,458</w:t>
            </w:r>
          </w:p>
        </w:tc>
      </w:tr>
      <w:tr w:rsidR="00212F2A" w:rsidRPr="000D6B98" w14:paraId="395B1C1B" w14:textId="77777777" w:rsidTr="000D6B98">
        <w:trPr>
          <w:cnfStyle w:val="000000100000" w:firstRow="0" w:lastRow="0" w:firstColumn="0" w:lastColumn="0" w:oddVBand="0" w:evenVBand="0" w:oddHBand="1" w:evenHBand="0" w:firstRowFirstColumn="0" w:firstRowLastColumn="0" w:lastRowFirstColumn="0" w:lastRowLastColumn="0"/>
        </w:trPr>
        <w:tc>
          <w:tcPr>
            <w:tcW w:w="3400" w:type="dxa"/>
            <w:noWrap/>
          </w:tcPr>
          <w:p w14:paraId="7F74DA85"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40F026B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$66,946</w:t>
            </w:r>
          </w:p>
        </w:tc>
        <w:tc>
          <w:tcPr>
            <w:tcW w:w="1245" w:type="dxa"/>
            <w:noWrap/>
            <w:vAlign w:val="center"/>
          </w:tcPr>
          <w:p w14:paraId="580AF56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$68,336</w:t>
            </w:r>
          </w:p>
        </w:tc>
        <w:tc>
          <w:tcPr>
            <w:tcW w:w="1245" w:type="dxa"/>
            <w:noWrap/>
            <w:vAlign w:val="center"/>
          </w:tcPr>
          <w:p w14:paraId="37755AF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$75,328</w:t>
            </w:r>
          </w:p>
        </w:tc>
        <w:tc>
          <w:tcPr>
            <w:tcW w:w="1245" w:type="dxa"/>
            <w:noWrap/>
            <w:vAlign w:val="center"/>
          </w:tcPr>
          <w:p w14:paraId="2C2F9AC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$80,268</w:t>
            </w:r>
          </w:p>
        </w:tc>
        <w:tc>
          <w:tcPr>
            <w:tcW w:w="1247" w:type="dxa"/>
            <w:noWrap/>
            <w:vAlign w:val="center"/>
          </w:tcPr>
          <w:p w14:paraId="3952D25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$80,043</w:t>
            </w:r>
          </w:p>
        </w:tc>
      </w:tr>
      <w:tr w:rsidR="00212F2A" w:rsidRPr="000D6B98" w14:paraId="62C6C5A5" w14:textId="77777777" w:rsidTr="000D6B98">
        <w:tc>
          <w:tcPr>
            <w:tcW w:w="3400" w:type="dxa"/>
            <w:noWrap/>
          </w:tcPr>
          <w:p w14:paraId="775217D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236A743F" w14:textId="3EDDC9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$85,597</w:t>
            </w:r>
          </w:p>
        </w:tc>
        <w:tc>
          <w:tcPr>
            <w:tcW w:w="1245" w:type="dxa"/>
            <w:noWrap/>
            <w:vAlign w:val="center"/>
          </w:tcPr>
          <w:p w14:paraId="45FA4B36" w14:textId="1126AC8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$87,885</w:t>
            </w:r>
          </w:p>
        </w:tc>
        <w:tc>
          <w:tcPr>
            <w:tcW w:w="1245" w:type="dxa"/>
            <w:noWrap/>
            <w:vAlign w:val="center"/>
          </w:tcPr>
          <w:p w14:paraId="2E24248B" w14:textId="21AD1B5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$96,314</w:t>
            </w:r>
          </w:p>
        </w:tc>
        <w:tc>
          <w:tcPr>
            <w:tcW w:w="1245" w:type="dxa"/>
            <w:noWrap/>
            <w:vAlign w:val="center"/>
          </w:tcPr>
          <w:p w14:paraId="3B9ABEBD" w14:textId="056245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$106,193</w:t>
            </w:r>
          </w:p>
        </w:tc>
        <w:tc>
          <w:tcPr>
            <w:tcW w:w="1247" w:type="dxa"/>
            <w:noWrap/>
            <w:vAlign w:val="center"/>
          </w:tcPr>
          <w:p w14:paraId="3A94351F" w14:textId="3D82B93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$94,458</w:t>
            </w:r>
          </w:p>
        </w:tc>
      </w:tr>
    </w:tbl>
    <w:p w14:paraId="50BA3522" w14:textId="77777777" w:rsidR="00FF2CC8" w:rsidRPr="000D6B98" w:rsidRDefault="00FF2CC8" w:rsidP="00FF2CC8">
      <w:r w:rsidRPr="000D6B98">
        <w:br w:type="page"/>
      </w:r>
    </w:p>
    <w:p w14:paraId="5E38B8A0" w14:textId="2CC4D097" w:rsidR="00616657" w:rsidRPr="000D6B98" w:rsidRDefault="00616657" w:rsidP="00616657">
      <w:pPr>
        <w:rPr>
          <w:rFonts w:cs="Arial"/>
          <w:b/>
          <w:bCs/>
          <w:i/>
          <w:iCs/>
        </w:rPr>
      </w:pPr>
      <w:bookmarkStart w:id="179" w:name="_Ref137724692"/>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25</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Participant for Pre-2023 New Build, With Sprinklers</w:t>
      </w:r>
      <w:bookmarkEnd w:id="179"/>
    </w:p>
    <w:tbl>
      <w:tblPr>
        <w:tblStyle w:val="GridTable4"/>
        <w:tblW w:w="5000" w:type="pct"/>
        <w:tblLayout w:type="fixed"/>
        <w:tblLook w:val="0420" w:firstRow="1" w:lastRow="0" w:firstColumn="0" w:lastColumn="0" w:noHBand="0" w:noVBand="1"/>
      </w:tblPr>
      <w:tblGrid>
        <w:gridCol w:w="3398"/>
        <w:gridCol w:w="1248"/>
        <w:gridCol w:w="1245"/>
        <w:gridCol w:w="1245"/>
        <w:gridCol w:w="1245"/>
        <w:gridCol w:w="1247"/>
      </w:tblGrid>
      <w:tr w:rsidR="009665A6" w:rsidRPr="000D6B98" w14:paraId="1F86B853" w14:textId="77777777">
        <w:trPr>
          <w:cnfStyle w:val="100000000000" w:firstRow="1" w:lastRow="0" w:firstColumn="0" w:lastColumn="0" w:oddVBand="0" w:evenVBand="0" w:oddHBand="0" w:evenHBand="0" w:firstRowFirstColumn="0" w:firstRowLastColumn="0" w:lastRowFirstColumn="0" w:lastRowLastColumn="0"/>
        </w:trPr>
        <w:tc>
          <w:tcPr>
            <w:tcW w:w="3398" w:type="dxa"/>
            <w:noWrap/>
            <w:hideMark/>
          </w:tcPr>
          <w:p w14:paraId="1B0F978F"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248" w:type="dxa"/>
            <w:noWrap/>
            <w:hideMark/>
          </w:tcPr>
          <w:p w14:paraId="403610F5"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245" w:type="dxa"/>
            <w:noWrap/>
            <w:hideMark/>
          </w:tcPr>
          <w:p w14:paraId="75354FD5"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245" w:type="dxa"/>
            <w:noWrap/>
            <w:hideMark/>
          </w:tcPr>
          <w:p w14:paraId="19448D80"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245" w:type="dxa"/>
            <w:noWrap/>
            <w:hideMark/>
          </w:tcPr>
          <w:p w14:paraId="75F5295C" w14:textId="77777777" w:rsidR="009665A6" w:rsidRPr="000D6B98" w:rsidRDefault="009665A6">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247" w:type="dxa"/>
            <w:noWrap/>
            <w:hideMark/>
          </w:tcPr>
          <w:p w14:paraId="5940A1A9" w14:textId="77777777" w:rsidR="009665A6" w:rsidRPr="000D6B98" w:rsidRDefault="009665A6">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9665A6" w:rsidRPr="000D6B98" w14:paraId="2CB8456E"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0E59F929" w14:textId="77777777" w:rsidR="009665A6" w:rsidRPr="000D6B98" w:rsidRDefault="009665A6">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9665A6" w:rsidRPr="000D6B98" w14:paraId="3D89DDC1" w14:textId="77777777">
        <w:tc>
          <w:tcPr>
            <w:tcW w:w="3398" w:type="dxa"/>
            <w:noWrap/>
          </w:tcPr>
          <w:p w14:paraId="344C54E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6F61970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DECC0F7"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4EB3854B" w14:textId="0E6631D6"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580D659D" w14:textId="019291EC"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150009E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7FD58A77"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6D0D1D56"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2B2B5F7C"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39FAD99C"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677B0D09" w14:textId="6EF4C088"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76B00A87" w14:textId="3E8B0B48" w:rsidR="009665A6" w:rsidRPr="000D6B98" w:rsidRDefault="00F1420E">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5A90CB56"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9665A6" w:rsidRPr="000D6B98" w14:paraId="3A3D09C3" w14:textId="77777777">
        <w:tc>
          <w:tcPr>
            <w:tcW w:w="3398" w:type="dxa"/>
            <w:noWrap/>
          </w:tcPr>
          <w:p w14:paraId="3E2DEA78"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0288E586"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58D9F6A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3CD9697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7BB025E3"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2FAA7AFD"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9665A6" w:rsidRPr="000D6B98" w14:paraId="30DD2289"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52AC4D1D"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3717321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$33,299</w:t>
            </w:r>
          </w:p>
        </w:tc>
        <w:tc>
          <w:tcPr>
            <w:tcW w:w="1245" w:type="dxa"/>
            <w:noWrap/>
            <w:vAlign w:val="center"/>
          </w:tcPr>
          <w:p w14:paraId="0FEA87E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$35,141</w:t>
            </w:r>
          </w:p>
        </w:tc>
        <w:tc>
          <w:tcPr>
            <w:tcW w:w="1245" w:type="dxa"/>
            <w:noWrap/>
            <w:vAlign w:val="center"/>
          </w:tcPr>
          <w:p w14:paraId="336CB56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$38,247</w:t>
            </w:r>
          </w:p>
        </w:tc>
        <w:tc>
          <w:tcPr>
            <w:tcW w:w="1245" w:type="dxa"/>
            <w:noWrap/>
            <w:vAlign w:val="center"/>
          </w:tcPr>
          <w:p w14:paraId="6C7846B9"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$40,324</w:t>
            </w:r>
          </w:p>
        </w:tc>
        <w:tc>
          <w:tcPr>
            <w:tcW w:w="1247" w:type="dxa"/>
            <w:noWrap/>
            <w:vAlign w:val="center"/>
          </w:tcPr>
          <w:p w14:paraId="5D3E0F48"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$38,732</w:t>
            </w:r>
          </w:p>
        </w:tc>
      </w:tr>
      <w:tr w:rsidR="009665A6" w:rsidRPr="000D6B98" w14:paraId="1419C77C" w14:textId="77777777">
        <w:tc>
          <w:tcPr>
            <w:tcW w:w="3398" w:type="dxa"/>
            <w:noWrap/>
            <w:hideMark/>
          </w:tcPr>
          <w:p w14:paraId="2E82B265" w14:textId="77777777" w:rsidR="009665A6" w:rsidRPr="000D6B98" w:rsidRDefault="009665A6">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67029140"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$57,623</w:t>
            </w:r>
          </w:p>
        </w:tc>
        <w:tc>
          <w:tcPr>
            <w:tcW w:w="1245" w:type="dxa"/>
            <w:noWrap/>
            <w:vAlign w:val="center"/>
          </w:tcPr>
          <w:p w14:paraId="688B25CE"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$60,159</w:t>
            </w:r>
          </w:p>
        </w:tc>
        <w:tc>
          <w:tcPr>
            <w:tcW w:w="1245" w:type="dxa"/>
            <w:noWrap/>
            <w:vAlign w:val="center"/>
          </w:tcPr>
          <w:p w14:paraId="3D363CB5"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$61,422</w:t>
            </w:r>
          </w:p>
        </w:tc>
        <w:tc>
          <w:tcPr>
            <w:tcW w:w="1245" w:type="dxa"/>
            <w:noWrap/>
            <w:vAlign w:val="center"/>
          </w:tcPr>
          <w:p w14:paraId="64C3C2AB"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$65,576</w:t>
            </w:r>
          </w:p>
        </w:tc>
        <w:tc>
          <w:tcPr>
            <w:tcW w:w="1247" w:type="dxa"/>
            <w:noWrap/>
            <w:vAlign w:val="center"/>
          </w:tcPr>
          <w:p w14:paraId="45100EEF" w14:textId="77777777" w:rsidR="009665A6" w:rsidRPr="000D6B98" w:rsidRDefault="009665A6">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$66,988</w:t>
            </w:r>
          </w:p>
        </w:tc>
      </w:tr>
      <w:tr w:rsidR="00212F2A" w:rsidRPr="000D6B98" w14:paraId="3013E95B"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3C069FA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6527F866" w14:textId="7D80970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4971515F" w14:textId="4C8E112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1B4B8E11" w14:textId="669827A9"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3C95F2E0" w14:textId="21678A7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5F9346E7" w14:textId="14032D8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756950B3" w14:textId="77777777">
        <w:tc>
          <w:tcPr>
            <w:tcW w:w="3398" w:type="dxa"/>
            <w:noWrap/>
            <w:hideMark/>
          </w:tcPr>
          <w:p w14:paraId="06EC0EF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290606F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6745521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696C51C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7B8AAD1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12201F9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2DA5F2B9"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6449E99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0293751E" w14:textId="65E161D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6E00ADE7" w14:textId="72AD264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2B1C64FE" w14:textId="1958C316"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7B5B283B" w14:textId="3EF722A8"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732355F8" w14:textId="60818B9C"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770AC004" w14:textId="77777777">
        <w:tc>
          <w:tcPr>
            <w:tcW w:w="3398" w:type="dxa"/>
            <w:noWrap/>
            <w:hideMark/>
          </w:tcPr>
          <w:p w14:paraId="525D5E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309BB4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07627B7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68277A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4DA3586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0E83F2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269DA8F4"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72753E74"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16E9E2A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25A8D38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58C8622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1A6A1FC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7452C6B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3F402151" w14:textId="77777777">
        <w:tc>
          <w:tcPr>
            <w:tcW w:w="3398" w:type="dxa"/>
            <w:noWrap/>
            <w:hideMark/>
          </w:tcPr>
          <w:p w14:paraId="0967701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6043AE7E" w14:textId="09258471"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1F8A01F3" w14:textId="3A324FB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0C798984" w14:textId="0F0CFE7D"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2D9D564F" w14:textId="0C9B63A3"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0804E7E0" w14:textId="7730AAD0"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4E175535"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1A4AE8F6"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46D7D24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$37,480</w:t>
            </w:r>
          </w:p>
        </w:tc>
        <w:tc>
          <w:tcPr>
            <w:tcW w:w="1245" w:type="dxa"/>
            <w:noWrap/>
            <w:vAlign w:val="center"/>
          </w:tcPr>
          <w:p w14:paraId="60A9B38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$38,813</w:t>
            </w:r>
          </w:p>
        </w:tc>
        <w:tc>
          <w:tcPr>
            <w:tcW w:w="1245" w:type="dxa"/>
            <w:noWrap/>
            <w:vAlign w:val="center"/>
          </w:tcPr>
          <w:p w14:paraId="6958E01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$42,099</w:t>
            </w:r>
          </w:p>
        </w:tc>
        <w:tc>
          <w:tcPr>
            <w:tcW w:w="1245" w:type="dxa"/>
            <w:noWrap/>
            <w:vAlign w:val="center"/>
          </w:tcPr>
          <w:p w14:paraId="1199A5F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$44,525</w:t>
            </w:r>
          </w:p>
        </w:tc>
        <w:tc>
          <w:tcPr>
            <w:tcW w:w="1247" w:type="dxa"/>
            <w:noWrap/>
            <w:vAlign w:val="center"/>
          </w:tcPr>
          <w:p w14:paraId="4E81369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$45,091</w:t>
            </w:r>
          </w:p>
        </w:tc>
      </w:tr>
      <w:tr w:rsidR="00212F2A" w:rsidRPr="000D6B98" w14:paraId="15141DE9" w14:textId="77777777">
        <w:tc>
          <w:tcPr>
            <w:tcW w:w="3398" w:type="dxa"/>
            <w:noWrap/>
          </w:tcPr>
          <w:p w14:paraId="702CA7BF" w14:textId="3488F326"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F1420E">
              <w:rPr>
                <w:rFonts w:ascii="Calibri" w:hAnsi="Calibri" w:cs="Calibri"/>
                <w:sz w:val="16"/>
                <w:szCs w:val="16"/>
              </w:rPr>
              <w:t>s</w:t>
            </w:r>
          </w:p>
        </w:tc>
        <w:tc>
          <w:tcPr>
            <w:tcW w:w="1248" w:type="dxa"/>
            <w:noWrap/>
            <w:vAlign w:val="center"/>
          </w:tcPr>
          <w:p w14:paraId="7C2C2DE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$45,378</w:t>
            </w:r>
          </w:p>
        </w:tc>
        <w:tc>
          <w:tcPr>
            <w:tcW w:w="1245" w:type="dxa"/>
            <w:noWrap/>
            <w:vAlign w:val="center"/>
          </w:tcPr>
          <w:p w14:paraId="45E9660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$46,576</w:t>
            </w:r>
          </w:p>
        </w:tc>
        <w:tc>
          <w:tcPr>
            <w:tcW w:w="1245" w:type="dxa"/>
            <w:noWrap/>
            <w:vAlign w:val="center"/>
          </w:tcPr>
          <w:p w14:paraId="25FD2C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$50,238</w:t>
            </w:r>
          </w:p>
        </w:tc>
        <w:tc>
          <w:tcPr>
            <w:tcW w:w="1245" w:type="dxa"/>
            <w:noWrap/>
            <w:vAlign w:val="center"/>
          </w:tcPr>
          <w:p w14:paraId="7C9C8AC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$53,880</w:t>
            </w:r>
          </w:p>
        </w:tc>
        <w:tc>
          <w:tcPr>
            <w:tcW w:w="1247" w:type="dxa"/>
            <w:noWrap/>
            <w:vAlign w:val="center"/>
          </w:tcPr>
          <w:p w14:paraId="1C84288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$54,579</w:t>
            </w:r>
          </w:p>
        </w:tc>
      </w:tr>
      <w:tr w:rsidR="00212F2A" w:rsidRPr="000D6B98" w14:paraId="2C66F788"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3FCC3D13"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94FDC0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$64,580</w:t>
            </w:r>
          </w:p>
        </w:tc>
        <w:tc>
          <w:tcPr>
            <w:tcW w:w="1245" w:type="dxa"/>
            <w:noWrap/>
            <w:vAlign w:val="center"/>
          </w:tcPr>
          <w:p w14:paraId="27B9592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$66,186</w:t>
            </w:r>
          </w:p>
        </w:tc>
        <w:tc>
          <w:tcPr>
            <w:tcW w:w="1245" w:type="dxa"/>
            <w:noWrap/>
            <w:vAlign w:val="center"/>
          </w:tcPr>
          <w:p w14:paraId="0C9F029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$73,091</w:t>
            </w:r>
          </w:p>
        </w:tc>
        <w:tc>
          <w:tcPr>
            <w:tcW w:w="1245" w:type="dxa"/>
            <w:noWrap/>
            <w:vAlign w:val="center"/>
          </w:tcPr>
          <w:p w14:paraId="4B34371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$78,031</w:t>
            </w:r>
          </w:p>
        </w:tc>
        <w:tc>
          <w:tcPr>
            <w:tcW w:w="1247" w:type="dxa"/>
            <w:noWrap/>
            <w:vAlign w:val="center"/>
          </w:tcPr>
          <w:p w14:paraId="2D33844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$77,266</w:t>
            </w:r>
          </w:p>
        </w:tc>
      </w:tr>
      <w:tr w:rsidR="00212F2A" w:rsidRPr="000D6B98" w14:paraId="58470BA7" w14:textId="77777777">
        <w:tc>
          <w:tcPr>
            <w:tcW w:w="3398" w:type="dxa"/>
            <w:noWrap/>
          </w:tcPr>
          <w:p w14:paraId="0532DE6C"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0B8B89B0" w14:textId="68E0807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$74,850</w:t>
            </w:r>
          </w:p>
        </w:tc>
        <w:tc>
          <w:tcPr>
            <w:tcW w:w="1245" w:type="dxa"/>
            <w:noWrap/>
            <w:vAlign w:val="center"/>
          </w:tcPr>
          <w:p w14:paraId="032DDE1D" w14:textId="436839BD"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$77,156</w:t>
            </w:r>
          </w:p>
        </w:tc>
        <w:tc>
          <w:tcPr>
            <w:tcW w:w="1245" w:type="dxa"/>
            <w:noWrap/>
            <w:vAlign w:val="center"/>
          </w:tcPr>
          <w:p w14:paraId="11AEA25B" w14:textId="7DBFE390"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$84,714</w:t>
            </w:r>
          </w:p>
        </w:tc>
        <w:tc>
          <w:tcPr>
            <w:tcW w:w="1245" w:type="dxa"/>
            <w:noWrap/>
            <w:vAlign w:val="center"/>
          </w:tcPr>
          <w:p w14:paraId="739729CA" w14:textId="5A4AAB5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$94,594</w:t>
            </w:r>
          </w:p>
        </w:tc>
        <w:tc>
          <w:tcPr>
            <w:tcW w:w="1247" w:type="dxa"/>
            <w:noWrap/>
            <w:vAlign w:val="center"/>
          </w:tcPr>
          <w:p w14:paraId="092B2C16" w14:textId="4C03E1D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$83,744</w:t>
            </w:r>
          </w:p>
        </w:tc>
      </w:tr>
      <w:tr w:rsidR="00212F2A" w:rsidRPr="000D6B98" w14:paraId="0F28EE7B"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6"/>
            <w:noWrap/>
          </w:tcPr>
          <w:p w14:paraId="3896E055" w14:textId="77777777" w:rsidR="00212F2A" w:rsidRPr="000D6B98" w:rsidRDefault="00212F2A" w:rsidP="00212F2A">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12F2A" w:rsidRPr="000D6B98" w14:paraId="4FB2E4F5" w14:textId="77777777">
        <w:tc>
          <w:tcPr>
            <w:tcW w:w="3398" w:type="dxa"/>
            <w:noWrap/>
          </w:tcPr>
          <w:p w14:paraId="305190BE"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248" w:type="dxa"/>
            <w:noWrap/>
            <w:vAlign w:val="center"/>
          </w:tcPr>
          <w:p w14:paraId="442A9B5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319756E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15ED3854" w14:textId="773CA17E"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4896BDA4" w14:textId="6C0C64E5"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59F60F3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4215F920"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D06706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248" w:type="dxa"/>
            <w:noWrap/>
            <w:vAlign w:val="center"/>
          </w:tcPr>
          <w:p w14:paraId="1B12303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3D0E5A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2006330C" w14:textId="3287846D"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5" w:type="dxa"/>
            <w:noWrap/>
            <w:vAlign w:val="center"/>
          </w:tcPr>
          <w:p w14:paraId="28E119DE" w14:textId="13F01E58" w:rsidR="00212F2A" w:rsidRPr="000D6B98" w:rsidRDefault="00F1420E"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247" w:type="dxa"/>
            <w:noWrap/>
            <w:vAlign w:val="center"/>
          </w:tcPr>
          <w:p w14:paraId="5EAA3090"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65D49BEC" w14:textId="77777777">
        <w:tc>
          <w:tcPr>
            <w:tcW w:w="3398" w:type="dxa"/>
            <w:noWrap/>
          </w:tcPr>
          <w:p w14:paraId="60032148"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248" w:type="dxa"/>
            <w:noWrap/>
            <w:vAlign w:val="center"/>
          </w:tcPr>
          <w:p w14:paraId="7320AD2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479ED35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331F3A6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500F596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77E6A1A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E38A405"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286E8A2C"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248" w:type="dxa"/>
            <w:noWrap/>
            <w:vAlign w:val="center"/>
          </w:tcPr>
          <w:p w14:paraId="33B780D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$36,058</w:t>
            </w:r>
          </w:p>
        </w:tc>
        <w:tc>
          <w:tcPr>
            <w:tcW w:w="1245" w:type="dxa"/>
            <w:noWrap/>
            <w:vAlign w:val="center"/>
          </w:tcPr>
          <w:p w14:paraId="21D7980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$38,139</w:t>
            </w:r>
          </w:p>
        </w:tc>
        <w:tc>
          <w:tcPr>
            <w:tcW w:w="1245" w:type="dxa"/>
            <w:noWrap/>
            <w:vAlign w:val="center"/>
          </w:tcPr>
          <w:p w14:paraId="66F0BE3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$40,863</w:t>
            </w:r>
          </w:p>
        </w:tc>
        <w:tc>
          <w:tcPr>
            <w:tcW w:w="1245" w:type="dxa"/>
            <w:noWrap/>
            <w:vAlign w:val="center"/>
          </w:tcPr>
          <w:p w14:paraId="3CBDB36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$42,940</w:t>
            </w:r>
          </w:p>
        </w:tc>
        <w:tc>
          <w:tcPr>
            <w:tcW w:w="1247" w:type="dxa"/>
            <w:noWrap/>
            <w:vAlign w:val="center"/>
          </w:tcPr>
          <w:p w14:paraId="54990A9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$42,198</w:t>
            </w:r>
          </w:p>
        </w:tc>
      </w:tr>
      <w:tr w:rsidR="00212F2A" w:rsidRPr="000D6B98" w14:paraId="38FB6122" w14:textId="77777777">
        <w:tc>
          <w:tcPr>
            <w:tcW w:w="3398" w:type="dxa"/>
            <w:noWrap/>
            <w:hideMark/>
          </w:tcPr>
          <w:p w14:paraId="2DF900C6"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248" w:type="dxa"/>
            <w:noWrap/>
            <w:vAlign w:val="center"/>
          </w:tcPr>
          <w:p w14:paraId="449F852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$60,197</w:t>
            </w:r>
          </w:p>
        </w:tc>
        <w:tc>
          <w:tcPr>
            <w:tcW w:w="1245" w:type="dxa"/>
            <w:noWrap/>
            <w:vAlign w:val="center"/>
          </w:tcPr>
          <w:p w14:paraId="36C4A94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$62,888</w:t>
            </w:r>
          </w:p>
        </w:tc>
        <w:tc>
          <w:tcPr>
            <w:tcW w:w="1245" w:type="dxa"/>
            <w:noWrap/>
            <w:vAlign w:val="center"/>
          </w:tcPr>
          <w:p w14:paraId="319EB66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$65,968</w:t>
            </w:r>
          </w:p>
        </w:tc>
        <w:tc>
          <w:tcPr>
            <w:tcW w:w="1245" w:type="dxa"/>
            <w:noWrap/>
            <w:vAlign w:val="center"/>
          </w:tcPr>
          <w:p w14:paraId="30C93ED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$70,122</w:t>
            </w:r>
          </w:p>
        </w:tc>
        <w:tc>
          <w:tcPr>
            <w:tcW w:w="1247" w:type="dxa"/>
            <w:noWrap/>
            <w:vAlign w:val="center"/>
          </w:tcPr>
          <w:p w14:paraId="337C0C94"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$70,144</w:t>
            </w:r>
          </w:p>
        </w:tc>
      </w:tr>
      <w:tr w:rsidR="00212F2A" w:rsidRPr="000D6B98" w14:paraId="0DC6E3A9"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1ECA2740"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248" w:type="dxa"/>
            <w:noWrap/>
            <w:vAlign w:val="center"/>
          </w:tcPr>
          <w:p w14:paraId="4C508A2E" w14:textId="07CFBBCA"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48D1EEF0" w14:textId="5DE27EAE"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38C83A11" w14:textId="3158331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4685F96" w14:textId="377EC8FA"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6327ED49" w14:textId="54E86673"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71A8EBA4" w14:textId="77777777">
        <w:tc>
          <w:tcPr>
            <w:tcW w:w="3398" w:type="dxa"/>
            <w:noWrap/>
            <w:hideMark/>
          </w:tcPr>
          <w:p w14:paraId="22189194"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248" w:type="dxa"/>
            <w:noWrap/>
            <w:vAlign w:val="center"/>
          </w:tcPr>
          <w:p w14:paraId="2395A3A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3EB4CD35"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39314E4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33950CC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7818FCD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4E0C43BC"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7864F879"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248" w:type="dxa"/>
            <w:noWrap/>
            <w:vAlign w:val="center"/>
          </w:tcPr>
          <w:p w14:paraId="549D2A93" w14:textId="155E529F"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C77238B" w14:textId="7B481F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719B52AD" w14:textId="35919F24"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EBFA61D" w14:textId="55732BEF"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49549CB2" w14:textId="6AE511C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5E1B7D4D" w14:textId="77777777">
        <w:tc>
          <w:tcPr>
            <w:tcW w:w="3398" w:type="dxa"/>
            <w:noWrap/>
            <w:hideMark/>
          </w:tcPr>
          <w:p w14:paraId="478F72CA"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248" w:type="dxa"/>
            <w:noWrap/>
            <w:vAlign w:val="center"/>
          </w:tcPr>
          <w:p w14:paraId="6533940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06C20EC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5DBCEFE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344B8EE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51B66A5E"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541C998C" w14:textId="77777777">
        <w:trPr>
          <w:cnfStyle w:val="000000100000" w:firstRow="0" w:lastRow="0" w:firstColumn="0" w:lastColumn="0" w:oddVBand="0" w:evenVBand="0" w:oddHBand="1" w:evenHBand="0" w:firstRowFirstColumn="0" w:firstRowLastColumn="0" w:lastRowFirstColumn="0" w:lastRowLastColumn="0"/>
        </w:trPr>
        <w:tc>
          <w:tcPr>
            <w:tcW w:w="3398" w:type="dxa"/>
            <w:noWrap/>
            <w:hideMark/>
          </w:tcPr>
          <w:p w14:paraId="5FA2D50D"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248" w:type="dxa"/>
            <w:noWrap/>
            <w:vAlign w:val="center"/>
          </w:tcPr>
          <w:p w14:paraId="04D44B0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5F4E6C28"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5E9831F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0FC1BF1A"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16CD114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01FC283B" w14:textId="77777777">
        <w:tc>
          <w:tcPr>
            <w:tcW w:w="3398" w:type="dxa"/>
            <w:noWrap/>
            <w:hideMark/>
          </w:tcPr>
          <w:p w14:paraId="683B7802" w14:textId="77777777" w:rsidR="00212F2A" w:rsidRPr="000D6B98" w:rsidRDefault="00212F2A" w:rsidP="00212F2A">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248" w:type="dxa"/>
            <w:noWrap/>
            <w:vAlign w:val="center"/>
          </w:tcPr>
          <w:p w14:paraId="4C77D0FF" w14:textId="135FC41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2B99B289" w14:textId="601E4C92"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4262FAD3" w14:textId="29AC77A2"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6A3D4E4F" w14:textId="4EFBEEBB"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4CF22ED9" w14:textId="211F81E5"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r w:rsidR="00212F2A" w:rsidRPr="000D6B98" w14:paraId="29E24678"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41A01A67"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248" w:type="dxa"/>
            <w:noWrap/>
            <w:vAlign w:val="center"/>
          </w:tcPr>
          <w:p w14:paraId="3621B963"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$39,894</w:t>
            </w:r>
          </w:p>
        </w:tc>
        <w:tc>
          <w:tcPr>
            <w:tcW w:w="1245" w:type="dxa"/>
            <w:noWrap/>
            <w:vAlign w:val="center"/>
          </w:tcPr>
          <w:p w14:paraId="46D1DEE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$40,976</w:t>
            </w:r>
          </w:p>
        </w:tc>
        <w:tc>
          <w:tcPr>
            <w:tcW w:w="1245" w:type="dxa"/>
            <w:noWrap/>
            <w:vAlign w:val="center"/>
          </w:tcPr>
          <w:p w14:paraId="7C606EB9"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$45,045</w:t>
            </w:r>
          </w:p>
        </w:tc>
        <w:tc>
          <w:tcPr>
            <w:tcW w:w="1245" w:type="dxa"/>
            <w:noWrap/>
            <w:vAlign w:val="center"/>
          </w:tcPr>
          <w:p w14:paraId="1A849B42"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$47,471</w:t>
            </w:r>
          </w:p>
        </w:tc>
        <w:tc>
          <w:tcPr>
            <w:tcW w:w="1247" w:type="dxa"/>
            <w:noWrap/>
            <w:vAlign w:val="center"/>
          </w:tcPr>
          <w:p w14:paraId="6C44E3C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$47,766</w:t>
            </w:r>
          </w:p>
        </w:tc>
      </w:tr>
      <w:tr w:rsidR="00212F2A" w:rsidRPr="000D6B98" w14:paraId="5B3EC2F7" w14:textId="77777777">
        <w:tc>
          <w:tcPr>
            <w:tcW w:w="3398" w:type="dxa"/>
            <w:noWrap/>
          </w:tcPr>
          <w:p w14:paraId="68B63E09" w14:textId="1D650F90"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F1420E">
              <w:rPr>
                <w:rFonts w:ascii="Calibri" w:hAnsi="Calibri" w:cs="Calibri"/>
                <w:sz w:val="16"/>
                <w:szCs w:val="16"/>
              </w:rPr>
              <w:t>s</w:t>
            </w:r>
          </w:p>
        </w:tc>
        <w:tc>
          <w:tcPr>
            <w:tcW w:w="1248" w:type="dxa"/>
            <w:noWrap/>
            <w:vAlign w:val="center"/>
          </w:tcPr>
          <w:p w14:paraId="3276D44F"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$48,831</w:t>
            </w:r>
          </w:p>
        </w:tc>
        <w:tc>
          <w:tcPr>
            <w:tcW w:w="1245" w:type="dxa"/>
            <w:noWrap/>
            <w:vAlign w:val="center"/>
          </w:tcPr>
          <w:p w14:paraId="13BBA9E7"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$49,964</w:t>
            </w:r>
          </w:p>
        </w:tc>
        <w:tc>
          <w:tcPr>
            <w:tcW w:w="1245" w:type="dxa"/>
            <w:noWrap/>
            <w:vAlign w:val="center"/>
          </w:tcPr>
          <w:p w14:paraId="2171B62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$54,734</w:t>
            </w:r>
          </w:p>
        </w:tc>
        <w:tc>
          <w:tcPr>
            <w:tcW w:w="1245" w:type="dxa"/>
            <w:noWrap/>
            <w:vAlign w:val="center"/>
          </w:tcPr>
          <w:p w14:paraId="226672C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$58,376</w:t>
            </w:r>
          </w:p>
        </w:tc>
        <w:tc>
          <w:tcPr>
            <w:tcW w:w="1247" w:type="dxa"/>
            <w:noWrap/>
            <w:vAlign w:val="center"/>
          </w:tcPr>
          <w:p w14:paraId="4F4D158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$58,223</w:t>
            </w:r>
          </w:p>
        </w:tc>
      </w:tr>
      <w:tr w:rsidR="00212F2A" w:rsidRPr="000D6B98" w14:paraId="0DC6EE3F" w14:textId="77777777">
        <w:trPr>
          <w:cnfStyle w:val="000000100000" w:firstRow="0" w:lastRow="0" w:firstColumn="0" w:lastColumn="0" w:oddVBand="0" w:evenVBand="0" w:oddHBand="1" w:evenHBand="0" w:firstRowFirstColumn="0" w:firstRowLastColumn="0" w:lastRowFirstColumn="0" w:lastRowLastColumn="0"/>
        </w:trPr>
        <w:tc>
          <w:tcPr>
            <w:tcW w:w="3398" w:type="dxa"/>
            <w:noWrap/>
          </w:tcPr>
          <w:p w14:paraId="11CA540D"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248" w:type="dxa"/>
            <w:noWrap/>
            <w:vAlign w:val="center"/>
          </w:tcPr>
          <w:p w14:paraId="1A0733CB"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$70,671</w:t>
            </w:r>
          </w:p>
        </w:tc>
        <w:tc>
          <w:tcPr>
            <w:tcW w:w="1245" w:type="dxa"/>
            <w:noWrap/>
            <w:vAlign w:val="center"/>
          </w:tcPr>
          <w:p w14:paraId="215AA7A6"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$72,061</w:t>
            </w:r>
          </w:p>
        </w:tc>
        <w:tc>
          <w:tcPr>
            <w:tcW w:w="1245" w:type="dxa"/>
            <w:noWrap/>
            <w:vAlign w:val="center"/>
          </w:tcPr>
          <w:p w14:paraId="2DDE47EC"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$79,208</w:t>
            </w:r>
          </w:p>
        </w:tc>
        <w:tc>
          <w:tcPr>
            <w:tcW w:w="1245" w:type="dxa"/>
            <w:noWrap/>
            <w:vAlign w:val="center"/>
          </w:tcPr>
          <w:p w14:paraId="437A008D"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$84,148</w:t>
            </w:r>
          </w:p>
        </w:tc>
        <w:tc>
          <w:tcPr>
            <w:tcW w:w="1247" w:type="dxa"/>
            <w:noWrap/>
            <w:vAlign w:val="center"/>
          </w:tcPr>
          <w:p w14:paraId="3A73F691" w14:textId="77777777"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$83,871</w:t>
            </w:r>
          </w:p>
        </w:tc>
      </w:tr>
      <w:tr w:rsidR="00212F2A" w:rsidRPr="000D6B98" w14:paraId="12E79DE6" w14:textId="77777777">
        <w:tc>
          <w:tcPr>
            <w:tcW w:w="3398" w:type="dxa"/>
            <w:noWrap/>
          </w:tcPr>
          <w:p w14:paraId="23AEAB00" w14:textId="77777777" w:rsidR="00212F2A" w:rsidRPr="000D6B98" w:rsidRDefault="00212F2A" w:rsidP="00212F2A">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248" w:type="dxa"/>
            <w:noWrap/>
            <w:vAlign w:val="center"/>
          </w:tcPr>
          <w:p w14:paraId="7EE2D6BE" w14:textId="4B77AF7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$87,325</w:t>
            </w:r>
          </w:p>
        </w:tc>
        <w:tc>
          <w:tcPr>
            <w:tcW w:w="1245" w:type="dxa"/>
            <w:noWrap/>
            <w:vAlign w:val="center"/>
          </w:tcPr>
          <w:p w14:paraId="5F553C9E" w14:textId="356DEF44"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$89,631</w:t>
            </w:r>
          </w:p>
        </w:tc>
        <w:tc>
          <w:tcPr>
            <w:tcW w:w="1245" w:type="dxa"/>
            <w:noWrap/>
            <w:vAlign w:val="center"/>
          </w:tcPr>
          <w:p w14:paraId="64037481" w14:textId="4BB74F8E"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$97,874</w:t>
            </w:r>
          </w:p>
        </w:tc>
        <w:tc>
          <w:tcPr>
            <w:tcW w:w="1245" w:type="dxa"/>
            <w:noWrap/>
            <w:vAlign w:val="center"/>
          </w:tcPr>
          <w:p w14:paraId="73996369" w14:textId="427236B5" w:rsidR="00212F2A" w:rsidRPr="000D6B98" w:rsidRDefault="00212F2A" w:rsidP="00212F2A">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$107,758</w:t>
            </w:r>
          </w:p>
        </w:tc>
        <w:tc>
          <w:tcPr>
            <w:tcW w:w="1247" w:type="dxa"/>
            <w:noWrap/>
            <w:vAlign w:val="center"/>
          </w:tcPr>
          <w:p w14:paraId="5E879839" w14:textId="2EA259F8" w:rsidR="00212F2A" w:rsidRPr="000D6B98" w:rsidRDefault="00212F2A" w:rsidP="00212F2A">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$96,219</w:t>
            </w:r>
          </w:p>
        </w:tc>
      </w:tr>
    </w:tbl>
    <w:p w14:paraId="226F9207" w14:textId="77777777" w:rsidR="000D5130" w:rsidRPr="000D6B98" w:rsidRDefault="000D5130">
      <w:pPr>
        <w:rPr>
          <w:rFonts w:cs="Arial"/>
          <w:b/>
          <w:bCs/>
          <w:i/>
          <w:iCs/>
        </w:rPr>
      </w:pPr>
      <w:r w:rsidRPr="000D6B98">
        <w:rPr>
          <w:rFonts w:cs="Arial"/>
          <w:b/>
          <w:bCs/>
          <w:i/>
          <w:iCs/>
        </w:rPr>
        <w:br w:type="page"/>
      </w:r>
    </w:p>
    <w:p w14:paraId="1295330B" w14:textId="128C3D23" w:rsidR="00FF2CC8" w:rsidRPr="000D6B98" w:rsidRDefault="00FF2CC8" w:rsidP="00FF2CC8">
      <w:pPr>
        <w:rPr>
          <w:rFonts w:cs="Arial"/>
          <w:b/>
          <w:bCs/>
          <w:i/>
          <w:iCs/>
        </w:rPr>
      </w:pPr>
      <w:bookmarkStart w:id="180" w:name="_Ref137724694"/>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26</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Participant for Existing Stock</w:t>
      </w:r>
      <w:r w:rsidR="000D5130" w:rsidRPr="000D6B98">
        <w:rPr>
          <w:rFonts w:cs="Arial"/>
          <w:b/>
          <w:bCs/>
          <w:i/>
          <w:iCs/>
        </w:rPr>
        <w:t>, Without Sprinklers</w:t>
      </w:r>
      <w:bookmarkEnd w:id="180"/>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FF2CC8" w:rsidRPr="000D6B98" w14:paraId="3EF6149A" w14:textId="77777777" w:rsidTr="00FF2CC8">
        <w:trPr>
          <w:cnfStyle w:val="100000000000" w:firstRow="1" w:lastRow="0" w:firstColumn="0" w:lastColumn="0" w:oddVBand="0" w:evenVBand="0" w:oddHBand="0" w:evenHBand="0" w:firstRowFirstColumn="0" w:firstRowLastColumn="0" w:lastRowFirstColumn="0" w:lastRowLastColumn="0"/>
        </w:trPr>
        <w:tc>
          <w:tcPr>
            <w:tcW w:w="3256" w:type="dxa"/>
            <w:noWrap/>
            <w:hideMark/>
          </w:tcPr>
          <w:p w14:paraId="00D3F0BC" w14:textId="77777777" w:rsidR="00FF2CC8" w:rsidRPr="000D6B98" w:rsidRDefault="00FF2CC8"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062" w:type="dxa"/>
          </w:tcPr>
          <w:p w14:paraId="297DF2EB" w14:textId="5CE4537F"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062" w:type="dxa"/>
            <w:noWrap/>
            <w:hideMark/>
          </w:tcPr>
          <w:p w14:paraId="5DC71790" w14:textId="015809D5"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062" w:type="dxa"/>
            <w:noWrap/>
            <w:hideMark/>
          </w:tcPr>
          <w:p w14:paraId="39DFE327"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62" w:type="dxa"/>
            <w:noWrap/>
            <w:hideMark/>
          </w:tcPr>
          <w:p w14:paraId="5D1A2D6D"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062" w:type="dxa"/>
            <w:noWrap/>
            <w:hideMark/>
          </w:tcPr>
          <w:p w14:paraId="504D9BC4" w14:textId="77777777" w:rsidR="00FF2CC8" w:rsidRPr="000D6B98" w:rsidRDefault="00FF2CC8"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062" w:type="dxa"/>
            <w:noWrap/>
            <w:hideMark/>
          </w:tcPr>
          <w:p w14:paraId="4C5DA0FE" w14:textId="77777777" w:rsidR="00FF2CC8" w:rsidRPr="000D6B98" w:rsidRDefault="00FF2CC8"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FF2CC8" w:rsidRPr="000D6B98" w14:paraId="559ECF56"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01813A1B" w14:textId="5FDCE03C" w:rsidR="00FF2CC8" w:rsidRPr="000D6B98" w:rsidRDefault="00FF2CC8"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3C510D" w:rsidRPr="000D6B98" w14:paraId="5D934C14" w14:textId="77777777" w:rsidTr="003C510D">
        <w:tc>
          <w:tcPr>
            <w:tcW w:w="3256" w:type="dxa"/>
            <w:noWrap/>
          </w:tcPr>
          <w:p w14:paraId="4884F28E" w14:textId="72D41F74"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6B2898F0" w14:textId="411C724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062" w:type="dxa"/>
            <w:noWrap/>
            <w:vAlign w:val="center"/>
          </w:tcPr>
          <w:p w14:paraId="2F5A0E80" w14:textId="12AB776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062" w:type="dxa"/>
            <w:noWrap/>
            <w:vAlign w:val="center"/>
          </w:tcPr>
          <w:p w14:paraId="2CEB00F8" w14:textId="2B535BD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62" w:type="dxa"/>
            <w:noWrap/>
            <w:vAlign w:val="center"/>
          </w:tcPr>
          <w:p w14:paraId="4E90F3F9" w14:textId="1D65EF40" w:rsidR="003C510D" w:rsidRPr="000D6B98" w:rsidRDefault="003F5E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9EC750B" w14:textId="7DEC9230" w:rsidR="003C510D" w:rsidRPr="000D6B98" w:rsidRDefault="003F5E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F52FBD0" w14:textId="04A57669"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3C510D" w:rsidRPr="000D6B98" w14:paraId="565F257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76DA7C4B" w14:textId="5C1EF2B7"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421D12DE" w14:textId="5ABC56C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$23,068</w:t>
            </w:r>
          </w:p>
        </w:tc>
        <w:tc>
          <w:tcPr>
            <w:tcW w:w="1062" w:type="dxa"/>
            <w:noWrap/>
            <w:vAlign w:val="center"/>
          </w:tcPr>
          <w:p w14:paraId="36DF5211" w14:textId="2B2B586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$23,579</w:t>
            </w:r>
          </w:p>
        </w:tc>
        <w:tc>
          <w:tcPr>
            <w:tcW w:w="1062" w:type="dxa"/>
            <w:noWrap/>
            <w:vAlign w:val="center"/>
          </w:tcPr>
          <w:p w14:paraId="305C23BA" w14:textId="0B514987"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$40,029</w:t>
            </w:r>
          </w:p>
        </w:tc>
        <w:tc>
          <w:tcPr>
            <w:tcW w:w="1062" w:type="dxa"/>
            <w:noWrap/>
            <w:vAlign w:val="center"/>
          </w:tcPr>
          <w:p w14:paraId="59D37055" w14:textId="77B12C47" w:rsidR="003C510D" w:rsidRPr="000D6B98" w:rsidRDefault="003F5E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1F895DF3" w14:textId="62FC8EE9" w:rsidR="003C510D" w:rsidRPr="000D6B98" w:rsidRDefault="003F5E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73E5EA6C" w14:textId="398240C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$62,323</w:t>
            </w:r>
          </w:p>
        </w:tc>
      </w:tr>
      <w:tr w:rsidR="00A50798" w:rsidRPr="000D6B98" w14:paraId="0949780E" w14:textId="77777777">
        <w:tc>
          <w:tcPr>
            <w:tcW w:w="3256" w:type="dxa"/>
            <w:noWrap/>
          </w:tcPr>
          <w:p w14:paraId="1B2C7C21" w14:textId="2F0EA036"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20D6308F" w14:textId="54FB156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062" w:type="dxa"/>
            <w:noWrap/>
            <w:vAlign w:val="center"/>
          </w:tcPr>
          <w:p w14:paraId="14A2BF2E" w14:textId="540692E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062" w:type="dxa"/>
            <w:noWrap/>
            <w:vAlign w:val="center"/>
          </w:tcPr>
          <w:p w14:paraId="428CFC3C" w14:textId="6E96A4E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62" w:type="dxa"/>
            <w:noWrap/>
            <w:vAlign w:val="center"/>
          </w:tcPr>
          <w:p w14:paraId="35B5704D" w14:textId="24417EA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062" w:type="dxa"/>
            <w:noWrap/>
          </w:tcPr>
          <w:p w14:paraId="0CA20009" w14:textId="3AF43149"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$27,339 </w:t>
            </w:r>
          </w:p>
        </w:tc>
        <w:tc>
          <w:tcPr>
            <w:tcW w:w="1062" w:type="dxa"/>
            <w:noWrap/>
            <w:vAlign w:val="center"/>
          </w:tcPr>
          <w:p w14:paraId="3DE80660" w14:textId="65844D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A50798" w:rsidRPr="000D6B98" w14:paraId="204AA3BB"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628F6921" w14:textId="2A0D7ED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42580502" w14:textId="1F99667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$6,169</w:t>
            </w:r>
          </w:p>
        </w:tc>
        <w:tc>
          <w:tcPr>
            <w:tcW w:w="1062" w:type="dxa"/>
            <w:noWrap/>
            <w:vAlign w:val="center"/>
          </w:tcPr>
          <w:p w14:paraId="32C11219" w14:textId="55601B6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$6,373</w:t>
            </w:r>
          </w:p>
        </w:tc>
        <w:tc>
          <w:tcPr>
            <w:tcW w:w="1062" w:type="dxa"/>
            <w:noWrap/>
            <w:vAlign w:val="center"/>
          </w:tcPr>
          <w:p w14:paraId="33E00D45" w14:textId="2669775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$11,355</w:t>
            </w:r>
          </w:p>
        </w:tc>
        <w:tc>
          <w:tcPr>
            <w:tcW w:w="1062" w:type="dxa"/>
            <w:noWrap/>
            <w:vAlign w:val="center"/>
          </w:tcPr>
          <w:p w14:paraId="3569CEC8" w14:textId="3713378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$14,593</w:t>
            </w:r>
          </w:p>
        </w:tc>
        <w:tc>
          <w:tcPr>
            <w:tcW w:w="1062" w:type="dxa"/>
            <w:noWrap/>
          </w:tcPr>
          <w:p w14:paraId="372EA9C5" w14:textId="1A8E828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$15,829 </w:t>
            </w:r>
          </w:p>
        </w:tc>
        <w:tc>
          <w:tcPr>
            <w:tcW w:w="1062" w:type="dxa"/>
            <w:noWrap/>
            <w:vAlign w:val="center"/>
          </w:tcPr>
          <w:p w14:paraId="1433BF9D" w14:textId="5C9352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$20,397</w:t>
            </w:r>
          </w:p>
        </w:tc>
      </w:tr>
      <w:tr w:rsidR="00A50798" w:rsidRPr="000D6B98" w14:paraId="193F96C6" w14:textId="77777777">
        <w:tc>
          <w:tcPr>
            <w:tcW w:w="3256" w:type="dxa"/>
            <w:noWrap/>
            <w:hideMark/>
          </w:tcPr>
          <w:p w14:paraId="6A781186" w14:textId="2B6BA5C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322632A8" w14:textId="1AE3106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$11,663</w:t>
            </w:r>
          </w:p>
        </w:tc>
        <w:tc>
          <w:tcPr>
            <w:tcW w:w="1062" w:type="dxa"/>
            <w:noWrap/>
            <w:vAlign w:val="center"/>
          </w:tcPr>
          <w:p w14:paraId="1B4544A8" w14:textId="4A3B958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$11,971</w:t>
            </w:r>
          </w:p>
        </w:tc>
        <w:tc>
          <w:tcPr>
            <w:tcW w:w="1062" w:type="dxa"/>
            <w:noWrap/>
            <w:vAlign w:val="center"/>
          </w:tcPr>
          <w:p w14:paraId="4B67A7FD" w14:textId="6903D01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$20,022</w:t>
            </w:r>
          </w:p>
        </w:tc>
        <w:tc>
          <w:tcPr>
            <w:tcW w:w="1062" w:type="dxa"/>
            <w:noWrap/>
            <w:vAlign w:val="center"/>
          </w:tcPr>
          <w:p w14:paraId="62A46F46" w14:textId="7961DD5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$24,867</w:t>
            </w:r>
          </w:p>
        </w:tc>
        <w:tc>
          <w:tcPr>
            <w:tcW w:w="1062" w:type="dxa"/>
            <w:noWrap/>
          </w:tcPr>
          <w:p w14:paraId="594DAC84" w14:textId="5204FCEE"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$27,339 </w:t>
            </w:r>
          </w:p>
        </w:tc>
        <w:tc>
          <w:tcPr>
            <w:tcW w:w="1062" w:type="dxa"/>
            <w:noWrap/>
            <w:vAlign w:val="center"/>
          </w:tcPr>
          <w:p w14:paraId="13E026DD" w14:textId="487DD2A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$33,234</w:t>
            </w:r>
          </w:p>
        </w:tc>
      </w:tr>
      <w:tr w:rsidR="00A50798" w:rsidRPr="000D6B98" w14:paraId="7B9C66A0"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787DD08" w14:textId="7CEB3670"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7CA479DF" w14:textId="0A4D34D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72375119" w14:textId="652A627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4F2F1A13" w14:textId="5F73084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5D083D9E" w14:textId="570FFEB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2030B3C3" w14:textId="49D58E28"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076CFFC2" w14:textId="1B8FD1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6FEED19A" w14:textId="77777777">
        <w:tc>
          <w:tcPr>
            <w:tcW w:w="3256" w:type="dxa"/>
            <w:noWrap/>
            <w:hideMark/>
          </w:tcPr>
          <w:p w14:paraId="3A1A0E52" w14:textId="67A91A3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6FFB7359" w14:textId="027A832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14A445EB" w14:textId="5593CCC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7D1B11F3" w14:textId="5D0A700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128C7F5B" w14:textId="73D7900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32FE8513" w14:textId="5460235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6943FA86" w14:textId="52BEAC0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36CA2C14"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37EBE281" w14:textId="44C9FB96"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3510B90A" w14:textId="44F1388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6F5D3585" w14:textId="33D83BB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65DB142B" w14:textId="72AD524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0A1A258" w14:textId="1A5CC05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73DDD2F2" w14:textId="1A152EF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1FF28AF9" w14:textId="1946605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3BF6EB6" w14:textId="77777777">
        <w:tc>
          <w:tcPr>
            <w:tcW w:w="3256" w:type="dxa"/>
            <w:noWrap/>
            <w:hideMark/>
          </w:tcPr>
          <w:p w14:paraId="0509C8E5" w14:textId="1B4385F1"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17D1C5B2" w14:textId="5CB6BA9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062" w:type="dxa"/>
            <w:noWrap/>
            <w:vAlign w:val="center"/>
          </w:tcPr>
          <w:p w14:paraId="636CB38F" w14:textId="3ACD2B5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062" w:type="dxa"/>
            <w:noWrap/>
            <w:vAlign w:val="center"/>
          </w:tcPr>
          <w:p w14:paraId="5C3161E5" w14:textId="6396F6F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62" w:type="dxa"/>
            <w:noWrap/>
            <w:vAlign w:val="center"/>
          </w:tcPr>
          <w:p w14:paraId="6D856C13" w14:textId="1557FD8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062" w:type="dxa"/>
            <w:noWrap/>
          </w:tcPr>
          <w:p w14:paraId="32900598" w14:textId="48F74931"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$15,679 </w:t>
            </w:r>
          </w:p>
        </w:tc>
        <w:tc>
          <w:tcPr>
            <w:tcW w:w="1062" w:type="dxa"/>
            <w:noWrap/>
            <w:vAlign w:val="center"/>
          </w:tcPr>
          <w:p w14:paraId="5A337940" w14:textId="33F080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A50798" w:rsidRPr="000D6B98" w14:paraId="2BAF5473"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6206E327" w14:textId="38CD43A7"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5F7C8FF6" w14:textId="2C90A4C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3D45415C" w14:textId="4B7DC2A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24E9395F" w14:textId="5BF5A97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24AA7E9" w14:textId="05CDDE3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25186A8A" w14:textId="406D1EA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34BC0241" w14:textId="1533DDC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B23D3C8" w14:textId="77777777">
        <w:tc>
          <w:tcPr>
            <w:tcW w:w="3256" w:type="dxa"/>
            <w:noWrap/>
            <w:hideMark/>
          </w:tcPr>
          <w:p w14:paraId="00479BA5" w14:textId="373C2DFA"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7FDB0053" w14:textId="1C1B5D5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562AB094" w14:textId="6E0420A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3EC4FAFA" w14:textId="5932896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25DD2F8D" w14:textId="1C3554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3175E8D3" w14:textId="339581D1"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1371ADC3" w14:textId="4B89C2A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16A2B927"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78804D22" w14:textId="52FC279C"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98CA005" w14:textId="007D8E7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$6,725</w:t>
            </w:r>
          </w:p>
        </w:tc>
        <w:tc>
          <w:tcPr>
            <w:tcW w:w="1062" w:type="dxa"/>
            <w:noWrap/>
            <w:vAlign w:val="center"/>
          </w:tcPr>
          <w:p w14:paraId="6D1C1B5E" w14:textId="6BCF41B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$6,940</w:t>
            </w:r>
          </w:p>
        </w:tc>
        <w:tc>
          <w:tcPr>
            <w:tcW w:w="1062" w:type="dxa"/>
            <w:noWrap/>
            <w:vAlign w:val="center"/>
          </w:tcPr>
          <w:p w14:paraId="6A52D577" w14:textId="09183B0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$11,576</w:t>
            </w:r>
          </w:p>
        </w:tc>
        <w:tc>
          <w:tcPr>
            <w:tcW w:w="1062" w:type="dxa"/>
            <w:noWrap/>
            <w:vAlign w:val="center"/>
          </w:tcPr>
          <w:p w14:paraId="06D41ADD" w14:textId="019D808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$14,641</w:t>
            </w:r>
          </w:p>
        </w:tc>
        <w:tc>
          <w:tcPr>
            <w:tcW w:w="1062" w:type="dxa"/>
            <w:noWrap/>
          </w:tcPr>
          <w:p w14:paraId="12174197" w14:textId="28C112A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$15,331 </w:t>
            </w:r>
          </w:p>
        </w:tc>
        <w:tc>
          <w:tcPr>
            <w:tcW w:w="1062" w:type="dxa"/>
            <w:noWrap/>
            <w:vAlign w:val="center"/>
          </w:tcPr>
          <w:p w14:paraId="213C0544" w14:textId="7EF231D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$21,761</w:t>
            </w:r>
          </w:p>
        </w:tc>
      </w:tr>
      <w:tr w:rsidR="00A50798" w:rsidRPr="000D6B98" w14:paraId="77B597C9" w14:textId="77777777">
        <w:tc>
          <w:tcPr>
            <w:tcW w:w="3256" w:type="dxa"/>
            <w:noWrap/>
          </w:tcPr>
          <w:p w14:paraId="7BA5D086" w14:textId="127823BB"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3F5E2C">
              <w:rPr>
                <w:rFonts w:ascii="Calibri" w:hAnsi="Calibri" w:cs="Calibri"/>
                <w:sz w:val="16"/>
                <w:szCs w:val="16"/>
              </w:rPr>
              <w:t>s</w:t>
            </w:r>
          </w:p>
        </w:tc>
        <w:tc>
          <w:tcPr>
            <w:tcW w:w="1062" w:type="dxa"/>
            <w:vAlign w:val="center"/>
          </w:tcPr>
          <w:p w14:paraId="63596A98" w14:textId="2C6EF6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$5,451</w:t>
            </w:r>
          </w:p>
        </w:tc>
        <w:tc>
          <w:tcPr>
            <w:tcW w:w="1062" w:type="dxa"/>
            <w:noWrap/>
            <w:vAlign w:val="center"/>
          </w:tcPr>
          <w:p w14:paraId="233DB033" w14:textId="37FF426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$6,503</w:t>
            </w:r>
          </w:p>
        </w:tc>
        <w:tc>
          <w:tcPr>
            <w:tcW w:w="1062" w:type="dxa"/>
            <w:noWrap/>
            <w:vAlign w:val="center"/>
          </w:tcPr>
          <w:p w14:paraId="109D5066" w14:textId="56A470F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$11,521</w:t>
            </w:r>
          </w:p>
        </w:tc>
        <w:tc>
          <w:tcPr>
            <w:tcW w:w="1062" w:type="dxa"/>
            <w:noWrap/>
            <w:vAlign w:val="center"/>
          </w:tcPr>
          <w:p w14:paraId="7E22118C" w14:textId="7D8FA3D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$14,769</w:t>
            </w:r>
          </w:p>
        </w:tc>
        <w:tc>
          <w:tcPr>
            <w:tcW w:w="1062" w:type="dxa"/>
            <w:noWrap/>
          </w:tcPr>
          <w:p w14:paraId="7C082669" w14:textId="250B912A"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$15,679 </w:t>
            </w:r>
          </w:p>
        </w:tc>
        <w:tc>
          <w:tcPr>
            <w:tcW w:w="1062" w:type="dxa"/>
            <w:noWrap/>
            <w:vAlign w:val="center"/>
          </w:tcPr>
          <w:p w14:paraId="5FB68267" w14:textId="7CC0BC6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$22,650</w:t>
            </w:r>
          </w:p>
        </w:tc>
      </w:tr>
      <w:tr w:rsidR="00A50798" w:rsidRPr="000D6B98" w14:paraId="391C64D3"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0C8CE937" w14:textId="441219AF"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5B5FA7FE" w14:textId="0909A08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14DBABBD" w14:textId="5160297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4A583372" w14:textId="7124A7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34BA88B0" w14:textId="26380CF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731A8D78" w14:textId="13328DF8"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5CB22403" w14:textId="12E968F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1F5CB2EF" w14:textId="77777777">
        <w:tc>
          <w:tcPr>
            <w:tcW w:w="3256" w:type="dxa"/>
            <w:noWrap/>
          </w:tcPr>
          <w:p w14:paraId="1154D569" w14:textId="3B6F14CF"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0004D2F9" w14:textId="4C48832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$7,103</w:t>
            </w:r>
          </w:p>
        </w:tc>
        <w:tc>
          <w:tcPr>
            <w:tcW w:w="1062" w:type="dxa"/>
            <w:noWrap/>
            <w:vAlign w:val="center"/>
          </w:tcPr>
          <w:p w14:paraId="7E8BE00D" w14:textId="465021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$7,251</w:t>
            </w:r>
          </w:p>
        </w:tc>
        <w:tc>
          <w:tcPr>
            <w:tcW w:w="1062" w:type="dxa"/>
            <w:noWrap/>
            <w:vAlign w:val="center"/>
          </w:tcPr>
          <w:p w14:paraId="571F5ACB" w14:textId="7170263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$12,253</w:t>
            </w:r>
          </w:p>
        </w:tc>
        <w:tc>
          <w:tcPr>
            <w:tcW w:w="1062" w:type="dxa"/>
            <w:noWrap/>
            <w:vAlign w:val="center"/>
          </w:tcPr>
          <w:p w14:paraId="68EAF230" w14:textId="6E669BE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$15,903</w:t>
            </w:r>
          </w:p>
        </w:tc>
        <w:tc>
          <w:tcPr>
            <w:tcW w:w="1062" w:type="dxa"/>
            <w:noWrap/>
          </w:tcPr>
          <w:p w14:paraId="185A107A" w14:textId="7DDFCDCA"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$17,139 </w:t>
            </w:r>
          </w:p>
        </w:tc>
        <w:tc>
          <w:tcPr>
            <w:tcW w:w="1062" w:type="dxa"/>
            <w:noWrap/>
            <w:vAlign w:val="center"/>
          </w:tcPr>
          <w:p w14:paraId="5236E785" w14:textId="2B6A53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$21,745</w:t>
            </w:r>
          </w:p>
        </w:tc>
      </w:tr>
      <w:tr w:rsidR="00A50798" w:rsidRPr="000D6B98" w14:paraId="0DE6819D"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42493797" w14:textId="541E385A" w:rsidR="00A50798" w:rsidRPr="000D6B98" w:rsidRDefault="00A50798" w:rsidP="00A50798">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A50798" w:rsidRPr="000D6B98" w14:paraId="15E629C9" w14:textId="77777777" w:rsidTr="003C510D">
        <w:tc>
          <w:tcPr>
            <w:tcW w:w="3256" w:type="dxa"/>
            <w:noWrap/>
          </w:tcPr>
          <w:p w14:paraId="5F070AC6" w14:textId="4E19B4B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63DE06F2" w14:textId="0E0368E0"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C352440" w14:textId="71F20C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062" w:type="dxa"/>
            <w:noWrap/>
            <w:vAlign w:val="center"/>
          </w:tcPr>
          <w:p w14:paraId="0DBC6852" w14:textId="233501E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62" w:type="dxa"/>
            <w:noWrap/>
            <w:vAlign w:val="center"/>
          </w:tcPr>
          <w:p w14:paraId="0FFAC6B1" w14:textId="33DAFFE4"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2A530EB" w14:textId="73978F3D"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6527F30" w14:textId="328300D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A50798" w:rsidRPr="000D6B98" w14:paraId="18ED5AD9"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9DDB33A" w14:textId="0FDF878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153266BB" w14:textId="185F06F5"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09317C2F" w14:textId="6109A53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$27,511</w:t>
            </w:r>
          </w:p>
        </w:tc>
        <w:tc>
          <w:tcPr>
            <w:tcW w:w="1062" w:type="dxa"/>
            <w:noWrap/>
            <w:vAlign w:val="center"/>
          </w:tcPr>
          <w:p w14:paraId="4A75CED2" w14:textId="13FB709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$46,702</w:t>
            </w:r>
          </w:p>
        </w:tc>
        <w:tc>
          <w:tcPr>
            <w:tcW w:w="1062" w:type="dxa"/>
            <w:noWrap/>
            <w:vAlign w:val="center"/>
          </w:tcPr>
          <w:p w14:paraId="248C2D86" w14:textId="109A98C8"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0BB425A" w14:textId="15E3F7D7"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1AED33EA" w14:textId="440A6F3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$72,712</w:t>
            </w:r>
          </w:p>
        </w:tc>
      </w:tr>
      <w:tr w:rsidR="00A50798" w:rsidRPr="000D6B98" w14:paraId="55401BF6" w14:textId="77777777">
        <w:tc>
          <w:tcPr>
            <w:tcW w:w="3256" w:type="dxa"/>
            <w:noWrap/>
          </w:tcPr>
          <w:p w14:paraId="64C2EB34" w14:textId="1C3343C2"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77AE1F48" w14:textId="65A7BC02"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4C628D2" w14:textId="2327E99C"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062" w:type="dxa"/>
            <w:noWrap/>
            <w:vAlign w:val="center"/>
          </w:tcPr>
          <w:p w14:paraId="6118CE96" w14:textId="3E40CD4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62" w:type="dxa"/>
            <w:noWrap/>
            <w:vAlign w:val="center"/>
          </w:tcPr>
          <w:p w14:paraId="0FBA4994" w14:textId="5710213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062" w:type="dxa"/>
            <w:noWrap/>
          </w:tcPr>
          <w:p w14:paraId="78A57A9E" w14:textId="21FCE30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$30,382 </w:t>
            </w:r>
          </w:p>
        </w:tc>
        <w:tc>
          <w:tcPr>
            <w:tcW w:w="1062" w:type="dxa"/>
            <w:noWrap/>
            <w:vAlign w:val="center"/>
          </w:tcPr>
          <w:p w14:paraId="7F5E0704" w14:textId="33038FF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A50798" w:rsidRPr="000D6B98" w14:paraId="577D6C43"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177DA1C8" w14:textId="285AD6E8"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1CA57E97" w14:textId="6EE48ED0"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49B44155" w14:textId="1742B3D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$7,503</w:t>
            </w:r>
          </w:p>
        </w:tc>
        <w:tc>
          <w:tcPr>
            <w:tcW w:w="1062" w:type="dxa"/>
            <w:noWrap/>
            <w:vAlign w:val="center"/>
          </w:tcPr>
          <w:p w14:paraId="233B4541" w14:textId="3923130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$12,545</w:t>
            </w:r>
          </w:p>
        </w:tc>
        <w:tc>
          <w:tcPr>
            <w:tcW w:w="1062" w:type="dxa"/>
            <w:noWrap/>
            <w:vAlign w:val="center"/>
          </w:tcPr>
          <w:p w14:paraId="33DC8D41" w14:textId="119D6D7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$16,060</w:t>
            </w:r>
          </w:p>
        </w:tc>
        <w:tc>
          <w:tcPr>
            <w:tcW w:w="1062" w:type="dxa"/>
            <w:noWrap/>
          </w:tcPr>
          <w:p w14:paraId="2F23CAC2" w14:textId="2339AF4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$17,295 </w:t>
            </w:r>
          </w:p>
        </w:tc>
        <w:tc>
          <w:tcPr>
            <w:tcW w:w="1062" w:type="dxa"/>
            <w:noWrap/>
            <w:vAlign w:val="center"/>
          </w:tcPr>
          <w:p w14:paraId="0B264DA5" w14:textId="58EBCA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$21,948</w:t>
            </w:r>
          </w:p>
        </w:tc>
      </w:tr>
      <w:tr w:rsidR="00A50798" w:rsidRPr="000D6B98" w14:paraId="659F776F" w14:textId="77777777">
        <w:tc>
          <w:tcPr>
            <w:tcW w:w="3256" w:type="dxa"/>
            <w:noWrap/>
            <w:hideMark/>
          </w:tcPr>
          <w:p w14:paraId="01AF1E76" w14:textId="738700EF"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65B2E5A6" w14:textId="5147A597"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630395C" w14:textId="0A94887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$14,296</w:t>
            </w:r>
          </w:p>
        </w:tc>
        <w:tc>
          <w:tcPr>
            <w:tcW w:w="1062" w:type="dxa"/>
            <w:noWrap/>
            <w:vAlign w:val="center"/>
          </w:tcPr>
          <w:p w14:paraId="73154381" w14:textId="12E2A6E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$22,470</w:t>
            </w:r>
          </w:p>
        </w:tc>
        <w:tc>
          <w:tcPr>
            <w:tcW w:w="1062" w:type="dxa"/>
            <w:noWrap/>
            <w:vAlign w:val="center"/>
          </w:tcPr>
          <w:p w14:paraId="11CBAED7" w14:textId="5DD56D0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$27,912</w:t>
            </w:r>
          </w:p>
        </w:tc>
        <w:tc>
          <w:tcPr>
            <w:tcW w:w="1062" w:type="dxa"/>
            <w:noWrap/>
          </w:tcPr>
          <w:p w14:paraId="4DFF3510" w14:textId="32E330D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$30,382 </w:t>
            </w:r>
          </w:p>
        </w:tc>
        <w:tc>
          <w:tcPr>
            <w:tcW w:w="1062" w:type="dxa"/>
            <w:noWrap/>
            <w:vAlign w:val="center"/>
          </w:tcPr>
          <w:p w14:paraId="52A3812D" w14:textId="56722A7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$36,458</w:t>
            </w:r>
          </w:p>
        </w:tc>
      </w:tr>
      <w:tr w:rsidR="00A50798" w:rsidRPr="000D6B98" w14:paraId="7904DE09"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31B5C03B" w14:textId="1A4A913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5C9E516F" w14:textId="44A87E94"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49C6849" w14:textId="0E957E4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1F596B9F" w14:textId="5F26A70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448287F5" w14:textId="6338E0C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5EA689A2" w14:textId="1F9DE90D"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35FAFE91" w14:textId="717E706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3D119845" w14:textId="77777777">
        <w:tc>
          <w:tcPr>
            <w:tcW w:w="3256" w:type="dxa"/>
            <w:noWrap/>
            <w:hideMark/>
          </w:tcPr>
          <w:p w14:paraId="4AC6E58C" w14:textId="16FAC94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61651E3C" w14:textId="0F0CBCC0"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4B610373" w14:textId="0760526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63CE3994" w14:textId="3159BB8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7983C4B2" w14:textId="538DD4F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4F1DCA03" w14:textId="5D44DB97"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44DBBDEA" w14:textId="488F915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431E1FAB"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670B55DF" w14:textId="39406E29"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337D1163" w14:textId="0DB5B835"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8EA3ECD" w14:textId="678BC3D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0D7822CE" w14:textId="312EA34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54DBF4A1" w14:textId="39BD7A1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15449C62" w14:textId="350793BF"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0430118E" w14:textId="230D136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718B96B2" w14:textId="77777777">
        <w:tc>
          <w:tcPr>
            <w:tcW w:w="3256" w:type="dxa"/>
            <w:noWrap/>
            <w:hideMark/>
          </w:tcPr>
          <w:p w14:paraId="75B1CDF7" w14:textId="561D29AC"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7DE8CB10" w14:textId="0F6882CD"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41377DAF" w14:textId="237552E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062" w:type="dxa"/>
            <w:noWrap/>
            <w:vAlign w:val="center"/>
          </w:tcPr>
          <w:p w14:paraId="08DD6D48" w14:textId="4EF5544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62" w:type="dxa"/>
            <w:noWrap/>
            <w:vAlign w:val="center"/>
          </w:tcPr>
          <w:p w14:paraId="31B61A4E" w14:textId="5FD4F4C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062" w:type="dxa"/>
            <w:noWrap/>
          </w:tcPr>
          <w:p w14:paraId="321BF030" w14:textId="0576C6B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$16,759 </w:t>
            </w:r>
          </w:p>
        </w:tc>
        <w:tc>
          <w:tcPr>
            <w:tcW w:w="1062" w:type="dxa"/>
            <w:noWrap/>
            <w:vAlign w:val="center"/>
          </w:tcPr>
          <w:p w14:paraId="74DA30B5" w14:textId="40CE555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A50798" w:rsidRPr="000D6B98" w14:paraId="1A4D65A5" w14:textId="77777777">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1321301D" w14:textId="6EDD94E4"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657BB2B3" w14:textId="376EB922"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7B3F8F57" w14:textId="5F4638DD"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506AEF65" w14:textId="3B4DEA7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316EDA06" w14:textId="1BB6B0B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04AED3FA" w14:textId="09F4D45E"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4206CF59" w14:textId="0A097C5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32E92EA1" w14:textId="77777777">
        <w:tc>
          <w:tcPr>
            <w:tcW w:w="3256" w:type="dxa"/>
            <w:noWrap/>
            <w:hideMark/>
          </w:tcPr>
          <w:p w14:paraId="26413C64" w14:textId="0820AB0E" w:rsidR="00A50798" w:rsidRPr="000D6B98" w:rsidRDefault="00A50798" w:rsidP="00A5079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2F9BFB4A" w14:textId="2DC10BD8"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FB68CD0" w14:textId="301C06C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0944E228" w14:textId="25C144F5"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32A4BCCC" w14:textId="655EBCB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74EBB4A6" w14:textId="2C547AB6"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117E3CA5" w14:textId="491B850E"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1F78A342"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36AEA22B" w14:textId="3850923C"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D0B875B" w14:textId="2206F67F"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49010A1" w14:textId="3FCC3C22"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$7,585</w:t>
            </w:r>
          </w:p>
        </w:tc>
        <w:tc>
          <w:tcPr>
            <w:tcW w:w="1062" w:type="dxa"/>
            <w:noWrap/>
            <w:vAlign w:val="center"/>
          </w:tcPr>
          <w:p w14:paraId="05DAD57F" w14:textId="192BBA39"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$12,257</w:t>
            </w:r>
          </w:p>
        </w:tc>
        <w:tc>
          <w:tcPr>
            <w:tcW w:w="1062" w:type="dxa"/>
            <w:noWrap/>
            <w:vAlign w:val="center"/>
          </w:tcPr>
          <w:p w14:paraId="373D16EB" w14:textId="3D93D65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$15,460</w:t>
            </w:r>
          </w:p>
        </w:tc>
        <w:tc>
          <w:tcPr>
            <w:tcW w:w="1062" w:type="dxa"/>
            <w:noWrap/>
          </w:tcPr>
          <w:p w14:paraId="3DA50E89" w14:textId="1D85AF8B"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$16,151 </w:t>
            </w:r>
          </w:p>
        </w:tc>
        <w:tc>
          <w:tcPr>
            <w:tcW w:w="1062" w:type="dxa"/>
            <w:noWrap/>
            <w:vAlign w:val="center"/>
          </w:tcPr>
          <w:p w14:paraId="002B7D75" w14:textId="60349FCF"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$22,702</w:t>
            </w:r>
          </w:p>
        </w:tc>
      </w:tr>
      <w:tr w:rsidR="00A50798" w:rsidRPr="000D6B98" w14:paraId="75CA7E89" w14:textId="77777777">
        <w:tc>
          <w:tcPr>
            <w:tcW w:w="3256" w:type="dxa"/>
            <w:noWrap/>
          </w:tcPr>
          <w:p w14:paraId="721BE5D4" w14:textId="685B86A9"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3F5E2C">
              <w:rPr>
                <w:rFonts w:ascii="Calibri" w:hAnsi="Calibri" w:cs="Calibri"/>
                <w:sz w:val="16"/>
                <w:szCs w:val="16"/>
              </w:rPr>
              <w:t>s</w:t>
            </w:r>
          </w:p>
        </w:tc>
        <w:tc>
          <w:tcPr>
            <w:tcW w:w="1062" w:type="dxa"/>
            <w:vAlign w:val="center"/>
          </w:tcPr>
          <w:p w14:paraId="1CCBAA45" w14:textId="002B1E1D"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34CEFDA" w14:textId="5DE3B53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$7,349</w:t>
            </w:r>
          </w:p>
        </w:tc>
        <w:tc>
          <w:tcPr>
            <w:tcW w:w="1062" w:type="dxa"/>
            <w:noWrap/>
            <w:vAlign w:val="center"/>
          </w:tcPr>
          <w:p w14:paraId="299A3F29" w14:textId="03AC0A3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$12,413</w:t>
            </w:r>
          </w:p>
        </w:tc>
        <w:tc>
          <w:tcPr>
            <w:tcW w:w="1062" w:type="dxa"/>
            <w:noWrap/>
            <w:vAlign w:val="center"/>
          </w:tcPr>
          <w:p w14:paraId="1D75CDE1" w14:textId="7A100CBB"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$15,850</w:t>
            </w:r>
          </w:p>
        </w:tc>
        <w:tc>
          <w:tcPr>
            <w:tcW w:w="1062" w:type="dxa"/>
            <w:noWrap/>
          </w:tcPr>
          <w:p w14:paraId="4B67FD3D" w14:textId="644B34D5"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$16,759 </w:t>
            </w:r>
          </w:p>
        </w:tc>
        <w:tc>
          <w:tcPr>
            <w:tcW w:w="1062" w:type="dxa"/>
            <w:noWrap/>
            <w:vAlign w:val="center"/>
          </w:tcPr>
          <w:p w14:paraId="6F6AF874" w14:textId="3474FD53"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$23,901</w:t>
            </w:r>
          </w:p>
        </w:tc>
      </w:tr>
      <w:tr w:rsidR="00A50798" w:rsidRPr="000D6B98" w14:paraId="6A69C6D7" w14:textId="77777777">
        <w:trPr>
          <w:cnfStyle w:val="000000100000" w:firstRow="0" w:lastRow="0" w:firstColumn="0" w:lastColumn="0" w:oddVBand="0" w:evenVBand="0" w:oddHBand="1" w:evenHBand="0" w:firstRowFirstColumn="0" w:firstRowLastColumn="0" w:lastRowFirstColumn="0" w:lastRowLastColumn="0"/>
        </w:trPr>
        <w:tc>
          <w:tcPr>
            <w:tcW w:w="3256" w:type="dxa"/>
            <w:noWrap/>
          </w:tcPr>
          <w:p w14:paraId="74654C78" w14:textId="1135AEC1"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3085B2B5" w14:textId="112EE5F3"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D339DCA" w14:textId="07273851"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70393482" w14:textId="06A822C4"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5DA04F3E" w14:textId="7B4A7A8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6A0CECA4" w14:textId="2FFB1B89"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0CDF37BB" w14:textId="4234DD57"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r w:rsidR="00A50798" w:rsidRPr="000D6B98" w14:paraId="607971DB" w14:textId="77777777">
        <w:tc>
          <w:tcPr>
            <w:tcW w:w="3256" w:type="dxa"/>
            <w:noWrap/>
          </w:tcPr>
          <w:p w14:paraId="76FE1200" w14:textId="1EFBE212" w:rsidR="00A50798" w:rsidRPr="000D6B98" w:rsidRDefault="00A50798" w:rsidP="00A5079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0080CCBC" w14:textId="4F386396" w:rsidR="00A50798" w:rsidRPr="000D6B98" w:rsidRDefault="003F5E2C" w:rsidP="00A5079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0C05796C" w14:textId="011C2076"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$8,383</w:t>
            </w:r>
          </w:p>
        </w:tc>
        <w:tc>
          <w:tcPr>
            <w:tcW w:w="1062" w:type="dxa"/>
            <w:noWrap/>
            <w:vAlign w:val="center"/>
          </w:tcPr>
          <w:p w14:paraId="490FDB9B" w14:textId="2F15F7C8"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$13,443</w:t>
            </w:r>
          </w:p>
        </w:tc>
        <w:tc>
          <w:tcPr>
            <w:tcW w:w="1062" w:type="dxa"/>
            <w:noWrap/>
            <w:vAlign w:val="center"/>
          </w:tcPr>
          <w:p w14:paraId="0068AC11" w14:textId="78CF6DE0"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$17,371</w:t>
            </w:r>
          </w:p>
        </w:tc>
        <w:tc>
          <w:tcPr>
            <w:tcW w:w="1062" w:type="dxa"/>
            <w:noWrap/>
          </w:tcPr>
          <w:p w14:paraId="4A9DCB16" w14:textId="1B6908E3" w:rsidR="00A50798" w:rsidRPr="000D6B98" w:rsidRDefault="00A50798" w:rsidP="00A50798">
            <w:pPr>
              <w:spacing w:before="60" w:after="60" w:line="200" w:lineRule="atLeast"/>
              <w:jc w:val="center"/>
              <w:rPr>
                <w:rFonts w:asciiTheme="minorHAnsi" w:hAnsiTheme="minorHAnsi" w:cstheme="minorHAnsi"/>
                <w:sz w:val="16"/>
                <w:szCs w:val="16"/>
              </w:rPr>
            </w:pPr>
            <w:r w:rsidRPr="00A50798">
              <w:rPr>
                <w:rFonts w:asciiTheme="minorHAnsi" w:hAnsiTheme="minorHAnsi" w:cstheme="minorHAnsi"/>
                <w:sz w:val="16"/>
                <w:szCs w:val="16"/>
              </w:rPr>
              <w:t xml:space="preserve">$18,607 </w:t>
            </w:r>
          </w:p>
        </w:tc>
        <w:tc>
          <w:tcPr>
            <w:tcW w:w="1062" w:type="dxa"/>
            <w:noWrap/>
            <w:vAlign w:val="center"/>
          </w:tcPr>
          <w:p w14:paraId="2284ECB4" w14:textId="32A916EA" w:rsidR="00A50798" w:rsidRPr="000D6B98" w:rsidRDefault="00A50798" w:rsidP="00A5079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$23,294</w:t>
            </w:r>
          </w:p>
        </w:tc>
      </w:tr>
    </w:tbl>
    <w:p w14:paraId="373EFDD1" w14:textId="77777777" w:rsidR="003C510D" w:rsidRPr="000D6B98" w:rsidRDefault="003C510D">
      <w:pPr>
        <w:rPr>
          <w:rFonts w:cs="Arial"/>
          <w:b/>
          <w:bCs/>
          <w:i/>
          <w:iCs/>
        </w:rPr>
      </w:pPr>
      <w:bookmarkStart w:id="181" w:name="_Ref137724695"/>
      <w:r w:rsidRPr="000D6B98">
        <w:rPr>
          <w:rFonts w:cs="Arial"/>
          <w:b/>
          <w:bCs/>
          <w:i/>
          <w:iCs/>
        </w:rPr>
        <w:br w:type="page"/>
      </w:r>
    </w:p>
    <w:p w14:paraId="43D3A240" w14:textId="5CF377E1" w:rsidR="000D5130" w:rsidRPr="000D6B98" w:rsidRDefault="000D5130" w:rsidP="000D5130">
      <w:pPr>
        <w:rPr>
          <w:rFonts w:cs="Arial"/>
          <w:b/>
          <w:bCs/>
          <w:i/>
          <w:iCs/>
        </w:rPr>
      </w:pPr>
      <w:bookmarkStart w:id="182" w:name="_Ref137816761"/>
      <w:r w:rsidRPr="000D6B98">
        <w:rPr>
          <w:rFonts w:cs="Arial"/>
          <w:b/>
          <w:bCs/>
          <w:i/>
          <w:iCs/>
        </w:rPr>
        <w:t xml:space="preserve">Table </w:t>
      </w:r>
      <w:r w:rsidRPr="000D6B98">
        <w:rPr>
          <w:rFonts w:cs="Arial"/>
          <w:b/>
          <w:bCs/>
          <w:i/>
          <w:iCs/>
        </w:rPr>
        <w:fldChar w:fldCharType="begin"/>
      </w:r>
      <w:r w:rsidRPr="000D6B98">
        <w:rPr>
          <w:rFonts w:cs="Arial"/>
          <w:b/>
          <w:bCs/>
          <w:i/>
          <w:iCs/>
        </w:rPr>
        <w:instrText xml:space="preserve"> SEQ Table \* ARABIC </w:instrText>
      </w:r>
      <w:r w:rsidRPr="000D6B98">
        <w:rPr>
          <w:rFonts w:cs="Arial"/>
          <w:b/>
          <w:bCs/>
          <w:i/>
          <w:iCs/>
        </w:rPr>
        <w:fldChar w:fldCharType="separate"/>
      </w:r>
      <w:r w:rsidR="009E4209">
        <w:rPr>
          <w:rFonts w:cs="Arial"/>
          <w:b/>
          <w:bCs/>
          <w:i/>
          <w:iCs/>
          <w:noProof/>
        </w:rPr>
        <w:t>27</w:t>
      </w:r>
      <w:r w:rsidRPr="000D6B98">
        <w:rPr>
          <w:rFonts w:cs="Arial"/>
          <w:b/>
          <w:bCs/>
          <w:i/>
          <w:iCs/>
        </w:rPr>
        <w:fldChar w:fldCharType="end"/>
      </w:r>
      <w:r w:rsidRPr="000D6B98">
        <w:rPr>
          <w:rFonts w:cs="Arial"/>
          <w:b/>
          <w:bCs/>
          <w:i/>
          <w:iCs/>
        </w:rPr>
        <w:t xml:space="preserve">: Appendix H – Annual Base Price Limit </w:t>
      </w:r>
      <w:r w:rsidR="00DF7E79" w:rsidRPr="000D6B98">
        <w:rPr>
          <w:rFonts w:cs="Arial"/>
          <w:b/>
          <w:bCs/>
          <w:i/>
          <w:iCs/>
        </w:rPr>
        <w:t>p</w:t>
      </w:r>
      <w:r w:rsidRPr="000D6B98">
        <w:rPr>
          <w:rFonts w:cs="Arial"/>
          <w:b/>
          <w:bCs/>
          <w:i/>
          <w:iCs/>
        </w:rPr>
        <w:t xml:space="preserve">er </w:t>
      </w:r>
      <w:r w:rsidR="00DF7E79" w:rsidRPr="000D6B98">
        <w:rPr>
          <w:rFonts w:cs="Arial"/>
          <w:b/>
          <w:bCs/>
          <w:i/>
          <w:iCs/>
        </w:rPr>
        <w:t xml:space="preserve">SDA-eligible </w:t>
      </w:r>
      <w:r w:rsidRPr="000D6B98">
        <w:rPr>
          <w:rFonts w:cs="Arial"/>
          <w:b/>
          <w:bCs/>
          <w:i/>
          <w:iCs/>
        </w:rPr>
        <w:t>Participant for Existing Stock, Without Sprinklers</w:t>
      </w:r>
      <w:bookmarkEnd w:id="181"/>
      <w:bookmarkEnd w:id="182"/>
    </w:p>
    <w:tbl>
      <w:tblPr>
        <w:tblStyle w:val="GridTable4"/>
        <w:tblW w:w="5000" w:type="pct"/>
        <w:tblLayout w:type="fixed"/>
        <w:tblLook w:val="0420" w:firstRow="1" w:lastRow="0" w:firstColumn="0" w:lastColumn="0" w:noHBand="0" w:noVBand="1"/>
      </w:tblPr>
      <w:tblGrid>
        <w:gridCol w:w="3256"/>
        <w:gridCol w:w="1062"/>
        <w:gridCol w:w="1062"/>
        <w:gridCol w:w="1062"/>
        <w:gridCol w:w="1062"/>
        <w:gridCol w:w="1062"/>
        <w:gridCol w:w="1062"/>
      </w:tblGrid>
      <w:tr w:rsidR="000D5130" w:rsidRPr="000D6B98" w14:paraId="5FE676AD" w14:textId="77777777">
        <w:trPr>
          <w:cnfStyle w:val="100000000000" w:firstRow="1" w:lastRow="0" w:firstColumn="0" w:lastColumn="0" w:oddVBand="0" w:evenVBand="0" w:oddHBand="0" w:evenHBand="0" w:firstRowFirstColumn="0" w:firstRowLastColumn="0" w:lastRowFirstColumn="0" w:lastRowLastColumn="0"/>
        </w:trPr>
        <w:tc>
          <w:tcPr>
            <w:tcW w:w="3256" w:type="dxa"/>
            <w:noWrap/>
            <w:hideMark/>
          </w:tcPr>
          <w:p w14:paraId="29044000" w14:textId="77777777" w:rsidR="000D5130" w:rsidRPr="000D6B98" w:rsidRDefault="000D5130" w:rsidP="000D5130">
            <w:pPr>
              <w:spacing w:before="60" w:after="60" w:line="200" w:lineRule="atLeast"/>
              <w:rPr>
                <w:rFonts w:asciiTheme="minorHAnsi" w:eastAsia="Times New Roman" w:hAnsiTheme="minorHAnsi" w:cstheme="minorHAnsi"/>
                <w:color w:val="000000"/>
                <w:sz w:val="16"/>
                <w:szCs w:val="16"/>
                <w:lang w:eastAsia="en-AU"/>
              </w:rPr>
            </w:pPr>
            <w:r w:rsidRPr="000D6B98">
              <w:rPr>
                <w:rFonts w:asciiTheme="minorHAnsi" w:eastAsia="Times New Roman" w:hAnsiTheme="minorHAnsi" w:cstheme="minorHAnsi"/>
                <w:sz w:val="16"/>
                <w:szCs w:val="16"/>
                <w:lang w:eastAsia="en-AU"/>
              </w:rPr>
              <w:t>Building Type / Design Category</w:t>
            </w:r>
          </w:p>
        </w:tc>
        <w:tc>
          <w:tcPr>
            <w:tcW w:w="1062" w:type="dxa"/>
          </w:tcPr>
          <w:p w14:paraId="2318162B"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Basic</w:t>
            </w:r>
          </w:p>
        </w:tc>
        <w:tc>
          <w:tcPr>
            <w:tcW w:w="1062" w:type="dxa"/>
            <w:noWrap/>
            <w:hideMark/>
          </w:tcPr>
          <w:p w14:paraId="6E17451D"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Improved Liveability</w:t>
            </w:r>
          </w:p>
        </w:tc>
        <w:tc>
          <w:tcPr>
            <w:tcW w:w="1062" w:type="dxa"/>
            <w:noWrap/>
            <w:hideMark/>
          </w:tcPr>
          <w:p w14:paraId="0DC34D0B"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Fully Accessible</w:t>
            </w:r>
          </w:p>
        </w:tc>
        <w:tc>
          <w:tcPr>
            <w:tcW w:w="1062" w:type="dxa"/>
            <w:noWrap/>
            <w:hideMark/>
          </w:tcPr>
          <w:p w14:paraId="186F5ADE"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Robust</w:t>
            </w:r>
          </w:p>
        </w:tc>
        <w:tc>
          <w:tcPr>
            <w:tcW w:w="1062" w:type="dxa"/>
            <w:noWrap/>
            <w:hideMark/>
          </w:tcPr>
          <w:p w14:paraId="02FDAF26" w14:textId="77777777" w:rsidR="000D5130" w:rsidRPr="000D6B98" w:rsidRDefault="000D5130" w:rsidP="000D5130">
            <w:pPr>
              <w:spacing w:before="60" w:after="60" w:line="200" w:lineRule="atLeast"/>
              <w:jc w:val="center"/>
              <w:rPr>
                <w:rFonts w:asciiTheme="minorHAnsi" w:eastAsia="Times New Roman" w:hAnsiTheme="minorHAnsi" w:cstheme="minorHAnsi"/>
                <w:b w:val="0"/>
                <w:bCs w:val="0"/>
                <w:sz w:val="16"/>
                <w:szCs w:val="16"/>
                <w:lang w:eastAsia="en-AU"/>
              </w:rPr>
            </w:pPr>
            <w:r w:rsidRPr="000D6B98">
              <w:rPr>
                <w:rFonts w:asciiTheme="minorHAnsi" w:eastAsia="Times New Roman" w:hAnsiTheme="minorHAnsi" w:cstheme="minorHAnsi"/>
                <w:sz w:val="16"/>
                <w:szCs w:val="16"/>
                <w:lang w:eastAsia="en-AU"/>
              </w:rPr>
              <w:t>Robust with Breakout Room</w:t>
            </w:r>
          </w:p>
        </w:tc>
        <w:tc>
          <w:tcPr>
            <w:tcW w:w="1062" w:type="dxa"/>
            <w:noWrap/>
            <w:hideMark/>
          </w:tcPr>
          <w:p w14:paraId="5934F6A1" w14:textId="77777777" w:rsidR="000D5130" w:rsidRPr="000D6B98" w:rsidRDefault="000D5130" w:rsidP="000D5130">
            <w:pPr>
              <w:spacing w:before="60" w:after="60" w:line="200" w:lineRule="atLeast"/>
              <w:jc w:val="center"/>
              <w:rPr>
                <w:rFonts w:asciiTheme="minorHAnsi" w:eastAsia="Times New Roman" w:hAnsiTheme="minorHAnsi" w:cstheme="minorHAnsi"/>
                <w:sz w:val="16"/>
                <w:szCs w:val="16"/>
                <w:lang w:eastAsia="en-AU"/>
              </w:rPr>
            </w:pPr>
            <w:r w:rsidRPr="000D6B98">
              <w:rPr>
                <w:rFonts w:asciiTheme="minorHAnsi" w:eastAsia="Times New Roman" w:hAnsiTheme="minorHAnsi" w:cstheme="minorHAnsi"/>
                <w:sz w:val="16"/>
                <w:szCs w:val="16"/>
                <w:lang w:eastAsia="en-AU"/>
              </w:rPr>
              <w:t xml:space="preserve">High Physical Support </w:t>
            </w:r>
          </w:p>
        </w:tc>
      </w:tr>
      <w:tr w:rsidR="000D5130" w:rsidRPr="000D6B98" w14:paraId="3469E8D8"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763A2D1" w14:textId="77777777" w:rsidR="000D5130" w:rsidRPr="000D6B98" w:rsidRDefault="000D5130" w:rsidP="000D5130">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does not have Onsite Overnight Accommodation</w:t>
            </w:r>
          </w:p>
        </w:tc>
      </w:tr>
      <w:tr w:rsidR="003C510D" w:rsidRPr="000D6B98" w14:paraId="5AA746BA" w14:textId="77777777" w:rsidTr="003C510D">
        <w:tc>
          <w:tcPr>
            <w:tcW w:w="3256" w:type="dxa"/>
            <w:noWrap/>
          </w:tcPr>
          <w:p w14:paraId="5E1673CB" w14:textId="0AB00823"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1E651DF9" w14:textId="58A74F66"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$23,345</w:t>
            </w:r>
          </w:p>
        </w:tc>
        <w:tc>
          <w:tcPr>
            <w:tcW w:w="1062" w:type="dxa"/>
            <w:noWrap/>
            <w:vAlign w:val="center"/>
          </w:tcPr>
          <w:p w14:paraId="283B8A2A" w14:textId="32BC1F86"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$23,861</w:t>
            </w:r>
          </w:p>
        </w:tc>
        <w:tc>
          <w:tcPr>
            <w:tcW w:w="1062" w:type="dxa"/>
            <w:noWrap/>
            <w:vAlign w:val="center"/>
          </w:tcPr>
          <w:p w14:paraId="0F302349" w14:textId="30D2063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062" w:type="dxa"/>
            <w:noWrap/>
            <w:vAlign w:val="center"/>
          </w:tcPr>
          <w:p w14:paraId="44C65992" w14:textId="64CC0C3B" w:rsidR="003C510D" w:rsidRPr="000D6B98" w:rsidRDefault="005445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08671CC5" w14:textId="02FE2E3F" w:rsidR="003C510D" w:rsidRPr="000D6B98" w:rsidRDefault="005445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76C7662A" w14:textId="535ED29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$63,071</w:t>
            </w:r>
          </w:p>
        </w:tc>
      </w:tr>
      <w:tr w:rsidR="003C510D" w:rsidRPr="000D6B98" w14:paraId="6C50864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5E5135F2" w14:textId="6A8CB386"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6C8F5FBA" w14:textId="77C1677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$23,345</w:t>
            </w:r>
          </w:p>
        </w:tc>
        <w:tc>
          <w:tcPr>
            <w:tcW w:w="1062" w:type="dxa"/>
            <w:noWrap/>
            <w:vAlign w:val="center"/>
          </w:tcPr>
          <w:p w14:paraId="5358421A" w14:textId="47D2D6CC"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$23,861</w:t>
            </w:r>
          </w:p>
        </w:tc>
        <w:tc>
          <w:tcPr>
            <w:tcW w:w="1062" w:type="dxa"/>
            <w:noWrap/>
            <w:vAlign w:val="center"/>
          </w:tcPr>
          <w:p w14:paraId="7BECD00F" w14:textId="21DFC6C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$40,509</w:t>
            </w:r>
          </w:p>
        </w:tc>
        <w:tc>
          <w:tcPr>
            <w:tcW w:w="1062" w:type="dxa"/>
            <w:noWrap/>
            <w:vAlign w:val="center"/>
          </w:tcPr>
          <w:p w14:paraId="46F6CFE0" w14:textId="6C40CF32" w:rsidR="003C510D" w:rsidRPr="000D6B98" w:rsidRDefault="005445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0591AB1B" w14:textId="20E78859" w:rsidR="003C510D" w:rsidRPr="000D6B98" w:rsidRDefault="0054452C" w:rsidP="003C510D">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405DDF69" w14:textId="42C8CC6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$63,071</w:t>
            </w:r>
          </w:p>
        </w:tc>
      </w:tr>
      <w:tr w:rsidR="003C510D" w:rsidRPr="000D6B98" w14:paraId="76B33173" w14:textId="77777777" w:rsidTr="003C510D">
        <w:tc>
          <w:tcPr>
            <w:tcW w:w="3256" w:type="dxa"/>
            <w:noWrap/>
          </w:tcPr>
          <w:p w14:paraId="683B2D8C" w14:textId="749C80D7"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414F4E11" w14:textId="2C55A16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$11,885</w:t>
            </w:r>
          </w:p>
        </w:tc>
        <w:tc>
          <w:tcPr>
            <w:tcW w:w="1062" w:type="dxa"/>
            <w:noWrap/>
            <w:vAlign w:val="center"/>
          </w:tcPr>
          <w:p w14:paraId="1A72C5D5" w14:textId="41AC898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$12,199</w:t>
            </w:r>
          </w:p>
        </w:tc>
        <w:tc>
          <w:tcPr>
            <w:tcW w:w="1062" w:type="dxa"/>
            <w:noWrap/>
            <w:vAlign w:val="center"/>
          </w:tcPr>
          <w:p w14:paraId="401C462F" w14:textId="608648E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$20,402</w:t>
            </w:r>
          </w:p>
        </w:tc>
        <w:tc>
          <w:tcPr>
            <w:tcW w:w="1062" w:type="dxa"/>
            <w:noWrap/>
            <w:vAlign w:val="center"/>
          </w:tcPr>
          <w:p w14:paraId="17BD4FB2" w14:textId="1AA7679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$25,339</w:t>
            </w:r>
          </w:p>
        </w:tc>
        <w:tc>
          <w:tcPr>
            <w:tcW w:w="1062" w:type="dxa"/>
            <w:noWrap/>
            <w:vAlign w:val="center"/>
          </w:tcPr>
          <w:p w14:paraId="54A7123D" w14:textId="233CC825"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$39,236</w:t>
            </w:r>
          </w:p>
        </w:tc>
        <w:tc>
          <w:tcPr>
            <w:tcW w:w="1062" w:type="dxa"/>
            <w:noWrap/>
            <w:vAlign w:val="center"/>
          </w:tcPr>
          <w:p w14:paraId="28739F4E" w14:textId="6B95F25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$33,866</w:t>
            </w:r>
          </w:p>
        </w:tc>
      </w:tr>
      <w:tr w:rsidR="003C510D" w:rsidRPr="000D6B98" w14:paraId="7C8ED343"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37CF8DF" w14:textId="488753D8"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7C6452A8" w14:textId="727DD37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$6,286</w:t>
            </w:r>
          </w:p>
        </w:tc>
        <w:tc>
          <w:tcPr>
            <w:tcW w:w="1062" w:type="dxa"/>
            <w:noWrap/>
            <w:vAlign w:val="center"/>
          </w:tcPr>
          <w:p w14:paraId="2FC3FA75" w14:textId="558E021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$6,494</w:t>
            </w:r>
          </w:p>
        </w:tc>
        <w:tc>
          <w:tcPr>
            <w:tcW w:w="1062" w:type="dxa"/>
            <w:noWrap/>
            <w:vAlign w:val="center"/>
          </w:tcPr>
          <w:p w14:paraId="0C6C2510" w14:textId="475F19E4"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$11,571</w:t>
            </w:r>
          </w:p>
        </w:tc>
        <w:tc>
          <w:tcPr>
            <w:tcW w:w="1062" w:type="dxa"/>
            <w:noWrap/>
            <w:vAlign w:val="center"/>
          </w:tcPr>
          <w:p w14:paraId="2BD68006" w14:textId="2671273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$14,870</w:t>
            </w:r>
          </w:p>
        </w:tc>
        <w:tc>
          <w:tcPr>
            <w:tcW w:w="1062" w:type="dxa"/>
            <w:noWrap/>
            <w:vAlign w:val="center"/>
          </w:tcPr>
          <w:p w14:paraId="5EFA3C45" w14:textId="5DFACF6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$21,819</w:t>
            </w:r>
          </w:p>
        </w:tc>
        <w:tc>
          <w:tcPr>
            <w:tcW w:w="1062" w:type="dxa"/>
            <w:noWrap/>
            <w:vAlign w:val="center"/>
          </w:tcPr>
          <w:p w14:paraId="40E717F4" w14:textId="735608A3"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$20,785</w:t>
            </w:r>
          </w:p>
        </w:tc>
      </w:tr>
      <w:tr w:rsidR="003C510D" w:rsidRPr="000D6B98" w14:paraId="40266A0A" w14:textId="77777777" w:rsidTr="003C510D">
        <w:tc>
          <w:tcPr>
            <w:tcW w:w="3256" w:type="dxa"/>
            <w:noWrap/>
            <w:hideMark/>
          </w:tcPr>
          <w:p w14:paraId="0E4BB990" w14:textId="79FDF89E" w:rsidR="003C510D" w:rsidRPr="000D6B98" w:rsidRDefault="003C510D" w:rsidP="003C510D">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0A1A857C" w14:textId="4696562B"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$11,885</w:t>
            </w:r>
          </w:p>
        </w:tc>
        <w:tc>
          <w:tcPr>
            <w:tcW w:w="1062" w:type="dxa"/>
            <w:noWrap/>
            <w:vAlign w:val="center"/>
          </w:tcPr>
          <w:p w14:paraId="367F940E" w14:textId="5F859FA9"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$12,199</w:t>
            </w:r>
          </w:p>
        </w:tc>
        <w:tc>
          <w:tcPr>
            <w:tcW w:w="1062" w:type="dxa"/>
            <w:noWrap/>
            <w:vAlign w:val="center"/>
          </w:tcPr>
          <w:p w14:paraId="575FA4CB" w14:textId="6DE2D1F2"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$20,402</w:t>
            </w:r>
          </w:p>
        </w:tc>
        <w:tc>
          <w:tcPr>
            <w:tcW w:w="1062" w:type="dxa"/>
            <w:noWrap/>
            <w:vAlign w:val="center"/>
          </w:tcPr>
          <w:p w14:paraId="0B41D312" w14:textId="71B51438"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$25,339</w:t>
            </w:r>
          </w:p>
        </w:tc>
        <w:tc>
          <w:tcPr>
            <w:tcW w:w="1062" w:type="dxa"/>
            <w:noWrap/>
            <w:vAlign w:val="center"/>
          </w:tcPr>
          <w:p w14:paraId="774B0C6A" w14:textId="4AD59570"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$39,236</w:t>
            </w:r>
          </w:p>
        </w:tc>
        <w:tc>
          <w:tcPr>
            <w:tcW w:w="1062" w:type="dxa"/>
            <w:noWrap/>
            <w:vAlign w:val="center"/>
          </w:tcPr>
          <w:p w14:paraId="1528252A" w14:textId="7955C4AC" w:rsidR="003C510D" w:rsidRPr="000D6B98" w:rsidRDefault="003C510D" w:rsidP="003C510D">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$33,866</w:t>
            </w:r>
          </w:p>
        </w:tc>
      </w:tr>
      <w:tr w:rsidR="002D43D8" w:rsidRPr="000D6B98" w14:paraId="71D244F4"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1CBEDACD" w14:textId="36433DB2"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60DCA3CB" w14:textId="7851EC2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0B847ADE" w14:textId="6BD02E5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46A3B23" w14:textId="752301D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2A6B992A" w14:textId="4AF5EBF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CDFA603" w14:textId="0525E6D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2AF0C56A" w14:textId="1FA1A80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6D06787F" w14:textId="77777777" w:rsidTr="003C510D">
        <w:tc>
          <w:tcPr>
            <w:tcW w:w="3256" w:type="dxa"/>
            <w:noWrap/>
            <w:hideMark/>
          </w:tcPr>
          <w:p w14:paraId="2AAC2F7D" w14:textId="1664EE5C"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2AA6A926" w14:textId="5BA6165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56B3EF5E" w14:textId="44AC74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4FF2DDD0" w14:textId="7D96D73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33344749" w14:textId="56EFE79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79F835F" w14:textId="75F9B9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3D7FDB22" w14:textId="2235DAC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413DBC0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2C49957A" w14:textId="0ECC007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1DF82E2F" w14:textId="1D7D35D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551071C7" w14:textId="5A4A2C8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2E9BBAD" w14:textId="700520D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0BD1DAA1" w14:textId="77389FA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0CBD12DB" w14:textId="3641AEF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4C891028" w14:textId="5C1B812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3D62421C" w14:textId="77777777" w:rsidTr="003C510D">
        <w:tc>
          <w:tcPr>
            <w:tcW w:w="3256" w:type="dxa"/>
            <w:noWrap/>
            <w:hideMark/>
          </w:tcPr>
          <w:p w14:paraId="7862344C" w14:textId="4B39177E"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6A7D41D1" w14:textId="78AD8B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$5,554</w:t>
            </w:r>
          </w:p>
        </w:tc>
        <w:tc>
          <w:tcPr>
            <w:tcW w:w="1062" w:type="dxa"/>
            <w:noWrap/>
            <w:vAlign w:val="center"/>
          </w:tcPr>
          <w:p w14:paraId="6252D2A7" w14:textId="4B9D6D0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$6,627</w:t>
            </w:r>
          </w:p>
        </w:tc>
        <w:tc>
          <w:tcPr>
            <w:tcW w:w="1062" w:type="dxa"/>
            <w:noWrap/>
            <w:vAlign w:val="center"/>
          </w:tcPr>
          <w:p w14:paraId="1E6847CE" w14:textId="0D7C2F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$11,740</w:t>
            </w:r>
          </w:p>
        </w:tc>
        <w:tc>
          <w:tcPr>
            <w:tcW w:w="1062" w:type="dxa"/>
            <w:noWrap/>
            <w:vAlign w:val="center"/>
          </w:tcPr>
          <w:p w14:paraId="21977C56" w14:textId="2FC0D27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$15,050</w:t>
            </w:r>
          </w:p>
        </w:tc>
        <w:tc>
          <w:tcPr>
            <w:tcW w:w="1062" w:type="dxa"/>
            <w:noWrap/>
            <w:vAlign w:val="center"/>
          </w:tcPr>
          <w:p w14:paraId="4B89A231" w14:textId="5F5D6B5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$22,141</w:t>
            </w:r>
          </w:p>
        </w:tc>
        <w:tc>
          <w:tcPr>
            <w:tcW w:w="1062" w:type="dxa"/>
            <w:noWrap/>
            <w:vAlign w:val="center"/>
          </w:tcPr>
          <w:p w14:paraId="7A201F6B" w14:textId="2B055BE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$23,080</w:t>
            </w:r>
          </w:p>
        </w:tc>
      </w:tr>
      <w:tr w:rsidR="002D43D8" w:rsidRPr="000D6B98" w14:paraId="3DF0F84A"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7D8EF7EC" w14:textId="0C15A15F"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70CA0B13" w14:textId="07A3430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1217B8F0" w14:textId="7BCEA80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331E8B5B" w14:textId="2954DB8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35D4F66E" w14:textId="41CC459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45FEA1AB" w14:textId="04FCBB3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548CF071" w14:textId="7B7D68D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14F75D4E" w14:textId="77777777" w:rsidTr="003C510D">
        <w:tc>
          <w:tcPr>
            <w:tcW w:w="3256" w:type="dxa"/>
            <w:noWrap/>
            <w:hideMark/>
          </w:tcPr>
          <w:p w14:paraId="60721588" w14:textId="08D20620"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13B0FCC4" w14:textId="13E6BFA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07DDB66F" w14:textId="111B5D6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5FAC81E3" w14:textId="04F7653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77FFB8D4" w14:textId="5BAF6FC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28629547" w14:textId="3089C3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69058CCC" w14:textId="66D0015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62F76671"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70C34217" w14:textId="01664FEB"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0DCB5482" w14:textId="530BA93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$6,853</w:t>
            </w:r>
          </w:p>
        </w:tc>
        <w:tc>
          <w:tcPr>
            <w:tcW w:w="1062" w:type="dxa"/>
            <w:noWrap/>
            <w:vAlign w:val="center"/>
          </w:tcPr>
          <w:p w14:paraId="4C75C549" w14:textId="0166CC2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$7,072</w:t>
            </w:r>
          </w:p>
        </w:tc>
        <w:tc>
          <w:tcPr>
            <w:tcW w:w="1062" w:type="dxa"/>
            <w:noWrap/>
            <w:vAlign w:val="center"/>
          </w:tcPr>
          <w:p w14:paraId="5D1E54FD" w14:textId="5FB246E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$11,796</w:t>
            </w:r>
          </w:p>
        </w:tc>
        <w:tc>
          <w:tcPr>
            <w:tcW w:w="1062" w:type="dxa"/>
            <w:noWrap/>
            <w:vAlign w:val="center"/>
          </w:tcPr>
          <w:p w14:paraId="6FAF5515" w14:textId="55573D9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$14,919</w:t>
            </w:r>
          </w:p>
        </w:tc>
        <w:tc>
          <w:tcPr>
            <w:tcW w:w="1062" w:type="dxa"/>
            <w:noWrap/>
            <w:vAlign w:val="center"/>
          </w:tcPr>
          <w:p w14:paraId="34600B67" w14:textId="0EE2090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$22,486</w:t>
            </w:r>
          </w:p>
        </w:tc>
        <w:tc>
          <w:tcPr>
            <w:tcW w:w="1062" w:type="dxa"/>
            <w:noWrap/>
            <w:vAlign w:val="center"/>
          </w:tcPr>
          <w:p w14:paraId="63A24329" w14:textId="1081C0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$22,174</w:t>
            </w:r>
          </w:p>
        </w:tc>
      </w:tr>
      <w:tr w:rsidR="002D43D8" w:rsidRPr="000D6B98" w14:paraId="157CE678" w14:textId="77777777" w:rsidTr="003C510D">
        <w:tc>
          <w:tcPr>
            <w:tcW w:w="3256" w:type="dxa"/>
            <w:noWrap/>
          </w:tcPr>
          <w:p w14:paraId="4821E221" w14:textId="7516F4EB"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3F5E2C">
              <w:rPr>
                <w:rFonts w:ascii="Calibri" w:hAnsi="Calibri" w:cs="Calibri"/>
                <w:sz w:val="16"/>
                <w:szCs w:val="16"/>
              </w:rPr>
              <w:t>s</w:t>
            </w:r>
          </w:p>
        </w:tc>
        <w:tc>
          <w:tcPr>
            <w:tcW w:w="1062" w:type="dxa"/>
            <w:vAlign w:val="center"/>
          </w:tcPr>
          <w:p w14:paraId="56ECE71A" w14:textId="5CB9BF4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$5,554</w:t>
            </w:r>
          </w:p>
        </w:tc>
        <w:tc>
          <w:tcPr>
            <w:tcW w:w="1062" w:type="dxa"/>
            <w:noWrap/>
            <w:vAlign w:val="center"/>
          </w:tcPr>
          <w:p w14:paraId="596AA57D" w14:textId="5CECDB9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$6,627</w:t>
            </w:r>
          </w:p>
        </w:tc>
        <w:tc>
          <w:tcPr>
            <w:tcW w:w="1062" w:type="dxa"/>
            <w:noWrap/>
            <w:vAlign w:val="center"/>
          </w:tcPr>
          <w:p w14:paraId="6B5B8C77" w14:textId="05B0276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$11,740</w:t>
            </w:r>
          </w:p>
        </w:tc>
        <w:tc>
          <w:tcPr>
            <w:tcW w:w="1062" w:type="dxa"/>
            <w:noWrap/>
            <w:vAlign w:val="center"/>
          </w:tcPr>
          <w:p w14:paraId="3228AC30" w14:textId="51E4C9E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$15,050</w:t>
            </w:r>
          </w:p>
        </w:tc>
        <w:tc>
          <w:tcPr>
            <w:tcW w:w="1062" w:type="dxa"/>
            <w:noWrap/>
            <w:vAlign w:val="center"/>
          </w:tcPr>
          <w:p w14:paraId="5D628A1F" w14:textId="512265D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$22,141</w:t>
            </w:r>
          </w:p>
        </w:tc>
        <w:tc>
          <w:tcPr>
            <w:tcW w:w="1062" w:type="dxa"/>
            <w:noWrap/>
            <w:vAlign w:val="center"/>
          </w:tcPr>
          <w:p w14:paraId="2859BB8D" w14:textId="2FA957B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$23,080</w:t>
            </w:r>
          </w:p>
        </w:tc>
      </w:tr>
      <w:tr w:rsidR="002D43D8" w:rsidRPr="000D6B98" w14:paraId="4BEBEEDC"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73A23FB0" w14:textId="536F7E32"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327248B0" w14:textId="0E9728A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655B4441" w14:textId="57FF5D5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795653EB" w14:textId="7AACC82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7FDE4432" w14:textId="5187F33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0CEB2CAD" w14:textId="678B27E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351D9BBA" w14:textId="608794D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04578D7B" w14:textId="77777777" w:rsidTr="003C510D">
        <w:tc>
          <w:tcPr>
            <w:tcW w:w="3256" w:type="dxa"/>
            <w:noWrap/>
          </w:tcPr>
          <w:p w14:paraId="353741EB" w14:textId="4A02AA31"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23E89F9A" w14:textId="061CCB2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$7,238</w:t>
            </w:r>
          </w:p>
        </w:tc>
        <w:tc>
          <w:tcPr>
            <w:tcW w:w="1062" w:type="dxa"/>
            <w:noWrap/>
            <w:vAlign w:val="center"/>
          </w:tcPr>
          <w:p w14:paraId="2E3F9882" w14:textId="5D2B5E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$7,389</w:t>
            </w:r>
          </w:p>
        </w:tc>
        <w:tc>
          <w:tcPr>
            <w:tcW w:w="1062" w:type="dxa"/>
            <w:noWrap/>
            <w:vAlign w:val="center"/>
          </w:tcPr>
          <w:p w14:paraId="58CA8A97" w14:textId="3B698E5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$12,485</w:t>
            </w:r>
          </w:p>
        </w:tc>
        <w:tc>
          <w:tcPr>
            <w:tcW w:w="1062" w:type="dxa"/>
            <w:noWrap/>
            <w:vAlign w:val="center"/>
          </w:tcPr>
          <w:p w14:paraId="6D33BB1D" w14:textId="353D5B0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$16,206</w:t>
            </w:r>
          </w:p>
        </w:tc>
        <w:tc>
          <w:tcPr>
            <w:tcW w:w="1062" w:type="dxa"/>
            <w:noWrap/>
            <w:vAlign w:val="center"/>
          </w:tcPr>
          <w:p w14:paraId="749E35D4" w14:textId="5A8816C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$24,112</w:t>
            </w:r>
          </w:p>
        </w:tc>
        <w:tc>
          <w:tcPr>
            <w:tcW w:w="1062" w:type="dxa"/>
            <w:noWrap/>
            <w:vAlign w:val="center"/>
          </w:tcPr>
          <w:p w14:paraId="7483EE3D" w14:textId="6E759C4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$22,158</w:t>
            </w:r>
          </w:p>
        </w:tc>
      </w:tr>
      <w:tr w:rsidR="002D43D8" w:rsidRPr="000D6B98" w14:paraId="50AA2392" w14:textId="77777777">
        <w:trPr>
          <w:cnfStyle w:val="000000100000" w:firstRow="0" w:lastRow="0" w:firstColumn="0" w:lastColumn="0" w:oddVBand="0" w:evenVBand="0" w:oddHBand="1" w:evenHBand="0" w:firstRowFirstColumn="0" w:firstRowLastColumn="0" w:lastRowFirstColumn="0" w:lastRowLastColumn="0"/>
        </w:trPr>
        <w:tc>
          <w:tcPr>
            <w:tcW w:w="9628" w:type="dxa"/>
            <w:gridSpan w:val="7"/>
          </w:tcPr>
          <w:p w14:paraId="2DDB49C7" w14:textId="77777777" w:rsidR="002D43D8" w:rsidRPr="000D6B98" w:rsidRDefault="002D43D8" w:rsidP="002D43D8">
            <w:pPr>
              <w:spacing w:before="60" w:after="60" w:line="200" w:lineRule="atLeast"/>
              <w:jc w:val="center"/>
              <w:rPr>
                <w:rFonts w:asciiTheme="minorHAnsi" w:hAnsiTheme="minorHAnsi" w:cstheme="minorHAnsi"/>
                <w:b/>
                <w:bCs/>
                <w:sz w:val="16"/>
                <w:szCs w:val="16"/>
              </w:rPr>
            </w:pPr>
            <w:r w:rsidRPr="000D6B98">
              <w:rPr>
                <w:rFonts w:asciiTheme="minorHAnsi" w:hAnsiTheme="minorHAnsi" w:cstheme="minorHAnsi"/>
                <w:b/>
                <w:bCs/>
                <w:sz w:val="16"/>
                <w:szCs w:val="16"/>
              </w:rPr>
              <w:t>Dwelling has Onsite Overnight Accommodation</w:t>
            </w:r>
          </w:p>
        </w:tc>
      </w:tr>
      <w:tr w:rsidR="002D43D8" w:rsidRPr="000D6B98" w14:paraId="3BABE17A" w14:textId="77777777" w:rsidTr="003C510D">
        <w:tc>
          <w:tcPr>
            <w:tcW w:w="3256" w:type="dxa"/>
            <w:noWrap/>
          </w:tcPr>
          <w:p w14:paraId="2A236E6F" w14:textId="2FBE3E38"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2 bedrooms, 2 residents - 1 SDA participant</w:t>
            </w:r>
          </w:p>
        </w:tc>
        <w:tc>
          <w:tcPr>
            <w:tcW w:w="1062" w:type="dxa"/>
            <w:vAlign w:val="center"/>
          </w:tcPr>
          <w:p w14:paraId="2C505C5C" w14:textId="6D667E78"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1F40C91" w14:textId="26EB8A9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$27,841</w:t>
            </w:r>
          </w:p>
        </w:tc>
        <w:tc>
          <w:tcPr>
            <w:tcW w:w="1062" w:type="dxa"/>
            <w:noWrap/>
            <w:vAlign w:val="center"/>
          </w:tcPr>
          <w:p w14:paraId="2A92D3AB" w14:textId="353A6F1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$47,263</w:t>
            </w:r>
          </w:p>
        </w:tc>
        <w:tc>
          <w:tcPr>
            <w:tcW w:w="1062" w:type="dxa"/>
            <w:noWrap/>
            <w:vAlign w:val="center"/>
          </w:tcPr>
          <w:p w14:paraId="5DCF1B6A" w14:textId="100EAE05"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D5B989B" w14:textId="1E36A300"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DFA701C" w14:textId="03D62E5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$73,584</w:t>
            </w:r>
          </w:p>
        </w:tc>
      </w:tr>
      <w:tr w:rsidR="002D43D8" w:rsidRPr="000D6B98" w14:paraId="763A0A25"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4BF5D02C" w14:textId="48557114"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Apartment, 3 bedrooms, 2 residents - 1 SDA participant</w:t>
            </w:r>
          </w:p>
        </w:tc>
        <w:tc>
          <w:tcPr>
            <w:tcW w:w="1062" w:type="dxa"/>
            <w:vAlign w:val="center"/>
          </w:tcPr>
          <w:p w14:paraId="3040136F" w14:textId="3117FEC8"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5364EEF" w14:textId="24A9DAE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$27,841</w:t>
            </w:r>
          </w:p>
        </w:tc>
        <w:tc>
          <w:tcPr>
            <w:tcW w:w="1062" w:type="dxa"/>
            <w:noWrap/>
            <w:vAlign w:val="center"/>
          </w:tcPr>
          <w:p w14:paraId="2F7EF6D9" w14:textId="32E3070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$47,263</w:t>
            </w:r>
          </w:p>
        </w:tc>
        <w:tc>
          <w:tcPr>
            <w:tcW w:w="1062" w:type="dxa"/>
            <w:noWrap/>
            <w:vAlign w:val="center"/>
          </w:tcPr>
          <w:p w14:paraId="34D0BC5F" w14:textId="009618F3"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46D764AC" w14:textId="22C45B4A"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503E045B" w14:textId="67D2E24E"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$73,584</w:t>
            </w:r>
          </w:p>
        </w:tc>
      </w:tr>
      <w:tr w:rsidR="002D43D8" w:rsidRPr="000D6B98" w14:paraId="53129718" w14:textId="77777777" w:rsidTr="003C510D">
        <w:tc>
          <w:tcPr>
            <w:tcW w:w="3256" w:type="dxa"/>
            <w:noWrap/>
          </w:tcPr>
          <w:p w14:paraId="2BA42DA5" w14:textId="77A575D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2 bedrooms - 1 SDA participant</w:t>
            </w:r>
          </w:p>
        </w:tc>
        <w:tc>
          <w:tcPr>
            <w:tcW w:w="1062" w:type="dxa"/>
            <w:vAlign w:val="center"/>
          </w:tcPr>
          <w:p w14:paraId="5477E4B0" w14:textId="61EEFC46"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168D144C" w14:textId="6F4B117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$14,568</w:t>
            </w:r>
          </w:p>
        </w:tc>
        <w:tc>
          <w:tcPr>
            <w:tcW w:w="1062" w:type="dxa"/>
            <w:noWrap/>
            <w:vAlign w:val="center"/>
          </w:tcPr>
          <w:p w14:paraId="3D5071B7" w14:textId="6E5917C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$22,897</w:t>
            </w:r>
          </w:p>
        </w:tc>
        <w:tc>
          <w:tcPr>
            <w:tcW w:w="1062" w:type="dxa"/>
            <w:noWrap/>
            <w:vAlign w:val="center"/>
          </w:tcPr>
          <w:p w14:paraId="5227459B" w14:textId="6AF163B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$28,442</w:t>
            </w:r>
          </w:p>
        </w:tc>
        <w:tc>
          <w:tcPr>
            <w:tcW w:w="1062" w:type="dxa"/>
            <w:noWrap/>
            <w:vAlign w:val="center"/>
          </w:tcPr>
          <w:p w14:paraId="47A63A21" w14:textId="498B2F3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$42,340</w:t>
            </w:r>
          </w:p>
        </w:tc>
        <w:tc>
          <w:tcPr>
            <w:tcW w:w="1062" w:type="dxa"/>
            <w:noWrap/>
            <w:vAlign w:val="center"/>
          </w:tcPr>
          <w:p w14:paraId="4F10D044" w14:textId="3EE858A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$37,151</w:t>
            </w:r>
          </w:p>
        </w:tc>
      </w:tr>
      <w:tr w:rsidR="002D43D8" w:rsidRPr="000D6B98" w14:paraId="1B06A1E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0B3B5E1F" w14:textId="7AB9C1F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- 2 SDA participants</w:t>
            </w:r>
          </w:p>
        </w:tc>
        <w:tc>
          <w:tcPr>
            <w:tcW w:w="1062" w:type="dxa"/>
            <w:vAlign w:val="center"/>
          </w:tcPr>
          <w:p w14:paraId="7F967C09" w14:textId="24242C1F"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4B216EFD" w14:textId="5921433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$7,645</w:t>
            </w:r>
          </w:p>
        </w:tc>
        <w:tc>
          <w:tcPr>
            <w:tcW w:w="1062" w:type="dxa"/>
            <w:noWrap/>
            <w:vAlign w:val="center"/>
          </w:tcPr>
          <w:p w14:paraId="5CABB45A" w14:textId="1BA02B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$12,783</w:t>
            </w:r>
          </w:p>
        </w:tc>
        <w:tc>
          <w:tcPr>
            <w:tcW w:w="1062" w:type="dxa"/>
            <w:noWrap/>
            <w:vAlign w:val="center"/>
          </w:tcPr>
          <w:p w14:paraId="4232D5BC" w14:textId="6AA8C86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$16,365</w:t>
            </w:r>
          </w:p>
        </w:tc>
        <w:tc>
          <w:tcPr>
            <w:tcW w:w="1062" w:type="dxa"/>
            <w:noWrap/>
            <w:vAlign w:val="center"/>
          </w:tcPr>
          <w:p w14:paraId="333E5C7F" w14:textId="681D55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$23,313</w:t>
            </w:r>
          </w:p>
        </w:tc>
        <w:tc>
          <w:tcPr>
            <w:tcW w:w="1062" w:type="dxa"/>
            <w:noWrap/>
            <w:vAlign w:val="center"/>
          </w:tcPr>
          <w:p w14:paraId="7A6F4DBF" w14:textId="404F36D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$22,365</w:t>
            </w:r>
          </w:p>
        </w:tc>
      </w:tr>
      <w:tr w:rsidR="002D43D8" w:rsidRPr="000D6B98" w14:paraId="6B7E1F3E" w14:textId="77777777" w:rsidTr="003C510D">
        <w:tc>
          <w:tcPr>
            <w:tcW w:w="3256" w:type="dxa"/>
            <w:noWrap/>
            <w:hideMark/>
          </w:tcPr>
          <w:p w14:paraId="687D1A90" w14:textId="794B515F"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Villa, 3 bedrooms - 1 SDA participant</w:t>
            </w:r>
          </w:p>
        </w:tc>
        <w:tc>
          <w:tcPr>
            <w:tcW w:w="1062" w:type="dxa"/>
            <w:vAlign w:val="center"/>
          </w:tcPr>
          <w:p w14:paraId="227100BF" w14:textId="1ABD6513"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4367195" w14:textId="0410AC2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$14,568</w:t>
            </w:r>
          </w:p>
        </w:tc>
        <w:tc>
          <w:tcPr>
            <w:tcW w:w="1062" w:type="dxa"/>
            <w:noWrap/>
            <w:vAlign w:val="center"/>
          </w:tcPr>
          <w:p w14:paraId="17B044F0" w14:textId="7BD2472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$22,897</w:t>
            </w:r>
          </w:p>
        </w:tc>
        <w:tc>
          <w:tcPr>
            <w:tcW w:w="1062" w:type="dxa"/>
            <w:noWrap/>
            <w:vAlign w:val="center"/>
          </w:tcPr>
          <w:p w14:paraId="60515C90" w14:textId="0119B97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$28,442</w:t>
            </w:r>
          </w:p>
        </w:tc>
        <w:tc>
          <w:tcPr>
            <w:tcW w:w="1062" w:type="dxa"/>
            <w:noWrap/>
            <w:vAlign w:val="center"/>
          </w:tcPr>
          <w:p w14:paraId="2C58F50D" w14:textId="52EDE44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$42,340</w:t>
            </w:r>
          </w:p>
        </w:tc>
        <w:tc>
          <w:tcPr>
            <w:tcW w:w="1062" w:type="dxa"/>
            <w:noWrap/>
            <w:vAlign w:val="center"/>
          </w:tcPr>
          <w:p w14:paraId="6BBDCD69" w14:textId="200B2CA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$37,151</w:t>
            </w:r>
          </w:p>
        </w:tc>
      </w:tr>
      <w:tr w:rsidR="002D43D8" w:rsidRPr="000D6B98" w14:paraId="406666B2"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60816F27" w14:textId="468B304B"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2 bedrooms - 1 SDA participant</w:t>
            </w:r>
          </w:p>
        </w:tc>
        <w:tc>
          <w:tcPr>
            <w:tcW w:w="1062" w:type="dxa"/>
            <w:vAlign w:val="center"/>
          </w:tcPr>
          <w:p w14:paraId="60921F15" w14:textId="116A9C76"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0BF4264" w14:textId="2EB8267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2462E766" w14:textId="1EA84A1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0153EB35" w14:textId="569809B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B72F7BF" w14:textId="1756A3C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5497034C" w14:textId="147FDCB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208652FC" w14:textId="77777777" w:rsidTr="003C510D">
        <w:tc>
          <w:tcPr>
            <w:tcW w:w="3256" w:type="dxa"/>
            <w:noWrap/>
            <w:hideMark/>
          </w:tcPr>
          <w:p w14:paraId="337E81FF" w14:textId="796C65C2"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- 2 SDA participants</w:t>
            </w:r>
          </w:p>
        </w:tc>
        <w:tc>
          <w:tcPr>
            <w:tcW w:w="1062" w:type="dxa"/>
            <w:vAlign w:val="center"/>
          </w:tcPr>
          <w:p w14:paraId="174DEA7B" w14:textId="42012546"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2329382B" w14:textId="0C15B60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F5C8808" w14:textId="466F491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1BDBA6E0" w14:textId="34FDDE1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549D9E8A" w14:textId="342BA05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3DD7F2B1" w14:textId="70B611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0E669115"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C2A497D" w14:textId="70B09168"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House, 3 bedrooms - 1 SDA participant</w:t>
            </w:r>
          </w:p>
        </w:tc>
        <w:tc>
          <w:tcPr>
            <w:tcW w:w="1062" w:type="dxa"/>
            <w:vAlign w:val="center"/>
          </w:tcPr>
          <w:p w14:paraId="5D52263C" w14:textId="40FFBB92"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391C63B" w14:textId="69989CC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A6E97A0" w14:textId="45AEB25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7FBBDF4A" w14:textId="294F0AB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657217FC" w14:textId="33B496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50F135C" w14:textId="3971C9E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50516E9D" w14:textId="77777777" w:rsidTr="003C510D">
        <w:tc>
          <w:tcPr>
            <w:tcW w:w="3256" w:type="dxa"/>
            <w:noWrap/>
            <w:hideMark/>
          </w:tcPr>
          <w:p w14:paraId="0FD8923F" w14:textId="33485E9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- 3 SDA participants</w:t>
            </w:r>
          </w:p>
        </w:tc>
        <w:tc>
          <w:tcPr>
            <w:tcW w:w="1062" w:type="dxa"/>
            <w:vAlign w:val="center"/>
          </w:tcPr>
          <w:p w14:paraId="026F3689" w14:textId="2DCB969F"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7F8BC95B" w14:textId="082A52D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$7,488</w:t>
            </w:r>
          </w:p>
        </w:tc>
        <w:tc>
          <w:tcPr>
            <w:tcW w:w="1062" w:type="dxa"/>
            <w:noWrap/>
            <w:vAlign w:val="center"/>
          </w:tcPr>
          <w:p w14:paraId="30B8B2FB" w14:textId="0175DD9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$12,649</w:t>
            </w:r>
          </w:p>
        </w:tc>
        <w:tc>
          <w:tcPr>
            <w:tcW w:w="1062" w:type="dxa"/>
            <w:noWrap/>
            <w:vAlign w:val="center"/>
          </w:tcPr>
          <w:p w14:paraId="38B70899" w14:textId="5A2D824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$16,151</w:t>
            </w:r>
          </w:p>
        </w:tc>
        <w:tc>
          <w:tcPr>
            <w:tcW w:w="1062" w:type="dxa"/>
            <w:noWrap/>
            <w:vAlign w:val="center"/>
          </w:tcPr>
          <w:p w14:paraId="60D19F03" w14:textId="53CCA52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$23,242</w:t>
            </w:r>
          </w:p>
        </w:tc>
        <w:tc>
          <w:tcPr>
            <w:tcW w:w="1062" w:type="dxa"/>
            <w:noWrap/>
            <w:vAlign w:val="center"/>
          </w:tcPr>
          <w:p w14:paraId="64CE103A" w14:textId="58ADAC2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$24,355</w:t>
            </w:r>
          </w:p>
        </w:tc>
      </w:tr>
      <w:tr w:rsidR="002D43D8" w:rsidRPr="000D6B98" w14:paraId="6F5A9DDC"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hideMark/>
          </w:tcPr>
          <w:p w14:paraId="5F0D6C4D" w14:textId="74D8E44A"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- 2 SDA participants</w:t>
            </w:r>
          </w:p>
        </w:tc>
        <w:tc>
          <w:tcPr>
            <w:tcW w:w="1062" w:type="dxa"/>
            <w:vAlign w:val="center"/>
          </w:tcPr>
          <w:p w14:paraId="2100BC10" w14:textId="765E2FA5"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43B6F7B" w14:textId="04E3D51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673087F7" w14:textId="3DD04AA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BDCF71B" w14:textId="0874AB8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7700A19E" w14:textId="5644716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E45304B" w14:textId="267FCCE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1FF1DF29" w14:textId="77777777" w:rsidTr="003C510D">
        <w:tc>
          <w:tcPr>
            <w:tcW w:w="3256" w:type="dxa"/>
            <w:noWrap/>
            <w:hideMark/>
          </w:tcPr>
          <w:p w14:paraId="0267016E" w14:textId="01C53223" w:rsidR="002D43D8" w:rsidRPr="000D6B98" w:rsidRDefault="002D43D8" w:rsidP="002D43D8">
            <w:pPr>
              <w:spacing w:before="60" w:after="60" w:line="200" w:lineRule="atLeast"/>
              <w:rPr>
                <w:rFonts w:asciiTheme="minorHAnsi" w:eastAsia="Times New Roman" w:hAnsiTheme="minorHAnsi" w:cstheme="minorHAnsi"/>
                <w:color w:val="000000"/>
                <w:sz w:val="16"/>
                <w:szCs w:val="16"/>
                <w:lang w:eastAsia="en-AU"/>
              </w:rPr>
            </w:pPr>
            <w:r w:rsidRPr="000D6B98">
              <w:rPr>
                <w:rFonts w:ascii="Calibri" w:hAnsi="Calibri" w:cs="Calibri"/>
                <w:sz w:val="16"/>
                <w:szCs w:val="16"/>
              </w:rPr>
              <w:t>Group home, 4 bedrooms - 1 SDA participant</w:t>
            </w:r>
          </w:p>
        </w:tc>
        <w:tc>
          <w:tcPr>
            <w:tcW w:w="1062" w:type="dxa"/>
            <w:vAlign w:val="center"/>
          </w:tcPr>
          <w:p w14:paraId="44AE79DB" w14:textId="1656BDA3"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7485966E" w14:textId="7F52571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43E902EE" w14:textId="11441AF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5D223FCC" w14:textId="6F47A81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5F65F10" w14:textId="1B3110B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57A99625" w14:textId="6D1C598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1D0215D4"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1D0AF9F2" w14:textId="64571D8C"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- 4 SDA participants</w:t>
            </w:r>
          </w:p>
        </w:tc>
        <w:tc>
          <w:tcPr>
            <w:tcW w:w="1062" w:type="dxa"/>
            <w:vAlign w:val="center"/>
          </w:tcPr>
          <w:p w14:paraId="4923686B" w14:textId="18B5D0E3"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6E69B0DA" w14:textId="4BDA7047"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$7,729</w:t>
            </w:r>
          </w:p>
        </w:tc>
        <w:tc>
          <w:tcPr>
            <w:tcW w:w="1062" w:type="dxa"/>
            <w:noWrap/>
            <w:vAlign w:val="center"/>
          </w:tcPr>
          <w:p w14:paraId="67B28F2F" w14:textId="1612300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$12,490</w:t>
            </w:r>
          </w:p>
        </w:tc>
        <w:tc>
          <w:tcPr>
            <w:tcW w:w="1062" w:type="dxa"/>
            <w:noWrap/>
            <w:vAlign w:val="center"/>
          </w:tcPr>
          <w:p w14:paraId="482BDECE" w14:textId="52C96D62"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$15,754</w:t>
            </w:r>
          </w:p>
        </w:tc>
        <w:tc>
          <w:tcPr>
            <w:tcW w:w="1062" w:type="dxa"/>
            <w:noWrap/>
            <w:vAlign w:val="center"/>
          </w:tcPr>
          <w:p w14:paraId="560F71C8" w14:textId="1476379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$23,321</w:t>
            </w:r>
          </w:p>
        </w:tc>
        <w:tc>
          <w:tcPr>
            <w:tcW w:w="1062" w:type="dxa"/>
            <w:noWrap/>
            <w:vAlign w:val="center"/>
          </w:tcPr>
          <w:p w14:paraId="298CE38B" w14:textId="163EB641"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$23,134</w:t>
            </w:r>
          </w:p>
        </w:tc>
      </w:tr>
      <w:tr w:rsidR="002D43D8" w:rsidRPr="000D6B98" w14:paraId="3E79852C" w14:textId="77777777" w:rsidTr="003C510D">
        <w:tc>
          <w:tcPr>
            <w:tcW w:w="3256" w:type="dxa"/>
            <w:noWrap/>
          </w:tcPr>
          <w:p w14:paraId="740C20AE" w14:textId="4493E1C6"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- 3 SDA participant</w:t>
            </w:r>
            <w:r w:rsidR="003F5E2C">
              <w:rPr>
                <w:rFonts w:ascii="Calibri" w:hAnsi="Calibri" w:cs="Calibri"/>
                <w:sz w:val="16"/>
                <w:szCs w:val="16"/>
              </w:rPr>
              <w:t>s</w:t>
            </w:r>
          </w:p>
        </w:tc>
        <w:tc>
          <w:tcPr>
            <w:tcW w:w="1062" w:type="dxa"/>
            <w:vAlign w:val="center"/>
          </w:tcPr>
          <w:p w14:paraId="104EBC09" w14:textId="121B508F"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37904C75" w14:textId="7EE2A9C3"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$7,488</w:t>
            </w:r>
          </w:p>
        </w:tc>
        <w:tc>
          <w:tcPr>
            <w:tcW w:w="1062" w:type="dxa"/>
            <w:noWrap/>
            <w:vAlign w:val="center"/>
          </w:tcPr>
          <w:p w14:paraId="35D1FE45" w14:textId="589788FC"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$12,649</w:t>
            </w:r>
          </w:p>
        </w:tc>
        <w:tc>
          <w:tcPr>
            <w:tcW w:w="1062" w:type="dxa"/>
            <w:noWrap/>
            <w:vAlign w:val="center"/>
          </w:tcPr>
          <w:p w14:paraId="541467C5" w14:textId="486F222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$16,151</w:t>
            </w:r>
          </w:p>
        </w:tc>
        <w:tc>
          <w:tcPr>
            <w:tcW w:w="1062" w:type="dxa"/>
            <w:noWrap/>
            <w:vAlign w:val="center"/>
          </w:tcPr>
          <w:p w14:paraId="2DDDCE14" w14:textId="6A7E46F9"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$23,242</w:t>
            </w:r>
          </w:p>
        </w:tc>
        <w:tc>
          <w:tcPr>
            <w:tcW w:w="1062" w:type="dxa"/>
            <w:noWrap/>
            <w:vAlign w:val="center"/>
          </w:tcPr>
          <w:p w14:paraId="3137A31E" w14:textId="0975B49F"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$24,355</w:t>
            </w:r>
          </w:p>
        </w:tc>
      </w:tr>
      <w:tr w:rsidR="002D43D8" w:rsidRPr="000D6B98" w14:paraId="28967AB0" w14:textId="77777777" w:rsidTr="003C510D">
        <w:trPr>
          <w:cnfStyle w:val="000000100000" w:firstRow="0" w:lastRow="0" w:firstColumn="0" w:lastColumn="0" w:oddVBand="0" w:evenVBand="0" w:oddHBand="1" w:evenHBand="0" w:firstRowFirstColumn="0" w:firstRowLastColumn="0" w:lastRowFirstColumn="0" w:lastRowLastColumn="0"/>
        </w:trPr>
        <w:tc>
          <w:tcPr>
            <w:tcW w:w="3256" w:type="dxa"/>
            <w:noWrap/>
          </w:tcPr>
          <w:p w14:paraId="56F6C991" w14:textId="54ABA093"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- 2 SDA participants</w:t>
            </w:r>
          </w:p>
        </w:tc>
        <w:tc>
          <w:tcPr>
            <w:tcW w:w="1062" w:type="dxa"/>
            <w:vAlign w:val="center"/>
          </w:tcPr>
          <w:p w14:paraId="549F9EAF" w14:textId="3CEE4B5A"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0A9785B4" w14:textId="039EFC6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71F113F8" w14:textId="05459738"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897F92B" w14:textId="59C701B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93ECC01" w14:textId="429A3A3A"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4924EC9F" w14:textId="31B88E00"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r w:rsidR="002D43D8" w:rsidRPr="000D6B98" w14:paraId="6D03C82E" w14:textId="77777777" w:rsidTr="003C510D">
        <w:tc>
          <w:tcPr>
            <w:tcW w:w="3256" w:type="dxa"/>
            <w:noWrap/>
          </w:tcPr>
          <w:p w14:paraId="2FED6D22" w14:textId="3447B65A" w:rsidR="002D43D8" w:rsidRPr="000D6B98" w:rsidRDefault="002D43D8" w:rsidP="002D43D8">
            <w:pPr>
              <w:spacing w:before="60" w:after="60" w:line="200" w:lineRule="atLeast"/>
              <w:rPr>
                <w:rFonts w:ascii="Calibri" w:hAnsi="Calibri" w:cs="Calibri"/>
                <w:sz w:val="16"/>
                <w:szCs w:val="16"/>
              </w:rPr>
            </w:pPr>
            <w:r w:rsidRPr="000D6B98">
              <w:rPr>
                <w:rFonts w:ascii="Calibri" w:hAnsi="Calibri" w:cs="Calibri"/>
                <w:sz w:val="16"/>
                <w:szCs w:val="16"/>
              </w:rPr>
              <w:t>Group home, 5 bedrooms - 1 SDA participant</w:t>
            </w:r>
          </w:p>
        </w:tc>
        <w:tc>
          <w:tcPr>
            <w:tcW w:w="1062" w:type="dxa"/>
            <w:vAlign w:val="center"/>
          </w:tcPr>
          <w:p w14:paraId="428077DC" w14:textId="1CCD8786" w:rsidR="002D43D8" w:rsidRPr="000D6B98" w:rsidRDefault="0054452C" w:rsidP="002D43D8">
            <w:pPr>
              <w:spacing w:before="60" w:after="60" w:line="200" w:lineRule="atLeast"/>
              <w:jc w:val="center"/>
              <w:rPr>
                <w:rFonts w:asciiTheme="minorHAnsi" w:hAnsiTheme="minorHAnsi" w:cstheme="minorHAnsi"/>
                <w:sz w:val="16"/>
                <w:szCs w:val="16"/>
              </w:rPr>
            </w:pPr>
            <w:r>
              <w:rPr>
                <w:rFonts w:asciiTheme="minorHAnsi" w:hAnsiTheme="minorHAnsi" w:cstheme="minorHAnsi"/>
                <w:sz w:val="16"/>
                <w:szCs w:val="16"/>
              </w:rPr>
              <w:t>N/A</w:t>
            </w:r>
          </w:p>
        </w:tc>
        <w:tc>
          <w:tcPr>
            <w:tcW w:w="1062" w:type="dxa"/>
            <w:noWrap/>
            <w:vAlign w:val="center"/>
          </w:tcPr>
          <w:p w14:paraId="558309D6" w14:textId="1416194B"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$8,543</w:t>
            </w:r>
          </w:p>
        </w:tc>
        <w:tc>
          <w:tcPr>
            <w:tcW w:w="1062" w:type="dxa"/>
            <w:noWrap/>
            <w:vAlign w:val="center"/>
          </w:tcPr>
          <w:p w14:paraId="1F1D4B8F" w14:textId="406877ED"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$13,699</w:t>
            </w:r>
          </w:p>
        </w:tc>
        <w:tc>
          <w:tcPr>
            <w:tcW w:w="1062" w:type="dxa"/>
            <w:noWrap/>
            <w:vAlign w:val="center"/>
          </w:tcPr>
          <w:p w14:paraId="41E8673E" w14:textId="2528F896"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$17,702</w:t>
            </w:r>
          </w:p>
        </w:tc>
        <w:tc>
          <w:tcPr>
            <w:tcW w:w="1062" w:type="dxa"/>
            <w:noWrap/>
            <w:vAlign w:val="center"/>
          </w:tcPr>
          <w:p w14:paraId="0BCD9B81" w14:textId="2490DC45"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$25,608</w:t>
            </w:r>
          </w:p>
        </w:tc>
        <w:tc>
          <w:tcPr>
            <w:tcW w:w="1062" w:type="dxa"/>
            <w:noWrap/>
            <w:vAlign w:val="center"/>
          </w:tcPr>
          <w:p w14:paraId="69D35F81" w14:textId="2D2481A4" w:rsidR="002D43D8" w:rsidRPr="000D6B98" w:rsidRDefault="002D43D8" w:rsidP="002D43D8">
            <w:pPr>
              <w:spacing w:before="60" w:after="60" w:line="200" w:lineRule="atLeast"/>
              <w:jc w:val="center"/>
              <w:rPr>
                <w:rFonts w:asciiTheme="minorHAnsi" w:hAnsiTheme="minorHAnsi" w:cstheme="minorHAnsi"/>
                <w:sz w:val="16"/>
                <w:szCs w:val="16"/>
              </w:rPr>
            </w:pPr>
            <w:r w:rsidRPr="000D6B98">
              <w:rPr>
                <w:rFonts w:asciiTheme="minorHAnsi" w:hAnsiTheme="minorHAnsi" w:cstheme="minorHAnsi"/>
                <w:sz w:val="16"/>
                <w:szCs w:val="16"/>
              </w:rPr>
              <w:t>$23,736</w:t>
            </w:r>
          </w:p>
        </w:tc>
      </w:tr>
    </w:tbl>
    <w:p w14:paraId="31C84E84" w14:textId="77777777" w:rsidR="000D5130" w:rsidRPr="000D6B98" w:rsidRDefault="000D5130" w:rsidP="003C510D"/>
    <w:p w14:paraId="592E9D92" w14:textId="4BB31F65" w:rsidR="003C510D" w:rsidRPr="000D6B98" w:rsidRDefault="003C510D" w:rsidP="003C510D">
      <w:pPr>
        <w:sectPr w:rsidR="003C510D" w:rsidRPr="000D6B98" w:rsidSect="003A51A2">
          <w:headerReference w:type="first" r:id="rId37"/>
          <w:pgSz w:w="11906" w:h="16838" w:code="9"/>
          <w:pgMar w:top="1134" w:right="1134" w:bottom="1134" w:left="1134" w:header="709" w:footer="709" w:gutter="0"/>
          <w:cols w:space="708"/>
          <w:titlePg/>
          <w:docGrid w:linePitch="360"/>
        </w:sectPr>
      </w:pPr>
    </w:p>
    <w:p w14:paraId="2691CD76" w14:textId="7F9383A7" w:rsidR="009672CC" w:rsidRPr="000D6B98" w:rsidRDefault="00C35D35" w:rsidP="00791E94">
      <w:pPr>
        <w:pStyle w:val="Heading1"/>
        <w:rPr>
          <w:rFonts w:cs="Arial"/>
        </w:rPr>
      </w:pPr>
      <w:bookmarkStart w:id="183" w:name="_Ref137038984"/>
      <w:bookmarkStart w:id="184" w:name="_Toc140061810"/>
      <w:r w:rsidRPr="000D6B98">
        <w:rPr>
          <w:rFonts w:cs="Arial"/>
        </w:rPr>
        <w:t xml:space="preserve">Appendix </w:t>
      </w:r>
      <w:r w:rsidR="000D5130" w:rsidRPr="000D6B98">
        <w:rPr>
          <w:rFonts w:cs="Arial"/>
        </w:rPr>
        <w:t>I</w:t>
      </w:r>
      <w:r w:rsidRPr="000D6B98">
        <w:rPr>
          <w:rFonts w:cs="Arial"/>
        </w:rPr>
        <w:t xml:space="preserve"> – SDA Terms of Business</w:t>
      </w:r>
      <w:bookmarkEnd w:id="170"/>
      <w:bookmarkEnd w:id="183"/>
      <w:bookmarkEnd w:id="184"/>
      <w:r w:rsidRPr="000D6B98">
        <w:rPr>
          <w:rFonts w:cs="Arial"/>
        </w:rPr>
        <w:t xml:space="preserve"> </w:t>
      </w:r>
    </w:p>
    <w:p w14:paraId="4283ED7A" w14:textId="5913686B" w:rsidR="00C35D35" w:rsidRPr="000D6B98" w:rsidRDefault="00C35D35" w:rsidP="00346B28">
      <w:pPr>
        <w:pStyle w:val="ListParagraph"/>
        <w:numPr>
          <w:ilvl w:val="0"/>
          <w:numId w:val="1"/>
        </w:numPr>
        <w:rPr>
          <w:rFonts w:cs="Arial"/>
        </w:rPr>
      </w:pPr>
      <w:r w:rsidRPr="000D6B98">
        <w:rPr>
          <w:rFonts w:cs="Arial"/>
        </w:rPr>
        <w:t xml:space="preserve">This </w:t>
      </w:r>
      <w:r w:rsidR="009A4021" w:rsidRPr="000D6B98">
        <w:rPr>
          <w:rFonts w:cs="Arial"/>
        </w:rPr>
        <w:t>A</w:t>
      </w:r>
      <w:r w:rsidRPr="000D6B98">
        <w:rPr>
          <w:rFonts w:cs="Arial"/>
        </w:rPr>
        <w:t>ppendix</w:t>
      </w:r>
      <w:r w:rsidR="009A4021" w:rsidRPr="000D6B98">
        <w:rPr>
          <w:rFonts w:cs="Arial"/>
        </w:rPr>
        <w:t xml:space="preserve">, together with the section on </w:t>
      </w:r>
      <w:r w:rsidR="00482AEF" w:rsidRPr="000D6B98">
        <w:rPr>
          <w:rFonts w:cs="Arial"/>
        </w:rPr>
        <w:fldChar w:fldCharType="begin"/>
      </w:r>
      <w:r w:rsidR="00482AEF" w:rsidRPr="000D6B98">
        <w:rPr>
          <w:rFonts w:cs="Arial"/>
        </w:rPr>
        <w:instrText xml:space="preserve"> REF _Ref46936621 \h </w:instrText>
      </w:r>
      <w:r w:rsidR="00462CBC" w:rsidRPr="000D6B98">
        <w:rPr>
          <w:rFonts w:cs="Arial"/>
        </w:rPr>
        <w:instrText xml:space="preserve"> \* MERGEFORMAT </w:instrText>
      </w:r>
      <w:r w:rsidR="00482AEF" w:rsidRPr="000D6B98">
        <w:rPr>
          <w:rFonts w:cs="Arial"/>
        </w:rPr>
      </w:r>
      <w:r w:rsidR="00482AEF" w:rsidRPr="000D6B98">
        <w:rPr>
          <w:rFonts w:cs="Arial"/>
        </w:rPr>
        <w:fldChar w:fldCharType="separate"/>
      </w:r>
      <w:r w:rsidR="009E4209" w:rsidRPr="000D6B98">
        <w:rPr>
          <w:rFonts w:cs="Arial"/>
        </w:rPr>
        <w:t>Maximum Reasonable Rent Contribution</w:t>
      </w:r>
      <w:r w:rsidR="00482AEF" w:rsidRPr="000D6B98">
        <w:rPr>
          <w:rFonts w:cs="Arial"/>
        </w:rPr>
        <w:fldChar w:fldCharType="end"/>
      </w:r>
      <w:r w:rsidR="00482AEF" w:rsidRPr="000D6B98">
        <w:rPr>
          <w:rFonts w:cs="Arial"/>
        </w:rPr>
        <w:t xml:space="preserve"> </w:t>
      </w:r>
      <w:r w:rsidR="009A4021" w:rsidRPr="000D6B98">
        <w:rPr>
          <w:rFonts w:cs="Arial"/>
        </w:rPr>
        <w:t xml:space="preserve">of this </w:t>
      </w:r>
      <w:r w:rsidR="009C6105" w:rsidRPr="000D6B98">
        <w:rPr>
          <w:rFonts w:cs="Arial"/>
          <w:i/>
          <w:iCs/>
        </w:rPr>
        <w:t xml:space="preserve">NDIS </w:t>
      </w:r>
      <w:r w:rsidR="00346B28" w:rsidRPr="000D6B98">
        <w:rPr>
          <w:rFonts w:cs="Arial"/>
          <w:i/>
          <w:iCs/>
        </w:rPr>
        <w:t>Pricing Arrangement</w:t>
      </w:r>
      <w:r w:rsidR="009C6105" w:rsidRPr="000D6B98">
        <w:rPr>
          <w:rFonts w:cs="Arial"/>
          <w:i/>
          <w:iCs/>
        </w:rPr>
        <w:t>s for SDA</w:t>
      </w:r>
      <w:r w:rsidR="009A4021" w:rsidRPr="000D6B98">
        <w:rPr>
          <w:rFonts w:cs="Arial"/>
        </w:rPr>
        <w:t>, constitute</w:t>
      </w:r>
      <w:r w:rsidRPr="000D6B98">
        <w:rPr>
          <w:rFonts w:cs="Arial"/>
        </w:rPr>
        <w:t xml:space="preserve"> the Terms of Business for Registered Provide</w:t>
      </w:r>
      <w:r w:rsidR="007C5BC2" w:rsidRPr="000D6B98">
        <w:rPr>
          <w:rFonts w:cs="Arial"/>
        </w:rPr>
        <w:t xml:space="preserve">rs of SDA for the purposes of Section </w:t>
      </w:r>
      <w:r w:rsidRPr="000D6B98">
        <w:rPr>
          <w:rFonts w:cs="Arial"/>
        </w:rPr>
        <w:t xml:space="preserve">5 of the </w:t>
      </w:r>
      <w:r w:rsidRPr="000D6B98">
        <w:rPr>
          <w:rFonts w:cs="Arial"/>
          <w:i/>
          <w:iCs/>
        </w:rPr>
        <w:t>SDA Rules</w:t>
      </w:r>
      <w:r w:rsidRPr="000D6B98">
        <w:rPr>
          <w:rFonts w:cs="Arial"/>
        </w:rPr>
        <w:t xml:space="preserve">. </w:t>
      </w:r>
    </w:p>
    <w:p w14:paraId="5A3A3158" w14:textId="77777777" w:rsidR="00C35D35" w:rsidRPr="000D6B98" w:rsidRDefault="00C35D35" w:rsidP="00791E94">
      <w:pPr>
        <w:pStyle w:val="Heading2"/>
        <w:rPr>
          <w:rFonts w:cs="Arial"/>
        </w:rPr>
      </w:pPr>
      <w:bookmarkStart w:id="185" w:name="_Toc140061811"/>
      <w:r w:rsidRPr="000D6B98">
        <w:rPr>
          <w:rFonts w:cs="Arial"/>
        </w:rPr>
        <w:t>Service agreements</w:t>
      </w:r>
      <w:bookmarkEnd w:id="185"/>
    </w:p>
    <w:p w14:paraId="0583D683" w14:textId="77777777" w:rsidR="00C35D35" w:rsidRPr="000D6B98" w:rsidRDefault="00C35D35" w:rsidP="00DD5B3A">
      <w:pPr>
        <w:pStyle w:val="ListParagraph"/>
        <w:numPr>
          <w:ilvl w:val="0"/>
          <w:numId w:val="1"/>
        </w:numPr>
        <w:rPr>
          <w:rFonts w:cs="Arial"/>
        </w:rPr>
      </w:pPr>
      <w:r w:rsidRPr="000D6B98">
        <w:rPr>
          <w:rFonts w:cs="Arial"/>
        </w:rPr>
        <w:t>A Registered Provider must not provide SDA unless the Provider has a written service agreement with the participant that contains all of the terms listed below (Section 36 of the SDA Rules).</w:t>
      </w:r>
    </w:p>
    <w:p w14:paraId="2DC91564" w14:textId="77777777" w:rsidR="00C35D35" w:rsidRPr="000D6B98" w:rsidRDefault="00C35D35" w:rsidP="00DD5B3A">
      <w:pPr>
        <w:pStyle w:val="ListParagraph"/>
        <w:numPr>
          <w:ilvl w:val="0"/>
          <w:numId w:val="1"/>
        </w:numPr>
        <w:rPr>
          <w:rFonts w:cs="Arial"/>
        </w:rPr>
      </w:pPr>
      <w:r w:rsidRPr="000D6B98">
        <w:rPr>
          <w:rFonts w:cs="Arial"/>
        </w:rPr>
        <w:t>If a Registered Provider has worked with the participant to establish a written service agreement but has not been able to reach agreement with the participant, the Registered Provider must not provide SDA for the participant unless the Provider:</w:t>
      </w:r>
    </w:p>
    <w:p w14:paraId="164660D7" w14:textId="77777777" w:rsidR="00C35D35" w:rsidRPr="000D6B98" w:rsidRDefault="00C35D35" w:rsidP="00DD5B3A">
      <w:pPr>
        <w:pStyle w:val="ListParagraph"/>
        <w:numPr>
          <w:ilvl w:val="1"/>
          <w:numId w:val="1"/>
        </w:numPr>
        <w:rPr>
          <w:rFonts w:cs="Arial"/>
        </w:rPr>
      </w:pPr>
      <w:r w:rsidRPr="000D6B98">
        <w:rPr>
          <w:rFonts w:cs="Arial"/>
        </w:rPr>
        <w:t>produces a written service agreement that is the agreement proposed by the Provider and the proposed agreement contains all of the terms listed below; and</w:t>
      </w:r>
    </w:p>
    <w:p w14:paraId="24FDE4D6" w14:textId="77777777" w:rsidR="00C35D35" w:rsidRPr="000D6B98" w:rsidRDefault="00C35D35" w:rsidP="00DD5B3A">
      <w:pPr>
        <w:pStyle w:val="ListParagraph"/>
        <w:numPr>
          <w:ilvl w:val="1"/>
          <w:numId w:val="1"/>
        </w:numPr>
        <w:rPr>
          <w:rFonts w:cs="Arial"/>
        </w:rPr>
      </w:pPr>
      <w:r w:rsidRPr="000D6B98">
        <w:rPr>
          <w:rFonts w:cs="Arial"/>
        </w:rPr>
        <w:t>provides a copy of the proposed agreement to the participant; and</w:t>
      </w:r>
    </w:p>
    <w:p w14:paraId="3B409938" w14:textId="77777777" w:rsidR="00C35D35" w:rsidRPr="000D6B98" w:rsidRDefault="00C35D35" w:rsidP="00DD5B3A">
      <w:pPr>
        <w:pStyle w:val="ListParagraph"/>
        <w:numPr>
          <w:ilvl w:val="1"/>
          <w:numId w:val="1"/>
        </w:numPr>
        <w:rPr>
          <w:rFonts w:cs="Arial"/>
        </w:rPr>
      </w:pPr>
      <w:r w:rsidRPr="000D6B98">
        <w:rPr>
          <w:rFonts w:cs="Arial"/>
        </w:rPr>
        <w:t>provides SDA to the participant in accordance with the terms of the proposed agreement.</w:t>
      </w:r>
    </w:p>
    <w:p w14:paraId="3842CB04" w14:textId="77777777" w:rsidR="00C35D35" w:rsidRPr="000D6B98" w:rsidRDefault="00C35D35" w:rsidP="007C5BC2">
      <w:pPr>
        <w:pStyle w:val="ListParagraph"/>
        <w:numPr>
          <w:ilvl w:val="0"/>
          <w:numId w:val="1"/>
        </w:numPr>
        <w:rPr>
          <w:rFonts w:cs="Arial"/>
        </w:rPr>
      </w:pPr>
      <w:r w:rsidRPr="000D6B98">
        <w:rPr>
          <w:rFonts w:cs="Arial"/>
        </w:rPr>
        <w:t>A participant who is a Registered Provider who provides SDA to them</w:t>
      </w:r>
      <w:r w:rsidR="007C5BC2" w:rsidRPr="000D6B98">
        <w:rPr>
          <w:rFonts w:cs="Arial"/>
        </w:rPr>
        <w:t xml:space="preserve">selves is not required to have a </w:t>
      </w:r>
      <w:r w:rsidRPr="000D6B98">
        <w:rPr>
          <w:rFonts w:cs="Arial"/>
        </w:rPr>
        <w:t>written service agreement.</w:t>
      </w:r>
    </w:p>
    <w:p w14:paraId="757331D7" w14:textId="77777777" w:rsidR="00C35D35" w:rsidRPr="000D6B98" w:rsidRDefault="00C35D35" w:rsidP="00DD5B3A">
      <w:pPr>
        <w:pStyle w:val="ListParagraph"/>
        <w:numPr>
          <w:ilvl w:val="0"/>
          <w:numId w:val="1"/>
        </w:numPr>
        <w:rPr>
          <w:rFonts w:cs="Arial"/>
        </w:rPr>
      </w:pPr>
      <w:r w:rsidRPr="000D6B98">
        <w:rPr>
          <w:rFonts w:cs="Arial"/>
        </w:rPr>
        <w:t>The Registered Provider is to pay the costs associated with the written service agreement and is not to</w:t>
      </w:r>
      <w:r w:rsidR="007C5BC2" w:rsidRPr="000D6B98">
        <w:rPr>
          <w:rFonts w:cs="Arial"/>
        </w:rPr>
        <w:t xml:space="preserve"> </w:t>
      </w:r>
      <w:r w:rsidRPr="000D6B98">
        <w:rPr>
          <w:rFonts w:cs="Arial"/>
        </w:rPr>
        <w:t>charge the participant.</w:t>
      </w:r>
    </w:p>
    <w:p w14:paraId="5F4BF9B1" w14:textId="77777777" w:rsidR="00C35D35" w:rsidRPr="000D6B98" w:rsidRDefault="00C35D35" w:rsidP="00DD5B3A">
      <w:pPr>
        <w:pStyle w:val="ListParagraph"/>
        <w:numPr>
          <w:ilvl w:val="0"/>
          <w:numId w:val="1"/>
        </w:numPr>
        <w:rPr>
          <w:rFonts w:cs="Arial"/>
        </w:rPr>
      </w:pPr>
      <w:r w:rsidRPr="000D6B98">
        <w:rPr>
          <w:rFonts w:cs="Arial"/>
        </w:rPr>
        <w:t>A written service agreement may be a standalone document or the terms below may be included in a</w:t>
      </w:r>
      <w:r w:rsidR="00DD5B3A" w:rsidRPr="000D6B98">
        <w:rPr>
          <w:rFonts w:cs="Arial"/>
        </w:rPr>
        <w:t xml:space="preserve"> </w:t>
      </w:r>
      <w:r w:rsidRPr="000D6B98">
        <w:rPr>
          <w:rFonts w:cs="Arial"/>
        </w:rPr>
        <w:t xml:space="preserve">document that includes other things, such as a tenancy or occupancy agreement. </w:t>
      </w:r>
    </w:p>
    <w:p w14:paraId="00B6ED6C" w14:textId="77777777" w:rsidR="00C35D35" w:rsidRPr="000D6B98" w:rsidRDefault="00C35D35" w:rsidP="00791E94">
      <w:pPr>
        <w:pStyle w:val="Heading2"/>
        <w:rPr>
          <w:rFonts w:cs="Arial"/>
        </w:rPr>
      </w:pPr>
      <w:bookmarkStart w:id="186" w:name="_Toc140061812"/>
      <w:r w:rsidRPr="000D6B98">
        <w:rPr>
          <w:rFonts w:cs="Arial"/>
        </w:rPr>
        <w:t>Terms that must be included in an SDA service agreement or a proposed agreement</w:t>
      </w:r>
      <w:bookmarkEnd w:id="186"/>
    </w:p>
    <w:p w14:paraId="04BEEDDA" w14:textId="77777777" w:rsidR="00C35D35" w:rsidRPr="000D6B98" w:rsidRDefault="00C35D35" w:rsidP="00DD5B3A">
      <w:pPr>
        <w:pStyle w:val="ListParagraph"/>
        <w:numPr>
          <w:ilvl w:val="0"/>
          <w:numId w:val="1"/>
        </w:numPr>
        <w:rPr>
          <w:rFonts w:cs="Arial"/>
        </w:rPr>
      </w:pPr>
      <w:r w:rsidRPr="000D6B98">
        <w:rPr>
          <w:rFonts w:cs="Arial"/>
        </w:rPr>
        <w:t>Registered Providers are required to include all of the terms below in th</w:t>
      </w:r>
      <w:r w:rsidR="001C6EE6" w:rsidRPr="000D6B98">
        <w:rPr>
          <w:rFonts w:cs="Arial"/>
        </w:rPr>
        <w:t xml:space="preserve">e written service agreement, or </w:t>
      </w:r>
      <w:r w:rsidRPr="000D6B98">
        <w:rPr>
          <w:rFonts w:cs="Arial"/>
        </w:rPr>
        <w:t>proposed agreement in alignment with any legislation, unless</w:t>
      </w:r>
      <w:r w:rsidR="001C6EE6" w:rsidRPr="000D6B98">
        <w:rPr>
          <w:rFonts w:cs="Arial"/>
        </w:rPr>
        <w:t xml:space="preserve"> State or Territory legislation prevents a term </w:t>
      </w:r>
      <w:r w:rsidRPr="000D6B98">
        <w:rPr>
          <w:rFonts w:cs="Arial"/>
        </w:rPr>
        <w:t>from applying:</w:t>
      </w:r>
    </w:p>
    <w:p w14:paraId="2BB77EB8"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rent that must be paid by the participant and the method and t</w:t>
      </w:r>
      <w:r w:rsidR="001C6EE6" w:rsidRPr="000D6B98">
        <w:rPr>
          <w:rFonts w:cs="Arial"/>
        </w:rPr>
        <w:t xml:space="preserve">iming of making rental </w:t>
      </w:r>
      <w:r w:rsidRPr="000D6B98">
        <w:rPr>
          <w:rFonts w:cs="Arial"/>
        </w:rPr>
        <w:t>payments;</w:t>
      </w:r>
    </w:p>
    <w:p w14:paraId="3985127F"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amount of any bond and the management arrangements that apply to the bond;</w:t>
      </w:r>
    </w:p>
    <w:p w14:paraId="41236EC9"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 xml:space="preserve">specify any board payments that have been agreed with </w:t>
      </w:r>
      <w:r w:rsidR="001C6EE6" w:rsidRPr="000D6B98">
        <w:rPr>
          <w:rFonts w:cs="Arial"/>
        </w:rPr>
        <w:t xml:space="preserve">the participant, what the board </w:t>
      </w:r>
      <w:r w:rsidRPr="000D6B98">
        <w:rPr>
          <w:rFonts w:cs="Arial"/>
        </w:rPr>
        <w:t>payments cover and the method and timing of making board payments;</w:t>
      </w:r>
    </w:p>
    <w:p w14:paraId="075DF2AF"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the provider must issue a receipt for any payment made by the participant;</w:t>
      </w:r>
    </w:p>
    <w:p w14:paraId="3A33D90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minimum period of notice that will be given by t</w:t>
      </w:r>
      <w:r w:rsidR="001C6EE6" w:rsidRPr="000D6B98">
        <w:rPr>
          <w:rFonts w:cs="Arial"/>
        </w:rPr>
        <w:t xml:space="preserve">he Provider before the Provider </w:t>
      </w:r>
      <w:r w:rsidRPr="000D6B98">
        <w:rPr>
          <w:rFonts w:cs="Arial"/>
        </w:rPr>
        <w:t>increases the amount of any rent or any board payable by the participant;</w:t>
      </w:r>
    </w:p>
    <w:p w14:paraId="72189C07" w14:textId="77777777" w:rsidR="00C35D35" w:rsidRPr="000D6B98" w:rsidRDefault="00C35D35" w:rsidP="007C5BC2">
      <w:pPr>
        <w:pStyle w:val="ListParagraph"/>
        <w:numPr>
          <w:ilvl w:val="1"/>
          <w:numId w:val="1"/>
        </w:numPr>
        <w:tabs>
          <w:tab w:val="clear" w:pos="992"/>
          <w:tab w:val="num" w:pos="993"/>
        </w:tabs>
        <w:rPr>
          <w:rFonts w:cs="Arial"/>
        </w:rPr>
      </w:pPr>
      <w:bookmarkStart w:id="187" w:name="_Ref57818417"/>
      <w:r w:rsidRPr="000D6B98">
        <w:rPr>
          <w:rFonts w:cs="Arial"/>
        </w:rPr>
        <w:t>specify:</w:t>
      </w:r>
      <w:bookmarkEnd w:id="187"/>
    </w:p>
    <w:p w14:paraId="3526C03D" w14:textId="77777777" w:rsidR="00C35D35" w:rsidRPr="000D6B98" w:rsidRDefault="00C35D35" w:rsidP="00DD5B3A">
      <w:pPr>
        <w:pStyle w:val="ListParagraph"/>
        <w:numPr>
          <w:ilvl w:val="2"/>
          <w:numId w:val="1"/>
        </w:numPr>
        <w:rPr>
          <w:rFonts w:cs="Arial"/>
        </w:rPr>
      </w:pPr>
      <w:r w:rsidRPr="000D6B98">
        <w:rPr>
          <w:rFonts w:cs="Arial"/>
        </w:rPr>
        <w:t>the name, telephone number and address of the Pr</w:t>
      </w:r>
      <w:r w:rsidR="001C6EE6" w:rsidRPr="000D6B98">
        <w:rPr>
          <w:rFonts w:cs="Arial"/>
        </w:rPr>
        <w:t xml:space="preserve">ovider’s agent (if any) and the </w:t>
      </w:r>
      <w:r w:rsidRPr="000D6B98">
        <w:rPr>
          <w:rFonts w:cs="Arial"/>
        </w:rPr>
        <w:t>responsibilities of the agent; or</w:t>
      </w:r>
    </w:p>
    <w:p w14:paraId="2AA9BC34" w14:textId="77777777" w:rsidR="00C35D35" w:rsidRPr="000D6B98" w:rsidRDefault="00C35D35" w:rsidP="00DD5B3A">
      <w:pPr>
        <w:pStyle w:val="ListParagraph"/>
        <w:numPr>
          <w:ilvl w:val="2"/>
          <w:numId w:val="1"/>
        </w:numPr>
        <w:rPr>
          <w:rFonts w:cs="Arial"/>
        </w:rPr>
      </w:pPr>
      <w:r w:rsidRPr="000D6B98">
        <w:rPr>
          <w:rFonts w:cs="Arial"/>
        </w:rPr>
        <w:t>if the provider does not have an agent, the address and telephone number of the</w:t>
      </w:r>
      <w:r w:rsidR="001C6EE6" w:rsidRPr="000D6B98">
        <w:rPr>
          <w:rFonts w:cs="Arial"/>
        </w:rPr>
        <w:t xml:space="preserve"> </w:t>
      </w:r>
      <w:r w:rsidRPr="000D6B98">
        <w:rPr>
          <w:rFonts w:cs="Arial"/>
        </w:rPr>
        <w:t>Provider;</w:t>
      </w:r>
    </w:p>
    <w:p w14:paraId="4CA5DAC6" w14:textId="19D51E30" w:rsidR="00C35D35" w:rsidRPr="000D6B98" w:rsidRDefault="00C35D35" w:rsidP="0025026C">
      <w:pPr>
        <w:pStyle w:val="ListParagraph"/>
        <w:numPr>
          <w:ilvl w:val="1"/>
          <w:numId w:val="1"/>
        </w:numPr>
        <w:tabs>
          <w:tab w:val="clear" w:pos="992"/>
          <w:tab w:val="num" w:pos="993"/>
        </w:tabs>
        <w:rPr>
          <w:rFonts w:cs="Arial"/>
        </w:rPr>
      </w:pPr>
      <w:bookmarkStart w:id="188" w:name="_Ref57817607"/>
      <w:r w:rsidRPr="000D6B98">
        <w:rPr>
          <w:rFonts w:cs="Arial"/>
        </w:rPr>
        <w:t>require the Provider to notify the participant in writing within 5 business days of any</w:t>
      </w:r>
      <w:r w:rsidR="00E15A1A" w:rsidRPr="000D6B98">
        <w:rPr>
          <w:rFonts w:cs="Arial"/>
        </w:rPr>
        <w:t xml:space="preserve"> </w:t>
      </w:r>
      <w:r w:rsidRPr="000D6B98">
        <w:rPr>
          <w:rFonts w:cs="Arial"/>
        </w:rPr>
        <w:t>change of the matters in paragraph</w:t>
      </w:r>
      <w:r w:rsidR="000E0C93" w:rsidRPr="000D6B98">
        <w:rPr>
          <w:rFonts w:cs="Arial"/>
        </w:rPr>
        <w:t xml:space="preserve"> </w:t>
      </w:r>
      <w:r w:rsidR="000E0C93" w:rsidRPr="000D6B98">
        <w:rPr>
          <w:rFonts w:cs="Arial"/>
        </w:rPr>
        <w:fldChar w:fldCharType="begin"/>
      </w:r>
      <w:r w:rsidR="000E0C93" w:rsidRPr="000D6B98">
        <w:rPr>
          <w:rFonts w:cs="Arial"/>
        </w:rPr>
        <w:instrText xml:space="preserve"> REF _Ref57818417 \r \h </w:instrText>
      </w:r>
      <w:r w:rsidR="005607CC" w:rsidRPr="000D6B98">
        <w:rPr>
          <w:rFonts w:cs="Arial"/>
        </w:rPr>
        <w:instrText xml:space="preserve"> \* MERGEFORMAT </w:instrText>
      </w:r>
      <w:r w:rsidR="000E0C93" w:rsidRPr="000D6B98">
        <w:rPr>
          <w:rFonts w:cs="Arial"/>
        </w:rPr>
      </w:r>
      <w:r w:rsidR="000E0C93" w:rsidRPr="000D6B98">
        <w:rPr>
          <w:rFonts w:cs="Arial"/>
        </w:rPr>
        <w:fldChar w:fldCharType="separate"/>
      </w:r>
      <w:r w:rsidR="009E4209">
        <w:rPr>
          <w:rFonts w:cs="Arial"/>
        </w:rPr>
        <w:t>(vi)</w:t>
      </w:r>
      <w:r w:rsidR="000E0C93" w:rsidRPr="000D6B98">
        <w:rPr>
          <w:rFonts w:cs="Arial"/>
        </w:rPr>
        <w:fldChar w:fldCharType="end"/>
      </w:r>
      <w:r w:rsidRPr="000D6B98">
        <w:rPr>
          <w:rFonts w:cs="Arial"/>
        </w:rPr>
        <w:t>,</w:t>
      </w:r>
      <w:r w:rsidRPr="000D6B98">
        <w:rPr>
          <w:rFonts w:cs="Arial"/>
          <w:color w:val="FF0000"/>
        </w:rPr>
        <w:t xml:space="preserve"> </w:t>
      </w:r>
      <w:r w:rsidRPr="000D6B98">
        <w:rPr>
          <w:rFonts w:cs="Arial"/>
        </w:rPr>
        <w:t>unless State or Territory law provides for another</w:t>
      </w:r>
      <w:r w:rsidR="00E15A1A" w:rsidRPr="000D6B98">
        <w:rPr>
          <w:rFonts w:cs="Arial"/>
        </w:rPr>
        <w:t xml:space="preserve"> </w:t>
      </w:r>
      <w:r w:rsidRPr="000D6B98">
        <w:rPr>
          <w:rFonts w:cs="Arial"/>
        </w:rPr>
        <w:t>notice period;</w:t>
      </w:r>
      <w:bookmarkEnd w:id="188"/>
    </w:p>
    <w:p w14:paraId="11C6CD8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commencement date of the agreement, the duration of the</w:t>
      </w:r>
      <w:r w:rsidR="001C6EE6" w:rsidRPr="000D6B98">
        <w:rPr>
          <w:rFonts w:cs="Arial"/>
        </w:rPr>
        <w:t xml:space="preserve"> agreement, and the </w:t>
      </w:r>
      <w:r w:rsidRPr="000D6B98">
        <w:rPr>
          <w:rFonts w:cs="Arial"/>
        </w:rPr>
        <w:t>manner in which the agreement can be extended;</w:t>
      </w:r>
    </w:p>
    <w:p w14:paraId="12C66CBD"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circumstances in which the agreement can be terminat</w:t>
      </w:r>
      <w:r w:rsidR="001C6EE6" w:rsidRPr="000D6B98">
        <w:rPr>
          <w:rFonts w:cs="Arial"/>
        </w:rPr>
        <w:t xml:space="preserve">ed by either the participant or </w:t>
      </w:r>
      <w:r w:rsidRPr="000D6B98">
        <w:rPr>
          <w:rFonts w:cs="Arial"/>
        </w:rPr>
        <w:t>the Provider;</w:t>
      </w:r>
    </w:p>
    <w:p w14:paraId="61463BD7"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require the Provider to give a participant a minimum of 90 days’ notice</w:t>
      </w:r>
      <w:r w:rsidR="001C6EE6" w:rsidRPr="000D6B98">
        <w:rPr>
          <w:rFonts w:cs="Arial"/>
        </w:rPr>
        <w:t xml:space="preserve"> before the participant is </w:t>
      </w:r>
      <w:r w:rsidRPr="000D6B98">
        <w:rPr>
          <w:rFonts w:cs="Arial"/>
        </w:rPr>
        <w:t>required to vacate the premises, unless shorter notice is required</w:t>
      </w:r>
      <w:r w:rsidR="001C6EE6" w:rsidRPr="000D6B98">
        <w:rPr>
          <w:rFonts w:cs="Arial"/>
        </w:rPr>
        <w:t xml:space="preserve"> to address the risk of harm to </w:t>
      </w:r>
      <w:r w:rsidRPr="000D6B98">
        <w:rPr>
          <w:rFonts w:cs="Arial"/>
        </w:rPr>
        <w:t>the participant or others;</w:t>
      </w:r>
    </w:p>
    <w:p w14:paraId="5E729540"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 xml:space="preserve">require the Provider to ensure that the premises </w:t>
      </w:r>
      <w:r w:rsidR="001C6EE6" w:rsidRPr="000D6B98">
        <w:rPr>
          <w:rFonts w:cs="Arial"/>
        </w:rPr>
        <w:t xml:space="preserve">are reasonably clean before the </w:t>
      </w:r>
      <w:r w:rsidRPr="000D6B98">
        <w:rPr>
          <w:rFonts w:cs="Arial"/>
        </w:rPr>
        <w:t>commencement of the agreement;</w:t>
      </w:r>
    </w:p>
    <w:p w14:paraId="6CD49289"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require the Provider to ensure that the property is in a go</w:t>
      </w:r>
      <w:r w:rsidR="001C6EE6" w:rsidRPr="000D6B98">
        <w:rPr>
          <w:rFonts w:cs="Arial"/>
        </w:rPr>
        <w:t xml:space="preserve">od state of repair and is being </w:t>
      </w:r>
      <w:r w:rsidRPr="000D6B98">
        <w:rPr>
          <w:rFonts w:cs="Arial"/>
        </w:rPr>
        <w:t>appropriately maintained, having regard to the safety, security and privacy of the residents;</w:t>
      </w:r>
    </w:p>
    <w:p w14:paraId="32068D41"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explain the process for requesting repairs or maintenance to be undertaken;</w:t>
      </w:r>
    </w:p>
    <w:p w14:paraId="4065B747" w14:textId="77777777" w:rsidR="001C6EE6" w:rsidRPr="000D6B98" w:rsidRDefault="00C35D35" w:rsidP="007C5BC2">
      <w:pPr>
        <w:pStyle w:val="ListParagraph"/>
        <w:numPr>
          <w:ilvl w:val="1"/>
          <w:numId w:val="1"/>
        </w:numPr>
        <w:tabs>
          <w:tab w:val="clear" w:pos="992"/>
          <w:tab w:val="num" w:pos="993"/>
        </w:tabs>
        <w:rPr>
          <w:rFonts w:cs="Arial"/>
        </w:rPr>
      </w:pPr>
      <w:r w:rsidRPr="000D6B98">
        <w:rPr>
          <w:rFonts w:cs="Arial"/>
        </w:rPr>
        <w:t>explain the process for ma</w:t>
      </w:r>
      <w:r w:rsidR="001C6EE6" w:rsidRPr="000D6B98">
        <w:rPr>
          <w:rFonts w:cs="Arial"/>
        </w:rPr>
        <w:t>king a complaint about the SDA;</w:t>
      </w:r>
    </w:p>
    <w:p w14:paraId="1934EF45"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any house rules the participant is expected to comply with;</w:t>
      </w:r>
    </w:p>
    <w:p w14:paraId="1ECBE0B1" w14:textId="13D4F2A1"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the circumstances in which the Provider or the Provider’s agent is entitled to access</w:t>
      </w:r>
      <w:r w:rsidR="001C6EE6" w:rsidRPr="000D6B98">
        <w:rPr>
          <w:rFonts w:cs="Arial"/>
        </w:rPr>
        <w:t xml:space="preserve"> the </w:t>
      </w:r>
      <w:r w:rsidRPr="000D6B98">
        <w:rPr>
          <w:rFonts w:cs="Arial"/>
        </w:rPr>
        <w:t>premises and the notice that must be provided before the P</w:t>
      </w:r>
      <w:r w:rsidR="001C6EE6" w:rsidRPr="000D6B98">
        <w:rPr>
          <w:rFonts w:cs="Arial"/>
        </w:rPr>
        <w:t xml:space="preserve">rovider or the Provider’s agent </w:t>
      </w:r>
      <w:r w:rsidRPr="000D6B98">
        <w:rPr>
          <w:rFonts w:cs="Arial"/>
        </w:rPr>
        <w:t>enters the premises;</w:t>
      </w:r>
    </w:p>
    <w:p w14:paraId="0E77A9BD"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specify any reasonable responsibilities or obligations of the participant; and</w:t>
      </w:r>
    </w:p>
    <w:p w14:paraId="1FB77D6C" w14:textId="77777777" w:rsidR="00C35D35" w:rsidRPr="000D6B98" w:rsidRDefault="00C35D35" w:rsidP="007C5BC2">
      <w:pPr>
        <w:pStyle w:val="ListParagraph"/>
        <w:numPr>
          <w:ilvl w:val="1"/>
          <w:numId w:val="1"/>
        </w:numPr>
        <w:tabs>
          <w:tab w:val="clear" w:pos="992"/>
          <w:tab w:val="num" w:pos="993"/>
        </w:tabs>
        <w:rPr>
          <w:rFonts w:cs="Arial"/>
        </w:rPr>
      </w:pPr>
      <w:r w:rsidRPr="000D6B98">
        <w:rPr>
          <w:rFonts w:cs="Arial"/>
        </w:rPr>
        <w:t>declare to the participant any conflict of interest in relation to</w:t>
      </w:r>
      <w:r w:rsidR="001C6EE6" w:rsidRPr="000D6B98">
        <w:rPr>
          <w:rFonts w:cs="Arial"/>
        </w:rPr>
        <w:t xml:space="preserve"> other services provided to the </w:t>
      </w:r>
      <w:r w:rsidRPr="000D6B98">
        <w:rPr>
          <w:rFonts w:cs="Arial"/>
        </w:rPr>
        <w:t xml:space="preserve">participant. In particular, any affiliation with a provider </w:t>
      </w:r>
      <w:r w:rsidR="006240C2" w:rsidRPr="000D6B98">
        <w:rPr>
          <w:rFonts w:cs="Arial"/>
        </w:rPr>
        <w:t>of Supported Independent Living</w:t>
      </w:r>
      <w:r w:rsidR="001C6EE6" w:rsidRPr="000D6B98">
        <w:rPr>
          <w:rFonts w:cs="Arial"/>
        </w:rPr>
        <w:t xml:space="preserve"> </w:t>
      </w:r>
      <w:r w:rsidR="009A6BDB" w:rsidRPr="000D6B98">
        <w:rPr>
          <w:rFonts w:cs="Arial"/>
        </w:rPr>
        <w:t xml:space="preserve">supports </w:t>
      </w:r>
      <w:r w:rsidRPr="000D6B98">
        <w:rPr>
          <w:rFonts w:cs="Arial"/>
        </w:rPr>
        <w:t>to the participant.</w:t>
      </w:r>
    </w:p>
    <w:p w14:paraId="5D534FD4" w14:textId="77777777" w:rsidR="00C35D35" w:rsidRPr="000D6B98" w:rsidRDefault="00C35D35" w:rsidP="00DD5B3A">
      <w:pPr>
        <w:pStyle w:val="ListParagraph"/>
        <w:numPr>
          <w:ilvl w:val="0"/>
          <w:numId w:val="1"/>
        </w:numPr>
        <w:rPr>
          <w:rFonts w:cs="Arial"/>
        </w:rPr>
      </w:pPr>
      <w:r w:rsidRPr="000D6B98">
        <w:rPr>
          <w:rFonts w:cs="Arial"/>
        </w:rPr>
        <w:t>Providers should note that the requirement to include the terms above in a written agr</w:t>
      </w:r>
      <w:r w:rsidR="001C6EE6" w:rsidRPr="000D6B98">
        <w:rPr>
          <w:rFonts w:cs="Arial"/>
        </w:rPr>
        <w:t xml:space="preserve">eement does not </w:t>
      </w:r>
      <w:r w:rsidRPr="000D6B98">
        <w:rPr>
          <w:rFonts w:cs="Arial"/>
        </w:rPr>
        <w:t xml:space="preserve">remove or change the application of other requirements in State </w:t>
      </w:r>
      <w:r w:rsidR="001C6EE6" w:rsidRPr="000D6B98">
        <w:rPr>
          <w:rFonts w:cs="Arial"/>
        </w:rPr>
        <w:t xml:space="preserve">or Territory laws. </w:t>
      </w:r>
      <w:r w:rsidR="009A6BDB" w:rsidRPr="000D6B98">
        <w:rPr>
          <w:rFonts w:cs="Arial"/>
        </w:rPr>
        <w:t xml:space="preserve">Any </w:t>
      </w:r>
      <w:r w:rsidR="001C6EE6" w:rsidRPr="000D6B98">
        <w:rPr>
          <w:rFonts w:cs="Arial"/>
        </w:rPr>
        <w:t xml:space="preserve">State or Territory </w:t>
      </w:r>
      <w:r w:rsidRPr="000D6B98">
        <w:rPr>
          <w:rFonts w:cs="Arial"/>
        </w:rPr>
        <w:t>requirements continue to apply.</w:t>
      </w:r>
    </w:p>
    <w:p w14:paraId="602A6FAD" w14:textId="77777777" w:rsidR="0077176D" w:rsidRPr="000D6B98" w:rsidRDefault="0077176D" w:rsidP="00791E94">
      <w:pPr>
        <w:pStyle w:val="Heading2"/>
        <w:rPr>
          <w:rFonts w:cs="Arial"/>
        </w:rPr>
      </w:pPr>
      <w:bookmarkStart w:id="189" w:name="_Toc140061813"/>
      <w:r w:rsidRPr="000D6B98">
        <w:rPr>
          <w:rFonts w:cs="Arial"/>
        </w:rPr>
        <w:t>Notice of Vacancy</w:t>
      </w:r>
      <w:bookmarkEnd w:id="189"/>
    </w:p>
    <w:p w14:paraId="570B1CC2" w14:textId="77777777" w:rsidR="0077176D" w:rsidRPr="000D6B98" w:rsidRDefault="0077176D" w:rsidP="00DD5B3A">
      <w:pPr>
        <w:pStyle w:val="ListParagraph"/>
        <w:numPr>
          <w:ilvl w:val="0"/>
          <w:numId w:val="1"/>
        </w:numPr>
        <w:rPr>
          <w:rFonts w:cs="Arial"/>
        </w:rPr>
      </w:pPr>
      <w:r w:rsidRPr="000D6B98">
        <w:rPr>
          <w:rFonts w:cs="Arial"/>
        </w:rPr>
        <w:t>A Registered Provider must notify the NDIA as soon as possible, and within five working days, if:</w:t>
      </w:r>
    </w:p>
    <w:p w14:paraId="605B214E"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a participant gives notice of termination of their occupancy; or</w:t>
      </w:r>
    </w:p>
    <w:p w14:paraId="23199D95"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the Provider gives notice to vacate to a participant; or</w:t>
      </w:r>
    </w:p>
    <w:p w14:paraId="28BF145A" w14:textId="77777777" w:rsidR="0077176D" w:rsidRPr="000D6B98" w:rsidRDefault="0077176D" w:rsidP="007C5BC2">
      <w:pPr>
        <w:pStyle w:val="ListParagraph"/>
        <w:numPr>
          <w:ilvl w:val="1"/>
          <w:numId w:val="1"/>
        </w:numPr>
        <w:tabs>
          <w:tab w:val="clear" w:pos="992"/>
          <w:tab w:val="num" w:pos="993"/>
        </w:tabs>
        <w:rPr>
          <w:rFonts w:cs="Arial"/>
        </w:rPr>
      </w:pPr>
      <w:r w:rsidRPr="000D6B98">
        <w:rPr>
          <w:rFonts w:cs="Arial"/>
        </w:rPr>
        <w:t>a vacancy arises that is available to be filled by a participant (Section 29 SDA Rules).</w:t>
      </w:r>
    </w:p>
    <w:p w14:paraId="457C9584" w14:textId="77777777" w:rsidR="0077176D" w:rsidRPr="000D6B98" w:rsidRDefault="0077176D" w:rsidP="00791E94">
      <w:pPr>
        <w:pStyle w:val="Heading2"/>
        <w:rPr>
          <w:rFonts w:cs="Arial"/>
        </w:rPr>
      </w:pPr>
      <w:bookmarkStart w:id="190" w:name="_Toc140061814"/>
      <w:r w:rsidRPr="000D6B98">
        <w:rPr>
          <w:rFonts w:cs="Arial"/>
        </w:rPr>
        <w:t>Not preference one participant over another</w:t>
      </w:r>
      <w:bookmarkEnd w:id="190"/>
    </w:p>
    <w:p w14:paraId="5780B41B" w14:textId="77777777" w:rsidR="0077176D" w:rsidRPr="000D6B98" w:rsidRDefault="0077176D" w:rsidP="00DD5B3A">
      <w:pPr>
        <w:pStyle w:val="ListParagraph"/>
        <w:numPr>
          <w:ilvl w:val="0"/>
          <w:numId w:val="1"/>
        </w:numPr>
        <w:rPr>
          <w:rFonts w:cs="Arial"/>
        </w:rPr>
      </w:pPr>
      <w:r w:rsidRPr="000D6B98">
        <w:rPr>
          <w:rFonts w:cs="Arial"/>
        </w:rP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0D6B98" w:rsidRDefault="0077176D" w:rsidP="00791E94">
      <w:pPr>
        <w:pStyle w:val="Heading2"/>
        <w:rPr>
          <w:rFonts w:cs="Arial"/>
        </w:rPr>
      </w:pPr>
      <w:bookmarkStart w:id="191" w:name="_Toc140061815"/>
      <w:r w:rsidRPr="000D6B98">
        <w:rPr>
          <w:rFonts w:cs="Arial"/>
        </w:rPr>
        <w:t>Relatives of participants who provide SDA</w:t>
      </w:r>
      <w:bookmarkEnd w:id="191"/>
    </w:p>
    <w:p w14:paraId="78494AB0" w14:textId="77777777" w:rsidR="0077176D" w:rsidRPr="000D6B98" w:rsidRDefault="0077176D" w:rsidP="00DD5B3A">
      <w:pPr>
        <w:pStyle w:val="ListParagraph"/>
        <w:numPr>
          <w:ilvl w:val="0"/>
          <w:numId w:val="1"/>
        </w:numPr>
        <w:rPr>
          <w:rFonts w:cs="Arial"/>
        </w:rPr>
      </w:pPr>
      <w:r w:rsidRPr="000D6B98">
        <w:rPr>
          <w:rFonts w:cs="Arial"/>
        </w:rPr>
        <w:t>The Gifts, Benefits and Commissions requirements in the Terms of Business for Registered Providers do not apply to a Registered Provider of SDA who provides SDA to a participant who is also a family member.</w:t>
      </w:r>
    </w:p>
    <w:p w14:paraId="2EC339E6" w14:textId="725478AE" w:rsidR="0077176D" w:rsidRPr="000D6B98" w:rsidRDefault="0077176D" w:rsidP="00DD5B3A">
      <w:pPr>
        <w:pStyle w:val="ListParagraph"/>
        <w:numPr>
          <w:ilvl w:val="0"/>
          <w:numId w:val="1"/>
        </w:numPr>
        <w:rPr>
          <w:rFonts w:cs="Arial"/>
        </w:rPr>
      </w:pPr>
      <w:r w:rsidRPr="000D6B98">
        <w:rPr>
          <w:rFonts w:cs="Arial"/>
        </w:rPr>
        <w:t xml:space="preserve">In these </w:t>
      </w:r>
      <w:r w:rsidR="00BD1703" w:rsidRPr="000D6B98">
        <w:rPr>
          <w:rFonts w:cs="Arial"/>
        </w:rPr>
        <w:t>cases,</w:t>
      </w:r>
      <w:r w:rsidRPr="000D6B98">
        <w:rPr>
          <w:rFonts w:cs="Arial"/>
        </w:rPr>
        <w:t xml:space="preserve"> registered providers of SDA may have a financial or other personal interest directly or indirectly related to the benefit they receive from providing SDA.</w:t>
      </w:r>
    </w:p>
    <w:p w14:paraId="1290FF0E" w14:textId="77777777" w:rsidR="0077176D" w:rsidRPr="000D6B98" w:rsidRDefault="0077176D" w:rsidP="00DD5B3A">
      <w:pPr>
        <w:pStyle w:val="ListParagraph"/>
        <w:numPr>
          <w:ilvl w:val="0"/>
          <w:numId w:val="1"/>
        </w:numPr>
        <w:rPr>
          <w:rFonts w:cs="Arial"/>
        </w:rPr>
      </w:pPr>
      <w:r w:rsidRPr="000D6B98">
        <w:rPr>
          <w:rFonts w:cs="Arial"/>
        </w:rPr>
        <w:t>Registered Providers of SDA who are providing SDA to a family member must not compromise the participant’s choice of SDA or other supports.</w:t>
      </w:r>
    </w:p>
    <w:p w14:paraId="5F956F09" w14:textId="77777777" w:rsidR="0077176D" w:rsidRPr="000D6B98" w:rsidRDefault="0077176D" w:rsidP="00791E94">
      <w:pPr>
        <w:pStyle w:val="Heading2"/>
        <w:rPr>
          <w:rFonts w:cs="Arial"/>
        </w:rPr>
      </w:pPr>
      <w:bookmarkStart w:id="192" w:name="_Toc140061816"/>
      <w:r w:rsidRPr="000D6B98">
        <w:rPr>
          <w:rFonts w:cs="Arial"/>
        </w:rPr>
        <w:t>Records and Audit</w:t>
      </w:r>
      <w:bookmarkEnd w:id="192"/>
    </w:p>
    <w:p w14:paraId="02D199E5" w14:textId="77777777" w:rsidR="0077176D" w:rsidRPr="000D6B98" w:rsidRDefault="0077176D" w:rsidP="00DD5B3A">
      <w:pPr>
        <w:pStyle w:val="ListParagraph"/>
        <w:numPr>
          <w:ilvl w:val="0"/>
          <w:numId w:val="1"/>
        </w:numPr>
        <w:rPr>
          <w:rFonts w:cs="Arial"/>
        </w:rPr>
      </w:pPr>
      <w:r w:rsidRPr="000D6B98">
        <w:rPr>
          <w:rFonts w:cs="Arial"/>
        </w:rPr>
        <w:t>Registered Providers must comply with the requirements in the ‘Maintenance, Records and Audit’ section of the Terms of Business for Registered Providers of SDA.</w:t>
      </w:r>
    </w:p>
    <w:p w14:paraId="3E098FB4" w14:textId="77777777" w:rsidR="0077176D" w:rsidRPr="000D6B98" w:rsidRDefault="0077176D" w:rsidP="00791E94">
      <w:pPr>
        <w:pStyle w:val="Heading2"/>
        <w:rPr>
          <w:rFonts w:cs="Arial"/>
        </w:rPr>
      </w:pPr>
      <w:bookmarkStart w:id="193" w:name="_Toc140061817"/>
      <w:r w:rsidRPr="000D6B98">
        <w:rPr>
          <w:rFonts w:cs="Arial"/>
        </w:rPr>
        <w:t>Officers, employees, agents and subcontractors to comply</w:t>
      </w:r>
      <w:bookmarkEnd w:id="193"/>
    </w:p>
    <w:p w14:paraId="0D5A0B7C" w14:textId="4630995C" w:rsidR="00980386" w:rsidRDefault="0077176D" w:rsidP="0097759D">
      <w:pPr>
        <w:pStyle w:val="ListParagraph"/>
        <w:numPr>
          <w:ilvl w:val="0"/>
          <w:numId w:val="1"/>
        </w:numPr>
        <w:rPr>
          <w:rFonts w:cs="Arial"/>
        </w:rPr>
      </w:pPr>
      <w:r w:rsidRPr="000D6B98">
        <w:rPr>
          <w:rFonts w:cs="Arial"/>
        </w:rPr>
        <w:t>Registered Providers must have mechanisms in place to ensure that their officers, employees, agents and subcontractors comply and have mechanisms in place to ensure ongoing compliance with the Terms of Business for Registered Providers of SDA.</w:t>
      </w:r>
      <w:bookmarkStart w:id="194" w:name="_Ref58504640"/>
    </w:p>
    <w:p w14:paraId="694659CF" w14:textId="77777777" w:rsidR="00ED3E78" w:rsidRDefault="00ED3E78" w:rsidP="00ED3E78">
      <w:pPr>
        <w:pStyle w:val="ListParagraph"/>
        <w:rPr>
          <w:rFonts w:cs="Arial"/>
        </w:rPr>
      </w:pPr>
    </w:p>
    <w:p w14:paraId="0172B6F9" w14:textId="77777777" w:rsidR="00ED3E78" w:rsidRDefault="00ED3E78" w:rsidP="00ED3E78">
      <w:pPr>
        <w:pStyle w:val="ListParagraph"/>
        <w:rPr>
          <w:rFonts w:cs="Arial"/>
        </w:rPr>
      </w:pPr>
    </w:p>
    <w:p w14:paraId="07731189" w14:textId="77777777" w:rsidR="00ED3E78" w:rsidRDefault="00ED3E78" w:rsidP="00ED3E78">
      <w:pPr>
        <w:pStyle w:val="ListParagraph"/>
        <w:rPr>
          <w:rFonts w:cs="Arial"/>
        </w:rPr>
      </w:pPr>
    </w:p>
    <w:p w14:paraId="0528A146" w14:textId="5F8D4DC4" w:rsidR="00ED3E78" w:rsidRPr="00ED3E78" w:rsidRDefault="00ED3E78" w:rsidP="00ED3E78">
      <w:pPr>
        <w:pStyle w:val="ListParagraph"/>
        <w:rPr>
          <w:rFonts w:cs="Arial"/>
        </w:rPr>
        <w:sectPr w:rsidR="00ED3E78" w:rsidRPr="00ED3E78" w:rsidSect="003A51A2">
          <w:pgSz w:w="11906" w:h="16838" w:code="9"/>
          <w:pgMar w:top="1134" w:right="1134" w:bottom="1134" w:left="1134" w:header="709" w:footer="709" w:gutter="0"/>
          <w:cols w:space="708"/>
          <w:titlePg/>
          <w:docGrid w:linePitch="360"/>
        </w:sectPr>
      </w:pPr>
    </w:p>
    <w:p w14:paraId="02BFA8AA" w14:textId="4C6B5C56" w:rsidR="0097759D" w:rsidRPr="000D6B98" w:rsidRDefault="00F3196D" w:rsidP="0097759D">
      <w:pPr>
        <w:pStyle w:val="Heading1"/>
        <w:rPr>
          <w:rFonts w:cs="Arial"/>
        </w:rPr>
      </w:pPr>
      <w:bookmarkStart w:id="195" w:name="_Ref84405552"/>
      <w:bookmarkStart w:id="196" w:name="_Toc140061818"/>
      <w:r w:rsidRPr="000D6B98">
        <w:rPr>
          <w:rFonts w:cs="Arial"/>
        </w:rPr>
        <w:t xml:space="preserve">History of Changes to the </w:t>
      </w:r>
      <w:r w:rsidR="00346B28" w:rsidRPr="000D6B98">
        <w:rPr>
          <w:rFonts w:cs="Arial"/>
        </w:rPr>
        <w:t>Pricing Arrangement</w:t>
      </w:r>
      <w:r w:rsidRPr="000D6B98">
        <w:rPr>
          <w:rFonts w:cs="Arial"/>
        </w:rPr>
        <w:t>s for SDA</w:t>
      </w:r>
      <w:bookmarkEnd w:id="194"/>
      <w:bookmarkEnd w:id="195"/>
      <w:bookmarkEnd w:id="196"/>
    </w:p>
    <w:tbl>
      <w:tblPr>
        <w:tblStyle w:val="GridTable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99"/>
        <w:gridCol w:w="939"/>
        <w:gridCol w:w="4820"/>
        <w:gridCol w:w="1559"/>
        <w:gridCol w:w="1411"/>
      </w:tblGrid>
      <w:tr w:rsidR="007D458C" w:rsidRPr="000D6B98" w14:paraId="34372757" w14:textId="77777777" w:rsidTr="00ED3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hideMark/>
          </w:tcPr>
          <w:p w14:paraId="0DB63802" w14:textId="77777777" w:rsidR="007D458C" w:rsidRPr="000D6B98" w:rsidRDefault="007D458C" w:rsidP="005C1EAF">
            <w:pPr>
              <w:pStyle w:val="BodyText1"/>
              <w:ind w:right="-108"/>
              <w:rPr>
                <w:rFonts w:cs="Arial"/>
                <w:sz w:val="18"/>
                <w:szCs w:val="18"/>
                <w:lang w:val="en-AU"/>
              </w:rPr>
            </w:pPr>
            <w:r w:rsidRPr="000D6B98">
              <w:rPr>
                <w:rFonts w:cs="Arial"/>
                <w:sz w:val="18"/>
                <w:szCs w:val="18"/>
                <w:lang w:val="en-AU"/>
              </w:rPr>
              <w:t>Version</w:t>
            </w:r>
          </w:p>
        </w:tc>
        <w:tc>
          <w:tcPr>
            <w:tcW w:w="939" w:type="dxa"/>
          </w:tcPr>
          <w:p w14:paraId="228F6BB0" w14:textId="6EF663B2" w:rsidR="007D458C" w:rsidRPr="000D6B98"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Page</w:t>
            </w:r>
            <w:r w:rsidR="00ED3E78">
              <w:rPr>
                <w:rFonts w:cs="Arial"/>
                <w:sz w:val="18"/>
                <w:szCs w:val="18"/>
                <w:lang w:val="en-AU"/>
              </w:rPr>
              <w:t>(s)</w:t>
            </w:r>
          </w:p>
        </w:tc>
        <w:tc>
          <w:tcPr>
            <w:tcW w:w="4820" w:type="dxa"/>
            <w:hideMark/>
          </w:tcPr>
          <w:p w14:paraId="732309F0" w14:textId="77777777" w:rsidR="007D458C" w:rsidRPr="000D6B98" w:rsidRDefault="007D458C" w:rsidP="005C1EAF">
            <w:pPr>
              <w:pStyle w:val="BodyText1"/>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Details of Amendment</w:t>
            </w:r>
          </w:p>
        </w:tc>
        <w:tc>
          <w:tcPr>
            <w:tcW w:w="1559" w:type="dxa"/>
            <w:hideMark/>
          </w:tcPr>
          <w:p w14:paraId="22413593" w14:textId="77777777" w:rsidR="007D458C" w:rsidRPr="000D6B98"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Date Published</w:t>
            </w:r>
          </w:p>
        </w:tc>
        <w:tc>
          <w:tcPr>
            <w:tcW w:w="1411" w:type="dxa"/>
          </w:tcPr>
          <w:p w14:paraId="3AB105C5" w14:textId="77777777" w:rsidR="007D458C" w:rsidRPr="000D6B98" w:rsidRDefault="007D458C" w:rsidP="00ED3E78">
            <w:pPr>
              <w:pStyle w:val="BodyText1"/>
              <w:jc w:val="right"/>
              <w:cnfStyle w:val="100000000000" w:firstRow="1" w:lastRow="0" w:firstColumn="0" w:lastColumn="0" w:oddVBand="0" w:evenVBand="0" w:oddHBand="0" w:evenHBand="0" w:firstRowFirstColumn="0" w:firstRowLastColumn="0" w:lastRowFirstColumn="0" w:lastRowLastColumn="0"/>
              <w:rPr>
                <w:rFonts w:cs="Arial"/>
                <w:sz w:val="18"/>
                <w:szCs w:val="18"/>
                <w:lang w:val="en-AU"/>
              </w:rPr>
            </w:pPr>
            <w:r w:rsidRPr="000D6B98">
              <w:rPr>
                <w:rFonts w:cs="Arial"/>
                <w:sz w:val="18"/>
                <w:szCs w:val="18"/>
                <w:lang w:val="en-AU"/>
              </w:rPr>
              <w:t>Date of Effect</w:t>
            </w:r>
          </w:p>
        </w:tc>
      </w:tr>
      <w:tr w:rsidR="006D2176" w:rsidRPr="009E17CF" w14:paraId="75C46FB6"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2ED071A" w14:textId="4F74C884" w:rsidR="006D2176" w:rsidRPr="000D6B98" w:rsidRDefault="006D2176" w:rsidP="006D2176">
            <w:pPr>
              <w:pStyle w:val="BodyText1"/>
              <w:jc w:val="center"/>
              <w:rPr>
                <w:rFonts w:cs="Arial"/>
                <w:b w:val="0"/>
                <w:sz w:val="18"/>
                <w:szCs w:val="18"/>
                <w:lang w:val="en-AU"/>
              </w:rPr>
            </w:pPr>
            <w:r w:rsidRPr="000D6B98">
              <w:rPr>
                <w:rFonts w:cs="Arial"/>
                <w:b w:val="0"/>
                <w:sz w:val="18"/>
                <w:szCs w:val="18"/>
                <w:lang w:val="en-AU"/>
              </w:rPr>
              <w:t>1.0</w:t>
            </w:r>
          </w:p>
        </w:tc>
        <w:tc>
          <w:tcPr>
            <w:tcW w:w="939" w:type="dxa"/>
          </w:tcPr>
          <w:p w14:paraId="1A3649C3" w14:textId="77777777" w:rsidR="006D2176" w:rsidRPr="000D6B98" w:rsidRDefault="006D2176"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4820" w:type="dxa"/>
          </w:tcPr>
          <w:p w14:paraId="2FB88519" w14:textId="3BE787E1" w:rsidR="006D2176" w:rsidRPr="000D6B98" w:rsidRDefault="006D2176"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20</w:t>
            </w:r>
            <w:r w:rsidR="000A2F34" w:rsidRPr="000D6B98">
              <w:rPr>
                <w:rFonts w:cs="Arial"/>
                <w:sz w:val="18"/>
                <w:szCs w:val="18"/>
                <w:lang w:val="en-AU"/>
              </w:rPr>
              <w:t>23-24</w:t>
            </w:r>
            <w:r w:rsidRPr="000D6B98">
              <w:rPr>
                <w:rFonts w:cs="Arial"/>
                <w:sz w:val="18"/>
                <w:szCs w:val="18"/>
                <w:lang w:val="en-AU"/>
              </w:rPr>
              <w:t xml:space="preserve"> edition of the </w:t>
            </w:r>
            <w:r w:rsidRPr="000D6B98">
              <w:rPr>
                <w:rFonts w:cs="Arial"/>
                <w:i/>
                <w:sz w:val="18"/>
                <w:szCs w:val="18"/>
              </w:rPr>
              <w:t>NDIS Pricing Arrangements for Specialist Disability Accommodation</w:t>
            </w:r>
          </w:p>
        </w:tc>
        <w:tc>
          <w:tcPr>
            <w:tcW w:w="1559" w:type="dxa"/>
          </w:tcPr>
          <w:p w14:paraId="54D6DFF4" w14:textId="307267CF" w:rsidR="006D2176" w:rsidRPr="000D6B98" w:rsidRDefault="00D15DFE"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1</w:t>
            </w:r>
            <w:r w:rsidR="000D6B98" w:rsidRPr="000D6B98">
              <w:rPr>
                <w:rFonts w:cs="Arial"/>
                <w:sz w:val="18"/>
                <w:szCs w:val="18"/>
                <w:lang w:val="en-AU"/>
              </w:rPr>
              <w:t>6</w:t>
            </w:r>
            <w:r w:rsidR="00A71FE5" w:rsidRPr="000D6B98">
              <w:rPr>
                <w:rFonts w:cs="Arial"/>
                <w:sz w:val="18"/>
                <w:szCs w:val="18"/>
                <w:lang w:val="en-AU"/>
              </w:rPr>
              <w:t xml:space="preserve"> </w:t>
            </w:r>
            <w:r w:rsidR="006D2176" w:rsidRPr="000D6B98">
              <w:rPr>
                <w:rFonts w:cs="Arial"/>
                <w:sz w:val="18"/>
                <w:szCs w:val="18"/>
                <w:lang w:val="en-AU"/>
              </w:rPr>
              <w:t>June 202</w:t>
            </w:r>
            <w:r w:rsidR="000A2F34" w:rsidRPr="000D6B98">
              <w:rPr>
                <w:rFonts w:cs="Arial"/>
                <w:sz w:val="18"/>
                <w:szCs w:val="18"/>
                <w:lang w:val="en-AU"/>
              </w:rPr>
              <w:t>3</w:t>
            </w:r>
          </w:p>
        </w:tc>
        <w:tc>
          <w:tcPr>
            <w:tcW w:w="1411" w:type="dxa"/>
          </w:tcPr>
          <w:p w14:paraId="525A859B" w14:textId="675EE73F" w:rsidR="006D2176" w:rsidRPr="009E17CF" w:rsidRDefault="006D2176"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0D6B98">
              <w:rPr>
                <w:rFonts w:cs="Arial"/>
                <w:sz w:val="18"/>
                <w:szCs w:val="18"/>
                <w:lang w:val="en-AU"/>
              </w:rPr>
              <w:t>1 July 202</w:t>
            </w:r>
            <w:r w:rsidR="000A2F34" w:rsidRPr="000D6B98">
              <w:rPr>
                <w:rFonts w:cs="Arial"/>
                <w:sz w:val="18"/>
                <w:szCs w:val="18"/>
                <w:lang w:val="en-AU"/>
              </w:rPr>
              <w:t>3</w:t>
            </w:r>
          </w:p>
        </w:tc>
      </w:tr>
      <w:tr w:rsidR="00680D1F" w:rsidRPr="009E17CF" w14:paraId="650FFE49"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6BE2CC4E" w14:textId="0E83FD40" w:rsidR="00680D1F" w:rsidRPr="00D57EB2" w:rsidRDefault="00680D1F" w:rsidP="006D2176">
            <w:pPr>
              <w:pStyle w:val="BodyText1"/>
              <w:jc w:val="center"/>
              <w:rPr>
                <w:rFonts w:cs="Arial"/>
                <w:b w:val="0"/>
                <w:bCs w:val="0"/>
                <w:sz w:val="18"/>
                <w:szCs w:val="18"/>
                <w:lang w:val="en-AU"/>
              </w:rPr>
            </w:pPr>
            <w:r w:rsidRPr="00D57EB2">
              <w:rPr>
                <w:rFonts w:cs="Arial"/>
                <w:b w:val="0"/>
                <w:bCs w:val="0"/>
                <w:sz w:val="18"/>
                <w:szCs w:val="18"/>
                <w:lang w:val="en-AU"/>
              </w:rPr>
              <w:t>1.1</w:t>
            </w:r>
          </w:p>
        </w:tc>
        <w:tc>
          <w:tcPr>
            <w:tcW w:w="939" w:type="dxa"/>
          </w:tcPr>
          <w:p w14:paraId="76C4C39E" w14:textId="50909441" w:rsidR="00680D1F" w:rsidRPr="000D6B98" w:rsidRDefault="00ED3E78" w:rsidP="006D2176">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39-46</w:t>
            </w:r>
          </w:p>
        </w:tc>
        <w:tc>
          <w:tcPr>
            <w:tcW w:w="4820" w:type="dxa"/>
          </w:tcPr>
          <w:p w14:paraId="75918B31" w14:textId="59267B58" w:rsidR="00680D1F" w:rsidRPr="000D6B98" w:rsidRDefault="00680D1F" w:rsidP="006D2176">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Updated notional SDA Amounts for 1-bedroom houses</w:t>
            </w:r>
          </w:p>
        </w:tc>
        <w:tc>
          <w:tcPr>
            <w:tcW w:w="1559" w:type="dxa"/>
          </w:tcPr>
          <w:p w14:paraId="6B95CE4F" w14:textId="3F115940" w:rsidR="00680D1F" w:rsidRPr="000D6B98" w:rsidRDefault="00AE7099"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4 July</w:t>
            </w:r>
            <w:r w:rsidR="00680D1F">
              <w:rPr>
                <w:rFonts w:cs="Arial"/>
                <w:sz w:val="18"/>
                <w:szCs w:val="18"/>
                <w:lang w:val="en-AU"/>
              </w:rPr>
              <w:t xml:space="preserve"> 2023</w:t>
            </w:r>
          </w:p>
        </w:tc>
        <w:tc>
          <w:tcPr>
            <w:tcW w:w="1411" w:type="dxa"/>
          </w:tcPr>
          <w:p w14:paraId="6D18A21C" w14:textId="744C2316" w:rsidR="00680D1F" w:rsidRPr="000D6B98" w:rsidRDefault="00AE7099"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 xml:space="preserve">1 </w:t>
            </w:r>
            <w:r w:rsidR="00680D1F">
              <w:rPr>
                <w:rFonts w:cs="Arial"/>
                <w:sz w:val="18"/>
                <w:szCs w:val="18"/>
                <w:lang w:val="en-AU"/>
              </w:rPr>
              <w:t>July 2023</w:t>
            </w:r>
          </w:p>
        </w:tc>
      </w:tr>
      <w:tr w:rsidR="00A50798" w:rsidRPr="009E17CF" w14:paraId="667BE990"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3CE0B416" w14:textId="77777777" w:rsidR="00A50798" w:rsidRPr="00D57EB2" w:rsidRDefault="00A50798" w:rsidP="006D2176">
            <w:pPr>
              <w:pStyle w:val="BodyText1"/>
              <w:jc w:val="center"/>
              <w:rPr>
                <w:rFonts w:cs="Arial"/>
                <w:b w:val="0"/>
                <w:bCs w:val="0"/>
                <w:sz w:val="18"/>
                <w:szCs w:val="18"/>
                <w:lang w:val="en-AU"/>
              </w:rPr>
            </w:pPr>
          </w:p>
        </w:tc>
        <w:tc>
          <w:tcPr>
            <w:tcW w:w="939" w:type="dxa"/>
          </w:tcPr>
          <w:p w14:paraId="13697F45" w14:textId="2319799D" w:rsidR="00A50798" w:rsidRDefault="00A50798"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App. C</w:t>
            </w:r>
          </w:p>
        </w:tc>
        <w:tc>
          <w:tcPr>
            <w:tcW w:w="4820" w:type="dxa"/>
          </w:tcPr>
          <w:p w14:paraId="51443449" w14:textId="388ACD9E" w:rsidR="00A50798" w:rsidRDefault="00A50798"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Fixed rounding errors in prices for Existing Stock</w:t>
            </w:r>
          </w:p>
        </w:tc>
        <w:tc>
          <w:tcPr>
            <w:tcW w:w="1559" w:type="dxa"/>
          </w:tcPr>
          <w:p w14:paraId="4096B387"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1411" w:type="dxa"/>
          </w:tcPr>
          <w:p w14:paraId="7072282B"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r>
      <w:tr w:rsidR="00A50798" w:rsidRPr="009E17CF" w14:paraId="654339C1"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3ADAA1DA" w14:textId="77777777" w:rsidR="00A50798" w:rsidRPr="00D57EB2" w:rsidRDefault="00A50798" w:rsidP="006D2176">
            <w:pPr>
              <w:pStyle w:val="BodyText1"/>
              <w:jc w:val="center"/>
              <w:rPr>
                <w:rFonts w:cs="Arial"/>
                <w:b w:val="0"/>
                <w:bCs w:val="0"/>
                <w:sz w:val="18"/>
                <w:szCs w:val="18"/>
                <w:lang w:val="en-AU"/>
              </w:rPr>
            </w:pPr>
          </w:p>
        </w:tc>
        <w:tc>
          <w:tcPr>
            <w:tcW w:w="939" w:type="dxa"/>
          </w:tcPr>
          <w:p w14:paraId="707FF4D8" w14:textId="2FE6F30B" w:rsidR="00A50798" w:rsidRDefault="00A50798" w:rsidP="006D2176">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App. D</w:t>
            </w:r>
          </w:p>
        </w:tc>
        <w:tc>
          <w:tcPr>
            <w:tcW w:w="4820" w:type="dxa"/>
          </w:tcPr>
          <w:p w14:paraId="77E0FBB3" w14:textId="3554B19E" w:rsidR="00A50798" w:rsidRDefault="00A50798" w:rsidP="006D2176">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Fixed rounding errors in prices for Legacy Stock</w:t>
            </w:r>
          </w:p>
        </w:tc>
        <w:tc>
          <w:tcPr>
            <w:tcW w:w="1559" w:type="dxa"/>
          </w:tcPr>
          <w:p w14:paraId="0D24FE56" w14:textId="77777777" w:rsidR="00A50798" w:rsidRDefault="00A50798"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c>
          <w:tcPr>
            <w:tcW w:w="1411" w:type="dxa"/>
          </w:tcPr>
          <w:p w14:paraId="5F3DE9E7" w14:textId="77777777" w:rsidR="00A50798" w:rsidRDefault="00A50798" w:rsidP="00ED3E78">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r>
      <w:tr w:rsidR="00A50798" w:rsidRPr="009E17CF" w14:paraId="180C9DB3"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54EE6789" w14:textId="77777777" w:rsidR="00A50798" w:rsidRPr="00D57EB2" w:rsidRDefault="00A50798" w:rsidP="006D2176">
            <w:pPr>
              <w:pStyle w:val="BodyText1"/>
              <w:jc w:val="center"/>
              <w:rPr>
                <w:rFonts w:cs="Arial"/>
                <w:b w:val="0"/>
                <w:bCs w:val="0"/>
                <w:sz w:val="18"/>
                <w:szCs w:val="18"/>
                <w:lang w:val="en-AU"/>
              </w:rPr>
            </w:pPr>
          </w:p>
        </w:tc>
        <w:tc>
          <w:tcPr>
            <w:tcW w:w="939" w:type="dxa"/>
          </w:tcPr>
          <w:p w14:paraId="5906E555" w14:textId="004CA9E4" w:rsidR="00A50798" w:rsidRDefault="00A50798" w:rsidP="006D2176">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 xml:space="preserve">App. </w:t>
            </w:r>
            <w:r w:rsidR="001C5ED0">
              <w:rPr>
                <w:rFonts w:cs="Arial"/>
                <w:sz w:val="18"/>
                <w:szCs w:val="18"/>
                <w:lang w:val="en-AU"/>
              </w:rPr>
              <w:t>E</w:t>
            </w:r>
          </w:p>
        </w:tc>
        <w:tc>
          <w:tcPr>
            <w:tcW w:w="4820" w:type="dxa"/>
          </w:tcPr>
          <w:p w14:paraId="7898E3AA" w14:textId="39A218B6" w:rsidR="00A50798" w:rsidRDefault="00A50798" w:rsidP="006D2176">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 xml:space="preserve">Fixed errors in </w:t>
            </w:r>
            <w:r w:rsidR="001C5ED0">
              <w:rPr>
                <w:rFonts w:cs="Arial"/>
                <w:sz w:val="18"/>
                <w:szCs w:val="18"/>
                <w:lang w:val="en-AU"/>
              </w:rPr>
              <w:t>location factors for new builds</w:t>
            </w:r>
          </w:p>
        </w:tc>
        <w:tc>
          <w:tcPr>
            <w:tcW w:w="1559" w:type="dxa"/>
          </w:tcPr>
          <w:p w14:paraId="1C62DF48"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c>
          <w:tcPr>
            <w:tcW w:w="1411" w:type="dxa"/>
          </w:tcPr>
          <w:p w14:paraId="181C7DA3" w14:textId="77777777" w:rsidR="00A50798" w:rsidRDefault="00A50798" w:rsidP="00ED3E78">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p>
        </w:tc>
      </w:tr>
      <w:tr w:rsidR="001C5ED0" w:rsidRPr="009E17CF" w14:paraId="04F2B296"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680C377B" w14:textId="77777777" w:rsidR="001C5ED0" w:rsidRPr="00D57EB2" w:rsidRDefault="001C5ED0" w:rsidP="001C5ED0">
            <w:pPr>
              <w:pStyle w:val="BodyText1"/>
              <w:jc w:val="center"/>
              <w:rPr>
                <w:rFonts w:cs="Arial"/>
                <w:b w:val="0"/>
                <w:bCs w:val="0"/>
                <w:sz w:val="18"/>
                <w:szCs w:val="18"/>
                <w:lang w:val="en-AU"/>
              </w:rPr>
            </w:pPr>
          </w:p>
        </w:tc>
        <w:tc>
          <w:tcPr>
            <w:tcW w:w="939" w:type="dxa"/>
          </w:tcPr>
          <w:p w14:paraId="37B9453F" w14:textId="405AC5BF" w:rsidR="001C5ED0" w:rsidRDefault="001C5ED0" w:rsidP="001C5ED0">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App. H</w:t>
            </w:r>
          </w:p>
        </w:tc>
        <w:tc>
          <w:tcPr>
            <w:tcW w:w="4820" w:type="dxa"/>
          </w:tcPr>
          <w:p w14:paraId="59A25A60" w14:textId="75611011" w:rsidR="001C5ED0" w:rsidRDefault="001C5ED0" w:rsidP="001C5ED0">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Fixed errors in prices for Robust Dwellings with a Breakout Room (Existing Stock).</w:t>
            </w:r>
          </w:p>
        </w:tc>
        <w:tc>
          <w:tcPr>
            <w:tcW w:w="1559" w:type="dxa"/>
          </w:tcPr>
          <w:p w14:paraId="44720292" w14:textId="77777777" w:rsidR="001C5ED0" w:rsidRDefault="001C5ED0"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c>
          <w:tcPr>
            <w:tcW w:w="1411" w:type="dxa"/>
          </w:tcPr>
          <w:p w14:paraId="64D971E1" w14:textId="77777777" w:rsidR="001C5ED0" w:rsidRDefault="001C5ED0"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p>
        </w:tc>
      </w:tr>
      <w:tr w:rsidR="00A03BC7" w:rsidRPr="009E17CF" w14:paraId="6403DF39" w14:textId="77777777" w:rsidTr="004C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FF1F0CC" w14:textId="50A47CBA" w:rsidR="00A03BC7" w:rsidRPr="00D57EB2" w:rsidRDefault="00A03BC7" w:rsidP="001C5ED0">
            <w:pPr>
              <w:pStyle w:val="BodyText1"/>
              <w:jc w:val="center"/>
              <w:rPr>
                <w:rFonts w:cs="Arial"/>
                <w:b w:val="0"/>
                <w:bCs w:val="0"/>
                <w:sz w:val="18"/>
                <w:szCs w:val="18"/>
                <w:lang w:val="en-AU"/>
              </w:rPr>
            </w:pPr>
            <w:r w:rsidRPr="00D57EB2">
              <w:rPr>
                <w:rFonts w:cs="Arial"/>
                <w:b w:val="0"/>
                <w:bCs w:val="0"/>
                <w:sz w:val="18"/>
                <w:szCs w:val="18"/>
                <w:lang w:val="en-AU"/>
              </w:rPr>
              <w:t>1.2</w:t>
            </w:r>
          </w:p>
        </w:tc>
        <w:tc>
          <w:tcPr>
            <w:tcW w:w="939" w:type="dxa"/>
          </w:tcPr>
          <w:p w14:paraId="0FAFA073" w14:textId="27772A81" w:rsidR="00A03BC7" w:rsidRDefault="00A03BC7" w:rsidP="001C5ED0">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App. D</w:t>
            </w:r>
          </w:p>
        </w:tc>
        <w:tc>
          <w:tcPr>
            <w:tcW w:w="4820" w:type="dxa"/>
            <w:shd w:val="clear" w:color="auto" w:fill="auto"/>
          </w:tcPr>
          <w:p w14:paraId="5FAB0330" w14:textId="38BF8626" w:rsidR="00A03BC7" w:rsidRDefault="00A03BC7" w:rsidP="001C5ED0">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Added SDA amount for the single larger legacy dwelling that is still eligible to claim for SDA.</w:t>
            </w:r>
          </w:p>
        </w:tc>
        <w:tc>
          <w:tcPr>
            <w:tcW w:w="1559" w:type="dxa"/>
          </w:tcPr>
          <w:p w14:paraId="3EA6371B" w14:textId="241A5256" w:rsidR="00A03BC7" w:rsidRDefault="00A03BC7"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12 July 202</w:t>
            </w:r>
            <w:r w:rsidR="001309A9">
              <w:rPr>
                <w:rFonts w:cs="Arial"/>
                <w:sz w:val="18"/>
                <w:szCs w:val="18"/>
                <w:lang w:val="en-AU"/>
              </w:rPr>
              <w:t>3</w:t>
            </w:r>
          </w:p>
        </w:tc>
        <w:tc>
          <w:tcPr>
            <w:tcW w:w="1411" w:type="dxa"/>
          </w:tcPr>
          <w:p w14:paraId="099CEB84" w14:textId="051517FB" w:rsidR="00A03BC7" w:rsidRDefault="00A03BC7"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Pr>
                <w:rFonts w:cs="Arial"/>
                <w:sz w:val="18"/>
                <w:szCs w:val="18"/>
                <w:lang w:val="en-AU"/>
              </w:rPr>
              <w:t>1 July 2023</w:t>
            </w:r>
          </w:p>
        </w:tc>
      </w:tr>
      <w:tr w:rsidR="001309A9" w:rsidRPr="009E17CF" w14:paraId="6E37B85F" w14:textId="77777777" w:rsidTr="004C5663">
        <w:tc>
          <w:tcPr>
            <w:cnfStyle w:val="001000000000" w:firstRow="0" w:lastRow="0" w:firstColumn="1" w:lastColumn="0" w:oddVBand="0" w:evenVBand="0" w:oddHBand="0" w:evenHBand="0" w:firstRowFirstColumn="0" w:firstRowLastColumn="0" w:lastRowFirstColumn="0" w:lastRowLastColumn="0"/>
            <w:tcW w:w="899" w:type="dxa"/>
          </w:tcPr>
          <w:p w14:paraId="3D9FDBC7" w14:textId="5571DB15" w:rsidR="001309A9" w:rsidRPr="0029279C" w:rsidRDefault="001309A9" w:rsidP="001C5ED0">
            <w:pPr>
              <w:pStyle w:val="BodyText1"/>
              <w:jc w:val="center"/>
              <w:rPr>
                <w:rFonts w:cs="Arial"/>
                <w:b w:val="0"/>
                <w:bCs w:val="0"/>
                <w:sz w:val="18"/>
                <w:szCs w:val="18"/>
                <w:lang w:val="en-AU"/>
              </w:rPr>
            </w:pPr>
            <w:r w:rsidRPr="0029279C">
              <w:rPr>
                <w:rFonts w:cs="Arial"/>
                <w:b w:val="0"/>
                <w:bCs w:val="0"/>
                <w:sz w:val="18"/>
                <w:szCs w:val="18"/>
                <w:lang w:val="en-AU"/>
              </w:rPr>
              <w:t>1.3</w:t>
            </w:r>
          </w:p>
        </w:tc>
        <w:tc>
          <w:tcPr>
            <w:tcW w:w="939" w:type="dxa"/>
          </w:tcPr>
          <w:p w14:paraId="38BF2973" w14:textId="5B32CF39" w:rsidR="001309A9" w:rsidRPr="0029279C" w:rsidRDefault="001309A9" w:rsidP="001C5ED0">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10-11</w:t>
            </w:r>
          </w:p>
        </w:tc>
        <w:tc>
          <w:tcPr>
            <w:tcW w:w="4820" w:type="dxa"/>
            <w:shd w:val="clear" w:color="auto" w:fill="auto"/>
          </w:tcPr>
          <w:p w14:paraId="18A5F78C" w14:textId="19DC6782" w:rsidR="001309A9" w:rsidRPr="0029279C" w:rsidRDefault="001309A9" w:rsidP="001C5ED0">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4C5663">
              <w:rPr>
                <w:rFonts w:cs="Arial"/>
                <w:sz w:val="18"/>
                <w:szCs w:val="18"/>
                <w:lang w:val="en-AU"/>
              </w:rPr>
              <w:t xml:space="preserve">The Maximum </w:t>
            </w:r>
            <w:r w:rsidR="00A401A6">
              <w:rPr>
                <w:rFonts w:cs="Arial"/>
                <w:sz w:val="18"/>
                <w:szCs w:val="18"/>
                <w:lang w:val="en-AU"/>
              </w:rPr>
              <w:t xml:space="preserve">Reasonable </w:t>
            </w:r>
            <w:r w:rsidRPr="004C5663">
              <w:rPr>
                <w:rFonts w:cs="Arial"/>
                <w:sz w:val="18"/>
                <w:szCs w:val="18"/>
                <w:lang w:val="en-AU"/>
              </w:rPr>
              <w:t xml:space="preserve">Rent Contribution </w:t>
            </w:r>
            <w:r w:rsidRPr="0029279C">
              <w:rPr>
                <w:rFonts w:cs="Arial"/>
                <w:sz w:val="18"/>
                <w:szCs w:val="18"/>
                <w:lang w:val="en-AU"/>
              </w:rPr>
              <w:t>and the Maximum Board Amount are modified in line with changes in the Disability Support Pension.</w:t>
            </w:r>
          </w:p>
        </w:tc>
        <w:tc>
          <w:tcPr>
            <w:tcW w:w="1559" w:type="dxa"/>
          </w:tcPr>
          <w:p w14:paraId="32167660" w14:textId="4EEE5C2F" w:rsidR="001309A9" w:rsidRPr="0029279C" w:rsidRDefault="00E64AFA"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 xml:space="preserve">18 October </w:t>
            </w:r>
            <w:r w:rsidR="001309A9" w:rsidRPr="0029279C">
              <w:rPr>
                <w:rFonts w:cs="Arial"/>
                <w:sz w:val="18"/>
                <w:szCs w:val="18"/>
                <w:lang w:val="en-AU"/>
              </w:rPr>
              <w:t>2023</w:t>
            </w:r>
          </w:p>
        </w:tc>
        <w:tc>
          <w:tcPr>
            <w:tcW w:w="1411" w:type="dxa"/>
          </w:tcPr>
          <w:p w14:paraId="22C8036A" w14:textId="3597A6EF" w:rsidR="001309A9" w:rsidRPr="0029279C" w:rsidRDefault="001309A9"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29279C">
              <w:rPr>
                <w:rFonts w:cs="Arial"/>
                <w:sz w:val="18"/>
                <w:szCs w:val="18"/>
                <w:lang w:val="en-AU"/>
              </w:rPr>
              <w:t>1 July 2023</w:t>
            </w:r>
          </w:p>
        </w:tc>
      </w:tr>
      <w:tr w:rsidR="00363A03" w:rsidRPr="009E17CF" w14:paraId="3337ECD8" w14:textId="77777777" w:rsidTr="00ED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5F8CDDB2" w14:textId="28343C02" w:rsidR="00363A03" w:rsidRPr="0029279C" w:rsidRDefault="00363A03" w:rsidP="001C5ED0">
            <w:pPr>
              <w:pStyle w:val="BodyText1"/>
              <w:jc w:val="center"/>
              <w:rPr>
                <w:rFonts w:cs="Arial"/>
                <w:sz w:val="18"/>
                <w:szCs w:val="18"/>
                <w:lang w:val="en-AU"/>
              </w:rPr>
            </w:pPr>
            <w:r w:rsidRPr="0029279C">
              <w:rPr>
                <w:rFonts w:cs="Arial"/>
                <w:sz w:val="18"/>
                <w:szCs w:val="18"/>
                <w:lang w:val="en-AU"/>
              </w:rPr>
              <w:t>1.4</w:t>
            </w:r>
          </w:p>
        </w:tc>
        <w:tc>
          <w:tcPr>
            <w:tcW w:w="939" w:type="dxa"/>
          </w:tcPr>
          <w:p w14:paraId="3A21ED1A" w14:textId="054D6763" w:rsidR="00363A03" w:rsidRPr="0029279C" w:rsidRDefault="007345B6" w:rsidP="001C5ED0">
            <w:pPr>
              <w:pStyle w:val="BodyText1"/>
              <w:jc w:val="center"/>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29279C">
              <w:rPr>
                <w:rFonts w:cs="Arial"/>
                <w:sz w:val="18"/>
                <w:szCs w:val="18"/>
                <w:lang w:val="en-AU"/>
              </w:rPr>
              <w:t>18-19</w:t>
            </w:r>
          </w:p>
        </w:tc>
        <w:tc>
          <w:tcPr>
            <w:tcW w:w="4820" w:type="dxa"/>
          </w:tcPr>
          <w:p w14:paraId="4291C674" w14:textId="0A97ADCA" w:rsidR="00363A03" w:rsidRPr="008357DD" w:rsidRDefault="00363A03" w:rsidP="001C5ED0">
            <w:pPr>
              <w:pStyle w:val="BodyText1"/>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8357DD">
              <w:rPr>
                <w:rFonts w:cs="Arial"/>
                <w:sz w:val="18"/>
                <w:szCs w:val="18"/>
                <w:lang w:val="en-AU"/>
              </w:rPr>
              <w:t>Update content</w:t>
            </w:r>
            <w:r w:rsidR="007345B6" w:rsidRPr="008357DD">
              <w:rPr>
                <w:rFonts w:cs="Arial"/>
                <w:sz w:val="18"/>
                <w:szCs w:val="18"/>
                <w:lang w:val="en-AU"/>
              </w:rPr>
              <w:t>s</w:t>
            </w:r>
            <w:r w:rsidRPr="008357DD">
              <w:rPr>
                <w:rFonts w:cs="Arial"/>
                <w:sz w:val="18"/>
                <w:szCs w:val="18"/>
                <w:lang w:val="en-AU"/>
              </w:rPr>
              <w:t xml:space="preserve"> regarding GST input tax credits</w:t>
            </w:r>
          </w:p>
        </w:tc>
        <w:tc>
          <w:tcPr>
            <w:tcW w:w="1559" w:type="dxa"/>
          </w:tcPr>
          <w:p w14:paraId="6D7718F8" w14:textId="4D8333DC" w:rsidR="00363A03" w:rsidRPr="008357DD" w:rsidRDefault="007345B6" w:rsidP="001C5ED0">
            <w:pPr>
              <w:pStyle w:val="BodyText1"/>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8357DD">
              <w:rPr>
                <w:rFonts w:cs="Arial"/>
                <w:sz w:val="18"/>
                <w:szCs w:val="18"/>
                <w:lang w:val="en-AU"/>
              </w:rPr>
              <w:t>8 January 2024</w:t>
            </w:r>
          </w:p>
        </w:tc>
        <w:tc>
          <w:tcPr>
            <w:tcW w:w="1411" w:type="dxa"/>
          </w:tcPr>
          <w:p w14:paraId="0D05D137" w14:textId="5CFA0EE1" w:rsidR="00363A03" w:rsidRPr="008357DD" w:rsidRDefault="007345B6" w:rsidP="006F06F0">
            <w:pPr>
              <w:pStyle w:val="BodyText1"/>
              <w:ind w:hanging="957"/>
              <w:jc w:val="right"/>
              <w:cnfStyle w:val="000000100000" w:firstRow="0" w:lastRow="0" w:firstColumn="0" w:lastColumn="0" w:oddVBand="0" w:evenVBand="0" w:oddHBand="1" w:evenHBand="0" w:firstRowFirstColumn="0" w:firstRowLastColumn="0" w:lastRowFirstColumn="0" w:lastRowLastColumn="0"/>
              <w:rPr>
                <w:rFonts w:cs="Arial"/>
                <w:sz w:val="18"/>
                <w:szCs w:val="18"/>
                <w:lang w:val="en-AU"/>
              </w:rPr>
            </w:pPr>
            <w:r w:rsidRPr="008357DD">
              <w:rPr>
                <w:rFonts w:cs="Arial"/>
                <w:sz w:val="18"/>
                <w:szCs w:val="18"/>
                <w:lang w:val="en-AU"/>
              </w:rPr>
              <w:t>8 January 2024</w:t>
            </w:r>
          </w:p>
        </w:tc>
      </w:tr>
      <w:tr w:rsidR="00627442" w:rsidRPr="00F8251A" w14:paraId="1B0B3287" w14:textId="77777777" w:rsidTr="00ED3E78">
        <w:tc>
          <w:tcPr>
            <w:cnfStyle w:val="001000000000" w:firstRow="0" w:lastRow="0" w:firstColumn="1" w:lastColumn="0" w:oddVBand="0" w:evenVBand="0" w:oddHBand="0" w:evenHBand="0" w:firstRowFirstColumn="0" w:firstRowLastColumn="0" w:lastRowFirstColumn="0" w:lastRowLastColumn="0"/>
            <w:tcW w:w="899" w:type="dxa"/>
          </w:tcPr>
          <w:p w14:paraId="188658C4" w14:textId="7B0981DC" w:rsidR="00627442" w:rsidRPr="008357DD" w:rsidRDefault="00627442" w:rsidP="001C5ED0">
            <w:pPr>
              <w:pStyle w:val="BodyText1"/>
              <w:jc w:val="center"/>
              <w:rPr>
                <w:rFonts w:cs="Arial"/>
                <w:sz w:val="18"/>
                <w:szCs w:val="18"/>
                <w:lang w:val="en-AU"/>
              </w:rPr>
            </w:pPr>
            <w:r w:rsidRPr="008357DD">
              <w:rPr>
                <w:rFonts w:cs="Arial"/>
                <w:sz w:val="18"/>
                <w:szCs w:val="18"/>
                <w:lang w:val="en-AU"/>
              </w:rPr>
              <w:t>3.0</w:t>
            </w:r>
          </w:p>
        </w:tc>
        <w:tc>
          <w:tcPr>
            <w:tcW w:w="939" w:type="dxa"/>
          </w:tcPr>
          <w:p w14:paraId="75081744" w14:textId="7F39C66A" w:rsidR="00627442" w:rsidRPr="008357DD" w:rsidRDefault="009776D0" w:rsidP="001C5ED0">
            <w:pPr>
              <w:pStyle w:val="BodyText1"/>
              <w:jc w:val="center"/>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8357DD">
              <w:rPr>
                <w:rFonts w:cs="Arial"/>
                <w:sz w:val="18"/>
                <w:szCs w:val="18"/>
                <w:lang w:val="en-AU"/>
              </w:rPr>
              <w:t>10</w:t>
            </w:r>
            <w:r w:rsidR="00E12BCA" w:rsidRPr="008357DD">
              <w:rPr>
                <w:rFonts w:cs="Arial"/>
                <w:sz w:val="18"/>
                <w:szCs w:val="18"/>
                <w:lang w:val="en-AU"/>
              </w:rPr>
              <w:t>-11</w:t>
            </w:r>
          </w:p>
        </w:tc>
        <w:tc>
          <w:tcPr>
            <w:tcW w:w="4820" w:type="dxa"/>
          </w:tcPr>
          <w:p w14:paraId="52717128" w14:textId="66DE81E9" w:rsidR="00627442" w:rsidRPr="008357DD" w:rsidRDefault="00E85B04" w:rsidP="001C5ED0">
            <w:pPr>
              <w:pStyle w:val="BodyText1"/>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8357DD">
              <w:rPr>
                <w:rFonts w:cs="Arial"/>
                <w:sz w:val="18"/>
                <w:szCs w:val="18"/>
                <w:lang w:val="en-AU"/>
              </w:rPr>
              <w:t xml:space="preserve">The Maximum </w:t>
            </w:r>
            <w:r w:rsidR="00716D25" w:rsidRPr="008357DD">
              <w:rPr>
                <w:rFonts w:cs="Arial"/>
                <w:sz w:val="18"/>
                <w:szCs w:val="18"/>
                <w:lang w:val="en-AU"/>
              </w:rPr>
              <w:t xml:space="preserve">Reasonable </w:t>
            </w:r>
            <w:r w:rsidRPr="008357DD">
              <w:rPr>
                <w:rFonts w:cs="Arial"/>
                <w:sz w:val="18"/>
                <w:szCs w:val="18"/>
                <w:lang w:val="en-AU"/>
              </w:rPr>
              <w:t>Rent Contribution and the Maximum Board Amount are modified in line with changes in the Disability Support Pension.</w:t>
            </w:r>
          </w:p>
        </w:tc>
        <w:tc>
          <w:tcPr>
            <w:tcW w:w="1559" w:type="dxa"/>
          </w:tcPr>
          <w:p w14:paraId="650EE345" w14:textId="088EB410" w:rsidR="00627442" w:rsidRPr="008357DD" w:rsidRDefault="008357DD" w:rsidP="001C5ED0">
            <w:pPr>
              <w:pStyle w:val="BodyText1"/>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Pr>
                <w:rFonts w:cs="Arial"/>
                <w:sz w:val="18"/>
                <w:szCs w:val="18"/>
                <w:lang w:val="en-AU"/>
              </w:rPr>
              <w:t xml:space="preserve">5 April </w:t>
            </w:r>
            <w:r w:rsidR="00E85B04" w:rsidRPr="008357DD">
              <w:rPr>
                <w:rFonts w:cs="Arial"/>
                <w:sz w:val="18"/>
                <w:szCs w:val="18"/>
                <w:lang w:val="en-AU"/>
              </w:rPr>
              <w:t>2024</w:t>
            </w:r>
          </w:p>
        </w:tc>
        <w:tc>
          <w:tcPr>
            <w:tcW w:w="1411" w:type="dxa"/>
          </w:tcPr>
          <w:p w14:paraId="0731C2CF" w14:textId="683A6501" w:rsidR="00627442" w:rsidRPr="008357DD" w:rsidRDefault="00E85B04" w:rsidP="006F06F0">
            <w:pPr>
              <w:pStyle w:val="BodyText1"/>
              <w:ind w:hanging="957"/>
              <w:jc w:val="right"/>
              <w:cnfStyle w:val="000000000000" w:firstRow="0" w:lastRow="0" w:firstColumn="0" w:lastColumn="0" w:oddVBand="0" w:evenVBand="0" w:oddHBand="0" w:evenHBand="0" w:firstRowFirstColumn="0" w:firstRowLastColumn="0" w:lastRowFirstColumn="0" w:lastRowLastColumn="0"/>
              <w:rPr>
                <w:rFonts w:cs="Arial"/>
                <w:sz w:val="18"/>
                <w:szCs w:val="18"/>
                <w:lang w:val="en-AU"/>
              </w:rPr>
            </w:pPr>
            <w:r w:rsidRPr="008357DD">
              <w:rPr>
                <w:rFonts w:cs="Arial"/>
                <w:sz w:val="18"/>
                <w:szCs w:val="18"/>
                <w:lang w:val="en-AU"/>
              </w:rPr>
              <w:t>2</w:t>
            </w:r>
            <w:r w:rsidR="008357DD">
              <w:rPr>
                <w:rFonts w:cs="Arial"/>
                <w:sz w:val="18"/>
                <w:szCs w:val="18"/>
                <w:lang w:val="en-AU"/>
              </w:rPr>
              <w:t>0</w:t>
            </w:r>
            <w:r w:rsidRPr="008357DD">
              <w:rPr>
                <w:rFonts w:cs="Arial"/>
                <w:sz w:val="18"/>
                <w:szCs w:val="18"/>
                <w:lang w:val="en-AU"/>
              </w:rPr>
              <w:t xml:space="preserve"> March 2024</w:t>
            </w:r>
          </w:p>
        </w:tc>
      </w:tr>
    </w:tbl>
    <w:p w14:paraId="7E68C515" w14:textId="77777777" w:rsidR="0097759D" w:rsidRPr="0013134E" w:rsidRDefault="0097759D" w:rsidP="0097759D">
      <w:pPr>
        <w:rPr>
          <w:rFonts w:cs="Arial"/>
        </w:rPr>
      </w:pPr>
    </w:p>
    <w:sectPr w:rsidR="0097759D" w:rsidRPr="0013134E" w:rsidSect="003A51A2">
      <w:headerReference w:type="first" r:id="rId3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41AC" w14:textId="77777777" w:rsidR="003A51A2" w:rsidRDefault="003A51A2" w:rsidP="007219F1">
      <w:pPr>
        <w:spacing w:after="0" w:line="240" w:lineRule="auto"/>
      </w:pPr>
      <w:r>
        <w:separator/>
      </w:r>
    </w:p>
    <w:p w14:paraId="583910E4" w14:textId="77777777" w:rsidR="003A51A2" w:rsidRDefault="003A51A2"/>
  </w:endnote>
  <w:endnote w:type="continuationSeparator" w:id="0">
    <w:p w14:paraId="4BDDBC58" w14:textId="77777777" w:rsidR="003A51A2" w:rsidRDefault="003A51A2" w:rsidP="007219F1">
      <w:pPr>
        <w:spacing w:after="0" w:line="240" w:lineRule="auto"/>
      </w:pPr>
      <w:r>
        <w:continuationSeparator/>
      </w:r>
    </w:p>
    <w:p w14:paraId="148F4A32" w14:textId="77777777" w:rsidR="003A51A2" w:rsidRDefault="003A51A2"/>
  </w:endnote>
  <w:endnote w:type="continuationNotice" w:id="1">
    <w:p w14:paraId="1887A25A" w14:textId="77777777" w:rsidR="003A51A2" w:rsidRDefault="003A51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78E5" w14:textId="521181DB" w:rsidR="0060003A" w:rsidRPr="00646771" w:rsidRDefault="00000000"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4</w:t>
        </w:r>
        <w:r w:rsidR="0060003A" w:rsidRPr="00B837CB">
          <w:rPr>
            <w:noProof/>
            <w:color w:val="6A0E75"/>
            <w:sz w:val="20"/>
            <w:szCs w:val="20"/>
          </w:rPr>
          <w:fldChar w:fldCharType="end"/>
        </w:r>
      </w:sdtContent>
    </w:sdt>
  </w:p>
  <w:p w14:paraId="2D9CC62E" w14:textId="77777777" w:rsidR="0060003A" w:rsidRPr="008D2E57" w:rsidRDefault="0060003A" w:rsidP="008D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F591" w14:textId="5F437FEF" w:rsidR="0060003A" w:rsidRPr="00646771" w:rsidRDefault="00000000"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860" w14:textId="77777777" w:rsidR="0060003A" w:rsidRPr="00646771" w:rsidRDefault="00000000"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60003A" w:rsidRPr="00B837CB">
          <w:rPr>
            <w:color w:val="6A0E75"/>
            <w:sz w:val="20"/>
            <w:szCs w:val="20"/>
          </w:rPr>
          <w:fldChar w:fldCharType="begin"/>
        </w:r>
        <w:r w:rsidR="0060003A" w:rsidRPr="00B837CB">
          <w:rPr>
            <w:color w:val="6A0E75"/>
            <w:sz w:val="20"/>
            <w:szCs w:val="20"/>
          </w:rPr>
          <w:instrText xml:space="preserve"> PAGE   \* MERGEFORMAT </w:instrText>
        </w:r>
        <w:r w:rsidR="0060003A" w:rsidRPr="00B837CB">
          <w:rPr>
            <w:color w:val="6A0E75"/>
            <w:sz w:val="20"/>
            <w:szCs w:val="20"/>
          </w:rPr>
          <w:fldChar w:fldCharType="separate"/>
        </w:r>
        <w:r w:rsidR="00C757E2">
          <w:rPr>
            <w:noProof/>
            <w:color w:val="6A0E75"/>
            <w:sz w:val="20"/>
            <w:szCs w:val="20"/>
          </w:rPr>
          <w:t>22</w:t>
        </w:r>
        <w:r w:rsidR="0060003A"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DB34" w14:textId="499F6127" w:rsidR="0060003A" w:rsidRPr="008637C7" w:rsidRDefault="00000000" w:rsidP="008637C7">
    <w:pPr>
      <w:pBdr>
        <w:top w:val="single" w:sz="12" w:space="1" w:color="6A0E75"/>
      </w:pBdr>
      <w:tabs>
        <w:tab w:val="right" w:pos="8931"/>
      </w:tabs>
      <w:jc w:val="center"/>
      <w:rPr>
        <w:rFonts w:cs="Arial"/>
        <w:vanish/>
      </w:rPr>
    </w:pPr>
    <w:sdt>
      <w:sdtPr>
        <w:rPr>
          <w:color w:val="6A0E75"/>
          <w:sz w:val="20"/>
          <w:szCs w:val="20"/>
        </w:rPr>
        <w:id w:val="941194128"/>
        <w:docPartObj>
          <w:docPartGallery w:val="Page Numbers (Bottom of Page)"/>
          <w:docPartUnique/>
        </w:docPartObj>
      </w:sdtPr>
      <w:sdtEndPr>
        <w:rPr>
          <w:rFonts w:cs="Arial"/>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21</w:t>
        </w:r>
        <w:r w:rsidR="0060003A" w:rsidRPr="0013134E">
          <w:rPr>
            <w:rFonts w:cs="Arial"/>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D099" w14:textId="77777777" w:rsidR="0060003A" w:rsidRPr="0013134E" w:rsidRDefault="0060003A" w:rsidP="001A1E01">
    <w:pPr>
      <w:spacing w:after="0"/>
      <w:rPr>
        <w:rFonts w:cs="Arial"/>
      </w:rPr>
    </w:pPr>
  </w:p>
  <w:p w14:paraId="60BE3E18" w14:textId="39D9C2EC" w:rsidR="0060003A" w:rsidRPr="0013134E" w:rsidRDefault="00000000" w:rsidP="00E30E98">
    <w:pPr>
      <w:pBdr>
        <w:top w:val="single" w:sz="12" w:space="1" w:color="6A0E75"/>
      </w:pBdr>
      <w:tabs>
        <w:tab w:val="right" w:pos="8931"/>
      </w:tabs>
      <w:jc w:val="center"/>
      <w:rPr>
        <w:rFonts w:cs="Arial"/>
        <w:vanish/>
      </w:rPr>
    </w:pPr>
    <w:sdt>
      <w:sdtPr>
        <w:rPr>
          <w:rFonts w:cs="Arial"/>
          <w:color w:val="6A0E75"/>
          <w:sz w:val="20"/>
          <w:szCs w:val="20"/>
        </w:rPr>
        <w:id w:val="1813905901"/>
        <w:docPartObj>
          <w:docPartGallery w:val="Page Numbers (Bottom of Page)"/>
          <w:docPartUnique/>
        </w:docPartObj>
      </w:sdtPr>
      <w:sdtEndPr>
        <w:rPr>
          <w:noProof/>
        </w:rPr>
      </w:sdtEndPr>
      <w:sdtContent>
        <w:r w:rsidR="0060003A" w:rsidRPr="0013134E">
          <w:rPr>
            <w:rFonts w:cs="Arial"/>
            <w:color w:val="6A0E75"/>
            <w:sz w:val="20"/>
            <w:szCs w:val="20"/>
          </w:rPr>
          <w:fldChar w:fldCharType="begin"/>
        </w:r>
        <w:r w:rsidR="0060003A" w:rsidRPr="0013134E">
          <w:rPr>
            <w:rFonts w:cs="Arial"/>
            <w:color w:val="6A0E75"/>
            <w:sz w:val="20"/>
            <w:szCs w:val="20"/>
          </w:rPr>
          <w:instrText xml:space="preserve"> PAGE   \* MERGEFORMAT </w:instrText>
        </w:r>
        <w:r w:rsidR="0060003A" w:rsidRPr="0013134E">
          <w:rPr>
            <w:rFonts w:cs="Arial"/>
            <w:color w:val="6A0E75"/>
            <w:sz w:val="20"/>
            <w:szCs w:val="20"/>
          </w:rPr>
          <w:fldChar w:fldCharType="separate"/>
        </w:r>
        <w:r w:rsidR="00C757E2">
          <w:rPr>
            <w:rFonts w:cs="Arial"/>
            <w:noProof/>
            <w:color w:val="6A0E75"/>
            <w:sz w:val="20"/>
            <w:szCs w:val="20"/>
          </w:rPr>
          <w:t>33</w:t>
        </w:r>
        <w:r w:rsidR="0060003A" w:rsidRPr="0013134E">
          <w:rPr>
            <w:rFonts w:cs="Arial"/>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F30B" w14:textId="77777777" w:rsidR="00D14AF3" w:rsidRPr="00E30E98" w:rsidRDefault="00000000" w:rsidP="00E30E98">
    <w:pPr>
      <w:pBdr>
        <w:top w:val="single" w:sz="12" w:space="1" w:color="6A0E75"/>
      </w:pBdr>
      <w:tabs>
        <w:tab w:val="right" w:pos="8931"/>
      </w:tabs>
      <w:jc w:val="center"/>
      <w:rPr>
        <w:vanish/>
      </w:rPr>
    </w:pPr>
    <w:sdt>
      <w:sdtPr>
        <w:rPr>
          <w:color w:val="6A0E75"/>
          <w:sz w:val="20"/>
          <w:szCs w:val="20"/>
        </w:rPr>
        <w:id w:val="813146763"/>
        <w:docPartObj>
          <w:docPartGallery w:val="Page Numbers (Bottom of Page)"/>
          <w:docPartUnique/>
        </w:docPartObj>
      </w:sdtPr>
      <w:sdtEndPr>
        <w:rPr>
          <w:noProof/>
        </w:rPr>
      </w:sdtEndPr>
      <w:sdtContent>
        <w:r w:rsidR="00D14AF3" w:rsidRPr="00B837CB">
          <w:rPr>
            <w:color w:val="6A0E75"/>
            <w:sz w:val="20"/>
            <w:szCs w:val="20"/>
          </w:rPr>
          <w:fldChar w:fldCharType="begin"/>
        </w:r>
        <w:r w:rsidR="00D14AF3" w:rsidRPr="00B837CB">
          <w:rPr>
            <w:color w:val="6A0E75"/>
            <w:sz w:val="20"/>
            <w:szCs w:val="20"/>
          </w:rPr>
          <w:instrText xml:space="preserve"> PAGE   \* MERGEFORMAT </w:instrText>
        </w:r>
        <w:r w:rsidR="00D14AF3" w:rsidRPr="00B837CB">
          <w:rPr>
            <w:color w:val="6A0E75"/>
            <w:sz w:val="20"/>
            <w:szCs w:val="20"/>
          </w:rPr>
          <w:fldChar w:fldCharType="separate"/>
        </w:r>
        <w:r w:rsidR="00D14AF3">
          <w:rPr>
            <w:noProof/>
            <w:color w:val="6A0E75"/>
            <w:sz w:val="20"/>
            <w:szCs w:val="20"/>
          </w:rPr>
          <w:t>37</w:t>
        </w:r>
        <w:r w:rsidR="00D14AF3"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A8F3" w14:textId="77777777" w:rsidR="00D14AF3" w:rsidRPr="00646771" w:rsidRDefault="00D14AF3"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E50" w14:textId="77777777" w:rsidR="008C7427" w:rsidRPr="00646771" w:rsidRDefault="008C742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Pr>
        <w:noProof/>
        <w:color w:val="6A0E75"/>
        <w:sz w:val="20"/>
        <w:szCs w:val="20"/>
      </w:rPr>
      <w:t>41</w:t>
    </w:r>
    <w:r w:rsidRPr="00B837CB">
      <w:rPr>
        <w:noProof/>
        <w:color w:val="6A0E7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4B8E" w14:textId="77777777" w:rsidR="003A51A2" w:rsidRDefault="003A51A2" w:rsidP="008D2E57">
      <w:pPr>
        <w:spacing w:after="0" w:line="240" w:lineRule="auto"/>
      </w:pPr>
      <w:r>
        <w:separator/>
      </w:r>
    </w:p>
  </w:footnote>
  <w:footnote w:type="continuationSeparator" w:id="0">
    <w:p w14:paraId="07EFA5F7" w14:textId="77777777" w:rsidR="003A51A2" w:rsidRDefault="003A51A2" w:rsidP="008D2E57">
      <w:pPr>
        <w:spacing w:after="0" w:line="240" w:lineRule="auto"/>
      </w:pPr>
      <w:r>
        <w:continuationSeparator/>
      </w:r>
    </w:p>
  </w:footnote>
  <w:footnote w:type="continuationNotice" w:id="1">
    <w:p w14:paraId="1EC97C21" w14:textId="77777777" w:rsidR="003A51A2" w:rsidRDefault="003A51A2">
      <w:pPr>
        <w:spacing w:before="0" w:after="0" w:line="240" w:lineRule="auto"/>
      </w:pPr>
    </w:p>
  </w:footnote>
  <w:footnote w:id="2">
    <w:p w14:paraId="25865319" w14:textId="77777777" w:rsidR="0060003A" w:rsidRPr="0013134E" w:rsidRDefault="0060003A" w:rsidP="00E460FD">
      <w:pPr>
        <w:pStyle w:val="FootnoteText"/>
        <w:spacing w:before="0"/>
        <w:ind w:left="284" w:hanging="284"/>
        <w:rPr>
          <w:rFonts w:cs="Arial"/>
        </w:rPr>
      </w:pPr>
      <w:r w:rsidRPr="0013134E">
        <w:rPr>
          <w:rStyle w:val="FootnoteReference"/>
          <w:rFonts w:cs="Arial"/>
        </w:rPr>
        <w:footnoteRef/>
      </w:r>
      <w:r w:rsidRPr="0013134E">
        <w:rPr>
          <w:rFonts w:cs="Arial"/>
        </w:rPr>
        <w:t xml:space="preserve"> </w:t>
      </w:r>
      <w:r w:rsidRPr="0013134E">
        <w:rPr>
          <w:rFonts w:cs="Arial"/>
        </w:rPr>
        <w:tab/>
        <w:t>If a provider was registered with the NDIA in a jurisdiction prior to the commencement of the NDIS Q&amp;SC in that jurisdiction, then the provider is taken to have been registered by the NDIS Q&amp;SC. If a dwelling was enrolled with the NDIS Q&amp;SC immediately prior to 23 June 2020 then the dwelling is taken to have been enrolled by the NDIA.</w:t>
      </w:r>
    </w:p>
  </w:footnote>
  <w:footnote w:id="3">
    <w:p w14:paraId="26722AE0" w14:textId="77777777" w:rsidR="0060003A" w:rsidRPr="0013134E" w:rsidRDefault="0060003A" w:rsidP="00657A6B">
      <w:pPr>
        <w:pStyle w:val="FootnoteText"/>
        <w:rPr>
          <w:rFonts w:cs="Arial"/>
        </w:rPr>
      </w:pPr>
      <w:r w:rsidRPr="0013134E">
        <w:rPr>
          <w:rStyle w:val="FootnoteReference"/>
          <w:rFonts w:cs="Arial"/>
        </w:rPr>
        <w:footnoteRef/>
      </w:r>
      <w:r w:rsidRPr="0013134E">
        <w:rPr>
          <w:rFonts w:cs="Arial"/>
        </w:rPr>
        <w:t xml:space="preserve"> The SDA Design Standard became the Minimum Design Requirements for New Builds and New Build (refurbished) from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065A" w14:textId="63F065F7" w:rsidR="0060003A" w:rsidRPr="0013134E" w:rsidRDefault="0060003A" w:rsidP="00E30E98">
    <w:pPr>
      <w:pStyle w:val="Header"/>
      <w:pBdr>
        <w:bottom w:val="single" w:sz="4" w:space="1" w:color="auto"/>
      </w:pBdr>
      <w:jc w:val="center"/>
      <w:rPr>
        <w:rFonts w:cs="Arial"/>
        <w:b/>
        <w:i/>
        <w:color w:val="6A0E7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823" w14:textId="77777777" w:rsidR="0060003A" w:rsidRPr="00054CBA" w:rsidRDefault="0060003A" w:rsidP="00054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E6EA" w14:textId="77777777" w:rsidR="000D6B98" w:rsidRPr="0013134E" w:rsidRDefault="000D6B98" w:rsidP="00E30E98">
    <w:pPr>
      <w:pStyle w:val="Header"/>
      <w:pBdr>
        <w:bottom w:val="single" w:sz="4" w:space="1" w:color="auto"/>
      </w:pBdr>
      <w:jc w:val="center"/>
      <w:rPr>
        <w:rFonts w:cs="Arial"/>
        <w:b/>
        <w:i/>
        <w:color w:val="6A0E75"/>
        <w:sz w:val="20"/>
        <w:szCs w:val="20"/>
      </w:rPr>
    </w:pPr>
    <w:r w:rsidRPr="0013134E">
      <w:rPr>
        <w:rFonts w:cs="Arial"/>
        <w:b/>
        <w:i/>
        <w:color w:val="6A0E75"/>
        <w:sz w:val="20"/>
        <w:szCs w:val="20"/>
      </w:rPr>
      <w:t xml:space="preserve">NDIS Pricing Arrangements for Specialist Disability Accommodation </w:t>
    </w:r>
    <w:r>
      <w:rPr>
        <w:rFonts w:cs="Arial"/>
        <w:b/>
        <w:i/>
        <w:color w:val="6A0E75"/>
        <w:sz w:val="20"/>
        <w:szCs w:val="2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93A" w14:textId="625B0C1E" w:rsidR="0060003A" w:rsidRDefault="0060003A" w:rsidP="25ACD8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B60" w14:textId="2E6C0F7C" w:rsidR="0060003A" w:rsidRDefault="0060003A" w:rsidP="25ACD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F53" w14:textId="353AD941" w:rsidR="0060003A" w:rsidRPr="0013134E" w:rsidRDefault="0060003A" w:rsidP="006D2176">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8960A3">
      <w:rPr>
        <w:rFonts w:cs="Arial"/>
        <w:b/>
        <w:i/>
        <w:color w:val="6A0E75"/>
        <w:sz w:val="20"/>
        <w:szCs w:val="20"/>
      </w:rPr>
      <w:t>2023-24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79" w14:textId="1FAC2AC8" w:rsidR="008C7427" w:rsidRPr="0013134E" w:rsidRDefault="008C7427" w:rsidP="008C7427">
    <w:pPr>
      <w:pStyle w:val="Header"/>
      <w:pBdr>
        <w:bottom w:val="single" w:sz="4" w:space="1" w:color="auto"/>
      </w:pBdr>
      <w:jc w:val="center"/>
      <w:rPr>
        <w:rFonts w:cs="Arial"/>
      </w:rPr>
    </w:pPr>
    <w:r w:rsidRPr="0013134E">
      <w:rPr>
        <w:rFonts w:cs="Arial"/>
        <w:b/>
        <w:i/>
        <w:color w:val="6A0E75"/>
        <w:sz w:val="20"/>
        <w:szCs w:val="20"/>
      </w:rPr>
      <w:t xml:space="preserve">NDIS Pricing Arrangements for Specialist Disability Accommodation </w:t>
    </w:r>
    <w:r w:rsidR="00520041">
      <w:rPr>
        <w:rFonts w:cs="Arial"/>
        <w:b/>
        <w:i/>
        <w:color w:val="6A0E75"/>
        <w:sz w:val="20"/>
        <w:szCs w:val="20"/>
      </w:rPr>
      <w:t>2023-24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7A1" w14:textId="77777777" w:rsidR="008C7427" w:rsidRPr="008E370A" w:rsidRDefault="008C7427" w:rsidP="008E3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BE7D" w14:textId="47543195" w:rsidR="0060003A" w:rsidRPr="008E370A" w:rsidRDefault="0060003A" w:rsidP="008E370A">
    <w:pPr>
      <w:pStyle w:val="Header"/>
      <w:pBdr>
        <w:bottom w:val="single" w:sz="4" w:space="1" w:color="auto"/>
      </w:pBdr>
      <w:jc w:val="center"/>
      <w:rPr>
        <w:b/>
        <w:i/>
        <w:color w:val="6A0E75"/>
        <w:sz w:val="20"/>
        <w:szCs w:val="20"/>
      </w:rPr>
    </w:pPr>
    <w:r w:rsidRPr="009C6105">
      <w:rPr>
        <w:b/>
        <w:i/>
        <w:color w:val="6A0E75"/>
        <w:sz w:val="20"/>
        <w:szCs w:val="20"/>
      </w:rPr>
      <w:t xml:space="preserve">NDIS Pricing Arrangements for Specialist Disability Accommodation </w:t>
    </w:r>
    <w:r w:rsidR="000A2F34">
      <w:rPr>
        <w:b/>
        <w:i/>
        <w:color w:val="6A0E75"/>
        <w:sz w:val="20"/>
        <w:szCs w:val="20"/>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5"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8"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9"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255A4"/>
    <w:multiLevelType w:val="hybridMultilevel"/>
    <w:tmpl w:val="7582865A"/>
    <w:lvl w:ilvl="0" w:tplc="B0AA0850">
      <w:start w:val="1"/>
      <w:numFmt w:val="bullet"/>
      <w:pStyle w:val="DotPoint"/>
      <w:lvlText w:val=""/>
      <w:lvlJc w:val="left"/>
      <w:pPr>
        <w:ind w:left="567" w:hanging="283"/>
      </w:pPr>
      <w:rPr>
        <w:rFonts w:ascii="Symbol" w:hAnsi="Symbol" w:hint="default"/>
      </w:rPr>
    </w:lvl>
    <w:lvl w:ilvl="1" w:tplc="83FE44C8">
      <w:start w:val="1"/>
      <w:numFmt w:val="bullet"/>
      <w:lvlText w:val="-"/>
      <w:lvlJc w:val="left"/>
      <w:pPr>
        <w:ind w:left="927"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16cid:durableId="211117307">
    <w:abstractNumId w:val="8"/>
  </w:num>
  <w:num w:numId="2" w16cid:durableId="1419985649">
    <w:abstractNumId w:val="12"/>
  </w:num>
  <w:num w:numId="3" w16cid:durableId="421533738">
    <w:abstractNumId w:val="1"/>
  </w:num>
  <w:num w:numId="4" w16cid:durableId="1905219483">
    <w:abstractNumId w:val="3"/>
  </w:num>
  <w:num w:numId="5" w16cid:durableId="43874887">
    <w:abstractNumId w:val="6"/>
  </w:num>
  <w:num w:numId="6" w16cid:durableId="453407849">
    <w:abstractNumId w:val="10"/>
  </w:num>
  <w:num w:numId="7" w16cid:durableId="1706828357">
    <w:abstractNumId w:val="4"/>
  </w:num>
  <w:num w:numId="8" w16cid:durableId="1419908759">
    <w:abstractNumId w:val="7"/>
  </w:num>
  <w:num w:numId="9" w16cid:durableId="700788931">
    <w:abstractNumId w:val="0"/>
  </w:num>
  <w:num w:numId="10" w16cid:durableId="1066295862">
    <w:abstractNumId w:val="2"/>
  </w:num>
  <w:num w:numId="11" w16cid:durableId="2099934901">
    <w:abstractNumId w:val="5"/>
  </w:num>
  <w:num w:numId="12" w16cid:durableId="16031046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729016">
    <w:abstractNumId w:val="9"/>
  </w:num>
  <w:num w:numId="14" w16cid:durableId="15199236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1ACC"/>
    <w:rsid w:val="00003774"/>
    <w:rsid w:val="00007877"/>
    <w:rsid w:val="00007AA9"/>
    <w:rsid w:val="00011ED7"/>
    <w:rsid w:val="00016C7A"/>
    <w:rsid w:val="00016CBD"/>
    <w:rsid w:val="00017D16"/>
    <w:rsid w:val="00017DAE"/>
    <w:rsid w:val="0002088B"/>
    <w:rsid w:val="00020F3B"/>
    <w:rsid w:val="00027441"/>
    <w:rsid w:val="00027972"/>
    <w:rsid w:val="00033D9B"/>
    <w:rsid w:val="00037BA3"/>
    <w:rsid w:val="000401B0"/>
    <w:rsid w:val="000412E5"/>
    <w:rsid w:val="00042013"/>
    <w:rsid w:val="00043493"/>
    <w:rsid w:val="000441AD"/>
    <w:rsid w:val="000521D0"/>
    <w:rsid w:val="0005263E"/>
    <w:rsid w:val="00052D13"/>
    <w:rsid w:val="00052D2A"/>
    <w:rsid w:val="00053180"/>
    <w:rsid w:val="000533FE"/>
    <w:rsid w:val="000538A5"/>
    <w:rsid w:val="000549D5"/>
    <w:rsid w:val="00054AA3"/>
    <w:rsid w:val="00054CBA"/>
    <w:rsid w:val="00056593"/>
    <w:rsid w:val="00061419"/>
    <w:rsid w:val="00062A1A"/>
    <w:rsid w:val="00064D1C"/>
    <w:rsid w:val="000650B4"/>
    <w:rsid w:val="00065128"/>
    <w:rsid w:val="00067D5B"/>
    <w:rsid w:val="00070702"/>
    <w:rsid w:val="000710B4"/>
    <w:rsid w:val="00074D9E"/>
    <w:rsid w:val="00075792"/>
    <w:rsid w:val="00075C2B"/>
    <w:rsid w:val="00076261"/>
    <w:rsid w:val="00076E22"/>
    <w:rsid w:val="00082F55"/>
    <w:rsid w:val="00085161"/>
    <w:rsid w:val="000858CD"/>
    <w:rsid w:val="000921AC"/>
    <w:rsid w:val="00093373"/>
    <w:rsid w:val="000969E2"/>
    <w:rsid w:val="000975F7"/>
    <w:rsid w:val="00097697"/>
    <w:rsid w:val="000A0CB9"/>
    <w:rsid w:val="000A2F34"/>
    <w:rsid w:val="000A38BC"/>
    <w:rsid w:val="000A4EC1"/>
    <w:rsid w:val="000A6A3F"/>
    <w:rsid w:val="000A6B3C"/>
    <w:rsid w:val="000A7431"/>
    <w:rsid w:val="000B0DD0"/>
    <w:rsid w:val="000B72FF"/>
    <w:rsid w:val="000C20B9"/>
    <w:rsid w:val="000C3D04"/>
    <w:rsid w:val="000C3F84"/>
    <w:rsid w:val="000C4D48"/>
    <w:rsid w:val="000C519E"/>
    <w:rsid w:val="000C61FA"/>
    <w:rsid w:val="000D0578"/>
    <w:rsid w:val="000D19E5"/>
    <w:rsid w:val="000D50DB"/>
    <w:rsid w:val="000D5130"/>
    <w:rsid w:val="000D57C3"/>
    <w:rsid w:val="000D6393"/>
    <w:rsid w:val="000D6B98"/>
    <w:rsid w:val="000E02A9"/>
    <w:rsid w:val="000E0688"/>
    <w:rsid w:val="000E0C93"/>
    <w:rsid w:val="000E15DF"/>
    <w:rsid w:val="000E2409"/>
    <w:rsid w:val="000F102D"/>
    <w:rsid w:val="000F237E"/>
    <w:rsid w:val="000F2828"/>
    <w:rsid w:val="000F3834"/>
    <w:rsid w:val="000F4D2F"/>
    <w:rsid w:val="000F59E2"/>
    <w:rsid w:val="000F5C9C"/>
    <w:rsid w:val="00101035"/>
    <w:rsid w:val="0010177F"/>
    <w:rsid w:val="00102024"/>
    <w:rsid w:val="0010513D"/>
    <w:rsid w:val="0010750C"/>
    <w:rsid w:val="00113062"/>
    <w:rsid w:val="00113CBB"/>
    <w:rsid w:val="00114DDF"/>
    <w:rsid w:val="0012098A"/>
    <w:rsid w:val="00120D33"/>
    <w:rsid w:val="001240C0"/>
    <w:rsid w:val="00125A0F"/>
    <w:rsid w:val="001275EE"/>
    <w:rsid w:val="001309A9"/>
    <w:rsid w:val="0013134E"/>
    <w:rsid w:val="00137156"/>
    <w:rsid w:val="0013780B"/>
    <w:rsid w:val="00140EC5"/>
    <w:rsid w:val="00141C45"/>
    <w:rsid w:val="00143EBF"/>
    <w:rsid w:val="0014798B"/>
    <w:rsid w:val="00147991"/>
    <w:rsid w:val="00147EFF"/>
    <w:rsid w:val="00151735"/>
    <w:rsid w:val="00152F33"/>
    <w:rsid w:val="0015427F"/>
    <w:rsid w:val="001542FE"/>
    <w:rsid w:val="00161EFC"/>
    <w:rsid w:val="00164DCB"/>
    <w:rsid w:val="0016567A"/>
    <w:rsid w:val="00166642"/>
    <w:rsid w:val="00166C3C"/>
    <w:rsid w:val="00166F96"/>
    <w:rsid w:val="00167609"/>
    <w:rsid w:val="001728D3"/>
    <w:rsid w:val="00172B28"/>
    <w:rsid w:val="00173163"/>
    <w:rsid w:val="0017700A"/>
    <w:rsid w:val="00177E16"/>
    <w:rsid w:val="001811C7"/>
    <w:rsid w:val="00181B47"/>
    <w:rsid w:val="00182786"/>
    <w:rsid w:val="00192F33"/>
    <w:rsid w:val="00194796"/>
    <w:rsid w:val="00194D23"/>
    <w:rsid w:val="00196A42"/>
    <w:rsid w:val="00196D6D"/>
    <w:rsid w:val="00197160"/>
    <w:rsid w:val="001A1E01"/>
    <w:rsid w:val="001A37F1"/>
    <w:rsid w:val="001A70DC"/>
    <w:rsid w:val="001A7301"/>
    <w:rsid w:val="001B27D2"/>
    <w:rsid w:val="001B4661"/>
    <w:rsid w:val="001B4752"/>
    <w:rsid w:val="001B6F65"/>
    <w:rsid w:val="001B71F2"/>
    <w:rsid w:val="001B787B"/>
    <w:rsid w:val="001C35C7"/>
    <w:rsid w:val="001C3DFD"/>
    <w:rsid w:val="001C4FCB"/>
    <w:rsid w:val="001C5ED0"/>
    <w:rsid w:val="001C65B2"/>
    <w:rsid w:val="001C6652"/>
    <w:rsid w:val="001C6EE6"/>
    <w:rsid w:val="001D34CA"/>
    <w:rsid w:val="001D440A"/>
    <w:rsid w:val="001E289B"/>
    <w:rsid w:val="001E3246"/>
    <w:rsid w:val="001E630D"/>
    <w:rsid w:val="001E70F9"/>
    <w:rsid w:val="001F0916"/>
    <w:rsid w:val="001F124E"/>
    <w:rsid w:val="001F16FB"/>
    <w:rsid w:val="001F1C0B"/>
    <w:rsid w:val="001F204D"/>
    <w:rsid w:val="001F4FEC"/>
    <w:rsid w:val="00201C3D"/>
    <w:rsid w:val="0020430F"/>
    <w:rsid w:val="00204AD8"/>
    <w:rsid w:val="00204B3E"/>
    <w:rsid w:val="00205338"/>
    <w:rsid w:val="00210708"/>
    <w:rsid w:val="0021129B"/>
    <w:rsid w:val="002113D0"/>
    <w:rsid w:val="00211D28"/>
    <w:rsid w:val="00212F2A"/>
    <w:rsid w:val="00213FA8"/>
    <w:rsid w:val="002145D5"/>
    <w:rsid w:val="0021541D"/>
    <w:rsid w:val="0021690B"/>
    <w:rsid w:val="00217DA6"/>
    <w:rsid w:val="002211D8"/>
    <w:rsid w:val="00222636"/>
    <w:rsid w:val="002226BE"/>
    <w:rsid w:val="00222C61"/>
    <w:rsid w:val="0023110B"/>
    <w:rsid w:val="00234AD0"/>
    <w:rsid w:val="00235108"/>
    <w:rsid w:val="002351CE"/>
    <w:rsid w:val="0023782C"/>
    <w:rsid w:val="00241907"/>
    <w:rsid w:val="00242D49"/>
    <w:rsid w:val="00243CD4"/>
    <w:rsid w:val="00244907"/>
    <w:rsid w:val="00245DFC"/>
    <w:rsid w:val="00245E45"/>
    <w:rsid w:val="0025026C"/>
    <w:rsid w:val="00250397"/>
    <w:rsid w:val="00254A15"/>
    <w:rsid w:val="00256CF2"/>
    <w:rsid w:val="00260A95"/>
    <w:rsid w:val="00260F36"/>
    <w:rsid w:val="002634FE"/>
    <w:rsid w:val="00264C8B"/>
    <w:rsid w:val="00266019"/>
    <w:rsid w:val="00271DBD"/>
    <w:rsid w:val="00272AEA"/>
    <w:rsid w:val="002749D1"/>
    <w:rsid w:val="002766DA"/>
    <w:rsid w:val="00281D98"/>
    <w:rsid w:val="00282979"/>
    <w:rsid w:val="00283914"/>
    <w:rsid w:val="00283E9F"/>
    <w:rsid w:val="00284467"/>
    <w:rsid w:val="0029279C"/>
    <w:rsid w:val="00294624"/>
    <w:rsid w:val="002954F9"/>
    <w:rsid w:val="002955D9"/>
    <w:rsid w:val="002970C7"/>
    <w:rsid w:val="00297B06"/>
    <w:rsid w:val="002A1EC6"/>
    <w:rsid w:val="002A2C7C"/>
    <w:rsid w:val="002A2DCD"/>
    <w:rsid w:val="002A43D6"/>
    <w:rsid w:val="002B0539"/>
    <w:rsid w:val="002B13FB"/>
    <w:rsid w:val="002B1AB9"/>
    <w:rsid w:val="002B60AD"/>
    <w:rsid w:val="002C3344"/>
    <w:rsid w:val="002C3EAD"/>
    <w:rsid w:val="002C5C72"/>
    <w:rsid w:val="002C7C18"/>
    <w:rsid w:val="002C7CCF"/>
    <w:rsid w:val="002D272A"/>
    <w:rsid w:val="002D43D8"/>
    <w:rsid w:val="002D48E1"/>
    <w:rsid w:val="002D77D8"/>
    <w:rsid w:val="002E2AB3"/>
    <w:rsid w:val="002E3A76"/>
    <w:rsid w:val="002F0440"/>
    <w:rsid w:val="002F4016"/>
    <w:rsid w:val="002F6859"/>
    <w:rsid w:val="0030067D"/>
    <w:rsid w:val="00300A2C"/>
    <w:rsid w:val="00300D2F"/>
    <w:rsid w:val="0030153C"/>
    <w:rsid w:val="00307E9E"/>
    <w:rsid w:val="00310CAE"/>
    <w:rsid w:val="00311E0C"/>
    <w:rsid w:val="00316044"/>
    <w:rsid w:val="00323BB7"/>
    <w:rsid w:val="00324BD3"/>
    <w:rsid w:val="0032726B"/>
    <w:rsid w:val="003277CC"/>
    <w:rsid w:val="00327E90"/>
    <w:rsid w:val="00331286"/>
    <w:rsid w:val="00331660"/>
    <w:rsid w:val="00333539"/>
    <w:rsid w:val="00335D07"/>
    <w:rsid w:val="00340383"/>
    <w:rsid w:val="00342A2A"/>
    <w:rsid w:val="00342A77"/>
    <w:rsid w:val="00342DF6"/>
    <w:rsid w:val="00344D94"/>
    <w:rsid w:val="00346099"/>
    <w:rsid w:val="00346B28"/>
    <w:rsid w:val="00347647"/>
    <w:rsid w:val="00350593"/>
    <w:rsid w:val="003506DA"/>
    <w:rsid w:val="00350B2B"/>
    <w:rsid w:val="003515E4"/>
    <w:rsid w:val="0035218F"/>
    <w:rsid w:val="00361869"/>
    <w:rsid w:val="00363A03"/>
    <w:rsid w:val="00367F04"/>
    <w:rsid w:val="0037194C"/>
    <w:rsid w:val="00371ADC"/>
    <w:rsid w:val="00371BCF"/>
    <w:rsid w:val="0037335D"/>
    <w:rsid w:val="00373F4A"/>
    <w:rsid w:val="00374F32"/>
    <w:rsid w:val="00381E86"/>
    <w:rsid w:val="003821AB"/>
    <w:rsid w:val="00383B78"/>
    <w:rsid w:val="003859FB"/>
    <w:rsid w:val="00386118"/>
    <w:rsid w:val="00386154"/>
    <w:rsid w:val="0038630D"/>
    <w:rsid w:val="003929AA"/>
    <w:rsid w:val="003948A4"/>
    <w:rsid w:val="0039597F"/>
    <w:rsid w:val="0039639C"/>
    <w:rsid w:val="0039666B"/>
    <w:rsid w:val="003974A6"/>
    <w:rsid w:val="003A07DB"/>
    <w:rsid w:val="003A0E7B"/>
    <w:rsid w:val="003A51A2"/>
    <w:rsid w:val="003A5EB0"/>
    <w:rsid w:val="003A6AB7"/>
    <w:rsid w:val="003B0084"/>
    <w:rsid w:val="003B2BB8"/>
    <w:rsid w:val="003B30ED"/>
    <w:rsid w:val="003B416D"/>
    <w:rsid w:val="003B5183"/>
    <w:rsid w:val="003B6C85"/>
    <w:rsid w:val="003B7F9D"/>
    <w:rsid w:val="003C06D9"/>
    <w:rsid w:val="003C1FEA"/>
    <w:rsid w:val="003C2889"/>
    <w:rsid w:val="003C510D"/>
    <w:rsid w:val="003C542D"/>
    <w:rsid w:val="003C546E"/>
    <w:rsid w:val="003C72E1"/>
    <w:rsid w:val="003D05C8"/>
    <w:rsid w:val="003D34FF"/>
    <w:rsid w:val="003D50F4"/>
    <w:rsid w:val="003D7610"/>
    <w:rsid w:val="003E391A"/>
    <w:rsid w:val="003E5EA1"/>
    <w:rsid w:val="003E66F3"/>
    <w:rsid w:val="003E7B0A"/>
    <w:rsid w:val="003F093B"/>
    <w:rsid w:val="003F1643"/>
    <w:rsid w:val="003F1D4B"/>
    <w:rsid w:val="003F2B25"/>
    <w:rsid w:val="003F4435"/>
    <w:rsid w:val="003F5E2C"/>
    <w:rsid w:val="003F61A9"/>
    <w:rsid w:val="0040062A"/>
    <w:rsid w:val="00401DF4"/>
    <w:rsid w:val="004020E7"/>
    <w:rsid w:val="00404B7E"/>
    <w:rsid w:val="0040520C"/>
    <w:rsid w:val="004059B4"/>
    <w:rsid w:val="0040640D"/>
    <w:rsid w:val="004104CC"/>
    <w:rsid w:val="00412E44"/>
    <w:rsid w:val="00412F59"/>
    <w:rsid w:val="00415CA1"/>
    <w:rsid w:val="0041723A"/>
    <w:rsid w:val="004176B1"/>
    <w:rsid w:val="00420F73"/>
    <w:rsid w:val="004211F3"/>
    <w:rsid w:val="00422609"/>
    <w:rsid w:val="00422B5A"/>
    <w:rsid w:val="00422E25"/>
    <w:rsid w:val="00423017"/>
    <w:rsid w:val="004256F4"/>
    <w:rsid w:val="00432457"/>
    <w:rsid w:val="00432C3B"/>
    <w:rsid w:val="004363DA"/>
    <w:rsid w:val="00437856"/>
    <w:rsid w:val="004407E4"/>
    <w:rsid w:val="00440CF9"/>
    <w:rsid w:val="00441451"/>
    <w:rsid w:val="00445152"/>
    <w:rsid w:val="00447BBB"/>
    <w:rsid w:val="004501F3"/>
    <w:rsid w:val="0045059E"/>
    <w:rsid w:val="00450A63"/>
    <w:rsid w:val="00453EB9"/>
    <w:rsid w:val="00454B10"/>
    <w:rsid w:val="00455211"/>
    <w:rsid w:val="004562FC"/>
    <w:rsid w:val="0046162F"/>
    <w:rsid w:val="00462124"/>
    <w:rsid w:val="00462CBC"/>
    <w:rsid w:val="004632B8"/>
    <w:rsid w:val="0046436D"/>
    <w:rsid w:val="0046515F"/>
    <w:rsid w:val="004664F8"/>
    <w:rsid w:val="004675DC"/>
    <w:rsid w:val="00467C49"/>
    <w:rsid w:val="004700D9"/>
    <w:rsid w:val="00482AEF"/>
    <w:rsid w:val="00487FE3"/>
    <w:rsid w:val="00490ACE"/>
    <w:rsid w:val="00493075"/>
    <w:rsid w:val="00494D72"/>
    <w:rsid w:val="00494E01"/>
    <w:rsid w:val="004A03BD"/>
    <w:rsid w:val="004A1D6D"/>
    <w:rsid w:val="004A30E1"/>
    <w:rsid w:val="004A3CCE"/>
    <w:rsid w:val="004A5BEF"/>
    <w:rsid w:val="004B1849"/>
    <w:rsid w:val="004B23C3"/>
    <w:rsid w:val="004B25F5"/>
    <w:rsid w:val="004B42A6"/>
    <w:rsid w:val="004B54CA"/>
    <w:rsid w:val="004B6834"/>
    <w:rsid w:val="004C3FE8"/>
    <w:rsid w:val="004C4746"/>
    <w:rsid w:val="004C4831"/>
    <w:rsid w:val="004C5663"/>
    <w:rsid w:val="004D07CC"/>
    <w:rsid w:val="004D32B5"/>
    <w:rsid w:val="004D3383"/>
    <w:rsid w:val="004D460C"/>
    <w:rsid w:val="004D5E7E"/>
    <w:rsid w:val="004D601A"/>
    <w:rsid w:val="004E1F1B"/>
    <w:rsid w:val="004E5CBF"/>
    <w:rsid w:val="004E7CEA"/>
    <w:rsid w:val="004F3905"/>
    <w:rsid w:val="004F3D46"/>
    <w:rsid w:val="004F6571"/>
    <w:rsid w:val="004F7C50"/>
    <w:rsid w:val="0050172E"/>
    <w:rsid w:val="00502645"/>
    <w:rsid w:val="00502BC9"/>
    <w:rsid w:val="00505153"/>
    <w:rsid w:val="00506D2D"/>
    <w:rsid w:val="00510EAA"/>
    <w:rsid w:val="005118F0"/>
    <w:rsid w:val="005137F6"/>
    <w:rsid w:val="00520041"/>
    <w:rsid w:val="005211D2"/>
    <w:rsid w:val="0052313C"/>
    <w:rsid w:val="00523AD9"/>
    <w:rsid w:val="0052478F"/>
    <w:rsid w:val="005260A9"/>
    <w:rsid w:val="00526A0E"/>
    <w:rsid w:val="00526E03"/>
    <w:rsid w:val="005300DA"/>
    <w:rsid w:val="00530904"/>
    <w:rsid w:val="005359C6"/>
    <w:rsid w:val="00536487"/>
    <w:rsid w:val="00537BE1"/>
    <w:rsid w:val="0054452C"/>
    <w:rsid w:val="00544959"/>
    <w:rsid w:val="005479B0"/>
    <w:rsid w:val="005568C5"/>
    <w:rsid w:val="0056070F"/>
    <w:rsid w:val="005607CC"/>
    <w:rsid w:val="0056202F"/>
    <w:rsid w:val="0056347E"/>
    <w:rsid w:val="005640A5"/>
    <w:rsid w:val="005652C6"/>
    <w:rsid w:val="0056601C"/>
    <w:rsid w:val="00566053"/>
    <w:rsid w:val="00567461"/>
    <w:rsid w:val="0057031A"/>
    <w:rsid w:val="00572DC7"/>
    <w:rsid w:val="00577E2A"/>
    <w:rsid w:val="0058137F"/>
    <w:rsid w:val="0058147A"/>
    <w:rsid w:val="00581851"/>
    <w:rsid w:val="00581C68"/>
    <w:rsid w:val="00582651"/>
    <w:rsid w:val="0058577C"/>
    <w:rsid w:val="00586A54"/>
    <w:rsid w:val="00587020"/>
    <w:rsid w:val="00591F5D"/>
    <w:rsid w:val="005961A7"/>
    <w:rsid w:val="005A3582"/>
    <w:rsid w:val="005A4586"/>
    <w:rsid w:val="005A58FC"/>
    <w:rsid w:val="005A644C"/>
    <w:rsid w:val="005A7191"/>
    <w:rsid w:val="005A774E"/>
    <w:rsid w:val="005B2399"/>
    <w:rsid w:val="005B2AF1"/>
    <w:rsid w:val="005C0970"/>
    <w:rsid w:val="005C0A28"/>
    <w:rsid w:val="005C0FDC"/>
    <w:rsid w:val="005C1001"/>
    <w:rsid w:val="005C15D4"/>
    <w:rsid w:val="005C1EAF"/>
    <w:rsid w:val="005C31DF"/>
    <w:rsid w:val="005C3363"/>
    <w:rsid w:val="005C3AA9"/>
    <w:rsid w:val="005C4CD7"/>
    <w:rsid w:val="005C6C15"/>
    <w:rsid w:val="005C741C"/>
    <w:rsid w:val="005D168E"/>
    <w:rsid w:val="005D4DEB"/>
    <w:rsid w:val="005D5CDC"/>
    <w:rsid w:val="005E0874"/>
    <w:rsid w:val="005E31C3"/>
    <w:rsid w:val="005E4B06"/>
    <w:rsid w:val="005E722D"/>
    <w:rsid w:val="005F02F1"/>
    <w:rsid w:val="005F0E44"/>
    <w:rsid w:val="005F1C33"/>
    <w:rsid w:val="005F4410"/>
    <w:rsid w:val="005F4CAF"/>
    <w:rsid w:val="005F5242"/>
    <w:rsid w:val="005F5A01"/>
    <w:rsid w:val="0060003A"/>
    <w:rsid w:val="0060066C"/>
    <w:rsid w:val="00601F97"/>
    <w:rsid w:val="00602094"/>
    <w:rsid w:val="006030E6"/>
    <w:rsid w:val="006046CE"/>
    <w:rsid w:val="00604B31"/>
    <w:rsid w:val="006140AB"/>
    <w:rsid w:val="00616657"/>
    <w:rsid w:val="00616A10"/>
    <w:rsid w:val="006208FA"/>
    <w:rsid w:val="00624030"/>
    <w:rsid w:val="006240C2"/>
    <w:rsid w:val="00624B91"/>
    <w:rsid w:val="00624D69"/>
    <w:rsid w:val="006273BE"/>
    <w:rsid w:val="00627442"/>
    <w:rsid w:val="00627804"/>
    <w:rsid w:val="006369F5"/>
    <w:rsid w:val="00643731"/>
    <w:rsid w:val="00646771"/>
    <w:rsid w:val="00646A51"/>
    <w:rsid w:val="0064728E"/>
    <w:rsid w:val="006547D1"/>
    <w:rsid w:val="006576E6"/>
    <w:rsid w:val="00657A6B"/>
    <w:rsid w:val="006611C0"/>
    <w:rsid w:val="00664046"/>
    <w:rsid w:val="00664AB5"/>
    <w:rsid w:val="0066607A"/>
    <w:rsid w:val="006738C5"/>
    <w:rsid w:val="00675AEA"/>
    <w:rsid w:val="00676816"/>
    <w:rsid w:val="00680D1F"/>
    <w:rsid w:val="0068289D"/>
    <w:rsid w:val="00684989"/>
    <w:rsid w:val="00691703"/>
    <w:rsid w:val="00694457"/>
    <w:rsid w:val="00694FEF"/>
    <w:rsid w:val="006A08CD"/>
    <w:rsid w:val="006A4CE7"/>
    <w:rsid w:val="006A5A6A"/>
    <w:rsid w:val="006B12C5"/>
    <w:rsid w:val="006B284F"/>
    <w:rsid w:val="006B77DE"/>
    <w:rsid w:val="006B7E00"/>
    <w:rsid w:val="006C086F"/>
    <w:rsid w:val="006C0F1A"/>
    <w:rsid w:val="006C2981"/>
    <w:rsid w:val="006C2ACC"/>
    <w:rsid w:val="006C3F55"/>
    <w:rsid w:val="006C4C13"/>
    <w:rsid w:val="006D2176"/>
    <w:rsid w:val="006D56AD"/>
    <w:rsid w:val="006D7785"/>
    <w:rsid w:val="006E1751"/>
    <w:rsid w:val="006E1C15"/>
    <w:rsid w:val="006E26EE"/>
    <w:rsid w:val="006E30E7"/>
    <w:rsid w:val="006E38B9"/>
    <w:rsid w:val="006E41D2"/>
    <w:rsid w:val="006E5516"/>
    <w:rsid w:val="006F06F0"/>
    <w:rsid w:val="006F0931"/>
    <w:rsid w:val="006F09DC"/>
    <w:rsid w:val="006F11C3"/>
    <w:rsid w:val="006F17E1"/>
    <w:rsid w:val="006F20A1"/>
    <w:rsid w:val="006F5D46"/>
    <w:rsid w:val="0070055F"/>
    <w:rsid w:val="007034B9"/>
    <w:rsid w:val="00704FEE"/>
    <w:rsid w:val="007060E3"/>
    <w:rsid w:val="00707064"/>
    <w:rsid w:val="00707171"/>
    <w:rsid w:val="0071052E"/>
    <w:rsid w:val="00713E31"/>
    <w:rsid w:val="00716124"/>
    <w:rsid w:val="00716D25"/>
    <w:rsid w:val="007178F3"/>
    <w:rsid w:val="00720A31"/>
    <w:rsid w:val="0072165C"/>
    <w:rsid w:val="007219F1"/>
    <w:rsid w:val="00723812"/>
    <w:rsid w:val="00724AD3"/>
    <w:rsid w:val="007250FB"/>
    <w:rsid w:val="0073034A"/>
    <w:rsid w:val="00734424"/>
    <w:rsid w:val="007345B6"/>
    <w:rsid w:val="00734C9C"/>
    <w:rsid w:val="00735FC6"/>
    <w:rsid w:val="00736E3A"/>
    <w:rsid w:val="00741983"/>
    <w:rsid w:val="0074309B"/>
    <w:rsid w:val="00744392"/>
    <w:rsid w:val="007466C7"/>
    <w:rsid w:val="00747F9C"/>
    <w:rsid w:val="00750A1F"/>
    <w:rsid w:val="007526F8"/>
    <w:rsid w:val="00754F06"/>
    <w:rsid w:val="00755C5E"/>
    <w:rsid w:val="007565D7"/>
    <w:rsid w:val="00762E3B"/>
    <w:rsid w:val="007648A5"/>
    <w:rsid w:val="00765F02"/>
    <w:rsid w:val="0076636F"/>
    <w:rsid w:val="007705B7"/>
    <w:rsid w:val="00770977"/>
    <w:rsid w:val="00770E05"/>
    <w:rsid w:val="0077176D"/>
    <w:rsid w:val="007718A7"/>
    <w:rsid w:val="007722C2"/>
    <w:rsid w:val="00773AA8"/>
    <w:rsid w:val="00775038"/>
    <w:rsid w:val="0077544C"/>
    <w:rsid w:val="00775FBC"/>
    <w:rsid w:val="007778E3"/>
    <w:rsid w:val="00780AE1"/>
    <w:rsid w:val="00781816"/>
    <w:rsid w:val="0078256F"/>
    <w:rsid w:val="00782A40"/>
    <w:rsid w:val="0078461B"/>
    <w:rsid w:val="0078492E"/>
    <w:rsid w:val="00784C2F"/>
    <w:rsid w:val="00785261"/>
    <w:rsid w:val="00785265"/>
    <w:rsid w:val="007873E2"/>
    <w:rsid w:val="00787F96"/>
    <w:rsid w:val="00791E94"/>
    <w:rsid w:val="00795C22"/>
    <w:rsid w:val="00796EE2"/>
    <w:rsid w:val="007976E0"/>
    <w:rsid w:val="007978F0"/>
    <w:rsid w:val="007A0928"/>
    <w:rsid w:val="007A2F14"/>
    <w:rsid w:val="007A31ED"/>
    <w:rsid w:val="007A47E5"/>
    <w:rsid w:val="007A7C15"/>
    <w:rsid w:val="007B0256"/>
    <w:rsid w:val="007B15EE"/>
    <w:rsid w:val="007B4459"/>
    <w:rsid w:val="007B568B"/>
    <w:rsid w:val="007B5E82"/>
    <w:rsid w:val="007B6388"/>
    <w:rsid w:val="007B6FB3"/>
    <w:rsid w:val="007C1840"/>
    <w:rsid w:val="007C2A93"/>
    <w:rsid w:val="007C3F95"/>
    <w:rsid w:val="007C5BC2"/>
    <w:rsid w:val="007C6FE8"/>
    <w:rsid w:val="007D2286"/>
    <w:rsid w:val="007D256C"/>
    <w:rsid w:val="007D2963"/>
    <w:rsid w:val="007D458C"/>
    <w:rsid w:val="007D4B60"/>
    <w:rsid w:val="007D6EB2"/>
    <w:rsid w:val="007D73CB"/>
    <w:rsid w:val="007E04D7"/>
    <w:rsid w:val="007E3CCC"/>
    <w:rsid w:val="007E6E49"/>
    <w:rsid w:val="007E75E1"/>
    <w:rsid w:val="007E7F0F"/>
    <w:rsid w:val="007F0EF7"/>
    <w:rsid w:val="007F1A90"/>
    <w:rsid w:val="007F3CF3"/>
    <w:rsid w:val="007F71DB"/>
    <w:rsid w:val="007F7466"/>
    <w:rsid w:val="00800FE2"/>
    <w:rsid w:val="00802D59"/>
    <w:rsid w:val="00802FA2"/>
    <w:rsid w:val="00806BB4"/>
    <w:rsid w:val="00810932"/>
    <w:rsid w:val="00814F1A"/>
    <w:rsid w:val="0081558B"/>
    <w:rsid w:val="008178D1"/>
    <w:rsid w:val="008239C0"/>
    <w:rsid w:val="00824145"/>
    <w:rsid w:val="008248AA"/>
    <w:rsid w:val="00826043"/>
    <w:rsid w:val="00831B45"/>
    <w:rsid w:val="0083206B"/>
    <w:rsid w:val="008325CC"/>
    <w:rsid w:val="00833746"/>
    <w:rsid w:val="00834DCE"/>
    <w:rsid w:val="008357DD"/>
    <w:rsid w:val="00845AAC"/>
    <w:rsid w:val="0084600F"/>
    <w:rsid w:val="0084617C"/>
    <w:rsid w:val="00847B69"/>
    <w:rsid w:val="0085147C"/>
    <w:rsid w:val="008515A3"/>
    <w:rsid w:val="008521EA"/>
    <w:rsid w:val="008522A1"/>
    <w:rsid w:val="008532F9"/>
    <w:rsid w:val="00853FCC"/>
    <w:rsid w:val="00854115"/>
    <w:rsid w:val="00856836"/>
    <w:rsid w:val="00857733"/>
    <w:rsid w:val="0086069B"/>
    <w:rsid w:val="00861B4B"/>
    <w:rsid w:val="00861E09"/>
    <w:rsid w:val="008637C7"/>
    <w:rsid w:val="008649FE"/>
    <w:rsid w:val="0087211E"/>
    <w:rsid w:val="008745A9"/>
    <w:rsid w:val="008745EE"/>
    <w:rsid w:val="0087777E"/>
    <w:rsid w:val="00881A89"/>
    <w:rsid w:val="00887E84"/>
    <w:rsid w:val="0089169C"/>
    <w:rsid w:val="00891AFF"/>
    <w:rsid w:val="008927BB"/>
    <w:rsid w:val="00894301"/>
    <w:rsid w:val="008944DF"/>
    <w:rsid w:val="00895A37"/>
    <w:rsid w:val="008960A3"/>
    <w:rsid w:val="00897E12"/>
    <w:rsid w:val="008A208C"/>
    <w:rsid w:val="008A2409"/>
    <w:rsid w:val="008A4BDC"/>
    <w:rsid w:val="008A7999"/>
    <w:rsid w:val="008B1333"/>
    <w:rsid w:val="008B1509"/>
    <w:rsid w:val="008B4C6D"/>
    <w:rsid w:val="008B4DE2"/>
    <w:rsid w:val="008B5614"/>
    <w:rsid w:val="008B685F"/>
    <w:rsid w:val="008C16EB"/>
    <w:rsid w:val="008C1CB5"/>
    <w:rsid w:val="008C1E7B"/>
    <w:rsid w:val="008C6143"/>
    <w:rsid w:val="008C6D13"/>
    <w:rsid w:val="008C7427"/>
    <w:rsid w:val="008C7CCB"/>
    <w:rsid w:val="008D0F66"/>
    <w:rsid w:val="008D15C7"/>
    <w:rsid w:val="008D2E57"/>
    <w:rsid w:val="008D4DF2"/>
    <w:rsid w:val="008D57B1"/>
    <w:rsid w:val="008D795B"/>
    <w:rsid w:val="008E13FA"/>
    <w:rsid w:val="008E235C"/>
    <w:rsid w:val="008E2D91"/>
    <w:rsid w:val="008E2EA5"/>
    <w:rsid w:val="008E370A"/>
    <w:rsid w:val="008E3C54"/>
    <w:rsid w:val="008E3FC4"/>
    <w:rsid w:val="008E4009"/>
    <w:rsid w:val="008E6E34"/>
    <w:rsid w:val="008E76ED"/>
    <w:rsid w:val="008F203C"/>
    <w:rsid w:val="008F505D"/>
    <w:rsid w:val="008F669B"/>
    <w:rsid w:val="008F6ABA"/>
    <w:rsid w:val="00901043"/>
    <w:rsid w:val="00901B3E"/>
    <w:rsid w:val="00902E98"/>
    <w:rsid w:val="00903135"/>
    <w:rsid w:val="009045D5"/>
    <w:rsid w:val="00906479"/>
    <w:rsid w:val="009064E2"/>
    <w:rsid w:val="0090744A"/>
    <w:rsid w:val="00910C43"/>
    <w:rsid w:val="00910F0A"/>
    <w:rsid w:val="00912FF1"/>
    <w:rsid w:val="00913052"/>
    <w:rsid w:val="009138DE"/>
    <w:rsid w:val="009152CD"/>
    <w:rsid w:val="00915823"/>
    <w:rsid w:val="00915DC1"/>
    <w:rsid w:val="0091676E"/>
    <w:rsid w:val="00920638"/>
    <w:rsid w:val="00920CC8"/>
    <w:rsid w:val="009225F0"/>
    <w:rsid w:val="009232E1"/>
    <w:rsid w:val="00923ED2"/>
    <w:rsid w:val="009245E0"/>
    <w:rsid w:val="00924A88"/>
    <w:rsid w:val="00926131"/>
    <w:rsid w:val="009266CA"/>
    <w:rsid w:val="00930724"/>
    <w:rsid w:val="00932C49"/>
    <w:rsid w:val="00934A18"/>
    <w:rsid w:val="00935D73"/>
    <w:rsid w:val="009418DE"/>
    <w:rsid w:val="00943E5F"/>
    <w:rsid w:val="00944CF4"/>
    <w:rsid w:val="00945B79"/>
    <w:rsid w:val="00945EC3"/>
    <w:rsid w:val="00947F81"/>
    <w:rsid w:val="009508BA"/>
    <w:rsid w:val="009515BD"/>
    <w:rsid w:val="009611E3"/>
    <w:rsid w:val="009626AD"/>
    <w:rsid w:val="00963768"/>
    <w:rsid w:val="009660F0"/>
    <w:rsid w:val="009665A6"/>
    <w:rsid w:val="009672CC"/>
    <w:rsid w:val="009679F4"/>
    <w:rsid w:val="009705AA"/>
    <w:rsid w:val="00972037"/>
    <w:rsid w:val="009736D3"/>
    <w:rsid w:val="009741B3"/>
    <w:rsid w:val="009745D4"/>
    <w:rsid w:val="00976B4F"/>
    <w:rsid w:val="00977591"/>
    <w:rsid w:val="0097759D"/>
    <w:rsid w:val="009776D0"/>
    <w:rsid w:val="00980386"/>
    <w:rsid w:val="00980AEC"/>
    <w:rsid w:val="00981BC8"/>
    <w:rsid w:val="00982450"/>
    <w:rsid w:val="00987111"/>
    <w:rsid w:val="009874CC"/>
    <w:rsid w:val="0099489B"/>
    <w:rsid w:val="00994CA5"/>
    <w:rsid w:val="00995132"/>
    <w:rsid w:val="009A05F2"/>
    <w:rsid w:val="009A07A2"/>
    <w:rsid w:val="009A0C3F"/>
    <w:rsid w:val="009A213F"/>
    <w:rsid w:val="009A2778"/>
    <w:rsid w:val="009A4021"/>
    <w:rsid w:val="009A6061"/>
    <w:rsid w:val="009A641D"/>
    <w:rsid w:val="009A6BDB"/>
    <w:rsid w:val="009B02CF"/>
    <w:rsid w:val="009B2225"/>
    <w:rsid w:val="009B3036"/>
    <w:rsid w:val="009B41D8"/>
    <w:rsid w:val="009B51E7"/>
    <w:rsid w:val="009B6458"/>
    <w:rsid w:val="009C1BBD"/>
    <w:rsid w:val="009C2103"/>
    <w:rsid w:val="009C3736"/>
    <w:rsid w:val="009C6105"/>
    <w:rsid w:val="009C6E1B"/>
    <w:rsid w:val="009D1817"/>
    <w:rsid w:val="009D50D9"/>
    <w:rsid w:val="009D6A47"/>
    <w:rsid w:val="009D77D8"/>
    <w:rsid w:val="009E060A"/>
    <w:rsid w:val="009E068B"/>
    <w:rsid w:val="009E0E63"/>
    <w:rsid w:val="009E17CF"/>
    <w:rsid w:val="009E34A7"/>
    <w:rsid w:val="009E384F"/>
    <w:rsid w:val="009E4209"/>
    <w:rsid w:val="009E5339"/>
    <w:rsid w:val="009E67A4"/>
    <w:rsid w:val="009E72FA"/>
    <w:rsid w:val="009F04D1"/>
    <w:rsid w:val="009F13FF"/>
    <w:rsid w:val="009F18CB"/>
    <w:rsid w:val="009F2BF7"/>
    <w:rsid w:val="009F412B"/>
    <w:rsid w:val="009F7352"/>
    <w:rsid w:val="009F79BC"/>
    <w:rsid w:val="00A020AF"/>
    <w:rsid w:val="00A02BFA"/>
    <w:rsid w:val="00A034BE"/>
    <w:rsid w:val="00A03BC7"/>
    <w:rsid w:val="00A0444E"/>
    <w:rsid w:val="00A131C2"/>
    <w:rsid w:val="00A15DA9"/>
    <w:rsid w:val="00A16F02"/>
    <w:rsid w:val="00A20C4D"/>
    <w:rsid w:val="00A22B0D"/>
    <w:rsid w:val="00A22E63"/>
    <w:rsid w:val="00A23D7D"/>
    <w:rsid w:val="00A25B6E"/>
    <w:rsid w:val="00A3010E"/>
    <w:rsid w:val="00A30C79"/>
    <w:rsid w:val="00A316B5"/>
    <w:rsid w:val="00A33113"/>
    <w:rsid w:val="00A35611"/>
    <w:rsid w:val="00A401A6"/>
    <w:rsid w:val="00A42000"/>
    <w:rsid w:val="00A4506C"/>
    <w:rsid w:val="00A4644E"/>
    <w:rsid w:val="00A47684"/>
    <w:rsid w:val="00A50798"/>
    <w:rsid w:val="00A56D02"/>
    <w:rsid w:val="00A571DF"/>
    <w:rsid w:val="00A57254"/>
    <w:rsid w:val="00A614C0"/>
    <w:rsid w:val="00A617D3"/>
    <w:rsid w:val="00A62636"/>
    <w:rsid w:val="00A71FE5"/>
    <w:rsid w:val="00A75791"/>
    <w:rsid w:val="00A763AA"/>
    <w:rsid w:val="00A7702B"/>
    <w:rsid w:val="00A8449A"/>
    <w:rsid w:val="00A84EF5"/>
    <w:rsid w:val="00A87E79"/>
    <w:rsid w:val="00A92B7B"/>
    <w:rsid w:val="00A9312D"/>
    <w:rsid w:val="00A9435F"/>
    <w:rsid w:val="00A94518"/>
    <w:rsid w:val="00A9735C"/>
    <w:rsid w:val="00AA2476"/>
    <w:rsid w:val="00AA26CD"/>
    <w:rsid w:val="00AA2E1C"/>
    <w:rsid w:val="00AA2F81"/>
    <w:rsid w:val="00AA47C1"/>
    <w:rsid w:val="00AA7043"/>
    <w:rsid w:val="00AA7AD4"/>
    <w:rsid w:val="00AB07E3"/>
    <w:rsid w:val="00AB0E26"/>
    <w:rsid w:val="00AB621C"/>
    <w:rsid w:val="00AB6B14"/>
    <w:rsid w:val="00AB6C8A"/>
    <w:rsid w:val="00AC1E76"/>
    <w:rsid w:val="00AC1EDF"/>
    <w:rsid w:val="00AC2093"/>
    <w:rsid w:val="00AC35B3"/>
    <w:rsid w:val="00AC5969"/>
    <w:rsid w:val="00AC5EFE"/>
    <w:rsid w:val="00AD0B03"/>
    <w:rsid w:val="00AD0B05"/>
    <w:rsid w:val="00AD14BA"/>
    <w:rsid w:val="00AD1956"/>
    <w:rsid w:val="00AD1D39"/>
    <w:rsid w:val="00AD3168"/>
    <w:rsid w:val="00AD43EB"/>
    <w:rsid w:val="00AD7FBC"/>
    <w:rsid w:val="00AE518A"/>
    <w:rsid w:val="00AE5D9E"/>
    <w:rsid w:val="00AE7099"/>
    <w:rsid w:val="00AE7F1A"/>
    <w:rsid w:val="00AF172B"/>
    <w:rsid w:val="00AF2C12"/>
    <w:rsid w:val="00AF6A46"/>
    <w:rsid w:val="00AF7AA5"/>
    <w:rsid w:val="00B00557"/>
    <w:rsid w:val="00B02EC7"/>
    <w:rsid w:val="00B04796"/>
    <w:rsid w:val="00B04EF2"/>
    <w:rsid w:val="00B0771A"/>
    <w:rsid w:val="00B1182F"/>
    <w:rsid w:val="00B1199A"/>
    <w:rsid w:val="00B1295A"/>
    <w:rsid w:val="00B1356D"/>
    <w:rsid w:val="00B15C11"/>
    <w:rsid w:val="00B179F7"/>
    <w:rsid w:val="00B2639E"/>
    <w:rsid w:val="00B302DD"/>
    <w:rsid w:val="00B30497"/>
    <w:rsid w:val="00B31B1B"/>
    <w:rsid w:val="00B323A5"/>
    <w:rsid w:val="00B3426D"/>
    <w:rsid w:val="00B34EF6"/>
    <w:rsid w:val="00B361F4"/>
    <w:rsid w:val="00B3657A"/>
    <w:rsid w:val="00B434CE"/>
    <w:rsid w:val="00B45275"/>
    <w:rsid w:val="00B45A9A"/>
    <w:rsid w:val="00B46318"/>
    <w:rsid w:val="00B463B8"/>
    <w:rsid w:val="00B5284E"/>
    <w:rsid w:val="00B54286"/>
    <w:rsid w:val="00B542BD"/>
    <w:rsid w:val="00B56A4A"/>
    <w:rsid w:val="00B60D62"/>
    <w:rsid w:val="00B6428A"/>
    <w:rsid w:val="00B66B43"/>
    <w:rsid w:val="00B768FF"/>
    <w:rsid w:val="00B77D7D"/>
    <w:rsid w:val="00B81D49"/>
    <w:rsid w:val="00B81EED"/>
    <w:rsid w:val="00B837CB"/>
    <w:rsid w:val="00B84F37"/>
    <w:rsid w:val="00B854D9"/>
    <w:rsid w:val="00B8694E"/>
    <w:rsid w:val="00B8769B"/>
    <w:rsid w:val="00B87B99"/>
    <w:rsid w:val="00B87FC0"/>
    <w:rsid w:val="00B93073"/>
    <w:rsid w:val="00B93078"/>
    <w:rsid w:val="00B975FE"/>
    <w:rsid w:val="00BA0B70"/>
    <w:rsid w:val="00BA2DB9"/>
    <w:rsid w:val="00BA596B"/>
    <w:rsid w:val="00BA65B4"/>
    <w:rsid w:val="00BB0763"/>
    <w:rsid w:val="00BB286F"/>
    <w:rsid w:val="00BB452A"/>
    <w:rsid w:val="00BB4A86"/>
    <w:rsid w:val="00BB4ACE"/>
    <w:rsid w:val="00BB56B0"/>
    <w:rsid w:val="00BC509D"/>
    <w:rsid w:val="00BC5F85"/>
    <w:rsid w:val="00BD06B3"/>
    <w:rsid w:val="00BD1703"/>
    <w:rsid w:val="00BD1E8C"/>
    <w:rsid w:val="00BD4024"/>
    <w:rsid w:val="00BD50C8"/>
    <w:rsid w:val="00BD6881"/>
    <w:rsid w:val="00BD73C2"/>
    <w:rsid w:val="00BD7B9B"/>
    <w:rsid w:val="00BE0D7B"/>
    <w:rsid w:val="00BE3885"/>
    <w:rsid w:val="00BE4C7C"/>
    <w:rsid w:val="00BE55DB"/>
    <w:rsid w:val="00BE632A"/>
    <w:rsid w:val="00BE650F"/>
    <w:rsid w:val="00BE7148"/>
    <w:rsid w:val="00BE73CF"/>
    <w:rsid w:val="00BF0732"/>
    <w:rsid w:val="00BF15CD"/>
    <w:rsid w:val="00BF276E"/>
    <w:rsid w:val="00BF29E5"/>
    <w:rsid w:val="00BF321D"/>
    <w:rsid w:val="00BF33CD"/>
    <w:rsid w:val="00BF3A9E"/>
    <w:rsid w:val="00BF798B"/>
    <w:rsid w:val="00C02E15"/>
    <w:rsid w:val="00C0606F"/>
    <w:rsid w:val="00C0628E"/>
    <w:rsid w:val="00C069D1"/>
    <w:rsid w:val="00C13F67"/>
    <w:rsid w:val="00C1407D"/>
    <w:rsid w:val="00C142F2"/>
    <w:rsid w:val="00C163B9"/>
    <w:rsid w:val="00C20E97"/>
    <w:rsid w:val="00C239DC"/>
    <w:rsid w:val="00C243C4"/>
    <w:rsid w:val="00C3083A"/>
    <w:rsid w:val="00C31251"/>
    <w:rsid w:val="00C32C7F"/>
    <w:rsid w:val="00C3454D"/>
    <w:rsid w:val="00C35D35"/>
    <w:rsid w:val="00C35DA7"/>
    <w:rsid w:val="00C37EA8"/>
    <w:rsid w:val="00C41EB6"/>
    <w:rsid w:val="00C42094"/>
    <w:rsid w:val="00C42A79"/>
    <w:rsid w:val="00C55866"/>
    <w:rsid w:val="00C55A3C"/>
    <w:rsid w:val="00C55FDD"/>
    <w:rsid w:val="00C609A3"/>
    <w:rsid w:val="00C62763"/>
    <w:rsid w:val="00C6478A"/>
    <w:rsid w:val="00C65C25"/>
    <w:rsid w:val="00C66E70"/>
    <w:rsid w:val="00C66FC8"/>
    <w:rsid w:val="00C6754E"/>
    <w:rsid w:val="00C70E87"/>
    <w:rsid w:val="00C7198E"/>
    <w:rsid w:val="00C7460F"/>
    <w:rsid w:val="00C757E2"/>
    <w:rsid w:val="00C75AE2"/>
    <w:rsid w:val="00C80E55"/>
    <w:rsid w:val="00C85193"/>
    <w:rsid w:val="00C86BB1"/>
    <w:rsid w:val="00C87B9E"/>
    <w:rsid w:val="00C90A5A"/>
    <w:rsid w:val="00C96EC6"/>
    <w:rsid w:val="00C97ED6"/>
    <w:rsid w:val="00CA107D"/>
    <w:rsid w:val="00CA10B5"/>
    <w:rsid w:val="00CA2B19"/>
    <w:rsid w:val="00CA5A80"/>
    <w:rsid w:val="00CB2141"/>
    <w:rsid w:val="00CB2AB6"/>
    <w:rsid w:val="00CB342E"/>
    <w:rsid w:val="00CB3626"/>
    <w:rsid w:val="00CB5193"/>
    <w:rsid w:val="00CC6370"/>
    <w:rsid w:val="00CC7A09"/>
    <w:rsid w:val="00CC7A80"/>
    <w:rsid w:val="00CD347E"/>
    <w:rsid w:val="00CD477F"/>
    <w:rsid w:val="00CD599B"/>
    <w:rsid w:val="00CD5A06"/>
    <w:rsid w:val="00CD64D0"/>
    <w:rsid w:val="00CD664E"/>
    <w:rsid w:val="00CD78FA"/>
    <w:rsid w:val="00CE318C"/>
    <w:rsid w:val="00CE64D6"/>
    <w:rsid w:val="00CE6660"/>
    <w:rsid w:val="00CF0060"/>
    <w:rsid w:val="00CF2B90"/>
    <w:rsid w:val="00CF56BB"/>
    <w:rsid w:val="00D006D1"/>
    <w:rsid w:val="00D00E3D"/>
    <w:rsid w:val="00D02DD5"/>
    <w:rsid w:val="00D11FAF"/>
    <w:rsid w:val="00D120FC"/>
    <w:rsid w:val="00D14AF3"/>
    <w:rsid w:val="00D1536A"/>
    <w:rsid w:val="00D15DFE"/>
    <w:rsid w:val="00D16C8B"/>
    <w:rsid w:val="00D210F4"/>
    <w:rsid w:val="00D21144"/>
    <w:rsid w:val="00D229D5"/>
    <w:rsid w:val="00D233A3"/>
    <w:rsid w:val="00D23812"/>
    <w:rsid w:val="00D268D9"/>
    <w:rsid w:val="00D26A24"/>
    <w:rsid w:val="00D30B89"/>
    <w:rsid w:val="00D30E35"/>
    <w:rsid w:val="00D348CC"/>
    <w:rsid w:val="00D35570"/>
    <w:rsid w:val="00D37F51"/>
    <w:rsid w:val="00D433FD"/>
    <w:rsid w:val="00D438D5"/>
    <w:rsid w:val="00D50882"/>
    <w:rsid w:val="00D529C3"/>
    <w:rsid w:val="00D52B3E"/>
    <w:rsid w:val="00D52D8F"/>
    <w:rsid w:val="00D53E7E"/>
    <w:rsid w:val="00D54E98"/>
    <w:rsid w:val="00D55A3A"/>
    <w:rsid w:val="00D57EB2"/>
    <w:rsid w:val="00D60882"/>
    <w:rsid w:val="00D613E9"/>
    <w:rsid w:val="00D61EF5"/>
    <w:rsid w:val="00D6221B"/>
    <w:rsid w:val="00D625BF"/>
    <w:rsid w:val="00D63285"/>
    <w:rsid w:val="00D64771"/>
    <w:rsid w:val="00D706A3"/>
    <w:rsid w:val="00D70740"/>
    <w:rsid w:val="00D732EB"/>
    <w:rsid w:val="00D73C08"/>
    <w:rsid w:val="00D73D0D"/>
    <w:rsid w:val="00D760B6"/>
    <w:rsid w:val="00D7675E"/>
    <w:rsid w:val="00D80EA1"/>
    <w:rsid w:val="00D82214"/>
    <w:rsid w:val="00D82781"/>
    <w:rsid w:val="00D87E5F"/>
    <w:rsid w:val="00D90835"/>
    <w:rsid w:val="00D91289"/>
    <w:rsid w:val="00D923C3"/>
    <w:rsid w:val="00D92DF8"/>
    <w:rsid w:val="00D9317D"/>
    <w:rsid w:val="00D93C8E"/>
    <w:rsid w:val="00D966F8"/>
    <w:rsid w:val="00D9799D"/>
    <w:rsid w:val="00DA2194"/>
    <w:rsid w:val="00DB1BF5"/>
    <w:rsid w:val="00DB31B0"/>
    <w:rsid w:val="00DB39B1"/>
    <w:rsid w:val="00DB4EEC"/>
    <w:rsid w:val="00DB72C0"/>
    <w:rsid w:val="00DC0B23"/>
    <w:rsid w:val="00DC24DC"/>
    <w:rsid w:val="00DC5FF9"/>
    <w:rsid w:val="00DC71D7"/>
    <w:rsid w:val="00DC72F4"/>
    <w:rsid w:val="00DD0891"/>
    <w:rsid w:val="00DD1D8C"/>
    <w:rsid w:val="00DD1E24"/>
    <w:rsid w:val="00DD32CC"/>
    <w:rsid w:val="00DD38DC"/>
    <w:rsid w:val="00DD5B3A"/>
    <w:rsid w:val="00DE043A"/>
    <w:rsid w:val="00DE1383"/>
    <w:rsid w:val="00DE21B6"/>
    <w:rsid w:val="00DE2DD6"/>
    <w:rsid w:val="00DE577F"/>
    <w:rsid w:val="00DE5E92"/>
    <w:rsid w:val="00DE6AAC"/>
    <w:rsid w:val="00DE7EE1"/>
    <w:rsid w:val="00DF0CC5"/>
    <w:rsid w:val="00DF1011"/>
    <w:rsid w:val="00DF50FD"/>
    <w:rsid w:val="00DF51E2"/>
    <w:rsid w:val="00DF6CD3"/>
    <w:rsid w:val="00DF6D96"/>
    <w:rsid w:val="00DF7E79"/>
    <w:rsid w:val="00E001CA"/>
    <w:rsid w:val="00E103BD"/>
    <w:rsid w:val="00E106D2"/>
    <w:rsid w:val="00E10827"/>
    <w:rsid w:val="00E12870"/>
    <w:rsid w:val="00E12BCA"/>
    <w:rsid w:val="00E132A5"/>
    <w:rsid w:val="00E145AB"/>
    <w:rsid w:val="00E15A1A"/>
    <w:rsid w:val="00E1742C"/>
    <w:rsid w:val="00E20518"/>
    <w:rsid w:val="00E20A62"/>
    <w:rsid w:val="00E21991"/>
    <w:rsid w:val="00E23472"/>
    <w:rsid w:val="00E2636D"/>
    <w:rsid w:val="00E268C2"/>
    <w:rsid w:val="00E30E98"/>
    <w:rsid w:val="00E41865"/>
    <w:rsid w:val="00E42952"/>
    <w:rsid w:val="00E43C71"/>
    <w:rsid w:val="00E46010"/>
    <w:rsid w:val="00E460FD"/>
    <w:rsid w:val="00E4734B"/>
    <w:rsid w:val="00E52504"/>
    <w:rsid w:val="00E52AD6"/>
    <w:rsid w:val="00E53188"/>
    <w:rsid w:val="00E53ADB"/>
    <w:rsid w:val="00E55383"/>
    <w:rsid w:val="00E56D32"/>
    <w:rsid w:val="00E60C9F"/>
    <w:rsid w:val="00E61958"/>
    <w:rsid w:val="00E63348"/>
    <w:rsid w:val="00E64AFA"/>
    <w:rsid w:val="00E6645F"/>
    <w:rsid w:val="00E7407B"/>
    <w:rsid w:val="00E76B42"/>
    <w:rsid w:val="00E770B2"/>
    <w:rsid w:val="00E774C0"/>
    <w:rsid w:val="00E7758A"/>
    <w:rsid w:val="00E80F22"/>
    <w:rsid w:val="00E81EE0"/>
    <w:rsid w:val="00E83877"/>
    <w:rsid w:val="00E8451E"/>
    <w:rsid w:val="00E85B04"/>
    <w:rsid w:val="00E86484"/>
    <w:rsid w:val="00E86A11"/>
    <w:rsid w:val="00E87E35"/>
    <w:rsid w:val="00E9015F"/>
    <w:rsid w:val="00E914C9"/>
    <w:rsid w:val="00E91780"/>
    <w:rsid w:val="00E95FC8"/>
    <w:rsid w:val="00E96029"/>
    <w:rsid w:val="00E967CA"/>
    <w:rsid w:val="00E970CA"/>
    <w:rsid w:val="00EA0A8B"/>
    <w:rsid w:val="00EA10B8"/>
    <w:rsid w:val="00EA1D4E"/>
    <w:rsid w:val="00EA3FE3"/>
    <w:rsid w:val="00EA7909"/>
    <w:rsid w:val="00EB0820"/>
    <w:rsid w:val="00EB1AB0"/>
    <w:rsid w:val="00EB3301"/>
    <w:rsid w:val="00EB47F3"/>
    <w:rsid w:val="00EB4E23"/>
    <w:rsid w:val="00EB62DC"/>
    <w:rsid w:val="00EC03AC"/>
    <w:rsid w:val="00EC1C7F"/>
    <w:rsid w:val="00EC2008"/>
    <w:rsid w:val="00EC37B2"/>
    <w:rsid w:val="00EC3CFC"/>
    <w:rsid w:val="00EC42E9"/>
    <w:rsid w:val="00EC4604"/>
    <w:rsid w:val="00EC5136"/>
    <w:rsid w:val="00ED28CA"/>
    <w:rsid w:val="00ED3665"/>
    <w:rsid w:val="00ED3E78"/>
    <w:rsid w:val="00ED416F"/>
    <w:rsid w:val="00ED46E2"/>
    <w:rsid w:val="00ED669C"/>
    <w:rsid w:val="00ED6EA9"/>
    <w:rsid w:val="00EE3438"/>
    <w:rsid w:val="00EE54E1"/>
    <w:rsid w:val="00EE5543"/>
    <w:rsid w:val="00EF19A4"/>
    <w:rsid w:val="00EF446C"/>
    <w:rsid w:val="00EF6A24"/>
    <w:rsid w:val="00F016CD"/>
    <w:rsid w:val="00F01D56"/>
    <w:rsid w:val="00F0228D"/>
    <w:rsid w:val="00F02E3F"/>
    <w:rsid w:val="00F04CF3"/>
    <w:rsid w:val="00F04F36"/>
    <w:rsid w:val="00F06AA8"/>
    <w:rsid w:val="00F06B40"/>
    <w:rsid w:val="00F071DC"/>
    <w:rsid w:val="00F12BEE"/>
    <w:rsid w:val="00F1420E"/>
    <w:rsid w:val="00F1437C"/>
    <w:rsid w:val="00F145CD"/>
    <w:rsid w:val="00F17492"/>
    <w:rsid w:val="00F213B3"/>
    <w:rsid w:val="00F21A85"/>
    <w:rsid w:val="00F24A28"/>
    <w:rsid w:val="00F27739"/>
    <w:rsid w:val="00F3058E"/>
    <w:rsid w:val="00F3196D"/>
    <w:rsid w:val="00F31CD4"/>
    <w:rsid w:val="00F3418C"/>
    <w:rsid w:val="00F37550"/>
    <w:rsid w:val="00F42701"/>
    <w:rsid w:val="00F42759"/>
    <w:rsid w:val="00F467AA"/>
    <w:rsid w:val="00F541C2"/>
    <w:rsid w:val="00F550A0"/>
    <w:rsid w:val="00F5558C"/>
    <w:rsid w:val="00F6179E"/>
    <w:rsid w:val="00F6536D"/>
    <w:rsid w:val="00F671BE"/>
    <w:rsid w:val="00F70865"/>
    <w:rsid w:val="00F7234C"/>
    <w:rsid w:val="00F7256A"/>
    <w:rsid w:val="00F7305F"/>
    <w:rsid w:val="00F73696"/>
    <w:rsid w:val="00F747B3"/>
    <w:rsid w:val="00F763FB"/>
    <w:rsid w:val="00F80178"/>
    <w:rsid w:val="00F81D8E"/>
    <w:rsid w:val="00F8251A"/>
    <w:rsid w:val="00F829D8"/>
    <w:rsid w:val="00F83067"/>
    <w:rsid w:val="00F872C9"/>
    <w:rsid w:val="00F970B1"/>
    <w:rsid w:val="00FA07EB"/>
    <w:rsid w:val="00FA2941"/>
    <w:rsid w:val="00FA6AA5"/>
    <w:rsid w:val="00FB5514"/>
    <w:rsid w:val="00FC07FB"/>
    <w:rsid w:val="00FC2AE7"/>
    <w:rsid w:val="00FC5CAF"/>
    <w:rsid w:val="00FD04C7"/>
    <w:rsid w:val="00FD1EC2"/>
    <w:rsid w:val="00FD39BF"/>
    <w:rsid w:val="00FD5107"/>
    <w:rsid w:val="00FD6E2A"/>
    <w:rsid w:val="00FE023D"/>
    <w:rsid w:val="00FE306A"/>
    <w:rsid w:val="00FE6554"/>
    <w:rsid w:val="00FE7F34"/>
    <w:rsid w:val="00FF2CC8"/>
    <w:rsid w:val="00FF33DB"/>
    <w:rsid w:val="0867DFB8"/>
    <w:rsid w:val="14D2DAB8"/>
    <w:rsid w:val="1B082D6E"/>
    <w:rsid w:val="1EBAC276"/>
    <w:rsid w:val="1FC1A03A"/>
    <w:rsid w:val="20E95092"/>
    <w:rsid w:val="25ACD826"/>
    <w:rsid w:val="2F2A6833"/>
    <w:rsid w:val="36BDD895"/>
    <w:rsid w:val="4074621B"/>
    <w:rsid w:val="492F6EF4"/>
    <w:rsid w:val="58156E67"/>
    <w:rsid w:val="5C1C3969"/>
    <w:rsid w:val="5D550B8F"/>
    <w:rsid w:val="61A2127F"/>
    <w:rsid w:val="6A514980"/>
    <w:rsid w:val="6C60EE4C"/>
    <w:rsid w:val="70F0561F"/>
    <w:rsid w:val="730C5659"/>
    <w:rsid w:val="7689C7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F526E"/>
  <w15:docId w15:val="{B0FE22B9-5090-4911-90F6-85F42EA7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FD"/>
    <w:rPr>
      <w:rFonts w:ascii="Arial" w:hAnsi="Arial"/>
    </w:rPr>
  </w:style>
  <w:style w:type="paragraph" w:styleId="Heading1">
    <w:name w:val="heading 1"/>
    <w:basedOn w:val="Heading2"/>
    <w:next w:val="Normal"/>
    <w:link w:val="Heading1Char"/>
    <w:uiPriority w:val="9"/>
    <w:qFormat/>
    <w:rsid w:val="00E460FD"/>
    <w:pPr>
      <w:spacing w:before="480" w:after="240"/>
      <w:outlineLvl w:val="0"/>
    </w:pPr>
    <w:rPr>
      <w:color w:val="6B2976" w:themeColor="text1"/>
      <w:sz w:val="36"/>
      <w:szCs w:val="32"/>
    </w:rPr>
  </w:style>
  <w:style w:type="paragraph" w:styleId="Heading2">
    <w:name w:val="heading 2"/>
    <w:basedOn w:val="Heading3"/>
    <w:next w:val="Normal"/>
    <w:link w:val="Heading2Char"/>
    <w:uiPriority w:val="9"/>
    <w:unhideWhenUsed/>
    <w:qFormat/>
    <w:rsid w:val="004A30E1"/>
    <w:pPr>
      <w:spacing w:before="300"/>
      <w:outlineLvl w:val="1"/>
    </w:pPr>
    <w:rPr>
      <w:color w:val="auto"/>
      <w:sz w:val="26"/>
      <w:szCs w:val="26"/>
    </w:rPr>
  </w:style>
  <w:style w:type="paragraph" w:styleId="Heading3">
    <w:name w:val="heading 3"/>
    <w:basedOn w:val="Normal"/>
    <w:next w:val="Normal"/>
    <w:link w:val="Heading3Char"/>
    <w:uiPriority w:val="9"/>
    <w:unhideWhenUsed/>
    <w:qFormat/>
    <w:rsid w:val="004A30E1"/>
    <w:pPr>
      <w:keepNext/>
      <w:spacing w:before="240"/>
      <w:outlineLvl w:val="2"/>
    </w:pPr>
    <w:rPr>
      <w:b/>
      <w:color w:val="6B2976" w:themeColor="text1"/>
    </w:rPr>
  </w:style>
  <w:style w:type="paragraph" w:styleId="Heading4">
    <w:name w:val="heading 4"/>
    <w:basedOn w:val="Heading3"/>
    <w:next w:val="Normal"/>
    <w:link w:val="Heading4Char"/>
    <w:uiPriority w:val="9"/>
    <w:unhideWhenUsed/>
    <w:qFormat/>
    <w:rsid w:val="00BE3885"/>
    <w:pPr>
      <w:outlineLvl w:val="3"/>
    </w:pPr>
    <w:rPr>
      <w:rFonts w:cs="Arial"/>
      <w:b w:val="0"/>
      <w:bCs/>
      <w:color w:val="auto"/>
      <w:u w:val="single"/>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0E1"/>
    <w:rPr>
      <w:rFonts w:ascii="Arial" w:hAnsi="Arial"/>
      <w:b/>
      <w:color w:val="6B2976" w:themeColor="text1"/>
    </w:rPr>
  </w:style>
  <w:style w:type="character" w:customStyle="1" w:styleId="Heading2Char">
    <w:name w:val="Heading 2 Char"/>
    <w:basedOn w:val="DefaultParagraphFont"/>
    <w:link w:val="Heading2"/>
    <w:uiPriority w:val="9"/>
    <w:rsid w:val="004A30E1"/>
    <w:rPr>
      <w:rFonts w:ascii="Arial" w:hAnsi="Arial"/>
      <w:b/>
      <w:sz w:val="26"/>
      <w:szCs w:val="26"/>
    </w:rPr>
  </w:style>
  <w:style w:type="character" w:customStyle="1" w:styleId="Heading1Char">
    <w:name w:val="Heading 1 Char"/>
    <w:basedOn w:val="DefaultParagraphFont"/>
    <w:link w:val="Heading1"/>
    <w:uiPriority w:val="9"/>
    <w:rsid w:val="00E460FD"/>
    <w:rPr>
      <w:rFonts w:ascii="Arial" w:hAnsi="Arial"/>
      <w:b/>
      <w:color w:val="6B2976" w:themeColor="text1"/>
      <w:sz w:val="36"/>
      <w:szCs w:val="32"/>
    </w:rPr>
  </w:style>
  <w:style w:type="character" w:customStyle="1" w:styleId="Heading4Char">
    <w:name w:val="Heading 4 Char"/>
    <w:basedOn w:val="DefaultParagraphFont"/>
    <w:link w:val="Heading4"/>
    <w:uiPriority w:val="9"/>
    <w:rsid w:val="00BE3885"/>
    <w:rPr>
      <w:rFonts w:ascii="Arial" w:hAnsi="Arial" w:cs="Arial"/>
      <w:bCs/>
      <w:u w:val="single"/>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6B2976" w:themeColor="text1"/>
    </w:rPr>
  </w:style>
  <w:style w:type="character" w:customStyle="1" w:styleId="QuoteChar">
    <w:name w:val="Quote Char"/>
    <w:basedOn w:val="DefaultParagraphFont"/>
    <w:link w:val="Quote"/>
    <w:uiPriority w:val="29"/>
    <w:rsid w:val="00913052"/>
    <w:rPr>
      <w:i/>
      <w:iCs/>
      <w:color w:val="6B2976"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E460FD"/>
  </w:style>
  <w:style w:type="character" w:customStyle="1" w:styleId="ListParagraphChar">
    <w:name w:val="List Paragraph Char"/>
    <w:link w:val="ListParagraph"/>
    <w:uiPriority w:val="34"/>
    <w:qFormat/>
    <w:locked/>
    <w:rsid w:val="00E460FD"/>
    <w:rPr>
      <w:rFonts w:ascii="Arial" w:hAnsi="Arial"/>
    </w:rPr>
  </w:style>
  <w:style w:type="paragraph" w:styleId="Caption">
    <w:name w:val="caption"/>
    <w:basedOn w:val="Normal"/>
    <w:next w:val="Normal"/>
    <w:link w:val="CaptionChar"/>
    <w:uiPriority w:val="35"/>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qFormat/>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045D5"/>
    <w:pPr>
      <w:tabs>
        <w:tab w:val="left" w:pos="567"/>
        <w:tab w:val="right" w:leader="dot" w:pos="9356"/>
      </w:tabs>
      <w:spacing w:before="200"/>
    </w:pPr>
    <w:rPr>
      <w:b/>
    </w:rPr>
  </w:style>
  <w:style w:type="paragraph" w:styleId="TOC2">
    <w:name w:val="toc 2"/>
    <w:basedOn w:val="Normal"/>
    <w:next w:val="Normal"/>
    <w:autoRedefine/>
    <w:uiPriority w:val="39"/>
    <w:unhideWhenUsed/>
    <w:qFormat/>
    <w:rsid w:val="00373F4A"/>
    <w:pPr>
      <w:tabs>
        <w:tab w:val="right" w:leader="dot" w:pos="9356"/>
      </w:tabs>
      <w:ind w:left="567"/>
    </w:pPr>
  </w:style>
  <w:style w:type="paragraph" w:styleId="TOC3">
    <w:name w:val="toc 3"/>
    <w:basedOn w:val="Normal"/>
    <w:next w:val="Normal"/>
    <w:autoRedefine/>
    <w:uiPriority w:val="39"/>
    <w:unhideWhenUsed/>
    <w:qFormat/>
    <w:rsid w:val="00373F4A"/>
    <w:pPr>
      <w:tabs>
        <w:tab w:val="right" w:leader="dot" w:pos="9356"/>
      </w:tabs>
      <w:ind w:left="1134"/>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nhideWhenUsed/>
    <w:rsid w:val="00DC24DC"/>
    <w:rPr>
      <w:sz w:val="16"/>
      <w:szCs w:val="16"/>
    </w:rPr>
  </w:style>
  <w:style w:type="paragraph" w:styleId="CommentText">
    <w:name w:val="annotation text"/>
    <w:basedOn w:val="Normal"/>
    <w:link w:val="CommentTextChar"/>
    <w:unhideWhenUsed/>
    <w:rsid w:val="00DC24DC"/>
    <w:pPr>
      <w:spacing w:line="240" w:lineRule="auto"/>
    </w:pPr>
    <w:rPr>
      <w:sz w:val="20"/>
      <w:szCs w:val="20"/>
    </w:rPr>
  </w:style>
  <w:style w:type="character" w:customStyle="1" w:styleId="CommentTextChar">
    <w:name w:val="Comment Text Char"/>
    <w:basedOn w:val="DefaultParagraphFont"/>
    <w:link w:val="CommentText"/>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C24DC"/>
    <w:pPr>
      <w:spacing w:after="0" w:line="240" w:lineRule="auto"/>
    </w:pPr>
    <w:rPr>
      <w:sz w:val="20"/>
      <w:szCs w:val="20"/>
    </w:rPr>
  </w:style>
  <w:style w:type="character" w:customStyle="1" w:styleId="FootnoteTextChar">
    <w:name w:val="Footnote Text Char"/>
    <w:basedOn w:val="DefaultParagraphFont"/>
    <w:link w:val="FootnoteText"/>
    <w:uiPriority w:val="99"/>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929292" w:themeColor="followedHyperlink"/>
      <w:u w:val="single"/>
    </w:rPr>
  </w:style>
  <w:style w:type="character" w:customStyle="1" w:styleId="CaptionChar">
    <w:name w:val="Caption Char"/>
    <w:basedOn w:val="DefaultParagraphFont"/>
    <w:link w:val="Caption"/>
    <w:uiPriority w:val="35"/>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3"/>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4"/>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ascii="Arial" w:eastAsia="Times New Roman" w:hAnsi="Arial" w:cs="Arial"/>
      <w:lang w:eastAsia="en-AU"/>
    </w:rPr>
  </w:style>
  <w:style w:type="paragraph" w:customStyle="1" w:styleId="CEOBrief-Heading1">
    <w:name w:val="CEO Brief - Heading 1"/>
    <w:basedOn w:val="ListParagraph"/>
    <w:rsid w:val="00DC24DC"/>
    <w:pPr>
      <w:numPr>
        <w:numId w:val="5"/>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5"/>
      </w:numPr>
      <w:ind w:left="2160" w:hanging="360"/>
    </w:pPr>
  </w:style>
  <w:style w:type="character" w:customStyle="1" w:styleId="CEOBrief-Paragraph1Char">
    <w:name w:val="CEO Brief - Paragraph 1 Char"/>
    <w:basedOn w:val="ListParagraphChar"/>
    <w:link w:val="CEOBrief-Paragraph1"/>
    <w:rsid w:val="00DC24DC"/>
    <w:rPr>
      <w:rFonts w:ascii="Arial" w:eastAsia="Times New Roman" w:hAnsi="Arial"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numbering" w:customStyle="1" w:styleId="Style1">
    <w:name w:val="Style1"/>
    <w:uiPriority w:val="99"/>
    <w:rsid w:val="00D26A24"/>
    <w:pPr>
      <w:numPr>
        <w:numId w:val="11"/>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DE7EE1"/>
  </w:style>
  <w:style w:type="character" w:customStyle="1" w:styleId="eop">
    <w:name w:val="eop"/>
    <w:basedOn w:val="DefaultParagraphFont"/>
    <w:rsid w:val="00DE7EE1"/>
  </w:style>
  <w:style w:type="table" w:styleId="GridTable4">
    <w:name w:val="Grid Table 4"/>
    <w:basedOn w:val="TableNormal"/>
    <w:uiPriority w:val="49"/>
    <w:rsid w:val="00657A6B"/>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GridTable5Dark">
    <w:name w:val="Grid Table 5 Dark"/>
    <w:basedOn w:val="TableNormal"/>
    <w:uiPriority w:val="50"/>
    <w:rsid w:val="004A30E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paragraph" w:customStyle="1" w:styleId="DotPoint">
    <w:name w:val="Dot Point"/>
    <w:basedOn w:val="Normal"/>
    <w:link w:val="DotPointChar"/>
    <w:qFormat/>
    <w:rsid w:val="00056593"/>
    <w:pPr>
      <w:numPr>
        <w:numId w:val="14"/>
      </w:numPr>
    </w:pPr>
    <w:rPr>
      <w:rFonts w:asciiTheme="minorHAnsi" w:hAnsiTheme="minorHAnsi"/>
      <w:sz w:val="20"/>
      <w:szCs w:val="20"/>
    </w:rPr>
  </w:style>
  <w:style w:type="paragraph" w:customStyle="1" w:styleId="Recommendation">
    <w:name w:val="Recommendation"/>
    <w:basedOn w:val="Normal"/>
    <w:qFormat/>
    <w:rsid w:val="00056593"/>
    <w:pPr>
      <w:keepNext/>
      <w:spacing w:before="300"/>
    </w:pPr>
    <w:rPr>
      <w:rFonts w:asciiTheme="minorHAnsi" w:hAnsiTheme="minorHAnsi"/>
      <w:b/>
      <w:bCs/>
      <w:color w:val="6B2976" w:themeColor="accent1"/>
      <w:sz w:val="20"/>
      <w:szCs w:val="20"/>
    </w:rPr>
  </w:style>
  <w:style w:type="paragraph" w:customStyle="1" w:styleId="Footnotes">
    <w:name w:val="Footnotes"/>
    <w:basedOn w:val="Normal"/>
    <w:link w:val="FootnotesChar"/>
    <w:rsid w:val="00056593"/>
    <w:pPr>
      <w:keepLines/>
      <w:spacing w:before="60" w:after="60" w:line="240" w:lineRule="atLeast"/>
      <w:ind w:left="284" w:hanging="284"/>
    </w:pPr>
    <w:rPr>
      <w:rFonts w:asciiTheme="minorHAnsi" w:eastAsia="MS Mincho" w:hAnsiTheme="minorHAnsi" w:cs="FSMe-Bold"/>
      <w:spacing w:val="-2"/>
      <w:sz w:val="18"/>
      <w:szCs w:val="16"/>
    </w:rPr>
  </w:style>
  <w:style w:type="character" w:customStyle="1" w:styleId="FootnotesChar">
    <w:name w:val="Footnotes Char"/>
    <w:basedOn w:val="DefaultParagraphFont"/>
    <w:link w:val="Footnotes"/>
    <w:rsid w:val="00056593"/>
    <w:rPr>
      <w:rFonts w:eastAsia="MS Mincho" w:cs="FSMe-Bold"/>
      <w:spacing w:val="-2"/>
      <w:sz w:val="18"/>
      <w:szCs w:val="16"/>
    </w:rPr>
  </w:style>
  <w:style w:type="paragraph" w:styleId="TOAHeading">
    <w:name w:val="toa heading"/>
    <w:basedOn w:val="Normal"/>
    <w:next w:val="Normal"/>
    <w:uiPriority w:val="99"/>
    <w:unhideWhenUsed/>
    <w:rsid w:val="00056593"/>
    <w:pPr>
      <w:spacing w:before="120" w:after="160" w:line="320" w:lineRule="atLeast"/>
    </w:pPr>
    <w:rPr>
      <w:rFonts w:asciiTheme="majorHAnsi" w:eastAsiaTheme="majorEastAsia" w:hAnsiTheme="majorHAnsi" w:cstheme="majorBidi"/>
      <w:b/>
      <w:bCs/>
      <w:sz w:val="20"/>
      <w:szCs w:val="20"/>
    </w:rPr>
  </w:style>
  <w:style w:type="character" w:customStyle="1" w:styleId="DotPointChar">
    <w:name w:val="Dot Point Char"/>
    <w:basedOn w:val="DefaultParagraphFont"/>
    <w:link w:val="DotPoint"/>
    <w:rsid w:val="00056593"/>
    <w:rPr>
      <w:sz w:val="20"/>
      <w:szCs w:val="20"/>
    </w:rPr>
  </w:style>
  <w:style w:type="table" w:styleId="GridTable5Dark-Accent3">
    <w:name w:val="Grid Table 5 Dark Accent 3"/>
    <w:basedOn w:val="TableNormal"/>
    <w:uiPriority w:val="50"/>
    <w:rsid w:val="00056593"/>
    <w:pPr>
      <w:spacing w:before="40" w:after="40" w:line="200" w:lineRule="atLeast"/>
    </w:pPr>
    <w:rPr>
      <w:kern w:val="2"/>
      <w:sz w:val="16"/>
      <w14:ligatures w14:val="standardContextual"/>
    </w:rPr>
    <w:tblPr>
      <w:tblStyleRowBandSize w:val="1"/>
      <w:tblStyleColBandSize w:val="1"/>
      <w:jc w:val="center"/>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rPr>
      <w:jc w:val="center"/>
    </w:trPr>
    <w:tcPr>
      <w:shd w:val="clear" w:color="auto" w:fill="BBF8FF" w:themeFill="accent3"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9EAD" w:themeFill="accent3"/>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9EAD" w:themeFill="accent3"/>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9EAD" w:themeFill="accent3"/>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9EAD" w:themeFill="accent3"/>
      </w:tcPr>
    </w:tblStylePr>
    <w:tblStylePr w:type="band1Vert">
      <w:tblPr/>
      <w:tcPr>
        <w:shd w:val="clear" w:color="auto" w:fill="78F2FF" w:themeFill="accent3" w:themeFillTint="66"/>
      </w:tcPr>
    </w:tblStylePr>
    <w:tblStylePr w:type="band1Horz">
      <w:tblPr/>
      <w:tcPr>
        <w:shd w:val="clear" w:color="auto" w:fill="78F2FF" w:themeFill="accent3" w:themeFillTint="66"/>
      </w:tcPr>
    </w:tblStylePr>
  </w:style>
  <w:style w:type="character" w:styleId="UnresolvedMention">
    <w:name w:val="Unresolved Mention"/>
    <w:basedOn w:val="DefaultParagraphFont"/>
    <w:uiPriority w:val="99"/>
    <w:semiHidden/>
    <w:unhideWhenUsed/>
    <w:rsid w:val="00056593"/>
    <w:rPr>
      <w:color w:val="605E5C"/>
      <w:shd w:val="clear" w:color="auto" w:fill="E1DFDD"/>
    </w:rPr>
  </w:style>
  <w:style w:type="paragraph" w:styleId="TableofFigures">
    <w:name w:val="table of figures"/>
    <w:basedOn w:val="Normal"/>
    <w:next w:val="Normal"/>
    <w:uiPriority w:val="99"/>
    <w:unhideWhenUsed/>
    <w:rsid w:val="00056593"/>
    <w:pPr>
      <w:spacing w:after="0"/>
    </w:pPr>
    <w:rPr>
      <w:rFonts w:asciiTheme="minorHAnsi" w:hAnsiTheme="minorHAnsi"/>
      <w:sz w:val="20"/>
      <w:szCs w:val="20"/>
    </w:rPr>
  </w:style>
  <w:style w:type="character" w:customStyle="1" w:styleId="FootnoteChar">
    <w:name w:val="Footnote Char"/>
    <w:basedOn w:val="DefaultParagraphFont"/>
    <w:link w:val="Footnote"/>
    <w:locked/>
    <w:rsid w:val="00056593"/>
    <w:rPr>
      <w:rFonts w:ascii="Arial" w:eastAsiaTheme="minorEastAsia" w:hAnsi="Arial" w:cs="Arial"/>
      <w:color w:val="FF0000"/>
      <w:sz w:val="18"/>
      <w:szCs w:val="20"/>
      <w:lang w:val="en-US" w:eastAsia="ja-JP"/>
    </w:rPr>
  </w:style>
  <w:style w:type="paragraph" w:customStyle="1" w:styleId="Footnote">
    <w:name w:val="Footnote"/>
    <w:basedOn w:val="FootnoteText"/>
    <w:link w:val="FootnoteChar"/>
    <w:rsid w:val="00056593"/>
    <w:pPr>
      <w:spacing w:before="0" w:after="120"/>
    </w:pPr>
    <w:rPr>
      <w:rFonts w:eastAsiaTheme="minorEastAsia" w:cs="Arial"/>
      <w:color w:val="FF0000"/>
      <w:sz w:val="18"/>
      <w:lang w:val="en-US" w:eastAsia="ja-JP"/>
    </w:rPr>
  </w:style>
  <w:style w:type="paragraph" w:customStyle="1" w:styleId="NotetoTable">
    <w:name w:val="Note to Table"/>
    <w:basedOn w:val="Normal"/>
    <w:link w:val="NotetoTableChar"/>
    <w:qFormat/>
    <w:rsid w:val="00056593"/>
    <w:pPr>
      <w:spacing w:before="40" w:after="200" w:line="240" w:lineRule="atLeast"/>
      <w:ind w:left="567" w:hanging="567"/>
      <w:contextualSpacing/>
    </w:pPr>
    <w:rPr>
      <w:rFonts w:asciiTheme="minorHAnsi" w:hAnsiTheme="minorHAnsi"/>
      <w:sz w:val="16"/>
      <w:szCs w:val="16"/>
    </w:rPr>
  </w:style>
  <w:style w:type="character" w:customStyle="1" w:styleId="NotetoTableChar">
    <w:name w:val="Note to Table Char"/>
    <w:basedOn w:val="DefaultParagraphFont"/>
    <w:link w:val="NotetoTable"/>
    <w:rsid w:val="00056593"/>
    <w:rPr>
      <w:sz w:val="16"/>
      <w:szCs w:val="16"/>
    </w:rPr>
  </w:style>
  <w:style w:type="paragraph" w:customStyle="1" w:styleId="Caption-subheading">
    <w:name w:val="Caption - subheading"/>
    <w:basedOn w:val="Caption"/>
    <w:link w:val="Caption-subheadingChar"/>
    <w:qFormat/>
    <w:rsid w:val="00056593"/>
    <w:pPr>
      <w:spacing w:before="200" w:after="100"/>
    </w:pPr>
    <w:rPr>
      <w:rFonts w:asciiTheme="minorHAnsi" w:hAnsiTheme="minorHAnsi"/>
      <w:i w:val="0"/>
      <w:smallCaps/>
      <w:color w:val="6B2976" w:themeColor="accent1"/>
      <w:sz w:val="16"/>
      <w:szCs w:val="18"/>
    </w:rPr>
  </w:style>
  <w:style w:type="character" w:customStyle="1" w:styleId="Caption-subheadingChar">
    <w:name w:val="Caption - subheading Char"/>
    <w:basedOn w:val="CaptionChar"/>
    <w:link w:val="Caption-subheading"/>
    <w:rsid w:val="00056593"/>
    <w:rPr>
      <w:b/>
      <w:bCs/>
      <w:i w:val="0"/>
      <w:smallCaps/>
      <w:color w:val="6B2976" w:themeColor="accent1"/>
      <w:sz w:val="16"/>
      <w:szCs w:val="18"/>
    </w:rPr>
  </w:style>
  <w:style w:type="paragraph" w:customStyle="1" w:styleId="Versionanddate">
    <w:name w:val="Version and date"/>
    <w:basedOn w:val="Normal"/>
    <w:link w:val="VersionanddateChar"/>
    <w:rsid w:val="00056593"/>
    <w:pPr>
      <w:spacing w:before="0" w:after="200" w:line="288" w:lineRule="auto"/>
    </w:pPr>
    <w:rPr>
      <w:rFonts w:eastAsiaTheme="minorEastAsia"/>
      <w:color w:val="FEFFFF" w:themeColor="background1"/>
      <w:sz w:val="28"/>
      <w:szCs w:val="28"/>
      <w:lang w:eastAsia="ja-JP"/>
    </w:rPr>
  </w:style>
  <w:style w:type="paragraph" w:customStyle="1" w:styleId="TableDescription">
    <w:name w:val="Table Description"/>
    <w:basedOn w:val="Normal"/>
    <w:link w:val="TableDescriptionChar"/>
    <w:rsid w:val="00056593"/>
    <w:pPr>
      <w:spacing w:before="0" w:after="200" w:line="288" w:lineRule="auto"/>
    </w:pPr>
    <w:rPr>
      <w:rFonts w:eastAsiaTheme="minorEastAsia"/>
      <w:b/>
      <w:szCs w:val="24"/>
      <w:lang w:eastAsia="ja-JP"/>
    </w:rPr>
  </w:style>
  <w:style w:type="character" w:customStyle="1" w:styleId="TableDescriptionChar">
    <w:name w:val="Table Description Char"/>
    <w:basedOn w:val="DefaultParagraphFont"/>
    <w:link w:val="TableDescription"/>
    <w:rsid w:val="00056593"/>
    <w:rPr>
      <w:rFonts w:ascii="Arial" w:eastAsiaTheme="minorEastAsia" w:hAnsi="Arial"/>
      <w:b/>
      <w:szCs w:val="24"/>
      <w:lang w:eastAsia="ja-JP"/>
    </w:rPr>
  </w:style>
  <w:style w:type="paragraph" w:customStyle="1" w:styleId="Website">
    <w:name w:val="Website"/>
    <w:basedOn w:val="Versionanddate"/>
    <w:link w:val="WebsiteChar"/>
    <w:rsid w:val="00056593"/>
    <w:pPr>
      <w:spacing w:after="60"/>
    </w:pPr>
    <w:rPr>
      <w:rFonts w:cs="Arial"/>
      <w:b/>
    </w:rPr>
  </w:style>
  <w:style w:type="character" w:customStyle="1" w:styleId="VersionanddateChar">
    <w:name w:val="Version and date Char"/>
    <w:basedOn w:val="DefaultParagraphFont"/>
    <w:link w:val="Versionanddate"/>
    <w:rsid w:val="00056593"/>
    <w:rPr>
      <w:rFonts w:ascii="Arial" w:eastAsiaTheme="minorEastAsia" w:hAnsi="Arial"/>
      <w:color w:val="FEFFFF" w:themeColor="background1"/>
      <w:sz w:val="28"/>
      <w:szCs w:val="28"/>
      <w:lang w:eastAsia="ja-JP"/>
    </w:rPr>
  </w:style>
  <w:style w:type="character" w:customStyle="1" w:styleId="WebsiteChar">
    <w:name w:val="Website Char"/>
    <w:basedOn w:val="VersionanddateChar"/>
    <w:link w:val="Website"/>
    <w:rsid w:val="00056593"/>
    <w:rPr>
      <w:rFonts w:ascii="Arial" w:eastAsiaTheme="minorEastAsia" w:hAnsi="Arial" w:cs="Arial"/>
      <w:b/>
      <w:color w:val="FEFFFF" w:themeColor="background1"/>
      <w:sz w:val="28"/>
      <w:szCs w:val="28"/>
      <w:lang w:eastAsia="ja-JP"/>
    </w:rPr>
  </w:style>
  <w:style w:type="numbering" w:customStyle="1" w:styleId="NoList2">
    <w:name w:val="No List2"/>
    <w:next w:val="NoList"/>
    <w:uiPriority w:val="99"/>
    <w:semiHidden/>
    <w:unhideWhenUsed/>
    <w:rsid w:val="00C609A3"/>
  </w:style>
  <w:style w:type="paragraph" w:customStyle="1" w:styleId="xl83">
    <w:name w:val="xl83"/>
    <w:basedOn w:val="Normal"/>
    <w:rsid w:val="00C609A3"/>
    <w:pPr>
      <w:pBdr>
        <w:left w:val="single" w:sz="4" w:space="0" w:color="0093D0"/>
        <w:right w:val="single" w:sz="4" w:space="0" w:color="0093D0"/>
      </w:pBdr>
      <w:spacing w:beforeAutospacing="1" w:afterAutospacing="1" w:line="240" w:lineRule="auto"/>
      <w:jc w:val="center"/>
    </w:pPr>
    <w:rPr>
      <w:rFonts w:ascii="Times New Roman" w:eastAsia="Times New Roman" w:hAnsi="Times New Roman" w:cs="Times New Roman"/>
      <w:sz w:val="24"/>
      <w:szCs w:val="24"/>
      <w:lang w:eastAsia="en-AU"/>
    </w:rPr>
  </w:style>
  <w:style w:type="paragraph" w:customStyle="1" w:styleId="xl65">
    <w:name w:val="xl65"/>
    <w:basedOn w:val="Normal"/>
    <w:rsid w:val="00D229D5"/>
    <w:pPr>
      <w:spacing w:beforeAutospacing="1" w:afterAutospacing="1" w:line="240" w:lineRule="auto"/>
      <w:textAlignment w:val="center"/>
    </w:pPr>
    <w:rPr>
      <w:rFonts w:eastAsia="Times New Roman" w:cs="Arial"/>
      <w:b/>
      <w:bCs/>
      <w:sz w:val="14"/>
      <w:szCs w:val="14"/>
      <w:lang w:eastAsia="en-AU"/>
    </w:rPr>
  </w:style>
  <w:style w:type="paragraph" w:customStyle="1" w:styleId="xl66">
    <w:name w:val="xl66"/>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7">
    <w:name w:val="xl67"/>
    <w:basedOn w:val="Normal"/>
    <w:rsid w:val="00D229D5"/>
    <w:pPr>
      <w:spacing w:beforeAutospacing="1" w:afterAutospacing="1" w:line="240" w:lineRule="auto"/>
      <w:jc w:val="center"/>
      <w:textAlignment w:val="center"/>
    </w:pPr>
    <w:rPr>
      <w:rFonts w:eastAsia="Times New Roman" w:cs="Arial"/>
      <w:b/>
      <w:bCs/>
      <w:sz w:val="14"/>
      <w:szCs w:val="14"/>
      <w:lang w:eastAsia="en-AU"/>
    </w:rPr>
  </w:style>
  <w:style w:type="paragraph" w:customStyle="1" w:styleId="xl68">
    <w:name w:val="xl68"/>
    <w:basedOn w:val="Normal"/>
    <w:rsid w:val="00D229D5"/>
    <w:pPr>
      <w:spacing w:beforeAutospacing="1" w:afterAutospacing="1" w:line="240" w:lineRule="auto"/>
      <w:textAlignment w:val="center"/>
    </w:pPr>
    <w:rPr>
      <w:rFonts w:eastAsia="Times New Roman" w:cs="Arial"/>
      <w:sz w:val="14"/>
      <w:szCs w:val="14"/>
      <w:lang w:eastAsia="en-AU"/>
    </w:rPr>
  </w:style>
  <w:style w:type="paragraph" w:customStyle="1" w:styleId="xl69">
    <w:name w:val="xl69"/>
    <w:basedOn w:val="Normal"/>
    <w:rsid w:val="00D229D5"/>
    <w:pPr>
      <w:spacing w:beforeAutospacing="1" w:afterAutospacing="1" w:line="240" w:lineRule="auto"/>
      <w:jc w:val="center"/>
      <w:textAlignment w:val="center"/>
    </w:pPr>
    <w:rPr>
      <w:rFonts w:eastAsia="Times New Roman" w:cs="Arial"/>
      <w:sz w:val="14"/>
      <w:szCs w:val="14"/>
      <w:lang w:eastAsia="en-AU"/>
    </w:rPr>
  </w:style>
  <w:style w:type="paragraph" w:customStyle="1" w:styleId="xl70">
    <w:name w:val="xl70"/>
    <w:basedOn w:val="Normal"/>
    <w:rsid w:val="00D229D5"/>
    <w:pPr>
      <w:spacing w:beforeAutospacing="1" w:afterAutospacing="1" w:line="240" w:lineRule="auto"/>
      <w:jc w:val="center"/>
      <w:textAlignment w:val="center"/>
    </w:pPr>
    <w:rPr>
      <w:rFonts w:eastAsia="Times New Roman" w:cs="Arial"/>
      <w:sz w:val="14"/>
      <w:szCs w:val="1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46413292">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94372243">
      <w:bodyDiv w:val="1"/>
      <w:marLeft w:val="0"/>
      <w:marRight w:val="0"/>
      <w:marTop w:val="0"/>
      <w:marBottom w:val="0"/>
      <w:divBdr>
        <w:top w:val="none" w:sz="0" w:space="0" w:color="auto"/>
        <w:left w:val="none" w:sz="0" w:space="0" w:color="auto"/>
        <w:bottom w:val="none" w:sz="0" w:space="0" w:color="auto"/>
        <w:right w:val="none" w:sz="0" w:space="0" w:color="auto"/>
      </w:divBdr>
    </w:div>
    <w:div w:id="104934012">
      <w:bodyDiv w:val="1"/>
      <w:marLeft w:val="0"/>
      <w:marRight w:val="0"/>
      <w:marTop w:val="0"/>
      <w:marBottom w:val="0"/>
      <w:divBdr>
        <w:top w:val="none" w:sz="0" w:space="0" w:color="auto"/>
        <w:left w:val="none" w:sz="0" w:space="0" w:color="auto"/>
        <w:bottom w:val="none" w:sz="0" w:space="0" w:color="auto"/>
        <w:right w:val="none" w:sz="0" w:space="0" w:color="auto"/>
      </w:divBdr>
    </w:div>
    <w:div w:id="189684061">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311451809">
      <w:bodyDiv w:val="1"/>
      <w:marLeft w:val="0"/>
      <w:marRight w:val="0"/>
      <w:marTop w:val="0"/>
      <w:marBottom w:val="0"/>
      <w:divBdr>
        <w:top w:val="none" w:sz="0" w:space="0" w:color="auto"/>
        <w:left w:val="none" w:sz="0" w:space="0" w:color="auto"/>
        <w:bottom w:val="none" w:sz="0" w:space="0" w:color="auto"/>
        <w:right w:val="none" w:sz="0" w:space="0" w:color="auto"/>
      </w:divBdr>
    </w:div>
    <w:div w:id="390349225">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83595419">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534736378">
      <w:bodyDiv w:val="1"/>
      <w:marLeft w:val="0"/>
      <w:marRight w:val="0"/>
      <w:marTop w:val="0"/>
      <w:marBottom w:val="0"/>
      <w:divBdr>
        <w:top w:val="none" w:sz="0" w:space="0" w:color="auto"/>
        <w:left w:val="none" w:sz="0" w:space="0" w:color="auto"/>
        <w:bottom w:val="none" w:sz="0" w:space="0" w:color="auto"/>
        <w:right w:val="none" w:sz="0" w:space="0" w:color="auto"/>
      </w:divBdr>
    </w:div>
    <w:div w:id="557977043">
      <w:bodyDiv w:val="1"/>
      <w:marLeft w:val="0"/>
      <w:marRight w:val="0"/>
      <w:marTop w:val="0"/>
      <w:marBottom w:val="0"/>
      <w:divBdr>
        <w:top w:val="none" w:sz="0" w:space="0" w:color="auto"/>
        <w:left w:val="none" w:sz="0" w:space="0" w:color="auto"/>
        <w:bottom w:val="none" w:sz="0" w:space="0" w:color="auto"/>
        <w:right w:val="none" w:sz="0" w:space="0" w:color="auto"/>
      </w:divBdr>
    </w:div>
    <w:div w:id="586812150">
      <w:bodyDiv w:val="1"/>
      <w:marLeft w:val="0"/>
      <w:marRight w:val="0"/>
      <w:marTop w:val="0"/>
      <w:marBottom w:val="0"/>
      <w:divBdr>
        <w:top w:val="none" w:sz="0" w:space="0" w:color="auto"/>
        <w:left w:val="none" w:sz="0" w:space="0" w:color="auto"/>
        <w:bottom w:val="none" w:sz="0" w:space="0" w:color="auto"/>
        <w:right w:val="none" w:sz="0" w:space="0" w:color="auto"/>
      </w:divBdr>
    </w:div>
    <w:div w:id="776217482">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40698393">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116481218">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412120070">
      <w:bodyDiv w:val="1"/>
      <w:marLeft w:val="0"/>
      <w:marRight w:val="0"/>
      <w:marTop w:val="0"/>
      <w:marBottom w:val="0"/>
      <w:divBdr>
        <w:top w:val="none" w:sz="0" w:space="0" w:color="auto"/>
        <w:left w:val="none" w:sz="0" w:space="0" w:color="auto"/>
        <w:bottom w:val="none" w:sz="0" w:space="0" w:color="auto"/>
        <w:right w:val="none" w:sz="0" w:space="0" w:color="auto"/>
      </w:divBdr>
    </w:div>
    <w:div w:id="1422021521">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500925430">
      <w:bodyDiv w:val="1"/>
      <w:marLeft w:val="0"/>
      <w:marRight w:val="0"/>
      <w:marTop w:val="0"/>
      <w:marBottom w:val="0"/>
      <w:divBdr>
        <w:top w:val="none" w:sz="0" w:space="0" w:color="auto"/>
        <w:left w:val="none" w:sz="0" w:space="0" w:color="auto"/>
        <w:bottom w:val="none" w:sz="0" w:space="0" w:color="auto"/>
        <w:right w:val="none" w:sz="0" w:space="0" w:color="auto"/>
      </w:divBdr>
    </w:div>
    <w:div w:id="1543589345">
      <w:bodyDiv w:val="1"/>
      <w:marLeft w:val="0"/>
      <w:marRight w:val="0"/>
      <w:marTop w:val="0"/>
      <w:marBottom w:val="0"/>
      <w:divBdr>
        <w:top w:val="none" w:sz="0" w:space="0" w:color="auto"/>
        <w:left w:val="none" w:sz="0" w:space="0" w:color="auto"/>
        <w:bottom w:val="none" w:sz="0" w:space="0" w:color="auto"/>
        <w:right w:val="none" w:sz="0" w:space="0" w:color="auto"/>
      </w:divBdr>
    </w:div>
    <w:div w:id="1552763880">
      <w:bodyDiv w:val="1"/>
      <w:marLeft w:val="0"/>
      <w:marRight w:val="0"/>
      <w:marTop w:val="0"/>
      <w:marBottom w:val="0"/>
      <w:divBdr>
        <w:top w:val="none" w:sz="0" w:space="0" w:color="auto"/>
        <w:left w:val="none" w:sz="0" w:space="0" w:color="auto"/>
        <w:bottom w:val="none" w:sz="0" w:space="0" w:color="auto"/>
        <w:right w:val="none" w:sz="0" w:space="0" w:color="auto"/>
      </w:divBdr>
    </w:div>
    <w:div w:id="1630672624">
      <w:bodyDiv w:val="1"/>
      <w:marLeft w:val="0"/>
      <w:marRight w:val="0"/>
      <w:marTop w:val="0"/>
      <w:marBottom w:val="0"/>
      <w:divBdr>
        <w:top w:val="none" w:sz="0" w:space="0" w:color="auto"/>
        <w:left w:val="none" w:sz="0" w:space="0" w:color="auto"/>
        <w:bottom w:val="none" w:sz="0" w:space="0" w:color="auto"/>
        <w:right w:val="none" w:sz="0" w:space="0" w:color="auto"/>
      </w:divBdr>
    </w:div>
    <w:div w:id="1767113495">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39468074">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 w:id="20529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F2020L00769"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s://www.ndis.gov.au/providers/price-guides-and-information/sda-pricing-and-payments"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ndis.gov.au/providers/price-guides-and-information" TargetMode="External"/><Relationship Id="rId17" Type="http://schemas.openxmlformats.org/officeDocument/2006/relationships/hyperlink" Target="https://www.legislation.gov.au/Details/C2020C00392"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gov.au/providers/price-guides-and-pricing" TargetMode="External"/><Relationship Id="rId29" Type="http://schemas.openxmlformats.org/officeDocument/2006/relationships/hyperlink" Target="https://www.abs.gov.au/statistics/standards/australian-statistical-geography-standard-asgs-edition-3/jul2021-jun2026/main-structure-and-greater-capital-city-statistical-areas/statistical-area-level-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ndis.gov.au/providers/housing-and-living-supports-and-services/housing/specialist-disability-accommodation/sda-design-standard"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livablehousingaustralia.org.au/design-guidelines/" TargetMode="External"/><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ca9caff7a6b5c5b1c81c43a0af00bf84">
  <xsd:schema xmlns:xsd="http://www.w3.org/2001/XMLSchema" xmlns:xs="http://www.w3.org/2001/XMLSchema" xmlns:p="http://schemas.microsoft.com/office/2006/metadata/properties" xmlns:ns2="2B5B90DB-8325-481D-8723-5466FD5A4A4D" targetNamespace="http://schemas.microsoft.com/office/2006/metadata/properties" ma:root="true" ma:fieldsID="d9fd43a00d9cbe8ffabb4c1fb2afd3f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B5B90DB-8325-481D-8723-5466FD5A4A4D"/>
  </ds:schemaRefs>
</ds:datastoreItem>
</file>

<file path=customXml/itemProps3.xml><?xml version="1.0" encoding="utf-8"?>
<ds:datastoreItem xmlns:ds="http://schemas.openxmlformats.org/officeDocument/2006/customXml" ds:itemID="{CE241E3C-47F1-4E02-8AE7-B14494170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651EF-1BC8-455B-AE11-20D434A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18393</Words>
  <Characters>104844</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NDIS Pricing Arrangements for SDA 2021-22 v1.0</vt:lpstr>
    </vt:vector>
  </TitlesOfParts>
  <Company/>
  <LinksUpToDate>false</LinksUpToDate>
  <CharactersWithSpaces>122992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Srivastava, Vikas</cp:lastModifiedBy>
  <cp:revision>7</cp:revision>
  <cp:lastPrinted>2024-04-15T22:43:00Z</cp:lastPrinted>
  <dcterms:created xsi:type="dcterms:W3CDTF">2024-04-03T00:52:00Z</dcterms:created>
  <dcterms:modified xsi:type="dcterms:W3CDTF">2024-04-15T22:43:00Z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