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7281" w14:textId="31CEEF6C" w:rsidR="00E94B15" w:rsidRDefault="007A1577" w:rsidP="00FE2006">
      <w:pPr>
        <w:pStyle w:val="Heading1"/>
        <w:spacing w:before="2520"/>
      </w:pPr>
      <w:bookmarkStart w:id="0" w:name="_Toc122689909"/>
      <w:r>
        <w:t>Support categories</w:t>
      </w:r>
    </w:p>
    <w:p w14:paraId="6E5DDB2F" w14:textId="38D051F5" w:rsidR="007A1577" w:rsidRPr="007A1577" w:rsidRDefault="007A1577" w:rsidP="007A1577">
      <w:pPr>
        <w:pStyle w:val="Title"/>
      </w:pPr>
      <w:r w:rsidRPr="007A1577">
        <w:t>This fact sheet will explain:    </w:t>
      </w:r>
    </w:p>
    <w:p w14:paraId="21AE89DF" w14:textId="77777777" w:rsidR="007A1577" w:rsidRPr="007A1577" w:rsidRDefault="007A1577" w:rsidP="007A1577">
      <w:pPr>
        <w:pStyle w:val="Bullet"/>
        <w:rPr>
          <w:color w:val="6B2876" w:themeColor="text2"/>
          <w:sz w:val="32"/>
          <w:szCs w:val="32"/>
        </w:rPr>
      </w:pPr>
      <w:r w:rsidRPr="007A1577">
        <w:rPr>
          <w:color w:val="6B2876" w:themeColor="text2"/>
          <w:sz w:val="32"/>
          <w:szCs w:val="32"/>
        </w:rPr>
        <w:t>what a support category is </w:t>
      </w:r>
    </w:p>
    <w:p w14:paraId="3FEBE3CA" w14:textId="77777777" w:rsidR="007A1577" w:rsidRPr="007A1577" w:rsidRDefault="007A1577" w:rsidP="007A1577">
      <w:pPr>
        <w:pStyle w:val="Bullet"/>
        <w:rPr>
          <w:color w:val="6B2876" w:themeColor="text2"/>
          <w:sz w:val="32"/>
          <w:szCs w:val="32"/>
        </w:rPr>
      </w:pPr>
      <w:r w:rsidRPr="007A1577">
        <w:rPr>
          <w:color w:val="6B2876" w:themeColor="text2"/>
          <w:sz w:val="32"/>
          <w:szCs w:val="32"/>
        </w:rPr>
        <w:t>what each support category is used for. </w:t>
      </w:r>
    </w:p>
    <w:bookmarkEnd w:id="0"/>
    <w:p w14:paraId="75E8332B" w14:textId="1BC9459B" w:rsidR="004D32B5" w:rsidRPr="00830A50" w:rsidRDefault="007A1577" w:rsidP="00830A50">
      <w:pPr>
        <w:pStyle w:val="Heading2"/>
      </w:pPr>
      <w:r>
        <w:t>Understanding support categories</w:t>
      </w:r>
    </w:p>
    <w:p w14:paraId="7D33D6C0" w14:textId="77777777" w:rsidR="007A1577" w:rsidRPr="007A1577" w:rsidRDefault="007A1577" w:rsidP="007A1577">
      <w:r w:rsidRPr="007A1577">
        <w:t>Your NDIS funding is made up of support categories. Each support category has information about the types of supports you can buy with your funding. </w:t>
      </w:r>
    </w:p>
    <w:p w14:paraId="54F1D875" w14:textId="77777777" w:rsidR="00C13BC7" w:rsidRDefault="007A1577" w:rsidP="007A1577">
      <w:r w:rsidRPr="007A1577">
        <w:t>We group support categories into 4 different budgets</w:t>
      </w:r>
      <w:r w:rsidR="00C13BC7">
        <w:t>:</w:t>
      </w:r>
    </w:p>
    <w:p w14:paraId="33262384" w14:textId="77777777" w:rsidR="00C13BC7" w:rsidRDefault="00C13BC7" w:rsidP="00C13BC7">
      <w:pPr>
        <w:pStyle w:val="Bullet"/>
      </w:pPr>
      <w:r>
        <w:t>Core supports</w:t>
      </w:r>
    </w:p>
    <w:p w14:paraId="51A14C0E" w14:textId="77777777" w:rsidR="00C13BC7" w:rsidRDefault="00C13BC7" w:rsidP="00C13BC7">
      <w:pPr>
        <w:pStyle w:val="Bullet"/>
      </w:pPr>
      <w:r>
        <w:t>Capacity building supports</w:t>
      </w:r>
    </w:p>
    <w:p w14:paraId="3B4A6450" w14:textId="77777777" w:rsidR="00C13BC7" w:rsidRDefault="00C13BC7" w:rsidP="00C13BC7">
      <w:pPr>
        <w:pStyle w:val="Bullet"/>
      </w:pPr>
      <w:r>
        <w:t>Capital supports</w:t>
      </w:r>
    </w:p>
    <w:p w14:paraId="131AC6C4" w14:textId="77777777" w:rsidR="00C13BC7" w:rsidRDefault="00C13BC7" w:rsidP="00C13BC7">
      <w:pPr>
        <w:pStyle w:val="Bullet"/>
      </w:pPr>
      <w:r>
        <w:t>Recurring supports.</w:t>
      </w:r>
    </w:p>
    <w:p w14:paraId="4512F5DE" w14:textId="020F173A" w:rsidR="000A7C86" w:rsidRPr="007A1577" w:rsidRDefault="007A1577" w:rsidP="00C13BC7">
      <w:r w:rsidRPr="007A1577">
        <w:t xml:space="preserve">For example, your </w:t>
      </w:r>
      <w:r w:rsidR="00010372">
        <w:t>c</w:t>
      </w:r>
      <w:r w:rsidRPr="007A1577">
        <w:t>ore supports budget includes several support categories to help you with your everyday needs.</w:t>
      </w:r>
    </w:p>
    <w:p w14:paraId="669DF838" w14:textId="6F39F878" w:rsidR="007A1577" w:rsidRDefault="007A1577" w:rsidP="007A1577">
      <w:r w:rsidRPr="007A1577">
        <w:t xml:space="preserve">Because your plan is based on your individual needs, you might not have funding for all support categories. This fact sheet includes definitions </w:t>
      </w:r>
      <w:r w:rsidR="00750567">
        <w:t>of</w:t>
      </w:r>
      <w:r w:rsidRPr="007A1577">
        <w:t xml:space="preserve"> each support</w:t>
      </w:r>
      <w:r w:rsidR="00300E73">
        <w:t xml:space="preserve"> category</w:t>
      </w:r>
      <w:r w:rsidRPr="007A1577">
        <w:t>, so you can understand the supports that have been included in your NDIS plan. </w:t>
      </w:r>
    </w:p>
    <w:p w14:paraId="0211E207" w14:textId="3546D228" w:rsidR="000423BA" w:rsidRDefault="000423BA" w:rsidP="000423BA">
      <w:r>
        <w:t xml:space="preserve">Remember, </w:t>
      </w:r>
      <w:r w:rsidR="0073013F">
        <w:t>you must use your funding in the way we describe in your plan. S</w:t>
      </w:r>
      <w:r>
        <w:t>upports you buy must meet the NDIS funding criteria. This includes that they must be directly related to your disability</w:t>
      </w:r>
      <w:r w:rsidR="0073013F">
        <w:t xml:space="preserve">, </w:t>
      </w:r>
      <w:r w:rsidR="00080DAC">
        <w:t xml:space="preserve">effective and beneficial, and </w:t>
      </w:r>
      <w:r w:rsidR="00725B6F">
        <w:t>value for money</w:t>
      </w:r>
      <w:r w:rsidR="00404FC1">
        <w:t xml:space="preserve">. </w:t>
      </w:r>
      <w:r>
        <w:t xml:space="preserve">You can read </w:t>
      </w:r>
      <w:hyperlink r:id="rId11" w:history="1">
        <w:r w:rsidRPr="00C348C7">
          <w:rPr>
            <w:rStyle w:val="Hyperlink"/>
          </w:rPr>
          <w:t>Our Guideline – Reasonable and necessary supports</w:t>
        </w:r>
      </w:hyperlink>
      <w:r>
        <w:t xml:space="preserve"> </w:t>
      </w:r>
      <w:r w:rsidR="00750567">
        <w:t xml:space="preserve">on the NDIS website </w:t>
      </w:r>
      <w:r>
        <w:t>for more information.</w:t>
      </w:r>
    </w:p>
    <w:p w14:paraId="67FA1B62" w14:textId="51984485" w:rsidR="0034063A" w:rsidRDefault="0034063A" w:rsidP="007A1577">
      <w:r>
        <w:lastRenderedPageBreak/>
        <w:t xml:space="preserve">To learn more about </w:t>
      </w:r>
      <w:r w:rsidR="007C2161">
        <w:t xml:space="preserve">how and </w:t>
      </w:r>
      <w:r>
        <w:t xml:space="preserve">when we </w:t>
      </w:r>
      <w:r w:rsidR="007C2161">
        <w:t xml:space="preserve">include </w:t>
      </w:r>
      <w:r>
        <w:t xml:space="preserve">specific supports </w:t>
      </w:r>
      <w:r w:rsidR="007C2161">
        <w:t>in your plan</w:t>
      </w:r>
      <w:r w:rsidR="007B76A4">
        <w:t xml:space="preserve"> and what you need to do before you buy supports, you can: </w:t>
      </w:r>
    </w:p>
    <w:p w14:paraId="3C3F4277" w14:textId="0E004C9C" w:rsidR="007B76A4" w:rsidRDefault="007B76A4" w:rsidP="007B76A4">
      <w:pPr>
        <w:pStyle w:val="Bullet"/>
        <w:numPr>
          <w:ilvl w:val="0"/>
          <w:numId w:val="28"/>
        </w:numPr>
      </w:pPr>
      <w:r>
        <w:t xml:space="preserve">visit </w:t>
      </w:r>
      <w:hyperlink r:id="rId12" w:history="1">
        <w:r w:rsidRPr="00AD337A">
          <w:rPr>
            <w:rStyle w:val="Hyperlink"/>
          </w:rPr>
          <w:t>Our Guidelines</w:t>
        </w:r>
      </w:hyperlink>
      <w:r>
        <w:t xml:space="preserve"> </w:t>
      </w:r>
      <w:r w:rsidR="009A3F60">
        <w:t>for the supports you can access</w:t>
      </w:r>
    </w:p>
    <w:p w14:paraId="61E5AA6B" w14:textId="760BAFBF" w:rsidR="007B76A4" w:rsidRDefault="007B76A4" w:rsidP="007B76A4">
      <w:pPr>
        <w:pStyle w:val="Bullet"/>
        <w:numPr>
          <w:ilvl w:val="0"/>
          <w:numId w:val="28"/>
        </w:numPr>
      </w:pPr>
      <w:r>
        <w:t xml:space="preserve">read our </w:t>
      </w:r>
      <w:hyperlink r:id="rId13" w:history="1">
        <w:r w:rsidRPr="00C348C7">
          <w:rPr>
            <w:rStyle w:val="Hyperlink"/>
          </w:rPr>
          <w:t xml:space="preserve">Would </w:t>
        </w:r>
        <w:r w:rsidR="00CC0849">
          <w:rPr>
            <w:rStyle w:val="Hyperlink"/>
          </w:rPr>
          <w:t>w</w:t>
        </w:r>
        <w:r w:rsidRPr="00C348C7">
          <w:rPr>
            <w:rStyle w:val="Hyperlink"/>
          </w:rPr>
          <w:t>e</w:t>
        </w:r>
        <w:r w:rsidR="00CC0849">
          <w:rPr>
            <w:rStyle w:val="Hyperlink"/>
          </w:rPr>
          <w:t xml:space="preserve"> f</w:t>
        </w:r>
        <w:r w:rsidRPr="00C348C7">
          <w:rPr>
            <w:rStyle w:val="Hyperlink"/>
          </w:rPr>
          <w:t xml:space="preserve">und </w:t>
        </w:r>
        <w:r w:rsidR="00CC0849">
          <w:rPr>
            <w:rStyle w:val="Hyperlink"/>
          </w:rPr>
          <w:t>i</w:t>
        </w:r>
        <w:r w:rsidRPr="00C348C7">
          <w:rPr>
            <w:rStyle w:val="Hyperlink"/>
          </w:rPr>
          <w:t>t</w:t>
        </w:r>
      </w:hyperlink>
      <w:r>
        <w:t xml:space="preserve"> guides for more examples. </w:t>
      </w:r>
    </w:p>
    <w:p w14:paraId="55486F95" w14:textId="049E5B9D" w:rsidR="007A1577" w:rsidRPr="007A1577" w:rsidRDefault="009A3F60" w:rsidP="00662DE3">
      <w:r>
        <w:t>To</w:t>
      </w:r>
      <w:r w:rsidR="00662DE3">
        <w:t xml:space="preserve"> talk about how you can use the funding in </w:t>
      </w:r>
      <w:r w:rsidR="007B76A4">
        <w:t xml:space="preserve">your </w:t>
      </w:r>
      <w:r w:rsidR="00662DE3">
        <w:t xml:space="preserve">individual plan, </w:t>
      </w:r>
      <w:r w:rsidR="007A1577" w:rsidRPr="007A1577">
        <w:t>you can: </w:t>
      </w:r>
    </w:p>
    <w:p w14:paraId="56ED8EE7" w14:textId="77777777" w:rsidR="007A1577" w:rsidRPr="007A1577" w:rsidRDefault="007A1577" w:rsidP="007A1577">
      <w:pPr>
        <w:pStyle w:val="Bullet"/>
      </w:pPr>
      <w:r w:rsidRPr="007A1577">
        <w:t xml:space="preserve">talk to </w:t>
      </w:r>
      <w:proofErr w:type="gramStart"/>
      <w:r w:rsidRPr="007A1577">
        <w:t>your my</w:t>
      </w:r>
      <w:proofErr w:type="gramEnd"/>
      <w:r w:rsidRPr="007A1577">
        <w:t xml:space="preserve"> NDIS contact </w:t>
      </w:r>
    </w:p>
    <w:p w14:paraId="729023B5" w14:textId="67E8FBE5" w:rsidR="007A1577" w:rsidRPr="007A1577" w:rsidRDefault="007A1577" w:rsidP="007A1577">
      <w:pPr>
        <w:pStyle w:val="Bullet"/>
      </w:pPr>
      <w:r w:rsidRPr="007A1577">
        <w:t>talk to your support coordinator, psychosocial recovery coach or plan manager, if you have one</w:t>
      </w:r>
    </w:p>
    <w:p w14:paraId="03CA1222" w14:textId="3901DC9C" w:rsidR="00DE2D86" w:rsidRDefault="00FE1E45" w:rsidP="00CC0849">
      <w:pPr>
        <w:pStyle w:val="Bullet"/>
        <w:spacing w:after="0" w:line="240" w:lineRule="auto"/>
      </w:pPr>
      <w:hyperlink r:id="rId14" w:tgtFrame="_blank" w:history="1">
        <w:r w:rsidR="007A1577" w:rsidRPr="007A1577">
          <w:rPr>
            <w:rStyle w:val="Hyperlink"/>
          </w:rPr>
          <w:t>contact us</w:t>
        </w:r>
      </w:hyperlink>
      <w:r w:rsidR="007A1577" w:rsidRPr="007A1577">
        <w:t xml:space="preserve"> in any of the ways listed </w:t>
      </w:r>
      <w:r w:rsidR="007A1577">
        <w:t>in</w:t>
      </w:r>
      <w:r w:rsidR="007A1577" w:rsidRPr="007A1577">
        <w:t xml:space="preserve"> this fact sheet</w:t>
      </w:r>
      <w:r w:rsidR="00CC0849">
        <w:t>.</w:t>
      </w:r>
    </w:p>
    <w:p w14:paraId="7BFCC679" w14:textId="1B757304" w:rsidR="00DE2D86" w:rsidRDefault="00DE2D86" w:rsidP="00DE2D86">
      <w:pPr>
        <w:pStyle w:val="Heading2"/>
      </w:pPr>
      <w:r>
        <w:t>Core supports</w:t>
      </w:r>
    </w:p>
    <w:p w14:paraId="109E9D92" w14:textId="7FE6E404" w:rsidR="00DE2D86" w:rsidRDefault="00285DCD" w:rsidP="00DE2D86">
      <w:r>
        <w:t>Supports to help you with everyday activities</w:t>
      </w:r>
      <w:r w:rsidR="00E26930">
        <w:t>.</w:t>
      </w:r>
      <w:r w:rsidR="00857492">
        <w:t xml:space="preserve"> </w:t>
      </w:r>
    </w:p>
    <w:p w14:paraId="14CCB0E7" w14:textId="783E7184" w:rsidR="00E61929" w:rsidRDefault="000636F3" w:rsidP="000636F3">
      <w:pPr>
        <w:pStyle w:val="Heading3"/>
      </w:pPr>
      <w:r>
        <w:t>Flexible core supports</w:t>
      </w:r>
    </w:p>
    <w:p w14:paraId="35308CF2" w14:textId="39532172" w:rsidR="000636F3" w:rsidRDefault="000636F3" w:rsidP="000636F3">
      <w:r>
        <w:t xml:space="preserve">These support categories can be flexible. </w:t>
      </w:r>
      <w:r w:rsidR="00F01591">
        <w:t xml:space="preserve">When your funding is flexible, you can </w:t>
      </w:r>
      <w:r w:rsidR="0029191D">
        <w:t xml:space="preserve">use it to buy supports from other flexible support categories, </w:t>
      </w:r>
      <w:proofErr w:type="gramStart"/>
      <w:r w:rsidR="0029191D">
        <w:t>as long as</w:t>
      </w:r>
      <w:proofErr w:type="gramEnd"/>
      <w:r w:rsidR="0029191D">
        <w:t xml:space="preserve"> </w:t>
      </w:r>
      <w:r w:rsidR="00F17C76">
        <w:t xml:space="preserve">they have the same fund management type. </w:t>
      </w:r>
    </w:p>
    <w:p w14:paraId="5DD5DF08" w14:textId="088BDF29" w:rsidR="00010372" w:rsidRPr="000636F3" w:rsidRDefault="00010372" w:rsidP="00010372">
      <w:r>
        <w:t xml:space="preserve">Make sure you check your plan to see if </w:t>
      </w:r>
      <w:proofErr w:type="gramStart"/>
      <w:r>
        <w:t>your</w:t>
      </w:r>
      <w:proofErr w:type="gramEnd"/>
      <w:r>
        <w:t xml:space="preserve"> funding for these support categories is described as flexible or stated.</w:t>
      </w:r>
      <w:r w:rsidR="00F17C76">
        <w:t xml:space="preserve"> </w:t>
      </w:r>
    </w:p>
    <w:p w14:paraId="49ED43EB" w14:textId="6EE5F7F3" w:rsidR="00285DCD" w:rsidRPr="00DE2D86" w:rsidRDefault="00285DCD" w:rsidP="00285DCD">
      <w:pPr>
        <w:pStyle w:val="TableDescription"/>
      </w:pPr>
      <w:r>
        <w:t>Table 1 – core support categories</w:t>
      </w:r>
      <w:r w:rsidR="00010372">
        <w:t xml:space="preserve"> – flexible.</w:t>
      </w:r>
    </w:p>
    <w:tbl>
      <w:tblPr>
        <w:tblStyle w:val="GridTable4"/>
        <w:tblW w:w="9067" w:type="dxa"/>
        <w:tblLook w:val="0420" w:firstRow="1" w:lastRow="0" w:firstColumn="0" w:lastColumn="0" w:noHBand="0" w:noVBand="1"/>
        <w:tblCaption w:val="Core support categories - flexible"/>
        <w:tblDescription w:val="Descriptions of flexible support categories from the core supports budget."/>
      </w:tblPr>
      <w:tblGrid>
        <w:gridCol w:w="3007"/>
        <w:gridCol w:w="6060"/>
      </w:tblGrid>
      <w:tr w:rsidR="00925698" w14:paraId="5BB179F4" w14:textId="77777777" w:rsidTr="00925698">
        <w:trPr>
          <w:cnfStyle w:val="100000000000" w:firstRow="1" w:lastRow="0" w:firstColumn="0" w:lastColumn="0" w:oddVBand="0" w:evenVBand="0" w:oddHBand="0" w:evenHBand="0" w:firstRowFirstColumn="0" w:firstRowLastColumn="0" w:lastRowFirstColumn="0" w:lastRowLastColumn="0"/>
          <w:tblHeader/>
        </w:trPr>
        <w:tc>
          <w:tcPr>
            <w:tcW w:w="3007" w:type="dxa"/>
          </w:tcPr>
          <w:p w14:paraId="39F43838" w14:textId="0452BBE0" w:rsidR="00925698" w:rsidRDefault="0047391A" w:rsidP="00B625EB">
            <w:r>
              <w:rPr>
                <w:lang w:val="en-AU"/>
              </w:rPr>
              <w:t>In your plan</w:t>
            </w:r>
          </w:p>
        </w:tc>
        <w:tc>
          <w:tcPr>
            <w:tcW w:w="6060" w:type="dxa"/>
          </w:tcPr>
          <w:p w14:paraId="2CB5F62A" w14:textId="63248710" w:rsidR="00925698" w:rsidRDefault="0047391A" w:rsidP="00B625EB">
            <w:r>
              <w:rPr>
                <w:lang w:val="en-AU"/>
              </w:rPr>
              <w:t>Description</w:t>
            </w:r>
          </w:p>
        </w:tc>
      </w:tr>
      <w:tr w:rsidR="009E3C98" w14:paraId="61031C03" w14:textId="77777777" w:rsidTr="00925698">
        <w:trPr>
          <w:cnfStyle w:val="000000100000" w:firstRow="0" w:lastRow="0" w:firstColumn="0" w:lastColumn="0" w:oddVBand="0" w:evenVBand="0" w:oddHBand="1" w:evenHBand="0" w:firstRowFirstColumn="0" w:firstRowLastColumn="0" w:lastRowFirstColumn="0" w:lastRowLastColumn="0"/>
        </w:trPr>
        <w:tc>
          <w:tcPr>
            <w:tcW w:w="3007" w:type="dxa"/>
          </w:tcPr>
          <w:p w14:paraId="103ACCA4" w14:textId="199021C7" w:rsidR="009E3C98" w:rsidRPr="009E3C98" w:rsidRDefault="009E3C98" w:rsidP="009E3C98">
            <w:r w:rsidRPr="009E3C98">
              <w:rPr>
                <w:rFonts w:eastAsia="Arial"/>
              </w:rPr>
              <w:t>Assistance with Daily Life </w:t>
            </w:r>
          </w:p>
        </w:tc>
        <w:tc>
          <w:tcPr>
            <w:tcW w:w="6060" w:type="dxa"/>
          </w:tcPr>
          <w:p w14:paraId="5D42A6BA" w14:textId="639988F6" w:rsidR="009E3C98" w:rsidRPr="009E3C98" w:rsidRDefault="009E3C98" w:rsidP="009E3C98">
            <w:r w:rsidRPr="009E3C98">
              <w:rPr>
                <w:rFonts w:eastAsia="Arial"/>
              </w:rPr>
              <w:t>Supports to assist or supervise you with your personal tasks during day-to-day life so you can live as independently as possible. These supports can be provided individually in a range of environments, including your own home. </w:t>
            </w:r>
          </w:p>
        </w:tc>
      </w:tr>
      <w:tr w:rsidR="008C4C43" w14:paraId="5AFB3823" w14:textId="77777777" w:rsidTr="00925698">
        <w:tc>
          <w:tcPr>
            <w:tcW w:w="3007" w:type="dxa"/>
          </w:tcPr>
          <w:p w14:paraId="2FE7914F" w14:textId="1A620EE6" w:rsidR="008C4C43" w:rsidRPr="00FE1E45" w:rsidRDefault="008C4C43" w:rsidP="008C4C43">
            <w:pPr>
              <w:rPr>
                <w:rFonts w:eastAsia="Arial"/>
              </w:rPr>
            </w:pPr>
            <w:r w:rsidRPr="00FE1E45">
              <w:rPr>
                <w:rFonts w:eastAsia="Arial"/>
              </w:rPr>
              <w:t>Assistance with Social, Economic and Community Participation </w:t>
            </w:r>
          </w:p>
        </w:tc>
        <w:tc>
          <w:tcPr>
            <w:tcW w:w="6060" w:type="dxa"/>
          </w:tcPr>
          <w:p w14:paraId="61BE421D" w14:textId="3EE2400F" w:rsidR="008C4C43" w:rsidRPr="009E3C98" w:rsidRDefault="008C4C43" w:rsidP="008C4C43">
            <w:r w:rsidRPr="00FE1E45">
              <w:rPr>
                <w:rFonts w:eastAsia="Arial"/>
              </w:rPr>
              <w:t xml:space="preserve">Supports to help or supervise you to take part in community, social, recreational, or economic activities. These supports can be provided in a range of environments, such as in the community or a </w:t>
            </w:r>
            <w:proofErr w:type="spellStart"/>
            <w:r w:rsidRPr="00FE1E45">
              <w:rPr>
                <w:rFonts w:eastAsia="Arial"/>
              </w:rPr>
              <w:t>centre</w:t>
            </w:r>
            <w:proofErr w:type="spellEnd"/>
            <w:r w:rsidRPr="00FE1E45">
              <w:rPr>
                <w:rFonts w:eastAsia="Arial"/>
              </w:rPr>
              <w:t>.</w:t>
            </w:r>
            <w:r w:rsidRPr="009E3C98">
              <w:rPr>
                <w:rFonts w:eastAsia="Arial"/>
              </w:rPr>
              <w:t> </w:t>
            </w:r>
          </w:p>
        </w:tc>
      </w:tr>
      <w:tr w:rsidR="008C4C43" w14:paraId="34BA7D27" w14:textId="77777777" w:rsidTr="00925698">
        <w:trPr>
          <w:cnfStyle w:val="000000100000" w:firstRow="0" w:lastRow="0" w:firstColumn="0" w:lastColumn="0" w:oddVBand="0" w:evenVBand="0" w:oddHBand="1" w:evenHBand="0" w:firstRowFirstColumn="0" w:firstRowLastColumn="0" w:lastRowFirstColumn="0" w:lastRowLastColumn="0"/>
        </w:trPr>
        <w:tc>
          <w:tcPr>
            <w:tcW w:w="3007" w:type="dxa"/>
          </w:tcPr>
          <w:p w14:paraId="34BBA873" w14:textId="61A71EB4" w:rsidR="008C4C43" w:rsidRPr="009E3C98" w:rsidRDefault="008C4C43" w:rsidP="008C4C43">
            <w:pPr>
              <w:rPr>
                <w:rFonts w:eastAsia="Arial"/>
              </w:rPr>
            </w:pPr>
            <w:r w:rsidRPr="009E3C98">
              <w:rPr>
                <w:rFonts w:eastAsia="Arial"/>
              </w:rPr>
              <w:lastRenderedPageBreak/>
              <w:t>Consumables </w:t>
            </w:r>
          </w:p>
        </w:tc>
        <w:tc>
          <w:tcPr>
            <w:tcW w:w="6060" w:type="dxa"/>
          </w:tcPr>
          <w:p w14:paraId="1E3A1168" w14:textId="16EA2C82" w:rsidR="008C4C43" w:rsidRPr="009E3C98" w:rsidRDefault="008C4C43" w:rsidP="008C4C43">
            <w:r w:rsidRPr="009E3C98">
              <w:rPr>
                <w:rFonts w:eastAsia="Arial"/>
              </w:rPr>
              <w:t>Supports to purchase everyday use items that you need because of your disability. For example, continence</w:t>
            </w:r>
            <w:r w:rsidR="00AB7FAC">
              <w:rPr>
                <w:rFonts w:eastAsia="Arial"/>
              </w:rPr>
              <w:t>, low-cost assistive technology</w:t>
            </w:r>
            <w:r w:rsidRPr="009E3C98">
              <w:rPr>
                <w:rFonts w:eastAsia="Arial"/>
              </w:rPr>
              <w:t xml:space="preserve"> and Home Enteral Nutrition (HEN) products are included in this category. </w:t>
            </w:r>
          </w:p>
        </w:tc>
      </w:tr>
      <w:tr w:rsidR="00231C30" w14:paraId="5F06BEE3" w14:textId="77777777" w:rsidTr="00925698">
        <w:tc>
          <w:tcPr>
            <w:tcW w:w="3007" w:type="dxa"/>
          </w:tcPr>
          <w:p w14:paraId="482F7701" w14:textId="029DAB9B" w:rsidR="00231C30" w:rsidRPr="009E3C98" w:rsidRDefault="00231C30" w:rsidP="00231C30">
            <w:pPr>
              <w:rPr>
                <w:rFonts w:eastAsia="Arial"/>
              </w:rPr>
            </w:pPr>
            <w:r w:rsidRPr="009E3C98">
              <w:rPr>
                <w:rFonts w:eastAsia="Arial"/>
              </w:rPr>
              <w:t>Transport </w:t>
            </w:r>
          </w:p>
        </w:tc>
        <w:tc>
          <w:tcPr>
            <w:tcW w:w="6060" w:type="dxa"/>
          </w:tcPr>
          <w:p w14:paraId="75CCFEB2" w14:textId="77777777" w:rsidR="00231C30" w:rsidRDefault="00231C30" w:rsidP="00231C30">
            <w:pPr>
              <w:rPr>
                <w:rFonts w:eastAsia="Arial"/>
              </w:rPr>
            </w:pPr>
            <w:r w:rsidRPr="009E3C98">
              <w:rPr>
                <w:rFonts w:eastAsia="Arial"/>
              </w:rPr>
              <w:t xml:space="preserve">Supports to pay a provider to transport you to an activity that is not itself a support – or to a support that is delivered by another provider. </w:t>
            </w:r>
          </w:p>
          <w:p w14:paraId="5FF5428B" w14:textId="5453E502" w:rsidR="00231C30" w:rsidRPr="009E3C98" w:rsidRDefault="00231C30" w:rsidP="00231C30">
            <w:pPr>
              <w:rPr>
                <w:rFonts w:eastAsia="Arial"/>
              </w:rPr>
            </w:pPr>
            <w:r>
              <w:t xml:space="preserve">This support category is for transport from a provider. If you receive funding for day-to-day transport, like taxis or public transport, you’ll usually use the Transport Recurring support category instead. </w:t>
            </w:r>
          </w:p>
        </w:tc>
      </w:tr>
    </w:tbl>
    <w:p w14:paraId="541077EF" w14:textId="0E3679AD" w:rsidR="00941E8D" w:rsidRDefault="00010372" w:rsidP="00941E8D">
      <w:pPr>
        <w:pStyle w:val="Heading3"/>
      </w:pPr>
      <w:r>
        <w:t>Stated</w:t>
      </w:r>
      <w:r w:rsidR="00941E8D">
        <w:t xml:space="preserve"> core supports</w:t>
      </w:r>
    </w:p>
    <w:p w14:paraId="28C9C60F" w14:textId="799CF9C1" w:rsidR="00941E8D" w:rsidRPr="000636F3" w:rsidRDefault="00941E8D" w:rsidP="00010372">
      <w:r>
        <w:t xml:space="preserve">These support categories </w:t>
      </w:r>
      <w:r w:rsidR="00010372">
        <w:t>are stated.</w:t>
      </w:r>
      <w:r>
        <w:t xml:space="preserve"> </w:t>
      </w:r>
      <w:r w:rsidR="00010372">
        <w:t>This means you must use your funding in the way we describe in your plan.</w:t>
      </w:r>
    </w:p>
    <w:p w14:paraId="5FBFF06F" w14:textId="4F4AEC13" w:rsidR="00941E8D" w:rsidRPr="00DE2D86" w:rsidRDefault="00941E8D" w:rsidP="00941E8D">
      <w:pPr>
        <w:pStyle w:val="TableDescription"/>
      </w:pPr>
      <w:r>
        <w:t xml:space="preserve">Table </w:t>
      </w:r>
      <w:r w:rsidR="00F17C76">
        <w:t>2</w:t>
      </w:r>
      <w:r>
        <w:t xml:space="preserve"> – core support categories</w:t>
      </w:r>
      <w:r w:rsidR="00010372">
        <w:t xml:space="preserve"> – stated.</w:t>
      </w:r>
    </w:p>
    <w:tbl>
      <w:tblPr>
        <w:tblStyle w:val="GridTable4"/>
        <w:tblW w:w="9067" w:type="dxa"/>
        <w:tblLook w:val="0420" w:firstRow="1" w:lastRow="0" w:firstColumn="0" w:lastColumn="0" w:noHBand="0" w:noVBand="1"/>
        <w:tblCaption w:val="Core support categories - stated"/>
        <w:tblDescription w:val="Descriptions of stated support categories from the core supports budget."/>
      </w:tblPr>
      <w:tblGrid>
        <w:gridCol w:w="3007"/>
        <w:gridCol w:w="6060"/>
      </w:tblGrid>
      <w:tr w:rsidR="00941E8D" w14:paraId="2AB6C5C5" w14:textId="77777777" w:rsidTr="00F064A0">
        <w:trPr>
          <w:cnfStyle w:val="100000000000" w:firstRow="1" w:lastRow="0" w:firstColumn="0" w:lastColumn="0" w:oddVBand="0" w:evenVBand="0" w:oddHBand="0" w:evenHBand="0" w:firstRowFirstColumn="0" w:firstRowLastColumn="0" w:lastRowFirstColumn="0" w:lastRowLastColumn="0"/>
          <w:tblHeader/>
        </w:trPr>
        <w:tc>
          <w:tcPr>
            <w:tcW w:w="3007" w:type="dxa"/>
          </w:tcPr>
          <w:p w14:paraId="7FDBD909" w14:textId="77777777" w:rsidR="00941E8D" w:rsidRDefault="00941E8D" w:rsidP="00F064A0">
            <w:r>
              <w:rPr>
                <w:lang w:val="en-AU"/>
              </w:rPr>
              <w:t>In your plan</w:t>
            </w:r>
          </w:p>
        </w:tc>
        <w:tc>
          <w:tcPr>
            <w:tcW w:w="6060" w:type="dxa"/>
          </w:tcPr>
          <w:p w14:paraId="302230CC" w14:textId="77777777" w:rsidR="00941E8D" w:rsidRDefault="00941E8D" w:rsidP="00F064A0">
            <w:r>
              <w:rPr>
                <w:lang w:val="en-AU"/>
              </w:rPr>
              <w:t>Description</w:t>
            </w:r>
          </w:p>
        </w:tc>
      </w:tr>
      <w:tr w:rsidR="00941E8D" w14:paraId="5913B45E" w14:textId="77777777" w:rsidTr="00F064A0">
        <w:trPr>
          <w:cnfStyle w:val="000000100000" w:firstRow="0" w:lastRow="0" w:firstColumn="0" w:lastColumn="0" w:oddVBand="0" w:evenVBand="0" w:oddHBand="1" w:evenHBand="0" w:firstRowFirstColumn="0" w:firstRowLastColumn="0" w:lastRowFirstColumn="0" w:lastRowLastColumn="0"/>
        </w:trPr>
        <w:tc>
          <w:tcPr>
            <w:tcW w:w="3007" w:type="dxa"/>
          </w:tcPr>
          <w:p w14:paraId="58F78B8C" w14:textId="77777777" w:rsidR="00941E8D" w:rsidRPr="009E3C98" w:rsidRDefault="00941E8D" w:rsidP="00F064A0">
            <w:r w:rsidRPr="009E3C98">
              <w:rPr>
                <w:rFonts w:eastAsia="Arial"/>
              </w:rPr>
              <w:t xml:space="preserve">Home and </w:t>
            </w:r>
            <w:proofErr w:type="gramStart"/>
            <w:r w:rsidRPr="009E3C98">
              <w:rPr>
                <w:rFonts w:eastAsia="Arial"/>
              </w:rPr>
              <w:t>Living</w:t>
            </w:r>
            <w:proofErr w:type="gramEnd"/>
            <w:r w:rsidRPr="009E3C98">
              <w:rPr>
                <w:rFonts w:eastAsia="Arial"/>
              </w:rPr>
              <w:t> </w:t>
            </w:r>
          </w:p>
        </w:tc>
        <w:tc>
          <w:tcPr>
            <w:tcW w:w="6060" w:type="dxa"/>
          </w:tcPr>
          <w:p w14:paraId="2BB150C7" w14:textId="77777777" w:rsidR="00941E8D" w:rsidRPr="009E3C98" w:rsidRDefault="00941E8D" w:rsidP="00F064A0">
            <w:r w:rsidRPr="009E3C98">
              <w:t>Supports to help you live as independently as possible. We’ll specify what type of home and living supports you can use in your plan.</w:t>
            </w:r>
            <w:r>
              <w:br/>
            </w:r>
            <w:r>
              <w:br/>
              <w:t xml:space="preserve">Read </w:t>
            </w:r>
            <w:hyperlink r:id="rId15" w:history="1">
              <w:r>
                <w:rPr>
                  <w:rStyle w:val="Hyperlink"/>
                </w:rPr>
                <w:t>Our Guidelines for home and living supports</w:t>
              </w:r>
            </w:hyperlink>
            <w:r>
              <w:t xml:space="preserve"> for more information. </w:t>
            </w:r>
          </w:p>
          <w:p w14:paraId="4C74B0BE" w14:textId="77777777" w:rsidR="00941E8D" w:rsidRPr="009E3C98" w:rsidRDefault="00941E8D" w:rsidP="00F064A0">
            <w:pPr>
              <w:rPr>
                <w:rFonts w:eastAsiaTheme="minorHAnsi"/>
              </w:rPr>
            </w:pPr>
            <w:r w:rsidRPr="00793ABB">
              <w:rPr>
                <w:rFonts w:eastAsiaTheme="minorHAnsi"/>
                <w:b/>
                <w:bCs/>
              </w:rPr>
              <w:t>Supported independent living</w:t>
            </w:r>
            <w:r w:rsidRPr="00793ABB">
              <w:rPr>
                <w:b/>
                <w:bCs/>
              </w:rPr>
              <w:t xml:space="preserve"> (SIL)</w:t>
            </w:r>
            <w:r w:rsidRPr="009E3C98">
              <w:rPr>
                <w:rFonts w:eastAsiaTheme="minorHAnsi"/>
              </w:rPr>
              <w:t xml:space="preserve"> helps you live in your home as independently as possible, while building your skills. It includes help or supervision with daily tasks, like personal care or cooking meals. Supported independent living is for people with higher support needs, who need some level of help at home all the time. </w:t>
            </w:r>
          </w:p>
          <w:p w14:paraId="33AD49AF" w14:textId="77777777" w:rsidR="00941E8D" w:rsidRPr="009E3C98" w:rsidRDefault="00941E8D" w:rsidP="00F064A0">
            <w:pPr>
              <w:rPr>
                <w:rFonts w:eastAsiaTheme="minorHAnsi"/>
              </w:rPr>
            </w:pPr>
            <w:r w:rsidRPr="00793ABB">
              <w:rPr>
                <w:rFonts w:eastAsiaTheme="minorHAnsi"/>
                <w:b/>
                <w:bCs/>
              </w:rPr>
              <w:lastRenderedPageBreak/>
              <w:t xml:space="preserve">Medium term accommodation </w:t>
            </w:r>
            <w:r w:rsidRPr="00793ABB">
              <w:rPr>
                <w:b/>
                <w:bCs/>
              </w:rPr>
              <w:t>(MTA)</w:t>
            </w:r>
            <w:r w:rsidRPr="009E3C98">
              <w:t xml:space="preserve"> </w:t>
            </w:r>
            <w:r w:rsidRPr="009E3C98">
              <w:rPr>
                <w:rFonts w:eastAsiaTheme="minorHAnsi"/>
              </w:rPr>
              <w:t>gives you somewhere to live if you can’t move into your long-term home because your disability supports aren’t ready. To be eligible, you must have a home you’ll move into, and you need somewhere else to live in the medium-term. We usually fund medium term accommodation for up to 90 days. </w:t>
            </w:r>
          </w:p>
          <w:p w14:paraId="19F07E31" w14:textId="77777777" w:rsidR="00941E8D" w:rsidRPr="009E3C98" w:rsidRDefault="00941E8D" w:rsidP="00F064A0">
            <w:r w:rsidRPr="009E3C98">
              <w:rPr>
                <w:rFonts w:eastAsiaTheme="minorHAnsi"/>
              </w:rPr>
              <w:t xml:space="preserve">An </w:t>
            </w:r>
            <w:proofErr w:type="spellStart"/>
            <w:r w:rsidRPr="00793ABB">
              <w:rPr>
                <w:rFonts w:eastAsiaTheme="minorHAnsi"/>
                <w:b/>
                <w:bCs/>
              </w:rPr>
              <w:t>individualised</w:t>
            </w:r>
            <w:proofErr w:type="spellEnd"/>
            <w:r w:rsidRPr="00793ABB">
              <w:rPr>
                <w:rFonts w:eastAsiaTheme="minorHAnsi"/>
                <w:b/>
                <w:bCs/>
              </w:rPr>
              <w:t xml:space="preserve"> living option</w:t>
            </w:r>
            <w:r w:rsidRPr="00793ABB">
              <w:rPr>
                <w:b/>
                <w:bCs/>
              </w:rPr>
              <w:t xml:space="preserve"> (ILO)</w:t>
            </w:r>
            <w:r w:rsidRPr="009E3C98">
              <w:rPr>
                <w:rFonts w:eastAsiaTheme="minorHAnsi"/>
              </w:rPr>
              <w:t xml:space="preserve"> lets you choose the home you live in and set up supports in the way that best suits you. It can include things like personal care, help to build your skills, or support with household tasks like shopping or cooking. Family, friends, and other networks can complement your paid supports. </w:t>
            </w:r>
          </w:p>
          <w:p w14:paraId="3A25D972" w14:textId="77777777" w:rsidR="00941E8D" w:rsidRPr="009E3C98" w:rsidRDefault="00941E8D" w:rsidP="00F064A0">
            <w:r w:rsidRPr="00793ABB">
              <w:rPr>
                <w:b/>
                <w:bCs/>
              </w:rPr>
              <w:t>Assistance with daily life tasks provided in a residential aged care facility</w:t>
            </w:r>
            <w:r w:rsidRPr="009E3C98">
              <w:t xml:space="preserve"> is funding for younger people in residential aged care (YPIRAC). We can provide this funding if you need to pay extra daily care or accommodation costs because of your support needs</w:t>
            </w:r>
            <w:r>
              <w:t>.</w:t>
            </w:r>
          </w:p>
        </w:tc>
      </w:tr>
      <w:tr w:rsidR="00941E8D" w14:paraId="17436DE3" w14:textId="77777777" w:rsidTr="00F064A0">
        <w:tc>
          <w:tcPr>
            <w:tcW w:w="3007" w:type="dxa"/>
          </w:tcPr>
          <w:p w14:paraId="63FB5EB3" w14:textId="77777777" w:rsidR="00941E8D" w:rsidRPr="00E26930" w:rsidRDefault="00941E8D" w:rsidP="00F064A0">
            <w:pPr>
              <w:rPr>
                <w:rFonts w:eastAsia="Arial"/>
              </w:rPr>
            </w:pPr>
            <w:r w:rsidRPr="00E26930">
              <w:rPr>
                <w:rFonts w:eastAsia="Arial"/>
              </w:rPr>
              <w:lastRenderedPageBreak/>
              <w:t>YPIRAC – Cross Billing</w:t>
            </w:r>
          </w:p>
        </w:tc>
        <w:tc>
          <w:tcPr>
            <w:tcW w:w="6060" w:type="dxa"/>
          </w:tcPr>
          <w:p w14:paraId="3D6CF017" w14:textId="77777777" w:rsidR="00941E8D" w:rsidRPr="00E26930" w:rsidRDefault="00941E8D" w:rsidP="00F064A0">
            <w:pPr>
              <w:rPr>
                <w:rFonts w:eastAsia="Arial"/>
              </w:rPr>
            </w:pPr>
            <w:r w:rsidRPr="00E26930">
              <w:rPr>
                <w:rFonts w:eastAsia="Arial"/>
              </w:rPr>
              <w:t xml:space="preserve">Funding for some of your fees and charges if you are a younger </w:t>
            </w:r>
            <w:r>
              <w:rPr>
                <w:rFonts w:eastAsia="Arial"/>
              </w:rPr>
              <w:t>person</w:t>
            </w:r>
            <w:r w:rsidRPr="00E26930">
              <w:rPr>
                <w:rFonts w:eastAsia="Arial"/>
              </w:rPr>
              <w:t xml:space="preserve"> in residential aged care (YPIRAC). We have an agreement with the Department of Health and Aged Care to cover some of these costs.</w:t>
            </w:r>
          </w:p>
        </w:tc>
      </w:tr>
    </w:tbl>
    <w:p w14:paraId="203DA340" w14:textId="2ADC4A72" w:rsidR="00E26930" w:rsidRDefault="00E26930" w:rsidP="002D02E5">
      <w:pPr>
        <w:pStyle w:val="Heading2"/>
      </w:pPr>
      <w:r>
        <w:t>Capacity building supports</w:t>
      </w:r>
    </w:p>
    <w:p w14:paraId="5B42C86A" w14:textId="77777777" w:rsidR="00857492" w:rsidRDefault="00E26930">
      <w:pPr>
        <w:spacing w:after="0" w:line="240" w:lineRule="auto"/>
      </w:pPr>
      <w:r>
        <w:t>Supports to help you</w:t>
      </w:r>
      <w:r w:rsidR="009F6FA5">
        <w:t xml:space="preserve"> maintain or </w:t>
      </w:r>
      <w:r>
        <w:t>build your skills and independence</w:t>
      </w:r>
      <w:r w:rsidR="00857492">
        <w:t xml:space="preserve">. </w:t>
      </w:r>
    </w:p>
    <w:p w14:paraId="681F2BB7" w14:textId="77777777" w:rsidR="00857492" w:rsidRDefault="00857492">
      <w:pPr>
        <w:spacing w:after="0" w:line="240" w:lineRule="auto"/>
      </w:pPr>
    </w:p>
    <w:p w14:paraId="0F01604C" w14:textId="55DDBEE1" w:rsidR="003C0615" w:rsidRDefault="00857492">
      <w:pPr>
        <w:spacing w:after="0" w:line="240" w:lineRule="auto"/>
      </w:pPr>
      <w:r>
        <w:t>All capacity building supports are stated. This means you must use your funding in the way we describe in your plan.</w:t>
      </w:r>
    </w:p>
    <w:p w14:paraId="36F0A524" w14:textId="77777777" w:rsidR="003C0615" w:rsidRDefault="003C0615">
      <w:pPr>
        <w:spacing w:after="0" w:line="240" w:lineRule="auto"/>
      </w:pPr>
      <w:r>
        <w:br w:type="page"/>
      </w:r>
    </w:p>
    <w:p w14:paraId="51CF0B13" w14:textId="180AD684" w:rsidR="00E26930" w:rsidRDefault="00E26930" w:rsidP="00E26930">
      <w:pPr>
        <w:pStyle w:val="TableDescription"/>
      </w:pPr>
      <w:r>
        <w:lastRenderedPageBreak/>
        <w:t xml:space="preserve">Table </w:t>
      </w:r>
      <w:r w:rsidR="00F17C76">
        <w:t>3</w:t>
      </w:r>
      <w:r>
        <w:t xml:space="preserve"> – capacity building support categories</w:t>
      </w:r>
    </w:p>
    <w:tbl>
      <w:tblPr>
        <w:tblStyle w:val="GridTable4"/>
        <w:tblW w:w="9067" w:type="dxa"/>
        <w:tblLook w:val="0420" w:firstRow="1" w:lastRow="0" w:firstColumn="0" w:lastColumn="0" w:noHBand="0" w:noVBand="1"/>
        <w:tblCaption w:val="capacity building support categories"/>
        <w:tblDescription w:val="Descriptions of support categories from the capacity building supports budget."/>
      </w:tblPr>
      <w:tblGrid>
        <w:gridCol w:w="3007"/>
        <w:gridCol w:w="6060"/>
      </w:tblGrid>
      <w:tr w:rsidR="00E26930" w14:paraId="66C79EED" w14:textId="77777777" w:rsidTr="008055F0">
        <w:trPr>
          <w:cnfStyle w:val="100000000000" w:firstRow="1" w:lastRow="0" w:firstColumn="0" w:lastColumn="0" w:oddVBand="0" w:evenVBand="0" w:oddHBand="0" w:evenHBand="0" w:firstRowFirstColumn="0" w:firstRowLastColumn="0" w:lastRowFirstColumn="0" w:lastRowLastColumn="0"/>
          <w:tblHeader/>
        </w:trPr>
        <w:tc>
          <w:tcPr>
            <w:tcW w:w="3007" w:type="dxa"/>
          </w:tcPr>
          <w:p w14:paraId="42D7F73C" w14:textId="77777777" w:rsidR="00E26930" w:rsidRDefault="00E26930" w:rsidP="008055F0">
            <w:r>
              <w:rPr>
                <w:lang w:val="en-AU"/>
              </w:rPr>
              <w:t>In your plan</w:t>
            </w:r>
          </w:p>
        </w:tc>
        <w:tc>
          <w:tcPr>
            <w:tcW w:w="6060" w:type="dxa"/>
          </w:tcPr>
          <w:p w14:paraId="72349867" w14:textId="77777777" w:rsidR="00E26930" w:rsidRDefault="00E26930" w:rsidP="008055F0">
            <w:r>
              <w:rPr>
                <w:lang w:val="en-AU"/>
              </w:rPr>
              <w:t>Description</w:t>
            </w:r>
          </w:p>
        </w:tc>
      </w:tr>
      <w:tr w:rsidR="008C4C43" w14:paraId="778C81FC" w14:textId="77777777" w:rsidTr="008055F0">
        <w:trPr>
          <w:cnfStyle w:val="000000100000" w:firstRow="0" w:lastRow="0" w:firstColumn="0" w:lastColumn="0" w:oddVBand="0" w:evenVBand="0" w:oddHBand="1" w:evenHBand="0" w:firstRowFirstColumn="0" w:firstRowLastColumn="0" w:lastRowFirstColumn="0" w:lastRowLastColumn="0"/>
        </w:trPr>
        <w:tc>
          <w:tcPr>
            <w:tcW w:w="3007" w:type="dxa"/>
          </w:tcPr>
          <w:p w14:paraId="13F82B77" w14:textId="331E552C" w:rsidR="008C4C43" w:rsidRPr="00E26930" w:rsidRDefault="008C4C43" w:rsidP="008C4C43">
            <w:pPr>
              <w:rPr>
                <w:rFonts w:eastAsia="Arial"/>
              </w:rPr>
            </w:pPr>
            <w:proofErr w:type="spellStart"/>
            <w:r w:rsidRPr="00E26930">
              <w:rPr>
                <w:rFonts w:eastAsia="Arial"/>
              </w:rPr>
              <w:t>Behaviour</w:t>
            </w:r>
            <w:proofErr w:type="spellEnd"/>
            <w:r w:rsidRPr="00E26930">
              <w:rPr>
                <w:rFonts w:eastAsia="Arial"/>
              </w:rPr>
              <w:t xml:space="preserve"> Support </w:t>
            </w:r>
          </w:p>
        </w:tc>
        <w:tc>
          <w:tcPr>
            <w:tcW w:w="6060" w:type="dxa"/>
          </w:tcPr>
          <w:p w14:paraId="32A8247C" w14:textId="2DB639A6" w:rsidR="008C4C43" w:rsidRPr="00E26930" w:rsidRDefault="008C4C43" w:rsidP="008C4C43">
            <w:pPr>
              <w:rPr>
                <w:rFonts w:eastAsia="Arial"/>
              </w:rPr>
            </w:pPr>
            <w:r w:rsidRPr="00E26930">
              <w:rPr>
                <w:rFonts w:eastAsia="Arial"/>
              </w:rPr>
              <w:t xml:space="preserve">Supports to help you develop </w:t>
            </w:r>
            <w:proofErr w:type="spellStart"/>
            <w:r w:rsidRPr="00E26930">
              <w:rPr>
                <w:rFonts w:eastAsia="Arial"/>
              </w:rPr>
              <w:t>behavioural</w:t>
            </w:r>
            <w:proofErr w:type="spellEnd"/>
            <w:r w:rsidRPr="00E26930">
              <w:rPr>
                <w:rFonts w:eastAsia="Arial"/>
              </w:rPr>
              <w:t xml:space="preserve"> management strategies to reduce </w:t>
            </w:r>
            <w:proofErr w:type="spellStart"/>
            <w:r w:rsidRPr="00E26930">
              <w:rPr>
                <w:rFonts w:eastAsia="Arial"/>
              </w:rPr>
              <w:t>behaviours</w:t>
            </w:r>
            <w:proofErr w:type="spellEnd"/>
            <w:r w:rsidRPr="00E26930">
              <w:rPr>
                <w:rFonts w:eastAsia="Arial"/>
              </w:rPr>
              <w:t xml:space="preserve"> of concern. This includes specialist </w:t>
            </w:r>
            <w:proofErr w:type="spellStart"/>
            <w:r w:rsidRPr="00E26930">
              <w:rPr>
                <w:rFonts w:eastAsia="Arial"/>
              </w:rPr>
              <w:t>behavioural</w:t>
            </w:r>
            <w:proofErr w:type="spellEnd"/>
            <w:r w:rsidRPr="00E26930">
              <w:rPr>
                <w:rFonts w:eastAsia="Arial"/>
              </w:rPr>
              <w:t xml:space="preserve"> intervention supports to help improve your quality of life. </w:t>
            </w:r>
          </w:p>
        </w:tc>
      </w:tr>
      <w:tr w:rsidR="008C4C43" w14:paraId="31398CEC" w14:textId="77777777" w:rsidTr="008055F0">
        <w:tc>
          <w:tcPr>
            <w:tcW w:w="3007" w:type="dxa"/>
          </w:tcPr>
          <w:p w14:paraId="19B841FB" w14:textId="5A46D1B6" w:rsidR="008C4C43" w:rsidRPr="00E26930" w:rsidRDefault="008C4C43" w:rsidP="008C4C43">
            <w:pPr>
              <w:rPr>
                <w:rFonts w:eastAsia="Arial"/>
              </w:rPr>
            </w:pPr>
            <w:r w:rsidRPr="00E26930">
              <w:rPr>
                <w:rFonts w:eastAsia="Arial"/>
              </w:rPr>
              <w:t>Choice and Control </w:t>
            </w:r>
          </w:p>
        </w:tc>
        <w:tc>
          <w:tcPr>
            <w:tcW w:w="6060" w:type="dxa"/>
          </w:tcPr>
          <w:p w14:paraId="4CC80A22" w14:textId="69E809F5" w:rsidR="008C4C43" w:rsidRPr="00E26930" w:rsidRDefault="008C4C43" w:rsidP="008C4C43">
            <w:pPr>
              <w:rPr>
                <w:rFonts w:eastAsia="Arial"/>
              </w:rPr>
            </w:pPr>
            <w:r w:rsidRPr="00E26930">
              <w:rPr>
                <w:rFonts w:eastAsia="Arial"/>
              </w:rPr>
              <w:t>Supports to help you manage your plan funding and pay for services using a registered plan manager. </w:t>
            </w:r>
          </w:p>
        </w:tc>
      </w:tr>
      <w:tr w:rsidR="006A42EC" w14:paraId="4C4FD081" w14:textId="77777777" w:rsidTr="008055F0">
        <w:trPr>
          <w:cnfStyle w:val="000000100000" w:firstRow="0" w:lastRow="0" w:firstColumn="0" w:lastColumn="0" w:oddVBand="0" w:evenVBand="0" w:oddHBand="1" w:evenHBand="0" w:firstRowFirstColumn="0" w:firstRowLastColumn="0" w:lastRowFirstColumn="0" w:lastRowLastColumn="0"/>
        </w:trPr>
        <w:tc>
          <w:tcPr>
            <w:tcW w:w="3007" w:type="dxa"/>
          </w:tcPr>
          <w:p w14:paraId="4FF41A9F" w14:textId="17288443" w:rsidR="006A42EC" w:rsidRPr="00E26930" w:rsidRDefault="006A42EC" w:rsidP="006A42EC">
            <w:pPr>
              <w:rPr>
                <w:rFonts w:eastAsia="Arial"/>
              </w:rPr>
            </w:pPr>
            <w:r w:rsidRPr="00E26930">
              <w:rPr>
                <w:rFonts w:eastAsia="Arial"/>
              </w:rPr>
              <w:t>Finding &amp; Keeping a Job </w:t>
            </w:r>
          </w:p>
        </w:tc>
        <w:tc>
          <w:tcPr>
            <w:tcW w:w="6060" w:type="dxa"/>
          </w:tcPr>
          <w:p w14:paraId="62AE1B07" w14:textId="0866B3B1" w:rsidR="006A42EC" w:rsidRPr="00E26930" w:rsidRDefault="006A42EC" w:rsidP="006A42EC">
            <w:pPr>
              <w:rPr>
                <w:rFonts w:eastAsia="Arial"/>
              </w:rPr>
            </w:pPr>
            <w:r w:rsidRPr="00E26930">
              <w:rPr>
                <w:rFonts w:eastAsia="Arial"/>
              </w:rPr>
              <w:t>Supports that help you find and keep a job. This may include employment-related support, training, and assessments. </w:t>
            </w:r>
          </w:p>
        </w:tc>
      </w:tr>
      <w:tr w:rsidR="006A42EC" w14:paraId="7788AEE2" w14:textId="77777777" w:rsidTr="008055F0">
        <w:tc>
          <w:tcPr>
            <w:tcW w:w="3007" w:type="dxa"/>
          </w:tcPr>
          <w:p w14:paraId="75AE0EEB" w14:textId="2AED43B0" w:rsidR="006A42EC" w:rsidRPr="00E26930" w:rsidRDefault="006A42EC" w:rsidP="006A42EC">
            <w:pPr>
              <w:rPr>
                <w:rFonts w:eastAsia="Arial"/>
              </w:rPr>
            </w:pPr>
            <w:r w:rsidRPr="00E26930">
              <w:rPr>
                <w:rFonts w:eastAsia="Arial"/>
              </w:rPr>
              <w:t>Health &amp; Wellbeing </w:t>
            </w:r>
          </w:p>
        </w:tc>
        <w:tc>
          <w:tcPr>
            <w:tcW w:w="6060" w:type="dxa"/>
          </w:tcPr>
          <w:p w14:paraId="317F3107" w14:textId="470E3B18" w:rsidR="006A42EC" w:rsidRPr="00E26930" w:rsidRDefault="006A42EC" w:rsidP="006A42EC">
            <w:pPr>
              <w:rPr>
                <w:rFonts w:eastAsia="Arial"/>
              </w:rPr>
            </w:pPr>
            <w:r w:rsidRPr="00E26930">
              <w:rPr>
                <w:rFonts w:eastAsia="Arial"/>
              </w:rPr>
              <w:t>Supports that are directly related to managing the impact of your disability</w:t>
            </w:r>
            <w:r w:rsidR="00513EED">
              <w:rPr>
                <w:rFonts w:eastAsia="Arial"/>
              </w:rPr>
              <w:t xml:space="preserve"> on your health</w:t>
            </w:r>
            <w:r w:rsidRPr="00E26930">
              <w:rPr>
                <w:rFonts w:eastAsia="Arial"/>
              </w:rPr>
              <w:t>. </w:t>
            </w:r>
          </w:p>
        </w:tc>
      </w:tr>
      <w:tr w:rsidR="006A42EC" w14:paraId="21D6EFA7" w14:textId="77777777" w:rsidTr="008055F0">
        <w:trPr>
          <w:cnfStyle w:val="000000100000" w:firstRow="0" w:lastRow="0" w:firstColumn="0" w:lastColumn="0" w:oddVBand="0" w:evenVBand="0" w:oddHBand="1" w:evenHBand="0" w:firstRowFirstColumn="0" w:firstRowLastColumn="0" w:lastRowFirstColumn="0" w:lastRowLastColumn="0"/>
        </w:trPr>
        <w:tc>
          <w:tcPr>
            <w:tcW w:w="3007" w:type="dxa"/>
          </w:tcPr>
          <w:p w14:paraId="4A4ACA18" w14:textId="1E9765DB" w:rsidR="006A42EC" w:rsidRPr="00E26930" w:rsidRDefault="006A42EC" w:rsidP="006A42EC">
            <w:pPr>
              <w:rPr>
                <w:rFonts w:eastAsia="Arial"/>
              </w:rPr>
            </w:pPr>
            <w:r w:rsidRPr="00E26930">
              <w:rPr>
                <w:rFonts w:eastAsia="Arial"/>
              </w:rPr>
              <w:t>Improved Daily Living Skills </w:t>
            </w:r>
          </w:p>
        </w:tc>
        <w:tc>
          <w:tcPr>
            <w:tcW w:w="6060" w:type="dxa"/>
          </w:tcPr>
          <w:p w14:paraId="3237CD97" w14:textId="19F9DED7" w:rsidR="006A42EC" w:rsidRPr="00E26930" w:rsidRDefault="006A42EC" w:rsidP="006A42EC">
            <w:pPr>
              <w:rPr>
                <w:rFonts w:eastAsia="Arial"/>
              </w:rPr>
            </w:pPr>
            <w:r w:rsidRPr="00E26930">
              <w:rPr>
                <w:rFonts w:eastAsia="Arial"/>
              </w:rPr>
              <w:t>Supports includ</w:t>
            </w:r>
            <w:r w:rsidR="009E5EB9">
              <w:rPr>
                <w:rFonts w:eastAsia="Arial"/>
              </w:rPr>
              <w:t>ing</w:t>
            </w:r>
            <w:r w:rsidRPr="00E26930">
              <w:rPr>
                <w:rFonts w:eastAsia="Arial"/>
              </w:rPr>
              <w:t xml:space="preserve"> assessment, training, or therapy (including early childhood supports) to </w:t>
            </w:r>
            <w:r>
              <w:rPr>
                <w:rFonts w:eastAsia="Arial"/>
              </w:rPr>
              <w:t>maintain, develop or increase</w:t>
            </w:r>
            <w:r w:rsidRPr="00E26930">
              <w:rPr>
                <w:rFonts w:eastAsia="Arial"/>
              </w:rPr>
              <w:t xml:space="preserve"> your skills and capacity for independence and community participation. These services can be delivered in groups or individually. </w:t>
            </w:r>
          </w:p>
        </w:tc>
      </w:tr>
      <w:tr w:rsidR="006A42EC" w14:paraId="21ED677D" w14:textId="77777777" w:rsidTr="008055F0">
        <w:tc>
          <w:tcPr>
            <w:tcW w:w="3007" w:type="dxa"/>
          </w:tcPr>
          <w:p w14:paraId="755917E8" w14:textId="405C5873" w:rsidR="006A42EC" w:rsidRPr="00E26930" w:rsidRDefault="006A42EC" w:rsidP="006A42EC">
            <w:pPr>
              <w:rPr>
                <w:rFonts w:eastAsia="Arial"/>
              </w:rPr>
            </w:pPr>
            <w:r w:rsidRPr="00E26930">
              <w:rPr>
                <w:rFonts w:eastAsia="Arial"/>
              </w:rPr>
              <w:t>Improved Living Arrangements </w:t>
            </w:r>
          </w:p>
        </w:tc>
        <w:tc>
          <w:tcPr>
            <w:tcW w:w="6060" w:type="dxa"/>
          </w:tcPr>
          <w:p w14:paraId="75F70E52" w14:textId="31B9F7E3" w:rsidR="006A42EC" w:rsidRPr="00E26930" w:rsidRDefault="006A42EC" w:rsidP="006A42EC">
            <w:pPr>
              <w:rPr>
                <w:rFonts w:eastAsia="Arial"/>
              </w:rPr>
            </w:pPr>
            <w:r w:rsidRPr="00E26930">
              <w:rPr>
                <w:rFonts w:eastAsia="Arial"/>
              </w:rPr>
              <w:t>Supports to help you find and keep an appropriate place to live. For example, if you need help with your obligations as a renter or finding somewhere to live.</w:t>
            </w:r>
          </w:p>
        </w:tc>
      </w:tr>
      <w:tr w:rsidR="006A42EC" w14:paraId="53AF1A49" w14:textId="77777777" w:rsidTr="008055F0">
        <w:trPr>
          <w:cnfStyle w:val="000000100000" w:firstRow="0" w:lastRow="0" w:firstColumn="0" w:lastColumn="0" w:oddVBand="0" w:evenVBand="0" w:oddHBand="1" w:evenHBand="0" w:firstRowFirstColumn="0" w:firstRowLastColumn="0" w:lastRowFirstColumn="0" w:lastRowLastColumn="0"/>
        </w:trPr>
        <w:tc>
          <w:tcPr>
            <w:tcW w:w="3007" w:type="dxa"/>
          </w:tcPr>
          <w:p w14:paraId="2AA86A89" w14:textId="4F661133" w:rsidR="006A42EC" w:rsidRPr="00E26930" w:rsidRDefault="006A42EC" w:rsidP="006A42EC">
            <w:r w:rsidRPr="00E26930">
              <w:rPr>
                <w:rFonts w:eastAsia="Arial"/>
              </w:rPr>
              <w:t>Increased Social &amp; Community Participation </w:t>
            </w:r>
          </w:p>
        </w:tc>
        <w:tc>
          <w:tcPr>
            <w:tcW w:w="6060" w:type="dxa"/>
          </w:tcPr>
          <w:p w14:paraId="1A0BD9CC" w14:textId="52B09F5B" w:rsidR="006A42EC" w:rsidRPr="00E26930" w:rsidRDefault="006A42EC" w:rsidP="006A42EC">
            <w:r w:rsidRPr="00E26930">
              <w:rPr>
                <w:rFonts w:eastAsia="Arial"/>
              </w:rPr>
              <w:t xml:space="preserve">Supports to </w:t>
            </w:r>
            <w:r>
              <w:rPr>
                <w:rFonts w:eastAsia="Arial"/>
              </w:rPr>
              <w:t>help</w:t>
            </w:r>
            <w:r w:rsidRPr="00E26930">
              <w:rPr>
                <w:rFonts w:eastAsia="Arial"/>
              </w:rPr>
              <w:t xml:space="preserve"> you take part in skills-based learning to develop independence in accessing the community. </w:t>
            </w:r>
          </w:p>
        </w:tc>
      </w:tr>
      <w:tr w:rsidR="006A42EC" w14:paraId="29CEAFCC" w14:textId="77777777" w:rsidTr="008055F0">
        <w:tc>
          <w:tcPr>
            <w:tcW w:w="3007" w:type="dxa"/>
          </w:tcPr>
          <w:p w14:paraId="7F903EAE" w14:textId="5CDE4750" w:rsidR="006A42EC" w:rsidRPr="00E26930" w:rsidRDefault="006A42EC" w:rsidP="006A42EC">
            <w:r w:rsidRPr="00E26930">
              <w:rPr>
                <w:rFonts w:eastAsia="Arial"/>
              </w:rPr>
              <w:t>Lifelong Learning </w:t>
            </w:r>
          </w:p>
        </w:tc>
        <w:tc>
          <w:tcPr>
            <w:tcW w:w="6060" w:type="dxa"/>
          </w:tcPr>
          <w:p w14:paraId="5BC18315" w14:textId="5662BF6C" w:rsidR="006A42EC" w:rsidRPr="00E26930" w:rsidRDefault="006A42EC" w:rsidP="006A42EC">
            <w:r w:rsidRPr="00E26930">
              <w:rPr>
                <w:rFonts w:eastAsia="Arial"/>
              </w:rPr>
              <w:t>Supports to assist you to move from school to further education, such as university or TAFE. Examples include training, advice and support.</w:t>
            </w:r>
          </w:p>
        </w:tc>
      </w:tr>
      <w:tr w:rsidR="006A42EC" w14:paraId="0C6DD08F" w14:textId="77777777" w:rsidTr="008055F0">
        <w:trPr>
          <w:cnfStyle w:val="000000100000" w:firstRow="0" w:lastRow="0" w:firstColumn="0" w:lastColumn="0" w:oddVBand="0" w:evenVBand="0" w:oddHBand="1" w:evenHBand="0" w:firstRowFirstColumn="0" w:firstRowLastColumn="0" w:lastRowFirstColumn="0" w:lastRowLastColumn="0"/>
        </w:trPr>
        <w:tc>
          <w:tcPr>
            <w:tcW w:w="3007" w:type="dxa"/>
          </w:tcPr>
          <w:p w14:paraId="793ADF8D" w14:textId="2FF79C47" w:rsidR="006A42EC" w:rsidRPr="00E26930" w:rsidRDefault="006A42EC" w:rsidP="006A42EC">
            <w:r w:rsidRPr="00E26930">
              <w:rPr>
                <w:rFonts w:eastAsia="Arial"/>
              </w:rPr>
              <w:t>Relationships </w:t>
            </w:r>
          </w:p>
        </w:tc>
        <w:tc>
          <w:tcPr>
            <w:tcW w:w="6060" w:type="dxa"/>
          </w:tcPr>
          <w:p w14:paraId="629F1823" w14:textId="4866F954" w:rsidR="006A42EC" w:rsidRPr="00E26930" w:rsidRDefault="006A42EC" w:rsidP="006A42EC">
            <w:r w:rsidRPr="00E26930">
              <w:rPr>
                <w:rFonts w:eastAsia="Arial"/>
              </w:rPr>
              <w:t>Supports to help you develop positive social skills and interact with others in the community. </w:t>
            </w:r>
          </w:p>
        </w:tc>
      </w:tr>
      <w:tr w:rsidR="006A42EC" w14:paraId="6C4B3E72" w14:textId="77777777" w:rsidTr="008055F0">
        <w:tc>
          <w:tcPr>
            <w:tcW w:w="3007" w:type="dxa"/>
          </w:tcPr>
          <w:p w14:paraId="6BE6A941" w14:textId="255679A3" w:rsidR="006A42EC" w:rsidRPr="00E26930" w:rsidRDefault="006A42EC" w:rsidP="006A42EC">
            <w:pPr>
              <w:rPr>
                <w:rFonts w:eastAsia="Arial"/>
              </w:rPr>
            </w:pPr>
            <w:r w:rsidRPr="00E26930">
              <w:rPr>
                <w:rFonts w:eastAsia="Arial"/>
              </w:rPr>
              <w:lastRenderedPageBreak/>
              <w:t>Support coordination and psychosocial recovery coaches </w:t>
            </w:r>
          </w:p>
        </w:tc>
        <w:tc>
          <w:tcPr>
            <w:tcW w:w="6060" w:type="dxa"/>
          </w:tcPr>
          <w:p w14:paraId="173F9C1B" w14:textId="77777777" w:rsidR="006A42EC" w:rsidRPr="00E26930" w:rsidRDefault="006A42EC" w:rsidP="006A42EC">
            <w:pPr>
              <w:rPr>
                <w:rFonts w:eastAsia="Arial"/>
              </w:rPr>
            </w:pPr>
            <w:r w:rsidRPr="00E26930">
              <w:rPr>
                <w:rFonts w:eastAsia="Arial"/>
              </w:rPr>
              <w:t>Funding for support coordinator</w:t>
            </w:r>
            <w:r>
              <w:rPr>
                <w:rFonts w:eastAsia="Arial"/>
              </w:rPr>
              <w:t>s</w:t>
            </w:r>
            <w:r w:rsidRPr="00E26930">
              <w:rPr>
                <w:rFonts w:eastAsia="Arial"/>
              </w:rPr>
              <w:t xml:space="preserve"> </w:t>
            </w:r>
            <w:r>
              <w:rPr>
                <w:rFonts w:eastAsia="Arial"/>
              </w:rPr>
              <w:t>and</w:t>
            </w:r>
            <w:r w:rsidRPr="00E26930">
              <w:rPr>
                <w:rFonts w:eastAsia="Arial"/>
              </w:rPr>
              <w:t xml:space="preserve"> psychosocial recovery coach</w:t>
            </w:r>
            <w:r>
              <w:rPr>
                <w:rFonts w:eastAsia="Arial"/>
              </w:rPr>
              <w:t>es</w:t>
            </w:r>
            <w:r w:rsidRPr="00E26930">
              <w:rPr>
                <w:rFonts w:eastAsia="Arial"/>
              </w:rPr>
              <w:t>. These supports help you understand your plan and connect with NDIS providers, community and mainstream and other government supports. They help you build your confidence and coordinate your supports. </w:t>
            </w:r>
          </w:p>
          <w:p w14:paraId="0AF8225F" w14:textId="72D45693" w:rsidR="006A42EC" w:rsidRPr="00E26930" w:rsidRDefault="006A42EC" w:rsidP="006A42EC">
            <w:pPr>
              <w:rPr>
                <w:rFonts w:eastAsia="Arial"/>
              </w:rPr>
            </w:pPr>
            <w:r w:rsidRPr="00E26930">
              <w:rPr>
                <w:rFonts w:eastAsia="Arial"/>
              </w:rPr>
              <w:t>The psychosocial recovery coach support is tailored to the needs of people with primary psychosocial disability, with a focus on coaching and collaborating with other services. </w:t>
            </w:r>
          </w:p>
        </w:tc>
      </w:tr>
    </w:tbl>
    <w:p w14:paraId="025BD621" w14:textId="773BF933" w:rsidR="00E26930" w:rsidRDefault="00E26930" w:rsidP="006A42EC">
      <w:pPr>
        <w:pStyle w:val="Heading2"/>
      </w:pPr>
      <w:r>
        <w:t>Capital supports</w:t>
      </w:r>
    </w:p>
    <w:p w14:paraId="18326544" w14:textId="63741251" w:rsidR="00E26930" w:rsidRDefault="00E26930" w:rsidP="007D42DA">
      <w:r>
        <w:t xml:space="preserve">Medium and </w:t>
      </w:r>
      <w:proofErr w:type="gramStart"/>
      <w:r>
        <w:t>high-cost</w:t>
      </w:r>
      <w:proofErr w:type="gramEnd"/>
      <w:r>
        <w:t xml:space="preserve"> supports</w:t>
      </w:r>
      <w:r w:rsidR="00857492">
        <w:t>.</w:t>
      </w:r>
    </w:p>
    <w:p w14:paraId="681798A0" w14:textId="0C297D03" w:rsidR="00857492" w:rsidRDefault="00857492" w:rsidP="007D42DA">
      <w:r>
        <w:t>All capital supports are stated. This means you must use your funding in the way we describe in your plan.</w:t>
      </w:r>
    </w:p>
    <w:p w14:paraId="60639ACD" w14:textId="0375E2A7" w:rsidR="00E26930" w:rsidRDefault="00E26930" w:rsidP="00E26930">
      <w:pPr>
        <w:pStyle w:val="TableDescription"/>
      </w:pPr>
      <w:r>
        <w:t xml:space="preserve">Table </w:t>
      </w:r>
      <w:r w:rsidR="00F17C76">
        <w:t>4</w:t>
      </w:r>
      <w:r>
        <w:t xml:space="preserve"> – capital support categories</w:t>
      </w:r>
    </w:p>
    <w:p w14:paraId="7E6BECC8" w14:textId="77777777" w:rsidR="00E26930" w:rsidRDefault="00E26930">
      <w:pPr>
        <w:spacing w:after="0" w:line="240" w:lineRule="auto"/>
      </w:pPr>
    </w:p>
    <w:tbl>
      <w:tblPr>
        <w:tblStyle w:val="GridTable4"/>
        <w:tblW w:w="9067" w:type="dxa"/>
        <w:tblLook w:val="0420" w:firstRow="1" w:lastRow="0" w:firstColumn="0" w:lastColumn="0" w:noHBand="0" w:noVBand="1"/>
        <w:tblCaption w:val="Capital support categories"/>
        <w:tblDescription w:val="Descriptions of support categories from the capital supports budget."/>
      </w:tblPr>
      <w:tblGrid>
        <w:gridCol w:w="3007"/>
        <w:gridCol w:w="6060"/>
      </w:tblGrid>
      <w:tr w:rsidR="00E26930" w14:paraId="1386985A" w14:textId="77777777" w:rsidTr="008055F0">
        <w:trPr>
          <w:cnfStyle w:val="100000000000" w:firstRow="1" w:lastRow="0" w:firstColumn="0" w:lastColumn="0" w:oddVBand="0" w:evenVBand="0" w:oddHBand="0" w:evenHBand="0" w:firstRowFirstColumn="0" w:firstRowLastColumn="0" w:lastRowFirstColumn="0" w:lastRowLastColumn="0"/>
          <w:tblHeader/>
        </w:trPr>
        <w:tc>
          <w:tcPr>
            <w:tcW w:w="3007" w:type="dxa"/>
          </w:tcPr>
          <w:p w14:paraId="0D67AAAC" w14:textId="77777777" w:rsidR="00E26930" w:rsidRDefault="00E26930" w:rsidP="008055F0">
            <w:r>
              <w:rPr>
                <w:lang w:val="en-AU"/>
              </w:rPr>
              <w:t>In your plan</w:t>
            </w:r>
          </w:p>
        </w:tc>
        <w:tc>
          <w:tcPr>
            <w:tcW w:w="6060" w:type="dxa"/>
          </w:tcPr>
          <w:p w14:paraId="5D0B3F41" w14:textId="77777777" w:rsidR="00E26930" w:rsidRDefault="00E26930" w:rsidP="008055F0">
            <w:r>
              <w:rPr>
                <w:lang w:val="en-AU"/>
              </w:rPr>
              <w:t>Description</w:t>
            </w:r>
          </w:p>
        </w:tc>
      </w:tr>
      <w:tr w:rsidR="00E26930" w14:paraId="490540C5" w14:textId="77777777" w:rsidTr="008055F0">
        <w:trPr>
          <w:cnfStyle w:val="000000100000" w:firstRow="0" w:lastRow="0" w:firstColumn="0" w:lastColumn="0" w:oddVBand="0" w:evenVBand="0" w:oddHBand="1" w:evenHBand="0" w:firstRowFirstColumn="0" w:firstRowLastColumn="0" w:lastRowFirstColumn="0" w:lastRowLastColumn="0"/>
        </w:trPr>
        <w:tc>
          <w:tcPr>
            <w:tcW w:w="3007" w:type="dxa"/>
          </w:tcPr>
          <w:p w14:paraId="2D8F7237" w14:textId="3BE75AA3" w:rsidR="00E26930" w:rsidRPr="00E26930" w:rsidRDefault="00E26930" w:rsidP="00E26930">
            <w:r w:rsidRPr="00E26930">
              <w:rPr>
                <w:rFonts w:eastAsia="Arial"/>
              </w:rPr>
              <w:t>Assistive Technology </w:t>
            </w:r>
          </w:p>
        </w:tc>
        <w:tc>
          <w:tcPr>
            <w:tcW w:w="6060" w:type="dxa"/>
          </w:tcPr>
          <w:p w14:paraId="2DFF3C64" w14:textId="77777777" w:rsidR="00AA084A" w:rsidRDefault="00E26930" w:rsidP="00AA084A">
            <w:pPr>
              <w:rPr>
                <w:rFonts w:eastAsia="Arial"/>
              </w:rPr>
            </w:pPr>
            <w:r w:rsidRPr="00E26930">
              <w:rPr>
                <w:rFonts w:eastAsia="Arial"/>
              </w:rPr>
              <w:t>Assistive technology is the equipment you might need to help you with everyday tasks. Assistive technology may be equipment or items to support a person with a disability to reach their potential at home, in the community and the workplace.</w:t>
            </w:r>
          </w:p>
          <w:p w14:paraId="6292AC3D" w14:textId="2BBB980F" w:rsidR="00AA084A" w:rsidRDefault="00AA084A" w:rsidP="00AA084A">
            <w:pPr>
              <w:rPr>
                <w:rFonts w:eastAsia="Arial"/>
              </w:rPr>
            </w:pPr>
            <w:r>
              <w:rPr>
                <w:rFonts w:eastAsia="Arial"/>
              </w:rPr>
              <w:t>This support category is for mid</w:t>
            </w:r>
            <w:r w:rsidR="00B41DEC">
              <w:rPr>
                <w:rFonts w:eastAsia="Arial"/>
              </w:rPr>
              <w:t xml:space="preserve">-cost </w:t>
            </w:r>
            <w:r>
              <w:rPr>
                <w:rFonts w:eastAsia="Arial"/>
              </w:rPr>
              <w:t xml:space="preserve">and high-cost assistive technology. For low-cost assistive technology, </w:t>
            </w:r>
            <w:r w:rsidR="00D97A71">
              <w:rPr>
                <w:rFonts w:eastAsia="Arial"/>
              </w:rPr>
              <w:t xml:space="preserve">under </w:t>
            </w:r>
            <w:r w:rsidR="00B41DEC">
              <w:rPr>
                <w:rFonts w:eastAsia="Arial"/>
              </w:rPr>
              <w:t xml:space="preserve">$1,500, </w:t>
            </w:r>
            <w:r w:rsidR="00535B6F">
              <w:rPr>
                <w:rFonts w:eastAsia="Arial"/>
              </w:rPr>
              <w:t>use the support category Consumables in the Core supports budget</w:t>
            </w:r>
            <w:r w:rsidR="00335038">
              <w:rPr>
                <w:rFonts w:eastAsia="Arial"/>
              </w:rPr>
              <w:t xml:space="preserve"> instead</w:t>
            </w:r>
            <w:r w:rsidR="00535B6F">
              <w:rPr>
                <w:rFonts w:eastAsia="Arial"/>
              </w:rPr>
              <w:t xml:space="preserve">. </w:t>
            </w:r>
          </w:p>
          <w:p w14:paraId="731D6053" w14:textId="33BC86F8" w:rsidR="00716DB6" w:rsidRPr="00EE4BFD" w:rsidRDefault="00725B6F" w:rsidP="00AA084A">
            <w:pPr>
              <w:rPr>
                <w:rFonts w:eastAsia="Arial"/>
              </w:rPr>
            </w:pPr>
            <w:r>
              <w:rPr>
                <w:rFonts w:eastAsia="Arial"/>
              </w:rPr>
              <w:t xml:space="preserve">For more information, read </w:t>
            </w:r>
            <w:hyperlink r:id="rId16" w:history="1">
              <w:r w:rsidRPr="00725B6F">
                <w:rPr>
                  <w:rStyle w:val="Hyperlink"/>
                  <w:rFonts w:eastAsia="Arial"/>
                </w:rPr>
                <w:t>Our Guideline – Assistive Technology.</w:t>
              </w:r>
            </w:hyperlink>
            <w:r>
              <w:rPr>
                <w:rFonts w:eastAsia="Arial"/>
              </w:rPr>
              <w:t xml:space="preserve"> </w:t>
            </w:r>
          </w:p>
        </w:tc>
      </w:tr>
      <w:tr w:rsidR="00E26930" w14:paraId="3A041A05" w14:textId="77777777" w:rsidTr="008055F0">
        <w:tc>
          <w:tcPr>
            <w:tcW w:w="3007" w:type="dxa"/>
          </w:tcPr>
          <w:p w14:paraId="69929FB4" w14:textId="0FA4A3B3" w:rsidR="00E26930" w:rsidRPr="00E26930" w:rsidRDefault="00E26930" w:rsidP="00E26930">
            <w:r w:rsidRPr="00E26930">
              <w:rPr>
                <w:rFonts w:eastAsia="Arial"/>
              </w:rPr>
              <w:lastRenderedPageBreak/>
              <w:t>Assistive Technology – Maintenance, Repair &amp; Rental </w:t>
            </w:r>
          </w:p>
        </w:tc>
        <w:tc>
          <w:tcPr>
            <w:tcW w:w="6060" w:type="dxa"/>
          </w:tcPr>
          <w:p w14:paraId="2972F3EA" w14:textId="48C6E65A" w:rsidR="00E26930" w:rsidRPr="00E26930" w:rsidRDefault="00E26930" w:rsidP="00E26930">
            <w:r w:rsidRPr="00E26930">
              <w:rPr>
                <w:rFonts w:eastAsia="Arial"/>
              </w:rPr>
              <w:t>Supports to repair and maintain assistive technology. This also includes short-term rental and trial of your assistive technology supports. </w:t>
            </w:r>
          </w:p>
        </w:tc>
      </w:tr>
      <w:tr w:rsidR="00E26930" w14:paraId="68431C5B" w14:textId="77777777" w:rsidTr="008055F0">
        <w:trPr>
          <w:cnfStyle w:val="000000100000" w:firstRow="0" w:lastRow="0" w:firstColumn="0" w:lastColumn="0" w:oddVBand="0" w:evenVBand="0" w:oddHBand="1" w:evenHBand="0" w:firstRowFirstColumn="0" w:firstRowLastColumn="0" w:lastRowFirstColumn="0" w:lastRowLastColumn="0"/>
        </w:trPr>
        <w:tc>
          <w:tcPr>
            <w:tcW w:w="3007" w:type="dxa"/>
          </w:tcPr>
          <w:p w14:paraId="4A670CA1" w14:textId="7482F583" w:rsidR="00E26930" w:rsidRPr="00E26930" w:rsidRDefault="00E26930" w:rsidP="00E26930">
            <w:r w:rsidRPr="00E26930">
              <w:rPr>
                <w:rFonts w:eastAsia="Arial"/>
              </w:rPr>
              <w:t>Home Modifications </w:t>
            </w:r>
          </w:p>
        </w:tc>
        <w:tc>
          <w:tcPr>
            <w:tcW w:w="6060" w:type="dxa"/>
          </w:tcPr>
          <w:p w14:paraId="6E5C5C05" w14:textId="4348AFF0" w:rsidR="00E26930" w:rsidRPr="00E26930" w:rsidRDefault="00E26930" w:rsidP="00E26930">
            <w:r w:rsidRPr="00E26930">
              <w:rPr>
                <w:rFonts w:eastAsia="Arial"/>
              </w:rPr>
              <w:t>Supports to make changes to the structure, layout, or fittings of your home, so you can safely access it and move around comfortably.  </w:t>
            </w:r>
          </w:p>
        </w:tc>
      </w:tr>
      <w:tr w:rsidR="00E26930" w14:paraId="093F5941" w14:textId="77777777" w:rsidTr="008055F0">
        <w:tc>
          <w:tcPr>
            <w:tcW w:w="3007" w:type="dxa"/>
          </w:tcPr>
          <w:p w14:paraId="71A3C8AA" w14:textId="4928514F" w:rsidR="00E26930" w:rsidRPr="00E26930" w:rsidRDefault="00E26930" w:rsidP="00E26930">
            <w:r w:rsidRPr="00E26930">
              <w:rPr>
                <w:rFonts w:eastAsia="Arial"/>
              </w:rPr>
              <w:t>Specialist Disability Accommodation  </w:t>
            </w:r>
          </w:p>
        </w:tc>
        <w:tc>
          <w:tcPr>
            <w:tcW w:w="6060" w:type="dxa"/>
          </w:tcPr>
          <w:p w14:paraId="33561A65" w14:textId="4209D928" w:rsidR="00E26930" w:rsidRPr="00E26930" w:rsidRDefault="00E26930" w:rsidP="00E26930">
            <w:r w:rsidRPr="00E26930">
              <w:rPr>
                <w:rFonts w:eastAsia="Arial"/>
              </w:rPr>
              <w:t>Specialist Disability Accommodation (SDA) is a specially designed house for people with extreme functional impairment or very high support needs. </w:t>
            </w:r>
          </w:p>
        </w:tc>
      </w:tr>
    </w:tbl>
    <w:p w14:paraId="5B1B2392" w14:textId="7FC70A72" w:rsidR="00E26930" w:rsidRDefault="00E26930" w:rsidP="00E26930">
      <w:pPr>
        <w:pStyle w:val="Heading2"/>
        <w:ind w:left="680" w:hanging="680"/>
        <w:rPr>
          <w:lang w:val="en-GB" w:eastAsia="en-AU"/>
        </w:rPr>
      </w:pPr>
      <w:r w:rsidRPr="00434137">
        <w:rPr>
          <w:lang w:val="en-GB" w:eastAsia="en-AU"/>
        </w:rPr>
        <w:t>Recurring</w:t>
      </w:r>
      <w:r w:rsidRPr="00434137">
        <w:rPr>
          <w:lang w:eastAsia="en-AU"/>
        </w:rPr>
        <w:t> </w:t>
      </w:r>
      <w:r w:rsidRPr="00434137">
        <w:rPr>
          <w:lang w:val="en-GB" w:eastAsia="en-AU"/>
        </w:rPr>
        <w:t>support</w:t>
      </w:r>
      <w:r>
        <w:rPr>
          <w:lang w:val="en-GB" w:eastAsia="en-AU"/>
        </w:rPr>
        <w:t xml:space="preserve"> categories</w:t>
      </w:r>
    </w:p>
    <w:p w14:paraId="3B30916C" w14:textId="77777777" w:rsidR="00E26930" w:rsidRPr="008055F0" w:rsidRDefault="00E26930" w:rsidP="00E26930">
      <w:pPr>
        <w:rPr>
          <w:rFonts w:cstheme="minorBidi"/>
          <w:szCs w:val="22"/>
          <w:lang w:val="en-GB" w:eastAsia="en-AU"/>
        </w:rPr>
      </w:pPr>
      <w:r>
        <w:rPr>
          <w:lang w:val="en-GB" w:eastAsia="en-AU"/>
        </w:rPr>
        <w:t>Supports we pay to you directly on a regular basis. This means you don’t need to make a claim for these supports.</w:t>
      </w:r>
    </w:p>
    <w:p w14:paraId="3AC1CE49" w14:textId="5C84D770" w:rsidR="00E26930" w:rsidRDefault="00E26930" w:rsidP="00E26930">
      <w:pPr>
        <w:pStyle w:val="TableDescription"/>
      </w:pPr>
      <w:r>
        <w:t xml:space="preserve">Table </w:t>
      </w:r>
      <w:r w:rsidR="00F17C76">
        <w:t>5</w:t>
      </w:r>
      <w:r>
        <w:t xml:space="preserve"> – recurring support categories</w:t>
      </w:r>
    </w:p>
    <w:p w14:paraId="65350CFF" w14:textId="77777777" w:rsidR="00E26930" w:rsidRDefault="00E26930">
      <w:pPr>
        <w:spacing w:after="0" w:line="240" w:lineRule="auto"/>
      </w:pPr>
    </w:p>
    <w:tbl>
      <w:tblPr>
        <w:tblStyle w:val="GridTable4"/>
        <w:tblW w:w="9067" w:type="dxa"/>
        <w:tblLook w:val="0420" w:firstRow="1" w:lastRow="0" w:firstColumn="0" w:lastColumn="0" w:noHBand="0" w:noVBand="1"/>
        <w:tblCaption w:val="Recurring support categories"/>
        <w:tblDescription w:val="Descriptions of support categories from the recurring supports budget."/>
      </w:tblPr>
      <w:tblGrid>
        <w:gridCol w:w="3007"/>
        <w:gridCol w:w="6060"/>
      </w:tblGrid>
      <w:tr w:rsidR="00E26930" w14:paraId="79DAF106" w14:textId="77777777" w:rsidTr="008055F0">
        <w:trPr>
          <w:cnfStyle w:val="100000000000" w:firstRow="1" w:lastRow="0" w:firstColumn="0" w:lastColumn="0" w:oddVBand="0" w:evenVBand="0" w:oddHBand="0" w:evenHBand="0" w:firstRowFirstColumn="0" w:firstRowLastColumn="0" w:lastRowFirstColumn="0" w:lastRowLastColumn="0"/>
          <w:tblHeader/>
        </w:trPr>
        <w:tc>
          <w:tcPr>
            <w:tcW w:w="3007" w:type="dxa"/>
          </w:tcPr>
          <w:p w14:paraId="3F407731" w14:textId="77777777" w:rsidR="00E26930" w:rsidRDefault="00E26930" w:rsidP="008055F0">
            <w:r>
              <w:rPr>
                <w:lang w:val="en-AU"/>
              </w:rPr>
              <w:t>In your plan</w:t>
            </w:r>
          </w:p>
        </w:tc>
        <w:tc>
          <w:tcPr>
            <w:tcW w:w="6060" w:type="dxa"/>
          </w:tcPr>
          <w:p w14:paraId="27296380" w14:textId="77777777" w:rsidR="00E26930" w:rsidRDefault="00E26930" w:rsidP="008055F0">
            <w:r>
              <w:rPr>
                <w:lang w:val="en-AU"/>
              </w:rPr>
              <w:t>Description</w:t>
            </w:r>
          </w:p>
        </w:tc>
      </w:tr>
      <w:tr w:rsidR="00E26930" w14:paraId="1AF9FF26" w14:textId="77777777" w:rsidTr="008055F0">
        <w:trPr>
          <w:cnfStyle w:val="000000100000" w:firstRow="0" w:lastRow="0" w:firstColumn="0" w:lastColumn="0" w:oddVBand="0" w:evenVBand="0" w:oddHBand="1" w:evenHBand="0" w:firstRowFirstColumn="0" w:firstRowLastColumn="0" w:lastRowFirstColumn="0" w:lastRowLastColumn="0"/>
        </w:trPr>
        <w:tc>
          <w:tcPr>
            <w:tcW w:w="3007" w:type="dxa"/>
          </w:tcPr>
          <w:p w14:paraId="57198524" w14:textId="1151923D" w:rsidR="00E26930" w:rsidRPr="00E26930" w:rsidRDefault="00E26930" w:rsidP="00E26930">
            <w:pPr>
              <w:rPr>
                <w:rFonts w:eastAsia="Arial"/>
              </w:rPr>
            </w:pPr>
            <w:r w:rsidRPr="00E26930">
              <w:rPr>
                <w:rFonts w:eastAsia="Arial"/>
              </w:rPr>
              <w:t>Transport Recurring </w:t>
            </w:r>
          </w:p>
        </w:tc>
        <w:tc>
          <w:tcPr>
            <w:tcW w:w="6060" w:type="dxa"/>
          </w:tcPr>
          <w:p w14:paraId="7B4514AD" w14:textId="415B248F" w:rsidR="00E26930" w:rsidRDefault="00E26930" w:rsidP="00E26930">
            <w:pPr>
              <w:rPr>
                <w:rFonts w:eastAsia="Arial"/>
              </w:rPr>
            </w:pPr>
            <w:r w:rsidRPr="00E26930">
              <w:rPr>
                <w:rFonts w:eastAsia="Arial"/>
              </w:rPr>
              <w:t>Transport supports paid by us on a regular basis to your nominated bank account.</w:t>
            </w:r>
            <w:r w:rsidR="004B1BEE">
              <w:rPr>
                <w:rFonts w:eastAsia="Arial"/>
              </w:rPr>
              <w:t xml:space="preserve"> You don’t need to</w:t>
            </w:r>
            <w:r w:rsidR="009A3B3B">
              <w:rPr>
                <w:rFonts w:eastAsia="Arial"/>
              </w:rPr>
              <w:t xml:space="preserve"> make a claim for these supports.</w:t>
            </w:r>
          </w:p>
          <w:p w14:paraId="09158E1F" w14:textId="5EF7CB8E" w:rsidR="00A924B0" w:rsidRPr="00E26930" w:rsidRDefault="00A924B0" w:rsidP="00E26930">
            <w:pPr>
              <w:rPr>
                <w:rFonts w:eastAsia="Arial"/>
              </w:rPr>
            </w:pPr>
            <w:r>
              <w:rPr>
                <w:rFonts w:eastAsia="Arial"/>
              </w:rPr>
              <w:t>This funding is for your everyday transport needs</w:t>
            </w:r>
            <w:r w:rsidR="00E41EB9">
              <w:rPr>
                <w:rFonts w:eastAsia="Arial"/>
              </w:rPr>
              <w:t>. You can use it on the form of transport that suits you best, including public transport or taxis.</w:t>
            </w:r>
          </w:p>
        </w:tc>
      </w:tr>
    </w:tbl>
    <w:p w14:paraId="5ED2CC7B" w14:textId="32B3A226" w:rsidR="007D42DA" w:rsidRDefault="007D42DA">
      <w:pPr>
        <w:spacing w:after="0" w:line="240" w:lineRule="auto"/>
      </w:pPr>
    </w:p>
    <w:p w14:paraId="30605C47" w14:textId="77777777" w:rsidR="007D42DA" w:rsidRDefault="007D42DA">
      <w:pPr>
        <w:spacing w:after="0" w:line="240" w:lineRule="auto"/>
      </w:pPr>
      <w:r>
        <w:br w:type="page"/>
      </w:r>
    </w:p>
    <w:p w14:paraId="57FB7BF9" w14:textId="77777777" w:rsidR="00B40AAC" w:rsidRPr="00884352" w:rsidRDefault="00B40AAC" w:rsidP="00B40AAC">
      <w:pPr>
        <w:pStyle w:val="Heading2"/>
        <w:ind w:left="720" w:hanging="720"/>
      </w:pPr>
      <w:r w:rsidRPr="00884352">
        <w:lastRenderedPageBreak/>
        <w:t>National Disability Insurance Agency</w:t>
      </w:r>
    </w:p>
    <w:p w14:paraId="65CFF1DF" w14:textId="77777777" w:rsidR="00B40AAC" w:rsidRPr="00D43B75" w:rsidRDefault="00B40AAC" w:rsidP="00B40AAC">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757EDFDC" w14:textId="77777777" w:rsidR="00B40AAC" w:rsidRDefault="00B40AAC" w:rsidP="00B40AAC">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14:paraId="1F5EF1AF" w14:textId="77777777" w:rsidR="00B40AAC" w:rsidRPr="00884352" w:rsidRDefault="00B40AAC" w:rsidP="00B40AAC">
      <w:pPr>
        <w:autoSpaceDE w:val="0"/>
        <w:autoSpaceDN w:val="0"/>
        <w:adjustRightInd w:val="0"/>
        <w:spacing w:before="110"/>
        <w:ind w:right="4"/>
        <w:rPr>
          <w:kern w:val="1"/>
          <w:szCs w:val="22"/>
        </w:rPr>
      </w:pPr>
      <w:r>
        <w:rPr>
          <w:kern w:val="1"/>
          <w:szCs w:val="22"/>
        </w:rPr>
        <w:t xml:space="preserve">Webchat </w:t>
      </w:r>
      <w:hyperlink r:id="rId17" w:history="1">
        <w:r w:rsidRPr="00D43B75">
          <w:rPr>
            <w:rStyle w:val="Hyperlink"/>
            <w:kern w:val="1"/>
            <w:szCs w:val="22"/>
          </w:rPr>
          <w:t>ndis.gov.au</w:t>
        </w:r>
      </w:hyperlink>
    </w:p>
    <w:p w14:paraId="186A9CAB" w14:textId="77777777" w:rsidR="00B40AAC" w:rsidRDefault="00B40AAC" w:rsidP="00B40AAC">
      <w:pPr>
        <w:autoSpaceDE w:val="0"/>
        <w:autoSpaceDN w:val="0"/>
        <w:adjustRightInd w:val="0"/>
        <w:spacing w:before="116"/>
        <w:ind w:right="4"/>
        <w:rPr>
          <w:spacing w:val="-5"/>
          <w:kern w:val="1"/>
          <w:szCs w:val="22"/>
        </w:rPr>
      </w:pPr>
      <w:r>
        <w:rPr>
          <w:spacing w:val="-5"/>
          <w:kern w:val="1"/>
          <w:szCs w:val="22"/>
        </w:rPr>
        <w:t>Follow us on our social channels</w:t>
      </w:r>
    </w:p>
    <w:p w14:paraId="4D091AA5" w14:textId="7B51CF76" w:rsidR="00B40AAC" w:rsidRDefault="00FE1E45" w:rsidP="00B40AAC">
      <w:pPr>
        <w:autoSpaceDE w:val="0"/>
        <w:autoSpaceDN w:val="0"/>
        <w:adjustRightInd w:val="0"/>
        <w:spacing w:before="116"/>
        <w:ind w:right="4"/>
        <w:rPr>
          <w:spacing w:val="-5"/>
          <w:kern w:val="1"/>
          <w:szCs w:val="22"/>
        </w:rPr>
      </w:pPr>
      <w:hyperlink r:id="rId18" w:history="1">
        <w:r w:rsidR="00B40AAC" w:rsidRPr="00892BAF">
          <w:rPr>
            <w:rStyle w:val="Hyperlink"/>
            <w:spacing w:val="-5"/>
            <w:kern w:val="1"/>
            <w:szCs w:val="22"/>
          </w:rPr>
          <w:t>Facebook</w:t>
        </w:r>
      </w:hyperlink>
      <w:r w:rsidR="00B40AAC">
        <w:rPr>
          <w:spacing w:val="-5"/>
          <w:kern w:val="1"/>
          <w:szCs w:val="22"/>
        </w:rPr>
        <w:t xml:space="preserve">, </w:t>
      </w:r>
      <w:hyperlink r:id="rId19" w:history="1">
        <w:r w:rsidR="00B40AAC" w:rsidRPr="009C27F0">
          <w:rPr>
            <w:rStyle w:val="Hyperlink"/>
            <w:spacing w:val="-5"/>
            <w:kern w:val="1"/>
            <w:szCs w:val="22"/>
          </w:rPr>
          <w:t>Instagram</w:t>
        </w:r>
      </w:hyperlink>
      <w:r w:rsidR="00B40AAC">
        <w:rPr>
          <w:spacing w:val="-5"/>
          <w:kern w:val="1"/>
          <w:szCs w:val="22"/>
        </w:rPr>
        <w:t xml:space="preserve">, </w:t>
      </w:r>
      <w:hyperlink r:id="rId20" w:history="1">
        <w:r w:rsidR="00B40AAC" w:rsidRPr="00234434">
          <w:rPr>
            <w:rStyle w:val="Hyperlink"/>
            <w:spacing w:val="-5"/>
            <w:kern w:val="1"/>
            <w:szCs w:val="22"/>
          </w:rPr>
          <w:t>YouTube</w:t>
        </w:r>
      </w:hyperlink>
      <w:r w:rsidR="00B40AAC">
        <w:rPr>
          <w:spacing w:val="-5"/>
          <w:kern w:val="1"/>
          <w:szCs w:val="22"/>
        </w:rPr>
        <w:t xml:space="preserve">, </w:t>
      </w:r>
      <w:hyperlink r:id="rId21" w:history="1">
        <w:r w:rsidR="00B40AAC">
          <w:rPr>
            <w:rStyle w:val="Hyperlink"/>
            <w:spacing w:val="-5"/>
            <w:kern w:val="1"/>
            <w:szCs w:val="22"/>
          </w:rPr>
          <w:t>LinkedIn</w:t>
        </w:r>
      </w:hyperlink>
    </w:p>
    <w:p w14:paraId="71501391" w14:textId="77777777" w:rsidR="00B40AAC" w:rsidRPr="00884352" w:rsidRDefault="00B40AAC" w:rsidP="00B40AAC">
      <w:pPr>
        <w:autoSpaceDE w:val="0"/>
        <w:autoSpaceDN w:val="0"/>
        <w:adjustRightInd w:val="0"/>
        <w:spacing w:before="116"/>
        <w:ind w:right="4"/>
        <w:rPr>
          <w:b/>
          <w:bCs/>
          <w:kern w:val="1"/>
          <w:szCs w:val="22"/>
        </w:rPr>
      </w:pPr>
      <w:r w:rsidRPr="00884352">
        <w:rPr>
          <w:b/>
          <w:bCs/>
          <w:kern w:val="1"/>
          <w:szCs w:val="22"/>
        </w:rPr>
        <w:t>For people who need help with English</w:t>
      </w:r>
    </w:p>
    <w:p w14:paraId="280B8389" w14:textId="77777777" w:rsidR="00B40AAC" w:rsidRPr="00884352" w:rsidRDefault="00B40AAC" w:rsidP="00B40AAC">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5CC1DAEF" w14:textId="77777777" w:rsidR="00B40AAC" w:rsidRPr="00884352" w:rsidRDefault="00B40AAC" w:rsidP="00B40AAC">
      <w:pPr>
        <w:autoSpaceDE w:val="0"/>
        <w:autoSpaceDN w:val="0"/>
        <w:adjustRightInd w:val="0"/>
        <w:spacing w:before="235"/>
        <w:ind w:right="4"/>
        <w:rPr>
          <w:b/>
          <w:bCs/>
          <w:kern w:val="1"/>
          <w:szCs w:val="22"/>
        </w:rPr>
      </w:pPr>
      <w:r w:rsidRPr="00884352">
        <w:rPr>
          <w:b/>
          <w:bCs/>
          <w:kern w:val="1"/>
          <w:szCs w:val="22"/>
        </w:rPr>
        <w:t>For people who are deaf or hard of hearing</w:t>
      </w:r>
    </w:p>
    <w:p w14:paraId="13F8FD8F" w14:textId="77777777" w:rsidR="00B40AAC" w:rsidRPr="00884352" w:rsidRDefault="00B40AAC" w:rsidP="00B40AAC">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52241EA8" w14:textId="77777777" w:rsidR="00B40AAC" w:rsidRPr="00884352" w:rsidRDefault="00B40AAC" w:rsidP="00B40AAC">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6A9B4F03" w14:textId="554965D3" w:rsidR="00691936" w:rsidRDefault="00B40AAC" w:rsidP="007D42DA">
      <w:pPr>
        <w:autoSpaceDE w:val="0"/>
        <w:autoSpaceDN w:val="0"/>
        <w:adjustRightInd w:val="0"/>
        <w:spacing w:before="116" w:line="338" w:lineRule="auto"/>
        <w:ind w:right="4"/>
        <w:rPr>
          <w:rStyle w:val="Hyperlink"/>
          <w:kern w:val="1"/>
          <w:szCs w:val="22"/>
        </w:rPr>
      </w:pPr>
      <w:r>
        <w:rPr>
          <w:b/>
          <w:bCs/>
          <w:spacing w:val="-5"/>
          <w:kern w:val="1"/>
          <w:szCs w:val="22"/>
        </w:rPr>
        <w:t xml:space="preserve">National Relay Service: </w:t>
      </w:r>
      <w:hyperlink r:id="rId22" w:history="1">
        <w:r>
          <w:rPr>
            <w:rStyle w:val="Hyperlink"/>
            <w:kern w:val="1"/>
            <w:szCs w:val="22"/>
          </w:rPr>
          <w:t>relayservice.gov.au</w:t>
        </w:r>
      </w:hyperlink>
    </w:p>
    <w:p w14:paraId="2A6EFE9E" w14:textId="64CD92FC" w:rsidR="003C0615" w:rsidRPr="003C0615" w:rsidRDefault="003C0615" w:rsidP="003C0615">
      <w:pPr>
        <w:autoSpaceDE w:val="0"/>
        <w:autoSpaceDN w:val="0"/>
        <w:adjustRightInd w:val="0"/>
        <w:spacing w:before="400" w:line="338" w:lineRule="auto"/>
        <w:ind w:right="6"/>
        <w:rPr>
          <w:kern w:val="1"/>
          <w:szCs w:val="22"/>
        </w:rPr>
      </w:pPr>
      <w:r w:rsidRPr="003C0615">
        <w:rPr>
          <w:rStyle w:val="Hyperlink"/>
          <w:color w:val="auto"/>
          <w:kern w:val="1"/>
          <w:szCs w:val="22"/>
          <w:u w:val="none"/>
        </w:rPr>
        <w:t>DA0780 Support Categories – October 2023</w:t>
      </w:r>
    </w:p>
    <w:sectPr w:rsidR="003C0615" w:rsidRPr="003C0615" w:rsidSect="002B27DE">
      <w:headerReference w:type="even" r:id="rId23"/>
      <w:footerReference w:type="even" r:id="rId24"/>
      <w:footerReference w:type="default" r:id="rId25"/>
      <w:headerReference w:type="first" r:id="rId26"/>
      <w:footerReference w:type="first" r:id="rId27"/>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BDEA" w14:textId="77777777" w:rsidR="00583640" w:rsidRDefault="00583640" w:rsidP="00863C7F">
      <w:r>
        <w:separator/>
      </w:r>
    </w:p>
    <w:p w14:paraId="136B6758" w14:textId="77777777" w:rsidR="00583640" w:rsidRDefault="00583640" w:rsidP="00863C7F"/>
    <w:p w14:paraId="1A684A53" w14:textId="77777777" w:rsidR="00583640" w:rsidRDefault="00583640" w:rsidP="00863C7F"/>
    <w:p w14:paraId="2DF82433" w14:textId="77777777" w:rsidR="00583640" w:rsidRDefault="00583640" w:rsidP="00863C7F"/>
    <w:p w14:paraId="23918E66" w14:textId="77777777" w:rsidR="00583640" w:rsidRDefault="00583640" w:rsidP="00863C7F"/>
    <w:p w14:paraId="221098AD" w14:textId="77777777" w:rsidR="00583640" w:rsidRDefault="00583640" w:rsidP="00863C7F"/>
    <w:p w14:paraId="71BDF278" w14:textId="77777777" w:rsidR="00583640" w:rsidRDefault="00583640" w:rsidP="00863C7F"/>
    <w:p w14:paraId="1F0BECB1" w14:textId="77777777" w:rsidR="00583640" w:rsidRDefault="00583640" w:rsidP="00863C7F"/>
    <w:p w14:paraId="278408F6" w14:textId="77777777" w:rsidR="00583640" w:rsidRDefault="00583640" w:rsidP="00863C7F"/>
    <w:p w14:paraId="0F5883DC" w14:textId="77777777" w:rsidR="00583640" w:rsidRDefault="00583640" w:rsidP="00863C7F"/>
  </w:endnote>
  <w:endnote w:type="continuationSeparator" w:id="0">
    <w:p w14:paraId="6719B465" w14:textId="77777777" w:rsidR="00583640" w:rsidRDefault="00583640" w:rsidP="00863C7F">
      <w:r>
        <w:continuationSeparator/>
      </w:r>
    </w:p>
    <w:p w14:paraId="602A65A0" w14:textId="77777777" w:rsidR="00583640" w:rsidRDefault="00583640" w:rsidP="00863C7F"/>
    <w:p w14:paraId="55898A48" w14:textId="77777777" w:rsidR="00583640" w:rsidRDefault="00583640" w:rsidP="00863C7F"/>
    <w:p w14:paraId="188AE039" w14:textId="77777777" w:rsidR="00583640" w:rsidRDefault="00583640" w:rsidP="00863C7F"/>
    <w:p w14:paraId="22C8AC0C" w14:textId="77777777" w:rsidR="00583640" w:rsidRDefault="00583640" w:rsidP="00863C7F"/>
    <w:p w14:paraId="077D0AD3" w14:textId="77777777" w:rsidR="00583640" w:rsidRDefault="00583640" w:rsidP="00863C7F"/>
    <w:p w14:paraId="6314F88C" w14:textId="77777777" w:rsidR="00583640" w:rsidRDefault="00583640" w:rsidP="00863C7F"/>
    <w:p w14:paraId="36900008" w14:textId="77777777" w:rsidR="00583640" w:rsidRDefault="00583640" w:rsidP="00863C7F"/>
    <w:p w14:paraId="4D5DFF55" w14:textId="77777777" w:rsidR="00583640" w:rsidRDefault="00583640" w:rsidP="00863C7F"/>
    <w:p w14:paraId="2A194436" w14:textId="77777777" w:rsidR="00583640" w:rsidRDefault="00583640" w:rsidP="00863C7F"/>
  </w:endnote>
  <w:endnote w:type="continuationNotice" w:id="1">
    <w:p w14:paraId="7A099F08" w14:textId="77777777" w:rsidR="00583640" w:rsidRDefault="00583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ordia New">
    <w:altName w:val="Leelawadee UI"/>
    <w:panose1 w:val="020B0304020202020204"/>
    <w:charset w:val="00"/>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5214" w14:textId="5CD8422A" w:rsidR="002B27DE"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0BC5">
      <w:rPr>
        <w:rStyle w:val="PageNumber"/>
        <w:noProof/>
      </w:rPr>
      <w:t>5</w:t>
    </w:r>
    <w:r>
      <w:rPr>
        <w:rStyle w:val="PageNumber"/>
      </w:rPr>
      <w:fldChar w:fldCharType="end"/>
    </w:r>
  </w:p>
  <w:p w14:paraId="720C7D90" w14:textId="77777777" w:rsidR="008D4B76" w:rsidRDefault="008D4B76" w:rsidP="002B27DE">
    <w:pPr>
      <w:pStyle w:val="Footer"/>
      <w:ind w:right="360"/>
    </w:pPr>
  </w:p>
  <w:p w14:paraId="6439F545" w14:textId="77777777" w:rsidR="00AA6762" w:rsidRDefault="00AA6762" w:rsidP="00863C7F"/>
  <w:p w14:paraId="1E8350EE" w14:textId="77777777" w:rsidR="00AA6762" w:rsidRDefault="00AA6762" w:rsidP="00863C7F"/>
  <w:p w14:paraId="2EC46D6A" w14:textId="77777777" w:rsidR="00A71751" w:rsidRDefault="00A71751" w:rsidP="00863C7F"/>
  <w:p w14:paraId="40A642C4" w14:textId="77777777" w:rsidR="00A71751" w:rsidRDefault="00A71751" w:rsidP="00863C7F"/>
  <w:p w14:paraId="455C2914" w14:textId="77777777" w:rsidR="00A71751" w:rsidRDefault="00A71751" w:rsidP="00863C7F"/>
  <w:p w14:paraId="7BA0AFDD"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3BD4B510" w14:textId="77777777" w:rsidR="006C108A" w:rsidRPr="00E7651E" w:rsidRDefault="006C108A" w:rsidP="006C108A">
        <w:pPr>
          <w:pStyle w:val="Footer"/>
          <w:framePr w:h="661" w:hRule="exact" w:wrap="none" w:vAnchor="text" w:hAnchor="page" w:x="10381" w:y="257"/>
          <w:rPr>
            <w:rStyle w:val="PageNumber"/>
          </w:rPr>
        </w:pPr>
        <w:r w:rsidRPr="00E7651E">
          <w:rPr>
            <w:rStyle w:val="PageNumber"/>
            <w:b/>
            <w:bCs/>
            <w:color w:val="6B2876" w:themeColor="text2"/>
          </w:rPr>
          <w:fldChar w:fldCharType="begin"/>
        </w:r>
        <w:r w:rsidRPr="00E7651E">
          <w:rPr>
            <w:rStyle w:val="PageNumber"/>
            <w:b/>
            <w:bCs/>
            <w:color w:val="6B2876" w:themeColor="text2"/>
          </w:rPr>
          <w:instrText xml:space="preserve"> PAGE </w:instrText>
        </w:r>
        <w:r w:rsidRPr="00E7651E">
          <w:rPr>
            <w:rStyle w:val="PageNumber"/>
            <w:b/>
            <w:bCs/>
            <w:color w:val="6B2876" w:themeColor="text2"/>
          </w:rPr>
          <w:fldChar w:fldCharType="separate"/>
        </w:r>
        <w:r>
          <w:rPr>
            <w:rStyle w:val="PageNumber"/>
            <w:b/>
            <w:bCs/>
            <w:color w:val="6B2876" w:themeColor="text2"/>
          </w:rPr>
          <w:t>2</w:t>
        </w:r>
        <w:r w:rsidRPr="00E7651E">
          <w:rPr>
            <w:rStyle w:val="PageNumber"/>
            <w:b/>
            <w:bCs/>
            <w:color w:val="6B2876" w:themeColor="text2"/>
          </w:rPr>
          <w:fldChar w:fldCharType="end"/>
        </w:r>
      </w:p>
    </w:sdtContent>
  </w:sdt>
  <w:p w14:paraId="288C87A2" w14:textId="57444931" w:rsidR="00A71751" w:rsidRPr="006C108A" w:rsidRDefault="006C108A" w:rsidP="006C108A">
    <w:pPr>
      <w:pStyle w:val="Header"/>
      <w:jc w:val="left"/>
      <w:rPr>
        <w:color w:val="6B2876" w:themeColor="text2"/>
      </w:rPr>
    </w:pPr>
    <w:r w:rsidRPr="00E7651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8DD2" w14:textId="5EE19C0A" w:rsidR="00285DEE" w:rsidRPr="00285DEE" w:rsidRDefault="00285DEE" w:rsidP="00285DEE">
    <w:pPr>
      <w:pStyle w:val="Header"/>
    </w:pPr>
  </w:p>
  <w:p w14:paraId="21C26D89" w14:textId="1383023C" w:rsidR="00285DEE" w:rsidRPr="002B27DE" w:rsidRDefault="001752D5" w:rsidP="001752D5">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A205" w14:textId="77777777" w:rsidR="00583640" w:rsidRDefault="00583640" w:rsidP="00863C7F">
      <w:r>
        <w:separator/>
      </w:r>
    </w:p>
    <w:p w14:paraId="2BE290CE" w14:textId="77777777" w:rsidR="00583640" w:rsidRDefault="00583640" w:rsidP="00863C7F"/>
    <w:p w14:paraId="2DD9F366" w14:textId="77777777" w:rsidR="00583640" w:rsidRDefault="00583640" w:rsidP="00863C7F"/>
    <w:p w14:paraId="1D5B4B40" w14:textId="77777777" w:rsidR="00583640" w:rsidRDefault="00583640" w:rsidP="00863C7F"/>
    <w:p w14:paraId="52629CC2" w14:textId="77777777" w:rsidR="00583640" w:rsidRDefault="00583640" w:rsidP="00863C7F"/>
    <w:p w14:paraId="2C249565" w14:textId="77777777" w:rsidR="00583640" w:rsidRDefault="00583640" w:rsidP="00863C7F"/>
    <w:p w14:paraId="12841225" w14:textId="77777777" w:rsidR="00583640" w:rsidRDefault="00583640" w:rsidP="00863C7F"/>
    <w:p w14:paraId="6FB8CFBC" w14:textId="77777777" w:rsidR="00583640" w:rsidRDefault="00583640" w:rsidP="00863C7F"/>
    <w:p w14:paraId="20064547" w14:textId="77777777" w:rsidR="00583640" w:rsidRDefault="00583640" w:rsidP="00863C7F"/>
    <w:p w14:paraId="2B9C7083" w14:textId="77777777" w:rsidR="00583640" w:rsidRDefault="00583640" w:rsidP="00863C7F"/>
  </w:footnote>
  <w:footnote w:type="continuationSeparator" w:id="0">
    <w:p w14:paraId="1359DC07" w14:textId="77777777" w:rsidR="00583640" w:rsidRDefault="00583640" w:rsidP="00863C7F">
      <w:r>
        <w:continuationSeparator/>
      </w:r>
    </w:p>
    <w:p w14:paraId="795AA340" w14:textId="77777777" w:rsidR="00583640" w:rsidRDefault="00583640" w:rsidP="00863C7F"/>
    <w:p w14:paraId="2535BC9F" w14:textId="77777777" w:rsidR="00583640" w:rsidRDefault="00583640" w:rsidP="00863C7F"/>
    <w:p w14:paraId="1991E8AB" w14:textId="77777777" w:rsidR="00583640" w:rsidRDefault="00583640" w:rsidP="00863C7F"/>
    <w:p w14:paraId="0D97B7D9" w14:textId="77777777" w:rsidR="00583640" w:rsidRDefault="00583640" w:rsidP="00863C7F"/>
    <w:p w14:paraId="1074BD80" w14:textId="77777777" w:rsidR="00583640" w:rsidRDefault="00583640" w:rsidP="00863C7F"/>
    <w:p w14:paraId="69969DC8" w14:textId="77777777" w:rsidR="00583640" w:rsidRDefault="00583640" w:rsidP="00863C7F"/>
    <w:p w14:paraId="522FEA08" w14:textId="77777777" w:rsidR="00583640" w:rsidRDefault="00583640" w:rsidP="00863C7F"/>
    <w:p w14:paraId="13320FB9" w14:textId="77777777" w:rsidR="00583640" w:rsidRDefault="00583640" w:rsidP="00863C7F"/>
    <w:p w14:paraId="0291E562" w14:textId="77777777" w:rsidR="00583640" w:rsidRDefault="00583640" w:rsidP="00863C7F"/>
  </w:footnote>
  <w:footnote w:type="continuationNotice" w:id="1">
    <w:p w14:paraId="17F9CFF9" w14:textId="77777777" w:rsidR="00583640" w:rsidRDefault="005836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8621" w14:textId="77777777" w:rsidR="008D4B76" w:rsidRDefault="008D4B76" w:rsidP="00863C7F">
    <w:pPr>
      <w:pStyle w:val="Header"/>
    </w:pPr>
  </w:p>
  <w:p w14:paraId="132B52B8" w14:textId="77777777" w:rsidR="00AA6762" w:rsidRDefault="00AA6762" w:rsidP="00863C7F"/>
  <w:p w14:paraId="00110F33" w14:textId="77777777" w:rsidR="00AA6762" w:rsidRDefault="00AA6762" w:rsidP="00863C7F"/>
  <w:p w14:paraId="2980CD67" w14:textId="77777777" w:rsidR="00A71751" w:rsidRDefault="00A71751" w:rsidP="00863C7F"/>
  <w:p w14:paraId="4D54B2E6" w14:textId="77777777" w:rsidR="00A71751" w:rsidRDefault="00A71751" w:rsidP="00863C7F"/>
  <w:p w14:paraId="455FF7CC" w14:textId="77777777" w:rsidR="00A71751" w:rsidRDefault="00A71751" w:rsidP="00863C7F"/>
  <w:p w14:paraId="0DB22993"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7EC0" w14:textId="5268598E" w:rsidR="00C30718" w:rsidRPr="0025303C" w:rsidRDefault="00C30718" w:rsidP="00C30718">
    <w:pPr>
      <w:pStyle w:val="Header"/>
      <w:rPr>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34144B4A" wp14:editId="099930ED">
              <wp:simplePos x="0" y="0"/>
              <wp:positionH relativeFrom="margin">
                <wp:posOffset>-914400</wp:posOffset>
              </wp:positionH>
              <wp:positionV relativeFrom="margin">
                <wp:posOffset>-1213485</wp:posOffset>
              </wp:positionV>
              <wp:extent cx="7559675" cy="10688320"/>
              <wp:effectExtent l="0" t="0" r="0" b="5080"/>
              <wp:wrapNone/>
              <wp:docPr id="1310804373" name="Rectangle 13108043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66BE28" id="Rectangle 1310804373" o:spid="_x0000_s1026" alt="&quot;&quot;" style="position:absolute;margin-left:-1in;margin-top:-95.5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stroked="f" strokeweight="1pt">
              <v:fill r:id="rId2" o:title="" recolor="t" rotate="t" type="frame"/>
              <v:textbox inset="2.5mm"/>
              <w10:wrap anchorx="margin" anchory="margin"/>
            </v:rect>
          </w:pict>
        </mc:Fallback>
      </mc:AlternateContent>
    </w:r>
  </w:p>
  <w:p w14:paraId="479BEB89" w14:textId="56EE3614" w:rsidR="00180D51" w:rsidRPr="00C30718" w:rsidRDefault="00180D51" w:rsidP="00C30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7" type="#_x0000_t75" alt="NDIS logo" style="width:76pt;height:40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64B6B"/>
    <w:multiLevelType w:val="multilevel"/>
    <w:tmpl w:val="219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3608BC"/>
    <w:multiLevelType w:val="multilevel"/>
    <w:tmpl w:val="219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6" w15:restartNumberingAfterBreak="0">
    <w:nsid w:val="60822A8F"/>
    <w:multiLevelType w:val="hybridMultilevel"/>
    <w:tmpl w:val="BD54C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18"/>
  </w:num>
  <w:num w:numId="2" w16cid:durableId="1403412302">
    <w:abstractNumId w:val="25"/>
  </w:num>
  <w:num w:numId="3" w16cid:durableId="1848784963">
    <w:abstractNumId w:val="14"/>
  </w:num>
  <w:num w:numId="4" w16cid:durableId="1607611780">
    <w:abstractNumId w:val="19"/>
  </w:num>
  <w:num w:numId="5" w16cid:durableId="18968610">
    <w:abstractNumId w:val="15"/>
  </w:num>
  <w:num w:numId="6" w16cid:durableId="1220018893">
    <w:abstractNumId w:val="22"/>
  </w:num>
  <w:num w:numId="7" w16cid:durableId="1752268465">
    <w:abstractNumId w:val="12"/>
  </w:num>
  <w:num w:numId="8" w16cid:durableId="862402279">
    <w:abstractNumId w:val="9"/>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3"/>
  </w:num>
  <w:num w:numId="19" w16cid:durableId="1731490631">
    <w:abstractNumId w:val="21"/>
  </w:num>
  <w:num w:numId="20" w16cid:durableId="739518056">
    <w:abstractNumId w:val="27"/>
  </w:num>
  <w:num w:numId="21" w16cid:durableId="145901810">
    <w:abstractNumId w:val="16"/>
  </w:num>
  <w:num w:numId="22" w16cid:durableId="2084796931">
    <w:abstractNumId w:val="11"/>
  </w:num>
  <w:num w:numId="23" w16cid:durableId="154877118">
    <w:abstractNumId w:val="17"/>
  </w:num>
  <w:num w:numId="24" w16cid:durableId="623803465">
    <w:abstractNumId w:val="23"/>
  </w:num>
  <w:num w:numId="25" w16cid:durableId="1657562670">
    <w:abstractNumId w:val="20"/>
  </w:num>
  <w:num w:numId="26" w16cid:durableId="1163089268">
    <w:abstractNumId w:val="24"/>
  </w:num>
  <w:num w:numId="27" w16cid:durableId="1735153538">
    <w:abstractNumId w:val="10"/>
  </w:num>
  <w:num w:numId="28" w16cid:durableId="14346630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77"/>
    <w:rsid w:val="00010372"/>
    <w:rsid w:val="00010CE9"/>
    <w:rsid w:val="00027898"/>
    <w:rsid w:val="00030D85"/>
    <w:rsid w:val="000423BA"/>
    <w:rsid w:val="00043C99"/>
    <w:rsid w:val="00050F2D"/>
    <w:rsid w:val="0005593B"/>
    <w:rsid w:val="0005610D"/>
    <w:rsid w:val="00062EE8"/>
    <w:rsid w:val="000636F3"/>
    <w:rsid w:val="00066632"/>
    <w:rsid w:val="00071743"/>
    <w:rsid w:val="000728AA"/>
    <w:rsid w:val="00080DAC"/>
    <w:rsid w:val="0008143F"/>
    <w:rsid w:val="000A7C86"/>
    <w:rsid w:val="000C220F"/>
    <w:rsid w:val="000D06FD"/>
    <w:rsid w:val="000D278F"/>
    <w:rsid w:val="00102A1D"/>
    <w:rsid w:val="001258BB"/>
    <w:rsid w:val="00131A1C"/>
    <w:rsid w:val="001375CA"/>
    <w:rsid w:val="0014207A"/>
    <w:rsid w:val="001665A1"/>
    <w:rsid w:val="001752D5"/>
    <w:rsid w:val="001809B3"/>
    <w:rsid w:val="00180D51"/>
    <w:rsid w:val="00187EA6"/>
    <w:rsid w:val="00195EE1"/>
    <w:rsid w:val="001A15AB"/>
    <w:rsid w:val="001B5EC7"/>
    <w:rsid w:val="001C23D8"/>
    <w:rsid w:val="001C5337"/>
    <w:rsid w:val="001D0419"/>
    <w:rsid w:val="001E630D"/>
    <w:rsid w:val="00213BDE"/>
    <w:rsid w:val="00223DBB"/>
    <w:rsid w:val="00231C30"/>
    <w:rsid w:val="002321EA"/>
    <w:rsid w:val="0023603F"/>
    <w:rsid w:val="0025303C"/>
    <w:rsid w:val="00264AE8"/>
    <w:rsid w:val="00275562"/>
    <w:rsid w:val="00285DCD"/>
    <w:rsid w:val="00285DEE"/>
    <w:rsid w:val="0029191D"/>
    <w:rsid w:val="00294A36"/>
    <w:rsid w:val="002A30E0"/>
    <w:rsid w:val="002A490D"/>
    <w:rsid w:val="002B27DE"/>
    <w:rsid w:val="002B6DDE"/>
    <w:rsid w:val="002D02E5"/>
    <w:rsid w:val="002D5120"/>
    <w:rsid w:val="002F7C36"/>
    <w:rsid w:val="00300E73"/>
    <w:rsid w:val="00304C4D"/>
    <w:rsid w:val="00320115"/>
    <w:rsid w:val="00323BB7"/>
    <w:rsid w:val="003313CD"/>
    <w:rsid w:val="00335038"/>
    <w:rsid w:val="0034063A"/>
    <w:rsid w:val="00352B05"/>
    <w:rsid w:val="00355928"/>
    <w:rsid w:val="00360F21"/>
    <w:rsid w:val="003622D9"/>
    <w:rsid w:val="0037052F"/>
    <w:rsid w:val="003820DF"/>
    <w:rsid w:val="00396D6D"/>
    <w:rsid w:val="003A16BD"/>
    <w:rsid w:val="003A3FCC"/>
    <w:rsid w:val="003A60EF"/>
    <w:rsid w:val="003A67DE"/>
    <w:rsid w:val="003B2BB8"/>
    <w:rsid w:val="003B3F1F"/>
    <w:rsid w:val="003C0615"/>
    <w:rsid w:val="003C2044"/>
    <w:rsid w:val="003D34FF"/>
    <w:rsid w:val="003D6430"/>
    <w:rsid w:val="003F2DA2"/>
    <w:rsid w:val="003F4B33"/>
    <w:rsid w:val="003F6ED7"/>
    <w:rsid w:val="0040062A"/>
    <w:rsid w:val="00404FC1"/>
    <w:rsid w:val="00417011"/>
    <w:rsid w:val="00417E52"/>
    <w:rsid w:val="00441824"/>
    <w:rsid w:val="00446796"/>
    <w:rsid w:val="0047391A"/>
    <w:rsid w:val="0048002C"/>
    <w:rsid w:val="004861C3"/>
    <w:rsid w:val="004876FD"/>
    <w:rsid w:val="004B1BEE"/>
    <w:rsid w:val="004B54CA"/>
    <w:rsid w:val="004C2D9C"/>
    <w:rsid w:val="004C7D29"/>
    <w:rsid w:val="004D32B5"/>
    <w:rsid w:val="004D41CA"/>
    <w:rsid w:val="004D4A3F"/>
    <w:rsid w:val="004E461E"/>
    <w:rsid w:val="004E5CBF"/>
    <w:rsid w:val="00501F3F"/>
    <w:rsid w:val="00513EED"/>
    <w:rsid w:val="00515AB6"/>
    <w:rsid w:val="00516736"/>
    <w:rsid w:val="00516F57"/>
    <w:rsid w:val="00525378"/>
    <w:rsid w:val="00531E4B"/>
    <w:rsid w:val="00535418"/>
    <w:rsid w:val="00535B6F"/>
    <w:rsid w:val="0055492D"/>
    <w:rsid w:val="00570781"/>
    <w:rsid w:val="00572637"/>
    <w:rsid w:val="00574D04"/>
    <w:rsid w:val="00576162"/>
    <w:rsid w:val="00583640"/>
    <w:rsid w:val="0058659A"/>
    <w:rsid w:val="00587FB9"/>
    <w:rsid w:val="005935CA"/>
    <w:rsid w:val="005938B8"/>
    <w:rsid w:val="00593C73"/>
    <w:rsid w:val="005A1743"/>
    <w:rsid w:val="005A5781"/>
    <w:rsid w:val="005A6312"/>
    <w:rsid w:val="005A7AD2"/>
    <w:rsid w:val="005C3AA9"/>
    <w:rsid w:val="00611CB4"/>
    <w:rsid w:val="00626898"/>
    <w:rsid w:val="00645007"/>
    <w:rsid w:val="00662DE3"/>
    <w:rsid w:val="00664E61"/>
    <w:rsid w:val="006750BE"/>
    <w:rsid w:val="006765FF"/>
    <w:rsid w:val="00683992"/>
    <w:rsid w:val="006873CF"/>
    <w:rsid w:val="00691936"/>
    <w:rsid w:val="00695B80"/>
    <w:rsid w:val="006A42EC"/>
    <w:rsid w:val="006A4CE7"/>
    <w:rsid w:val="006A7256"/>
    <w:rsid w:val="006B46BC"/>
    <w:rsid w:val="006B6409"/>
    <w:rsid w:val="006C108A"/>
    <w:rsid w:val="006C5BAE"/>
    <w:rsid w:val="006D1E1B"/>
    <w:rsid w:val="006D7AA0"/>
    <w:rsid w:val="006E1038"/>
    <w:rsid w:val="006E2C8B"/>
    <w:rsid w:val="00716DB6"/>
    <w:rsid w:val="007171C1"/>
    <w:rsid w:val="007219F1"/>
    <w:rsid w:val="00725B6F"/>
    <w:rsid w:val="0073013F"/>
    <w:rsid w:val="00732B9C"/>
    <w:rsid w:val="00732EEE"/>
    <w:rsid w:val="00740EBC"/>
    <w:rsid w:val="00745261"/>
    <w:rsid w:val="00750567"/>
    <w:rsid w:val="007547DE"/>
    <w:rsid w:val="00761E08"/>
    <w:rsid w:val="00770BC5"/>
    <w:rsid w:val="00775215"/>
    <w:rsid w:val="00777680"/>
    <w:rsid w:val="00780925"/>
    <w:rsid w:val="00783E8A"/>
    <w:rsid w:val="00784C2F"/>
    <w:rsid w:val="00785261"/>
    <w:rsid w:val="007900EA"/>
    <w:rsid w:val="00793ABB"/>
    <w:rsid w:val="007A1375"/>
    <w:rsid w:val="007A1577"/>
    <w:rsid w:val="007A25A7"/>
    <w:rsid w:val="007A2767"/>
    <w:rsid w:val="007A382A"/>
    <w:rsid w:val="007A47B3"/>
    <w:rsid w:val="007B0256"/>
    <w:rsid w:val="007B76A4"/>
    <w:rsid w:val="007C2161"/>
    <w:rsid w:val="007D42DA"/>
    <w:rsid w:val="007D5C97"/>
    <w:rsid w:val="007D7463"/>
    <w:rsid w:val="007E10B2"/>
    <w:rsid w:val="007E3019"/>
    <w:rsid w:val="007E6C06"/>
    <w:rsid w:val="007F0C05"/>
    <w:rsid w:val="007F6C84"/>
    <w:rsid w:val="008032E2"/>
    <w:rsid w:val="00822BAD"/>
    <w:rsid w:val="008275E5"/>
    <w:rsid w:val="00830A50"/>
    <w:rsid w:val="00837A21"/>
    <w:rsid w:val="00850DC3"/>
    <w:rsid w:val="00852E02"/>
    <w:rsid w:val="00857492"/>
    <w:rsid w:val="00863C7F"/>
    <w:rsid w:val="0087102B"/>
    <w:rsid w:val="00887740"/>
    <w:rsid w:val="00887867"/>
    <w:rsid w:val="008C4C43"/>
    <w:rsid w:val="008D4589"/>
    <w:rsid w:val="008D4B76"/>
    <w:rsid w:val="008D55B3"/>
    <w:rsid w:val="008D7902"/>
    <w:rsid w:val="008E4299"/>
    <w:rsid w:val="00905783"/>
    <w:rsid w:val="00906B1B"/>
    <w:rsid w:val="009225F0"/>
    <w:rsid w:val="00923ED2"/>
    <w:rsid w:val="00925698"/>
    <w:rsid w:val="00933BF9"/>
    <w:rsid w:val="00934739"/>
    <w:rsid w:val="00940AC8"/>
    <w:rsid w:val="00941E8D"/>
    <w:rsid w:val="00943B88"/>
    <w:rsid w:val="00947B81"/>
    <w:rsid w:val="009508C0"/>
    <w:rsid w:val="00950F57"/>
    <w:rsid w:val="00956FF5"/>
    <w:rsid w:val="00965EF4"/>
    <w:rsid w:val="009A3B3B"/>
    <w:rsid w:val="009A3F60"/>
    <w:rsid w:val="009E2A00"/>
    <w:rsid w:val="009E3C98"/>
    <w:rsid w:val="009E3F4D"/>
    <w:rsid w:val="009E5EB9"/>
    <w:rsid w:val="009F157A"/>
    <w:rsid w:val="009F6FA5"/>
    <w:rsid w:val="00A03D6C"/>
    <w:rsid w:val="00A06958"/>
    <w:rsid w:val="00A06F4F"/>
    <w:rsid w:val="00A14C9C"/>
    <w:rsid w:val="00A21351"/>
    <w:rsid w:val="00A345E1"/>
    <w:rsid w:val="00A42A51"/>
    <w:rsid w:val="00A47174"/>
    <w:rsid w:val="00A6128F"/>
    <w:rsid w:val="00A63C5B"/>
    <w:rsid w:val="00A6495B"/>
    <w:rsid w:val="00A71751"/>
    <w:rsid w:val="00A7200E"/>
    <w:rsid w:val="00A77E1F"/>
    <w:rsid w:val="00A924B0"/>
    <w:rsid w:val="00A932B8"/>
    <w:rsid w:val="00A96D98"/>
    <w:rsid w:val="00AA084A"/>
    <w:rsid w:val="00AA0E0F"/>
    <w:rsid w:val="00AA19FA"/>
    <w:rsid w:val="00AA6762"/>
    <w:rsid w:val="00AB5DE9"/>
    <w:rsid w:val="00AB7FAC"/>
    <w:rsid w:val="00AD2DEE"/>
    <w:rsid w:val="00AD337A"/>
    <w:rsid w:val="00B078E1"/>
    <w:rsid w:val="00B1295A"/>
    <w:rsid w:val="00B24E4F"/>
    <w:rsid w:val="00B40AAC"/>
    <w:rsid w:val="00B41DEC"/>
    <w:rsid w:val="00B46F4C"/>
    <w:rsid w:val="00B73DA2"/>
    <w:rsid w:val="00B81933"/>
    <w:rsid w:val="00B9649D"/>
    <w:rsid w:val="00B97A26"/>
    <w:rsid w:val="00BA2DB9"/>
    <w:rsid w:val="00BD5EAA"/>
    <w:rsid w:val="00BD6CC5"/>
    <w:rsid w:val="00BE2715"/>
    <w:rsid w:val="00BE632A"/>
    <w:rsid w:val="00BE7148"/>
    <w:rsid w:val="00C07318"/>
    <w:rsid w:val="00C10235"/>
    <w:rsid w:val="00C107E1"/>
    <w:rsid w:val="00C13BC7"/>
    <w:rsid w:val="00C27827"/>
    <w:rsid w:val="00C30718"/>
    <w:rsid w:val="00C348C7"/>
    <w:rsid w:val="00C35AF4"/>
    <w:rsid w:val="00C374C0"/>
    <w:rsid w:val="00C54B33"/>
    <w:rsid w:val="00C86C99"/>
    <w:rsid w:val="00CA4139"/>
    <w:rsid w:val="00CB1EC0"/>
    <w:rsid w:val="00CB2835"/>
    <w:rsid w:val="00CC0849"/>
    <w:rsid w:val="00CC2FB2"/>
    <w:rsid w:val="00CD0118"/>
    <w:rsid w:val="00CD3DF5"/>
    <w:rsid w:val="00CE540A"/>
    <w:rsid w:val="00CE720A"/>
    <w:rsid w:val="00CF30D7"/>
    <w:rsid w:val="00CF74D3"/>
    <w:rsid w:val="00D124ED"/>
    <w:rsid w:val="00D1399A"/>
    <w:rsid w:val="00D3530B"/>
    <w:rsid w:val="00D35FF8"/>
    <w:rsid w:val="00D426EB"/>
    <w:rsid w:val="00D53AD6"/>
    <w:rsid w:val="00D541D4"/>
    <w:rsid w:val="00D57820"/>
    <w:rsid w:val="00D75A9E"/>
    <w:rsid w:val="00D87A0F"/>
    <w:rsid w:val="00D924C1"/>
    <w:rsid w:val="00D97A71"/>
    <w:rsid w:val="00DB5769"/>
    <w:rsid w:val="00DC1523"/>
    <w:rsid w:val="00DC322B"/>
    <w:rsid w:val="00DD3D47"/>
    <w:rsid w:val="00DE26F3"/>
    <w:rsid w:val="00DE2D86"/>
    <w:rsid w:val="00DE3193"/>
    <w:rsid w:val="00DE60EA"/>
    <w:rsid w:val="00DE7586"/>
    <w:rsid w:val="00DF6AD8"/>
    <w:rsid w:val="00E26930"/>
    <w:rsid w:val="00E41EB9"/>
    <w:rsid w:val="00E43F17"/>
    <w:rsid w:val="00E61929"/>
    <w:rsid w:val="00E64C18"/>
    <w:rsid w:val="00E94B15"/>
    <w:rsid w:val="00EA34E2"/>
    <w:rsid w:val="00EA689C"/>
    <w:rsid w:val="00EA6B6E"/>
    <w:rsid w:val="00EC4364"/>
    <w:rsid w:val="00EE4BFD"/>
    <w:rsid w:val="00EE54E1"/>
    <w:rsid w:val="00F01591"/>
    <w:rsid w:val="00F020E9"/>
    <w:rsid w:val="00F15B3E"/>
    <w:rsid w:val="00F17C76"/>
    <w:rsid w:val="00F34F32"/>
    <w:rsid w:val="00F411F2"/>
    <w:rsid w:val="00F4607F"/>
    <w:rsid w:val="00F50546"/>
    <w:rsid w:val="00F77F76"/>
    <w:rsid w:val="00FA334F"/>
    <w:rsid w:val="00FA4D86"/>
    <w:rsid w:val="00FB0896"/>
    <w:rsid w:val="00FB5514"/>
    <w:rsid w:val="00FB7599"/>
    <w:rsid w:val="00FC0786"/>
    <w:rsid w:val="00FC7A4C"/>
    <w:rsid w:val="00FD4057"/>
    <w:rsid w:val="00FD6C86"/>
    <w:rsid w:val="00FE0881"/>
    <w:rsid w:val="00FE0D9D"/>
    <w:rsid w:val="00FE1E45"/>
    <w:rsid w:val="00FE2006"/>
    <w:rsid w:val="00FE3582"/>
    <w:rsid w:val="00FE76D9"/>
    <w:rsid w:val="00FF5139"/>
    <w:rsid w:val="0FEFB1F2"/>
    <w:rsid w:val="1F3CE53C"/>
    <w:rsid w:val="2AE10F43"/>
    <w:rsid w:val="38484836"/>
    <w:rsid w:val="4AAB48FA"/>
    <w:rsid w:val="5E4285E2"/>
    <w:rsid w:val="60BBF750"/>
    <w:rsid w:val="66084D50"/>
    <w:rsid w:val="696692A0"/>
    <w:rsid w:val="6F1C8AE4"/>
    <w:rsid w:val="796BE03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4EA8A0A"/>
  <w15:docId w15:val="{B59F6D0B-985E-4557-B37E-CFF85E5F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customStyle="1" w:styleId="paragraph">
    <w:name w:val="paragraph"/>
    <w:basedOn w:val="Normal"/>
    <w:rsid w:val="007A1577"/>
    <w:pPr>
      <w:spacing w:before="100" w:beforeAutospacing="1" w:after="100" w:afterAutospacing="1" w:line="240" w:lineRule="auto"/>
    </w:pPr>
    <w:rPr>
      <w:rFonts w:ascii="Times New Roman" w:hAnsi="Times New Roman"/>
      <w:lang w:val="en-AU" w:eastAsia="en-AU"/>
    </w:rPr>
  </w:style>
  <w:style w:type="character" w:customStyle="1" w:styleId="normaltextrun">
    <w:name w:val="normaltextrun"/>
    <w:basedOn w:val="DefaultParagraphFont"/>
    <w:rsid w:val="007A1577"/>
  </w:style>
  <w:style w:type="character" w:customStyle="1" w:styleId="eop">
    <w:name w:val="eop"/>
    <w:basedOn w:val="DefaultParagraphFont"/>
    <w:rsid w:val="007A1577"/>
  </w:style>
  <w:style w:type="character" w:styleId="CommentReference">
    <w:name w:val="annotation reference"/>
    <w:basedOn w:val="DefaultParagraphFont"/>
    <w:uiPriority w:val="99"/>
    <w:semiHidden/>
    <w:unhideWhenUsed/>
    <w:rsid w:val="00AA19FA"/>
    <w:rPr>
      <w:sz w:val="16"/>
      <w:szCs w:val="16"/>
    </w:rPr>
  </w:style>
  <w:style w:type="paragraph" w:styleId="CommentText">
    <w:name w:val="annotation text"/>
    <w:basedOn w:val="Normal"/>
    <w:link w:val="CommentTextChar"/>
    <w:uiPriority w:val="99"/>
    <w:unhideWhenUsed/>
    <w:rsid w:val="00AA19FA"/>
    <w:pPr>
      <w:spacing w:before="120" w:after="120" w:line="240" w:lineRule="auto"/>
    </w:pPr>
    <w:rPr>
      <w:rFonts w:eastAsiaTheme="minorHAnsi" w:cstheme="minorBidi"/>
      <w:sz w:val="20"/>
      <w:szCs w:val="20"/>
      <w:lang w:val="en-AU" w:eastAsia="en-US"/>
    </w:rPr>
  </w:style>
  <w:style w:type="character" w:customStyle="1" w:styleId="CommentTextChar">
    <w:name w:val="Comment Text Char"/>
    <w:basedOn w:val="DefaultParagraphFont"/>
    <w:link w:val="CommentText"/>
    <w:uiPriority w:val="99"/>
    <w:rsid w:val="00AA19FA"/>
    <w:rPr>
      <w:rFonts w:ascii="Arial" w:eastAsiaTheme="minorHAnsi" w:hAnsi="Arial" w:cstheme="minorBidi"/>
      <w:lang w:eastAsia="en-US"/>
    </w:rPr>
  </w:style>
  <w:style w:type="paragraph" w:styleId="Revision">
    <w:name w:val="Revision"/>
    <w:hidden/>
    <w:uiPriority w:val="99"/>
    <w:semiHidden/>
    <w:rsid w:val="009F6FA5"/>
    <w:rPr>
      <w:rFonts w:ascii="Arial" w:eastAsia="Times New Roman" w:hAnsi="Arial"/>
      <w:sz w:val="24"/>
      <w:szCs w:val="24"/>
      <w:lang w:val="en-US" w:eastAsia="ja-JP"/>
    </w:rPr>
  </w:style>
  <w:style w:type="table" w:customStyle="1" w:styleId="TableGrid1">
    <w:name w:val="Table Grid1"/>
    <w:basedOn w:val="TableNormal"/>
    <w:uiPriority w:val="59"/>
    <w:rsid w:val="00501F3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4248">
      <w:bodyDiv w:val="1"/>
      <w:marLeft w:val="0"/>
      <w:marRight w:val="0"/>
      <w:marTop w:val="0"/>
      <w:marBottom w:val="0"/>
      <w:divBdr>
        <w:top w:val="none" w:sz="0" w:space="0" w:color="auto"/>
        <w:left w:val="none" w:sz="0" w:space="0" w:color="auto"/>
        <w:bottom w:val="none" w:sz="0" w:space="0" w:color="auto"/>
        <w:right w:val="none" w:sz="0" w:space="0" w:color="auto"/>
      </w:divBdr>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031540726">
      <w:bodyDiv w:val="1"/>
      <w:marLeft w:val="0"/>
      <w:marRight w:val="0"/>
      <w:marTop w:val="0"/>
      <w:marBottom w:val="0"/>
      <w:divBdr>
        <w:top w:val="none" w:sz="0" w:space="0" w:color="auto"/>
        <w:left w:val="none" w:sz="0" w:space="0" w:color="auto"/>
        <w:bottom w:val="none" w:sz="0" w:space="0" w:color="auto"/>
        <w:right w:val="none" w:sz="0" w:space="0" w:color="auto"/>
      </w:divBdr>
      <w:divsChild>
        <w:div w:id="27727113">
          <w:marLeft w:val="0"/>
          <w:marRight w:val="0"/>
          <w:marTop w:val="0"/>
          <w:marBottom w:val="0"/>
          <w:divBdr>
            <w:top w:val="none" w:sz="0" w:space="0" w:color="auto"/>
            <w:left w:val="none" w:sz="0" w:space="0" w:color="auto"/>
            <w:bottom w:val="none" w:sz="0" w:space="0" w:color="auto"/>
            <w:right w:val="none" w:sz="0" w:space="0" w:color="auto"/>
          </w:divBdr>
        </w:div>
        <w:div w:id="206920570">
          <w:marLeft w:val="0"/>
          <w:marRight w:val="0"/>
          <w:marTop w:val="0"/>
          <w:marBottom w:val="0"/>
          <w:divBdr>
            <w:top w:val="none" w:sz="0" w:space="0" w:color="auto"/>
            <w:left w:val="none" w:sz="0" w:space="0" w:color="auto"/>
            <w:bottom w:val="none" w:sz="0" w:space="0" w:color="auto"/>
            <w:right w:val="none" w:sz="0" w:space="0" w:color="auto"/>
          </w:divBdr>
        </w:div>
        <w:div w:id="2011323755">
          <w:marLeft w:val="0"/>
          <w:marRight w:val="0"/>
          <w:marTop w:val="0"/>
          <w:marBottom w:val="0"/>
          <w:divBdr>
            <w:top w:val="none" w:sz="0" w:space="0" w:color="auto"/>
            <w:left w:val="none" w:sz="0" w:space="0" w:color="auto"/>
            <w:bottom w:val="none" w:sz="0" w:space="0" w:color="auto"/>
            <w:right w:val="none" w:sz="0" w:space="0" w:color="auto"/>
          </w:divBdr>
        </w:div>
        <w:div w:id="1788431102">
          <w:marLeft w:val="0"/>
          <w:marRight w:val="0"/>
          <w:marTop w:val="0"/>
          <w:marBottom w:val="0"/>
          <w:divBdr>
            <w:top w:val="none" w:sz="0" w:space="0" w:color="auto"/>
            <w:left w:val="none" w:sz="0" w:space="0" w:color="auto"/>
            <w:bottom w:val="none" w:sz="0" w:space="0" w:color="auto"/>
            <w:right w:val="none" w:sz="0" w:space="0" w:color="auto"/>
          </w:divBdr>
        </w:div>
        <w:div w:id="1314213925">
          <w:marLeft w:val="0"/>
          <w:marRight w:val="0"/>
          <w:marTop w:val="0"/>
          <w:marBottom w:val="0"/>
          <w:divBdr>
            <w:top w:val="none" w:sz="0" w:space="0" w:color="auto"/>
            <w:left w:val="none" w:sz="0" w:space="0" w:color="auto"/>
            <w:bottom w:val="none" w:sz="0" w:space="0" w:color="auto"/>
            <w:right w:val="none" w:sz="0" w:space="0" w:color="auto"/>
          </w:divBdr>
          <w:divsChild>
            <w:div w:id="20706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9696">
      <w:bodyDiv w:val="1"/>
      <w:marLeft w:val="0"/>
      <w:marRight w:val="0"/>
      <w:marTop w:val="0"/>
      <w:marBottom w:val="0"/>
      <w:divBdr>
        <w:top w:val="none" w:sz="0" w:space="0" w:color="auto"/>
        <w:left w:val="none" w:sz="0" w:space="0" w:color="auto"/>
        <w:bottom w:val="none" w:sz="0" w:space="0" w:color="auto"/>
        <w:right w:val="none" w:sz="0" w:space="0" w:color="auto"/>
      </w:divBdr>
      <w:divsChild>
        <w:div w:id="1902667295">
          <w:marLeft w:val="0"/>
          <w:marRight w:val="0"/>
          <w:marTop w:val="0"/>
          <w:marBottom w:val="0"/>
          <w:divBdr>
            <w:top w:val="none" w:sz="0" w:space="0" w:color="auto"/>
            <w:left w:val="none" w:sz="0" w:space="0" w:color="auto"/>
            <w:bottom w:val="none" w:sz="0" w:space="0" w:color="auto"/>
            <w:right w:val="none" w:sz="0" w:space="0" w:color="auto"/>
          </w:divBdr>
        </w:div>
        <w:div w:id="1014842536">
          <w:marLeft w:val="0"/>
          <w:marRight w:val="0"/>
          <w:marTop w:val="0"/>
          <w:marBottom w:val="0"/>
          <w:divBdr>
            <w:top w:val="none" w:sz="0" w:space="0" w:color="auto"/>
            <w:left w:val="none" w:sz="0" w:space="0" w:color="auto"/>
            <w:bottom w:val="none" w:sz="0" w:space="0" w:color="auto"/>
            <w:right w:val="none" w:sz="0" w:space="0" w:color="auto"/>
          </w:divBdr>
        </w:div>
      </w:divsChild>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rguidelines.ndis.gov.au/would-we-fund-it" TargetMode="External"/><Relationship Id="rId18" Type="http://schemas.openxmlformats.org/officeDocument/2006/relationships/hyperlink" Target="https://www.facebook.com/NDISAu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inkedin.com/company/national-disability-insurance-agency" TargetMode="External"/><Relationship Id="rId7" Type="http://schemas.openxmlformats.org/officeDocument/2006/relationships/settings" Target="settings.xml"/><Relationship Id="rId12" Type="http://schemas.openxmlformats.org/officeDocument/2006/relationships/hyperlink" Target="https://ourguidelines.ndis.gov.au/home/supports-you-can-access" TargetMode="External"/><Relationship Id="rId17" Type="http://schemas.openxmlformats.org/officeDocument/2006/relationships/hyperlink" Target="http://ndis.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urguidelines.ndis.gov.au/supports-you-can-access-menu/equipment-and-technology/assistive-technology" TargetMode="External"/><Relationship Id="rId20" Type="http://schemas.openxmlformats.org/officeDocument/2006/relationships/hyperlink" Target="https://www.youtube.com/user/DisabilityCa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how-ndis-supports-work-menu/reasonable-and-necessary-support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urguidelines.ndis.gov.au/supports-you-can-access-menu/home-and-living-support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ndis_austral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contact" TargetMode="External"/><Relationship Id="rId22" Type="http://schemas.openxmlformats.org/officeDocument/2006/relationships/hyperlink" Target="http://relayservice.gov.au/"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Props1.xml><?xml version="1.0" encoding="utf-8"?>
<ds:datastoreItem xmlns:ds="http://schemas.openxmlformats.org/officeDocument/2006/customXml" ds:itemID="{2218BD15-E5F6-48BC-AA9B-E1D667F7E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31689B0D-D11F-46D6-8965-1D744A93D2D1}">
  <ds:schemaRefs>
    <ds:schemaRef ds:uri="a2598ba4-4db0-4ba6-86e6-e93586821996"/>
    <ds:schemaRef ds:uri="http://schemas.microsoft.com/office/2006/documentManagement/types"/>
    <ds:schemaRef ds:uri="http://purl.org/dc/elements/1.1/"/>
    <ds:schemaRef ds:uri="http://purl.org/dc/terms/"/>
    <ds:schemaRef ds:uri="62e6d7e0-8f69-4736-9de7-41af03e42ea2"/>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1</TotalTime>
  <Pages>8</Pages>
  <Words>1567</Words>
  <Characters>8938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10485</CharactersWithSpaces>
  <SharedDoc>false</SharedDoc>
  <HLinks>
    <vt:vector size="72" baseType="variant">
      <vt:variant>
        <vt:i4>2490480</vt:i4>
      </vt:variant>
      <vt:variant>
        <vt:i4>33</vt:i4>
      </vt:variant>
      <vt:variant>
        <vt:i4>0</vt:i4>
      </vt:variant>
      <vt:variant>
        <vt:i4>5</vt:i4>
      </vt:variant>
      <vt:variant>
        <vt:lpwstr>http://relayservice.gov.au/</vt:lpwstr>
      </vt:variant>
      <vt:variant>
        <vt:lpwstr/>
      </vt:variant>
      <vt:variant>
        <vt:i4>1310729</vt:i4>
      </vt:variant>
      <vt:variant>
        <vt:i4>30</vt:i4>
      </vt:variant>
      <vt:variant>
        <vt:i4>0</vt:i4>
      </vt:variant>
      <vt:variant>
        <vt:i4>5</vt:i4>
      </vt:variant>
      <vt:variant>
        <vt:lpwstr>https://www.linkedin.com/company/national-disability-insurance-agency</vt:lpwstr>
      </vt:variant>
      <vt:variant>
        <vt:lpwstr/>
      </vt:variant>
      <vt:variant>
        <vt:i4>2228349</vt:i4>
      </vt:variant>
      <vt:variant>
        <vt:i4>27</vt:i4>
      </vt:variant>
      <vt:variant>
        <vt:i4>0</vt:i4>
      </vt:variant>
      <vt:variant>
        <vt:i4>5</vt:i4>
      </vt:variant>
      <vt:variant>
        <vt:lpwstr>https://www.youtube.com/user/DisabilityCare</vt:lpwstr>
      </vt:variant>
      <vt:variant>
        <vt:lpwstr/>
      </vt:variant>
      <vt:variant>
        <vt:i4>4194427</vt:i4>
      </vt:variant>
      <vt:variant>
        <vt:i4>24</vt:i4>
      </vt:variant>
      <vt:variant>
        <vt:i4>0</vt:i4>
      </vt:variant>
      <vt:variant>
        <vt:i4>5</vt:i4>
      </vt:variant>
      <vt:variant>
        <vt:lpwstr>https://www.instagram.com/ndis_australia/</vt:lpwstr>
      </vt:variant>
      <vt:variant>
        <vt:lpwstr/>
      </vt:variant>
      <vt:variant>
        <vt:i4>917586</vt:i4>
      </vt:variant>
      <vt:variant>
        <vt:i4>21</vt:i4>
      </vt:variant>
      <vt:variant>
        <vt:i4>0</vt:i4>
      </vt:variant>
      <vt:variant>
        <vt:i4>5</vt:i4>
      </vt:variant>
      <vt:variant>
        <vt:lpwstr>https://twitter.com/NDIS</vt:lpwstr>
      </vt:variant>
      <vt:variant>
        <vt:lpwstr/>
      </vt:variant>
      <vt:variant>
        <vt:i4>5439556</vt:i4>
      </vt:variant>
      <vt:variant>
        <vt:i4>18</vt:i4>
      </vt:variant>
      <vt:variant>
        <vt:i4>0</vt:i4>
      </vt:variant>
      <vt:variant>
        <vt:i4>5</vt:i4>
      </vt:variant>
      <vt:variant>
        <vt:lpwstr>https://www.facebook.com/NDISAus</vt:lpwstr>
      </vt:variant>
      <vt:variant>
        <vt:lpwstr/>
      </vt:variant>
      <vt:variant>
        <vt:i4>3539054</vt:i4>
      </vt:variant>
      <vt:variant>
        <vt:i4>15</vt:i4>
      </vt:variant>
      <vt:variant>
        <vt:i4>0</vt:i4>
      </vt:variant>
      <vt:variant>
        <vt:i4>5</vt:i4>
      </vt:variant>
      <vt:variant>
        <vt:lpwstr>http://ndis.gov.au/</vt:lpwstr>
      </vt:variant>
      <vt:variant>
        <vt:lpwstr/>
      </vt:variant>
      <vt:variant>
        <vt:i4>3539054</vt:i4>
      </vt:variant>
      <vt:variant>
        <vt:i4>12</vt:i4>
      </vt:variant>
      <vt:variant>
        <vt:i4>0</vt:i4>
      </vt:variant>
      <vt:variant>
        <vt:i4>5</vt:i4>
      </vt:variant>
      <vt:variant>
        <vt:lpwstr>http://ndis.gov.au/</vt:lpwstr>
      </vt:variant>
      <vt:variant>
        <vt:lpwstr/>
      </vt:variant>
      <vt:variant>
        <vt:i4>3670115</vt:i4>
      </vt:variant>
      <vt:variant>
        <vt:i4>9</vt:i4>
      </vt:variant>
      <vt:variant>
        <vt:i4>0</vt:i4>
      </vt:variant>
      <vt:variant>
        <vt:i4>5</vt:i4>
      </vt:variant>
      <vt:variant>
        <vt:lpwstr>https://ourguidelines.ndis.gov.au/supports-you-can-access-menu/home-and-living-supports</vt:lpwstr>
      </vt:variant>
      <vt:variant>
        <vt:lpwstr/>
      </vt:variant>
      <vt:variant>
        <vt:i4>7864369</vt:i4>
      </vt:variant>
      <vt:variant>
        <vt:i4>6</vt:i4>
      </vt:variant>
      <vt:variant>
        <vt:i4>0</vt:i4>
      </vt:variant>
      <vt:variant>
        <vt:i4>5</vt:i4>
      </vt:variant>
      <vt:variant>
        <vt:lpwstr>https://www.ndis.gov.au/contact</vt:lpwstr>
      </vt:variant>
      <vt:variant>
        <vt:lpwstr/>
      </vt:variant>
      <vt:variant>
        <vt:i4>8323172</vt:i4>
      </vt:variant>
      <vt:variant>
        <vt:i4>3</vt:i4>
      </vt:variant>
      <vt:variant>
        <vt:i4>0</vt:i4>
      </vt:variant>
      <vt:variant>
        <vt:i4>5</vt:i4>
      </vt:variant>
      <vt:variant>
        <vt:lpwstr>https://ourguidelines.ndis.gov.au/would-we-fund-it</vt:lpwstr>
      </vt:variant>
      <vt:variant>
        <vt:lpwstr/>
      </vt:variant>
      <vt:variant>
        <vt:i4>2687085</vt:i4>
      </vt:variant>
      <vt:variant>
        <vt:i4>0</vt:i4>
      </vt:variant>
      <vt:variant>
        <vt:i4>0</vt:i4>
      </vt:variant>
      <vt:variant>
        <vt:i4>5</vt:i4>
      </vt:variant>
      <vt:variant>
        <vt:lpwstr>https://ourguidelines.ndis.gov.au/how-ndis-supports-work-menu/reasonable-and-necessary-supports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Coldebella, Georgia</dc:creator>
  <cp:keywords/>
  <dc:description/>
  <cp:lastModifiedBy>Dakin, Petrina</cp:lastModifiedBy>
  <cp:revision>2</cp:revision>
  <cp:lastPrinted>2021-12-20T05:32:00Z</cp:lastPrinted>
  <dcterms:created xsi:type="dcterms:W3CDTF">2023-10-26T04:29:00Z</dcterms:created>
  <dcterms:modified xsi:type="dcterms:W3CDTF">2023-10-26T04:29:00Z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