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53AA7A" w14:textId="77777777" w:rsidR="006347A9" w:rsidRPr="00BF3584" w:rsidRDefault="006B40C3" w:rsidP="003C5E81">
      <w:pPr>
        <w:jc w:val="right"/>
        <w:rPr>
          <w:rStyle w:val="BookTitle"/>
          <w:b/>
          <w:bCs/>
          <w:sz w:val="44"/>
        </w:rPr>
      </w:pPr>
      <w:bookmarkStart w:id="0" w:name="_GoBack"/>
      <w:bookmarkEnd w:id="0"/>
      <w:r w:rsidRPr="003F699E">
        <w:rPr>
          <w:noProof/>
          <w:lang w:eastAsia="en-AU"/>
        </w:rPr>
        <w:drawing>
          <wp:inline distT="0" distB="0" distL="0" distR="0" wp14:anchorId="52090755" wp14:editId="3F6B30C7">
            <wp:extent cx="2713989" cy="1356995"/>
            <wp:effectExtent l="0" t="0" r="0" b="0"/>
            <wp:docPr id="4" name="Picture 4" descr="Title: NDIS delivered by the National Disability Insurance Agen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tle: NDIS delivered by the National Disability Insurance Agency"/>
                    <pic:cNvPicPr>
                      <a:picLocks noChangeAspect="1" noChangeArrowheads="1"/>
                    </pic:cNvPicPr>
                  </pic:nvPicPr>
                  <pic:blipFill rotWithShape="1">
                    <a:blip r:embed="rId11" r:link="rId12">
                      <a:extLst>
                        <a:ext uri="{28A0092B-C50C-407E-A947-70E740481C1C}">
                          <a14:useLocalDpi xmlns:a14="http://schemas.microsoft.com/office/drawing/2010/main" val="0"/>
                        </a:ext>
                      </a:extLst>
                    </a:blip>
                    <a:srcRect r="52318"/>
                    <a:stretch/>
                  </pic:blipFill>
                  <pic:spPr bwMode="auto">
                    <a:xfrm>
                      <a:off x="0" y="0"/>
                      <a:ext cx="2733721" cy="1366861"/>
                    </a:xfrm>
                    <a:prstGeom prst="rect">
                      <a:avLst/>
                    </a:prstGeom>
                    <a:noFill/>
                    <a:ln>
                      <a:noFill/>
                    </a:ln>
                    <a:extLst>
                      <a:ext uri="{53640926-AAD7-44D8-BBD7-CCE9431645EC}">
                        <a14:shadowObscured xmlns:a14="http://schemas.microsoft.com/office/drawing/2010/main"/>
                      </a:ext>
                    </a:extLst>
                  </pic:spPr>
                </pic:pic>
              </a:graphicData>
            </a:graphic>
          </wp:inline>
        </w:drawing>
      </w:r>
    </w:p>
    <w:p w14:paraId="63BFF311" w14:textId="77777777" w:rsidR="006347A9" w:rsidRPr="00E670CC" w:rsidRDefault="006347A9" w:rsidP="004D5F80">
      <w:pPr>
        <w:pStyle w:val="Heading1"/>
        <w:rPr>
          <w:rStyle w:val="BookTitle"/>
          <w:sz w:val="16"/>
        </w:rPr>
      </w:pPr>
    </w:p>
    <w:p w14:paraId="55DCD0D4" w14:textId="77777777" w:rsidR="006347A9" w:rsidRPr="003C5E81" w:rsidRDefault="006347A9" w:rsidP="001C01B8">
      <w:pPr>
        <w:jc w:val="center"/>
        <w:rPr>
          <w:rStyle w:val="BookTitle"/>
          <w:rFonts w:cs="Arial"/>
          <w:b/>
          <w:bCs/>
          <w:sz w:val="96"/>
        </w:rPr>
      </w:pPr>
      <w:r w:rsidRPr="003C5E81">
        <w:rPr>
          <w:rStyle w:val="BookTitle"/>
          <w:rFonts w:cs="Arial"/>
          <w:b/>
          <w:sz w:val="96"/>
        </w:rPr>
        <w:t xml:space="preserve">NDIS </w:t>
      </w:r>
      <w:r w:rsidR="00FA13D1" w:rsidRPr="003C5E81">
        <w:rPr>
          <w:rStyle w:val="BookTitle"/>
          <w:rFonts w:cs="Arial"/>
          <w:b/>
          <w:sz w:val="96"/>
        </w:rPr>
        <w:t>Price Guide</w:t>
      </w:r>
    </w:p>
    <w:p w14:paraId="3D4A10C0" w14:textId="20245158" w:rsidR="00BD1FAA" w:rsidRPr="003C5E81" w:rsidRDefault="00E670CC" w:rsidP="001C01B8">
      <w:pPr>
        <w:jc w:val="center"/>
        <w:rPr>
          <w:rStyle w:val="BookTitle"/>
          <w:rFonts w:eastAsiaTheme="majorEastAsia" w:cs="Arial"/>
          <w:b/>
          <w:bCs/>
          <w:sz w:val="72"/>
          <w:szCs w:val="28"/>
        </w:rPr>
      </w:pPr>
      <w:r>
        <w:rPr>
          <w:rStyle w:val="BookTitle"/>
          <w:rFonts w:eastAsiaTheme="majorEastAsia" w:cs="Arial"/>
          <w:b/>
          <w:bCs/>
          <w:sz w:val="72"/>
          <w:szCs w:val="28"/>
        </w:rPr>
        <w:t>Australian Capital Territory, Northern Territory, South Australia, Western Australia</w:t>
      </w:r>
    </w:p>
    <w:p w14:paraId="5D717D99" w14:textId="77777777" w:rsidR="008D0B4C" w:rsidRDefault="008D0B4C" w:rsidP="001C01B8">
      <w:pPr>
        <w:jc w:val="center"/>
        <w:rPr>
          <w:rStyle w:val="BookTitle"/>
          <w:rFonts w:eastAsiaTheme="majorEastAsia" w:cs="Arial"/>
          <w:b/>
          <w:bCs/>
          <w:sz w:val="48"/>
          <w:szCs w:val="28"/>
        </w:rPr>
      </w:pPr>
      <w:r w:rsidRPr="003C5E81">
        <w:rPr>
          <w:rStyle w:val="BookTitle"/>
          <w:rFonts w:eastAsiaTheme="majorEastAsia" w:cs="Arial"/>
          <w:b/>
          <w:bCs/>
          <w:sz w:val="48"/>
          <w:szCs w:val="28"/>
        </w:rPr>
        <w:t>Valid from: 1 July 201</w:t>
      </w:r>
      <w:r w:rsidR="00387267" w:rsidRPr="003C5E81">
        <w:rPr>
          <w:rStyle w:val="BookTitle"/>
          <w:rFonts w:eastAsiaTheme="majorEastAsia" w:cs="Arial"/>
          <w:b/>
          <w:bCs/>
          <w:sz w:val="48"/>
          <w:szCs w:val="28"/>
        </w:rPr>
        <w:t>7</w:t>
      </w:r>
    </w:p>
    <w:p w14:paraId="428E4ACA" w14:textId="77777777" w:rsidR="001660A5" w:rsidRPr="00E670CC" w:rsidRDefault="001660A5" w:rsidP="001660A5">
      <w:pPr>
        <w:spacing w:after="0"/>
        <w:jc w:val="center"/>
        <w:rPr>
          <w:rStyle w:val="BookTitle"/>
          <w:rFonts w:eastAsiaTheme="majorEastAsia" w:cs="Arial"/>
          <w:b/>
          <w:bCs/>
          <w:sz w:val="8"/>
          <w:szCs w:val="28"/>
        </w:rPr>
      </w:pPr>
    </w:p>
    <w:p w14:paraId="28B8F793" w14:textId="77777777" w:rsidR="00B44FDE" w:rsidRDefault="00AB61A1" w:rsidP="001C01B8">
      <w:pPr>
        <w:pStyle w:val="TOCHeading"/>
        <w:spacing w:before="0" w:after="120"/>
        <w:rPr>
          <w:rStyle w:val="BookTitle"/>
          <w:rFonts w:cs="Arial"/>
          <w:b w:val="0"/>
          <w:bCs w:val="0"/>
          <w:color w:val="auto"/>
          <w:sz w:val="36"/>
        </w:rPr>
      </w:pPr>
      <w:r w:rsidRPr="00A72937">
        <w:rPr>
          <w:rFonts w:cs="Arial"/>
          <w:noProof/>
          <w:lang w:eastAsia="en-AU" w:bidi="ar-SA"/>
        </w:rPr>
        <w:drawing>
          <wp:inline distT="0" distB="0" distL="0" distR="0" wp14:anchorId="0E3B2786" wp14:editId="0E68025F">
            <wp:extent cx="2276475" cy="539750"/>
            <wp:effectExtent l="0" t="0" r="9525" b="0"/>
            <wp:docPr id="2" name="Picture 2" descr="NDIS Logo" title="ND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DIS-AgencySignoff-logo.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276475" cy="539750"/>
                    </a:xfrm>
                    <a:prstGeom prst="rect">
                      <a:avLst/>
                    </a:prstGeom>
                  </pic:spPr>
                </pic:pic>
              </a:graphicData>
            </a:graphic>
          </wp:inline>
        </w:drawing>
      </w:r>
      <w:r w:rsidR="004A24DB" w:rsidRPr="003C5E81">
        <w:rPr>
          <w:rStyle w:val="BookTitle"/>
          <w:rFonts w:cs="Arial"/>
          <w:b w:val="0"/>
          <w:bCs w:val="0"/>
          <w:sz w:val="48"/>
        </w:rPr>
        <w:tab/>
      </w:r>
      <w:r w:rsidR="009E5381" w:rsidRPr="00A72937">
        <w:rPr>
          <w:rStyle w:val="BookTitle"/>
          <w:rFonts w:cs="Arial"/>
          <w:b w:val="0"/>
          <w:bCs w:val="0"/>
          <w:color w:val="auto"/>
          <w:sz w:val="36"/>
        </w:rPr>
        <w:t xml:space="preserve">Version release date: </w:t>
      </w:r>
      <w:r w:rsidR="00E65EB6" w:rsidRPr="00A67B72">
        <w:rPr>
          <w:rStyle w:val="BookTitle"/>
          <w:rFonts w:cs="Arial"/>
          <w:b w:val="0"/>
          <w:bCs w:val="0"/>
          <w:color w:val="auto"/>
          <w:sz w:val="36"/>
        </w:rPr>
        <w:t>1</w:t>
      </w:r>
      <w:r w:rsidR="008D0B4C" w:rsidRPr="003C5E81">
        <w:rPr>
          <w:rStyle w:val="BookTitle"/>
          <w:rFonts w:cs="Arial"/>
          <w:b w:val="0"/>
          <w:bCs w:val="0"/>
          <w:color w:val="auto"/>
          <w:sz w:val="36"/>
        </w:rPr>
        <w:t xml:space="preserve"> </w:t>
      </w:r>
      <w:r w:rsidR="00E65EB6" w:rsidRPr="003C5E81">
        <w:rPr>
          <w:rStyle w:val="BookTitle"/>
          <w:rFonts w:cs="Arial"/>
          <w:b w:val="0"/>
          <w:bCs w:val="0"/>
          <w:color w:val="auto"/>
          <w:sz w:val="36"/>
        </w:rPr>
        <w:t>July</w:t>
      </w:r>
      <w:r w:rsidR="008D0B4C" w:rsidRPr="003C5E81">
        <w:rPr>
          <w:rStyle w:val="BookTitle"/>
          <w:rFonts w:cs="Arial"/>
          <w:b w:val="0"/>
          <w:bCs w:val="0"/>
          <w:color w:val="auto"/>
          <w:sz w:val="36"/>
        </w:rPr>
        <w:t xml:space="preserve"> 201</w:t>
      </w:r>
      <w:r w:rsidR="00387267" w:rsidRPr="00A72937">
        <w:rPr>
          <w:rStyle w:val="BookTitle"/>
          <w:rFonts w:cs="Arial"/>
          <w:b w:val="0"/>
          <w:bCs w:val="0"/>
          <w:color w:val="auto"/>
          <w:sz w:val="36"/>
        </w:rPr>
        <w:t>7</w:t>
      </w:r>
    </w:p>
    <w:sdt>
      <w:sdtPr>
        <w:rPr>
          <w:rFonts w:cs="Arial"/>
          <w:b/>
          <w:bCs/>
        </w:rPr>
        <w:id w:val="-13465652"/>
        <w:docPartObj>
          <w:docPartGallery w:val="Table of Contents"/>
          <w:docPartUnique/>
        </w:docPartObj>
      </w:sdtPr>
      <w:sdtEndPr>
        <w:rPr>
          <w:b w:val="0"/>
          <w:bCs w:val="0"/>
          <w:noProof/>
        </w:rPr>
      </w:sdtEndPr>
      <w:sdtContent>
        <w:p w14:paraId="4BB37BFA" w14:textId="30B485F2" w:rsidR="00553E4D" w:rsidRPr="00B44FDE" w:rsidRDefault="00553E4D" w:rsidP="00B44FDE">
          <w:pPr>
            <w:tabs>
              <w:tab w:val="left" w:pos="615"/>
            </w:tabs>
            <w:rPr>
              <w:rStyle w:val="Heading2Char"/>
            </w:rPr>
          </w:pPr>
          <w:r w:rsidRPr="00B44FDE">
            <w:rPr>
              <w:rStyle w:val="Heading2Char"/>
            </w:rPr>
            <w:t>Table of Contents</w:t>
          </w:r>
        </w:p>
        <w:p w14:paraId="75C43034" w14:textId="77777777" w:rsidR="00B44FDE" w:rsidRPr="00B44FDE" w:rsidRDefault="00553E4D">
          <w:pPr>
            <w:pStyle w:val="TOC1"/>
            <w:rPr>
              <w:b w:val="0"/>
              <w:lang w:val="en-AU" w:eastAsia="en-AU"/>
            </w:rPr>
          </w:pPr>
          <w:r w:rsidRPr="003C5E81">
            <w:rPr>
              <w:lang w:val="en-AU"/>
            </w:rPr>
            <w:fldChar w:fldCharType="begin"/>
          </w:r>
          <w:r w:rsidRPr="003C5E81">
            <w:rPr>
              <w:lang w:val="en-AU"/>
            </w:rPr>
            <w:instrText xml:space="preserve"> TOC \o "1-3" \h \z \u </w:instrText>
          </w:r>
          <w:r w:rsidRPr="003C5E81">
            <w:rPr>
              <w:noProof w:val="0"/>
              <w:lang w:val="en-AU"/>
            </w:rPr>
            <w:fldChar w:fldCharType="separate"/>
          </w:r>
          <w:hyperlink w:anchor="_Toc485980464" w:history="1">
            <w:r w:rsidR="00B44FDE" w:rsidRPr="00B44FDE">
              <w:rPr>
                <w:rStyle w:val="Hyperlink"/>
              </w:rPr>
              <w:t>2017/18 NDIS Price Guide</w:t>
            </w:r>
            <w:r w:rsidR="00B44FDE" w:rsidRPr="00B44FDE">
              <w:rPr>
                <w:webHidden/>
              </w:rPr>
              <w:tab/>
            </w:r>
            <w:r w:rsidR="00B44FDE" w:rsidRPr="00B44FDE">
              <w:rPr>
                <w:webHidden/>
              </w:rPr>
              <w:fldChar w:fldCharType="begin"/>
            </w:r>
            <w:r w:rsidR="00B44FDE" w:rsidRPr="00B44FDE">
              <w:rPr>
                <w:webHidden/>
              </w:rPr>
              <w:instrText xml:space="preserve"> PAGEREF _Toc485980464 \h </w:instrText>
            </w:r>
            <w:r w:rsidR="00B44FDE" w:rsidRPr="00B44FDE">
              <w:rPr>
                <w:webHidden/>
              </w:rPr>
            </w:r>
            <w:r w:rsidR="00B44FDE" w:rsidRPr="00B44FDE">
              <w:rPr>
                <w:webHidden/>
              </w:rPr>
              <w:fldChar w:fldCharType="separate"/>
            </w:r>
            <w:r w:rsidR="00C229BF">
              <w:rPr>
                <w:webHidden/>
              </w:rPr>
              <w:t>4</w:t>
            </w:r>
            <w:r w:rsidR="00B44FDE" w:rsidRPr="00B44FDE">
              <w:rPr>
                <w:webHidden/>
              </w:rPr>
              <w:fldChar w:fldCharType="end"/>
            </w:r>
          </w:hyperlink>
        </w:p>
        <w:p w14:paraId="027A2DD6" w14:textId="77777777" w:rsidR="00B44FDE" w:rsidRPr="00B44FDE" w:rsidRDefault="00AF049B">
          <w:pPr>
            <w:pStyle w:val="TOC2"/>
            <w:tabs>
              <w:tab w:val="right" w:leader="dot" w:pos="13948"/>
            </w:tabs>
            <w:rPr>
              <w:rFonts w:ascii="Arial" w:hAnsi="Arial" w:cs="Arial"/>
              <w:noProof/>
              <w:sz w:val="24"/>
              <w:szCs w:val="24"/>
              <w:lang w:val="en-AU" w:eastAsia="en-AU"/>
            </w:rPr>
          </w:pPr>
          <w:hyperlink w:anchor="_Toc485980465" w:history="1">
            <w:r w:rsidR="00B44FDE" w:rsidRPr="00B44FDE">
              <w:rPr>
                <w:rStyle w:val="Hyperlink"/>
                <w:rFonts w:ascii="Arial" w:hAnsi="Arial" w:cs="Arial"/>
                <w:noProof/>
                <w:sz w:val="24"/>
                <w:szCs w:val="24"/>
              </w:rPr>
              <w:t>Audience</w:t>
            </w:r>
            <w:r w:rsidR="00B44FDE" w:rsidRPr="00B44FDE">
              <w:rPr>
                <w:rFonts w:ascii="Arial" w:hAnsi="Arial" w:cs="Arial"/>
                <w:noProof/>
                <w:webHidden/>
                <w:sz w:val="24"/>
                <w:szCs w:val="24"/>
              </w:rPr>
              <w:tab/>
            </w:r>
            <w:r w:rsidR="00B44FDE" w:rsidRPr="00B44FDE">
              <w:rPr>
                <w:rFonts w:ascii="Arial" w:hAnsi="Arial" w:cs="Arial"/>
                <w:noProof/>
                <w:webHidden/>
                <w:sz w:val="24"/>
                <w:szCs w:val="24"/>
              </w:rPr>
              <w:fldChar w:fldCharType="begin"/>
            </w:r>
            <w:r w:rsidR="00B44FDE" w:rsidRPr="00B44FDE">
              <w:rPr>
                <w:rFonts w:ascii="Arial" w:hAnsi="Arial" w:cs="Arial"/>
                <w:noProof/>
                <w:webHidden/>
                <w:sz w:val="24"/>
                <w:szCs w:val="24"/>
              </w:rPr>
              <w:instrText xml:space="preserve"> PAGEREF _Toc485980465 \h </w:instrText>
            </w:r>
            <w:r w:rsidR="00B44FDE" w:rsidRPr="00B44FDE">
              <w:rPr>
                <w:rFonts w:ascii="Arial" w:hAnsi="Arial" w:cs="Arial"/>
                <w:noProof/>
                <w:webHidden/>
                <w:sz w:val="24"/>
                <w:szCs w:val="24"/>
              </w:rPr>
            </w:r>
            <w:r w:rsidR="00B44FDE" w:rsidRPr="00B44FDE">
              <w:rPr>
                <w:rFonts w:ascii="Arial" w:hAnsi="Arial" w:cs="Arial"/>
                <w:noProof/>
                <w:webHidden/>
                <w:sz w:val="24"/>
                <w:szCs w:val="24"/>
              </w:rPr>
              <w:fldChar w:fldCharType="separate"/>
            </w:r>
            <w:r w:rsidR="00C229BF">
              <w:rPr>
                <w:rFonts w:ascii="Arial" w:hAnsi="Arial" w:cs="Arial"/>
                <w:noProof/>
                <w:webHidden/>
                <w:sz w:val="24"/>
                <w:szCs w:val="24"/>
              </w:rPr>
              <w:t>5</w:t>
            </w:r>
            <w:r w:rsidR="00B44FDE" w:rsidRPr="00B44FDE">
              <w:rPr>
                <w:rFonts w:ascii="Arial" w:hAnsi="Arial" w:cs="Arial"/>
                <w:noProof/>
                <w:webHidden/>
                <w:sz w:val="24"/>
                <w:szCs w:val="24"/>
              </w:rPr>
              <w:fldChar w:fldCharType="end"/>
            </w:r>
          </w:hyperlink>
        </w:p>
        <w:p w14:paraId="243D106F" w14:textId="77777777" w:rsidR="00B44FDE" w:rsidRPr="00B44FDE" w:rsidRDefault="00AF049B">
          <w:pPr>
            <w:pStyle w:val="TOC2"/>
            <w:tabs>
              <w:tab w:val="right" w:leader="dot" w:pos="13948"/>
            </w:tabs>
            <w:rPr>
              <w:rFonts w:ascii="Arial" w:hAnsi="Arial" w:cs="Arial"/>
              <w:noProof/>
              <w:sz w:val="24"/>
              <w:szCs w:val="24"/>
              <w:lang w:val="en-AU" w:eastAsia="en-AU"/>
            </w:rPr>
          </w:pPr>
          <w:hyperlink w:anchor="_Toc485980466" w:history="1">
            <w:r w:rsidR="00B44FDE" w:rsidRPr="00B44FDE">
              <w:rPr>
                <w:rStyle w:val="Hyperlink"/>
                <w:rFonts w:ascii="Arial" w:hAnsi="Arial" w:cs="Arial"/>
                <w:noProof/>
                <w:sz w:val="24"/>
                <w:szCs w:val="24"/>
              </w:rPr>
              <w:t>Types of price controls</w:t>
            </w:r>
            <w:r w:rsidR="00B44FDE" w:rsidRPr="00B44FDE">
              <w:rPr>
                <w:rFonts w:ascii="Arial" w:hAnsi="Arial" w:cs="Arial"/>
                <w:noProof/>
                <w:webHidden/>
                <w:sz w:val="24"/>
                <w:szCs w:val="24"/>
              </w:rPr>
              <w:tab/>
            </w:r>
            <w:r w:rsidR="00B44FDE" w:rsidRPr="00B44FDE">
              <w:rPr>
                <w:rFonts w:ascii="Arial" w:hAnsi="Arial" w:cs="Arial"/>
                <w:noProof/>
                <w:webHidden/>
                <w:sz w:val="24"/>
                <w:szCs w:val="24"/>
              </w:rPr>
              <w:fldChar w:fldCharType="begin"/>
            </w:r>
            <w:r w:rsidR="00B44FDE" w:rsidRPr="00B44FDE">
              <w:rPr>
                <w:rFonts w:ascii="Arial" w:hAnsi="Arial" w:cs="Arial"/>
                <w:noProof/>
                <w:webHidden/>
                <w:sz w:val="24"/>
                <w:szCs w:val="24"/>
              </w:rPr>
              <w:instrText xml:space="preserve"> PAGEREF _Toc485980466 \h </w:instrText>
            </w:r>
            <w:r w:rsidR="00B44FDE" w:rsidRPr="00B44FDE">
              <w:rPr>
                <w:rFonts w:ascii="Arial" w:hAnsi="Arial" w:cs="Arial"/>
                <w:noProof/>
                <w:webHidden/>
                <w:sz w:val="24"/>
                <w:szCs w:val="24"/>
              </w:rPr>
            </w:r>
            <w:r w:rsidR="00B44FDE" w:rsidRPr="00B44FDE">
              <w:rPr>
                <w:rFonts w:ascii="Arial" w:hAnsi="Arial" w:cs="Arial"/>
                <w:noProof/>
                <w:webHidden/>
                <w:sz w:val="24"/>
                <w:szCs w:val="24"/>
              </w:rPr>
              <w:fldChar w:fldCharType="separate"/>
            </w:r>
            <w:r w:rsidR="00C229BF">
              <w:rPr>
                <w:rFonts w:ascii="Arial" w:hAnsi="Arial" w:cs="Arial"/>
                <w:noProof/>
                <w:webHidden/>
                <w:sz w:val="24"/>
                <w:szCs w:val="24"/>
              </w:rPr>
              <w:t>6</w:t>
            </w:r>
            <w:r w:rsidR="00B44FDE" w:rsidRPr="00B44FDE">
              <w:rPr>
                <w:rFonts w:ascii="Arial" w:hAnsi="Arial" w:cs="Arial"/>
                <w:noProof/>
                <w:webHidden/>
                <w:sz w:val="24"/>
                <w:szCs w:val="24"/>
              </w:rPr>
              <w:fldChar w:fldCharType="end"/>
            </w:r>
          </w:hyperlink>
        </w:p>
        <w:p w14:paraId="55AC33D0" w14:textId="77777777" w:rsidR="00B44FDE" w:rsidRPr="00B44FDE" w:rsidRDefault="00AF049B">
          <w:pPr>
            <w:pStyle w:val="TOC3"/>
            <w:rPr>
              <w:i w:val="0"/>
              <w:lang w:val="en-AU" w:eastAsia="en-AU"/>
            </w:rPr>
          </w:pPr>
          <w:hyperlink w:anchor="_Toc485980467" w:history="1">
            <w:r w:rsidR="00B44FDE" w:rsidRPr="00B44FDE">
              <w:rPr>
                <w:rStyle w:val="Hyperlink"/>
              </w:rPr>
              <w:t>There are many support ‘line items’ within each support category</w:t>
            </w:r>
            <w:r w:rsidR="00B44FDE" w:rsidRPr="00B44FDE">
              <w:rPr>
                <w:webHidden/>
              </w:rPr>
              <w:tab/>
            </w:r>
            <w:r w:rsidR="00B44FDE" w:rsidRPr="00B44FDE">
              <w:rPr>
                <w:webHidden/>
              </w:rPr>
              <w:fldChar w:fldCharType="begin"/>
            </w:r>
            <w:r w:rsidR="00B44FDE" w:rsidRPr="00B44FDE">
              <w:rPr>
                <w:webHidden/>
              </w:rPr>
              <w:instrText xml:space="preserve"> PAGEREF _Toc485980467 \h </w:instrText>
            </w:r>
            <w:r w:rsidR="00B44FDE" w:rsidRPr="00B44FDE">
              <w:rPr>
                <w:webHidden/>
              </w:rPr>
            </w:r>
            <w:r w:rsidR="00B44FDE" w:rsidRPr="00B44FDE">
              <w:rPr>
                <w:webHidden/>
              </w:rPr>
              <w:fldChar w:fldCharType="separate"/>
            </w:r>
            <w:r w:rsidR="00C229BF">
              <w:rPr>
                <w:webHidden/>
              </w:rPr>
              <w:t>7</w:t>
            </w:r>
            <w:r w:rsidR="00B44FDE" w:rsidRPr="00B44FDE">
              <w:rPr>
                <w:webHidden/>
              </w:rPr>
              <w:fldChar w:fldCharType="end"/>
            </w:r>
          </w:hyperlink>
        </w:p>
        <w:p w14:paraId="4A4C99F7" w14:textId="77777777" w:rsidR="00B44FDE" w:rsidRPr="00B44FDE" w:rsidRDefault="00AF049B">
          <w:pPr>
            <w:pStyle w:val="TOC2"/>
            <w:tabs>
              <w:tab w:val="right" w:leader="dot" w:pos="13948"/>
            </w:tabs>
            <w:rPr>
              <w:rFonts w:ascii="Arial" w:hAnsi="Arial" w:cs="Arial"/>
              <w:noProof/>
              <w:sz w:val="24"/>
              <w:szCs w:val="24"/>
              <w:lang w:val="en-AU" w:eastAsia="en-AU"/>
            </w:rPr>
          </w:pPr>
          <w:hyperlink w:anchor="_Toc485980468" w:history="1">
            <w:r w:rsidR="00B44FDE" w:rsidRPr="00B44FDE">
              <w:rPr>
                <w:rStyle w:val="Hyperlink"/>
                <w:rFonts w:ascii="Arial" w:hAnsi="Arial" w:cs="Arial"/>
                <w:noProof/>
                <w:sz w:val="24"/>
                <w:szCs w:val="24"/>
              </w:rPr>
              <w:t>NDIS Outcomes Framework: Supports should help participants achieve their goals</w:t>
            </w:r>
            <w:r w:rsidR="00B44FDE" w:rsidRPr="00B44FDE">
              <w:rPr>
                <w:rFonts w:ascii="Arial" w:hAnsi="Arial" w:cs="Arial"/>
                <w:noProof/>
                <w:webHidden/>
                <w:sz w:val="24"/>
                <w:szCs w:val="24"/>
              </w:rPr>
              <w:tab/>
            </w:r>
            <w:r w:rsidR="00B44FDE" w:rsidRPr="00B44FDE">
              <w:rPr>
                <w:rFonts w:ascii="Arial" w:hAnsi="Arial" w:cs="Arial"/>
                <w:noProof/>
                <w:webHidden/>
                <w:sz w:val="24"/>
                <w:szCs w:val="24"/>
              </w:rPr>
              <w:fldChar w:fldCharType="begin"/>
            </w:r>
            <w:r w:rsidR="00B44FDE" w:rsidRPr="00B44FDE">
              <w:rPr>
                <w:rFonts w:ascii="Arial" w:hAnsi="Arial" w:cs="Arial"/>
                <w:noProof/>
                <w:webHidden/>
                <w:sz w:val="24"/>
                <w:szCs w:val="24"/>
              </w:rPr>
              <w:instrText xml:space="preserve"> PAGEREF _Toc485980468 \h </w:instrText>
            </w:r>
            <w:r w:rsidR="00B44FDE" w:rsidRPr="00B44FDE">
              <w:rPr>
                <w:rFonts w:ascii="Arial" w:hAnsi="Arial" w:cs="Arial"/>
                <w:noProof/>
                <w:webHidden/>
                <w:sz w:val="24"/>
                <w:szCs w:val="24"/>
              </w:rPr>
            </w:r>
            <w:r w:rsidR="00B44FDE" w:rsidRPr="00B44FDE">
              <w:rPr>
                <w:rFonts w:ascii="Arial" w:hAnsi="Arial" w:cs="Arial"/>
                <w:noProof/>
                <w:webHidden/>
                <w:sz w:val="24"/>
                <w:szCs w:val="24"/>
              </w:rPr>
              <w:fldChar w:fldCharType="separate"/>
            </w:r>
            <w:r w:rsidR="00C229BF">
              <w:rPr>
                <w:rFonts w:ascii="Arial" w:hAnsi="Arial" w:cs="Arial"/>
                <w:noProof/>
                <w:webHidden/>
                <w:sz w:val="24"/>
                <w:szCs w:val="24"/>
              </w:rPr>
              <w:t>8</w:t>
            </w:r>
            <w:r w:rsidR="00B44FDE" w:rsidRPr="00B44FDE">
              <w:rPr>
                <w:rFonts w:ascii="Arial" w:hAnsi="Arial" w:cs="Arial"/>
                <w:noProof/>
                <w:webHidden/>
                <w:sz w:val="24"/>
                <w:szCs w:val="24"/>
              </w:rPr>
              <w:fldChar w:fldCharType="end"/>
            </w:r>
          </w:hyperlink>
        </w:p>
        <w:p w14:paraId="77BB65AE" w14:textId="77777777" w:rsidR="00B44FDE" w:rsidRPr="00B44FDE" w:rsidRDefault="00AF049B">
          <w:pPr>
            <w:pStyle w:val="TOC2"/>
            <w:tabs>
              <w:tab w:val="right" w:leader="dot" w:pos="13948"/>
            </w:tabs>
            <w:rPr>
              <w:rFonts w:ascii="Arial" w:hAnsi="Arial" w:cs="Arial"/>
              <w:noProof/>
              <w:sz w:val="24"/>
              <w:szCs w:val="24"/>
              <w:lang w:val="en-AU" w:eastAsia="en-AU"/>
            </w:rPr>
          </w:pPr>
          <w:hyperlink w:anchor="_Toc485980469" w:history="1">
            <w:r w:rsidR="00B44FDE" w:rsidRPr="00B44FDE">
              <w:rPr>
                <w:rStyle w:val="Hyperlink"/>
                <w:rFonts w:ascii="Arial" w:hAnsi="Arial" w:cs="Arial"/>
                <w:noProof/>
                <w:sz w:val="24"/>
                <w:szCs w:val="24"/>
              </w:rPr>
              <w:t>Participant budgets</w:t>
            </w:r>
            <w:r w:rsidR="00B44FDE" w:rsidRPr="00B44FDE">
              <w:rPr>
                <w:rFonts w:ascii="Arial" w:hAnsi="Arial" w:cs="Arial"/>
                <w:noProof/>
                <w:webHidden/>
                <w:sz w:val="24"/>
                <w:szCs w:val="24"/>
              </w:rPr>
              <w:tab/>
            </w:r>
            <w:r w:rsidR="00B44FDE" w:rsidRPr="00B44FDE">
              <w:rPr>
                <w:rFonts w:ascii="Arial" w:hAnsi="Arial" w:cs="Arial"/>
                <w:noProof/>
                <w:webHidden/>
                <w:sz w:val="24"/>
                <w:szCs w:val="24"/>
              </w:rPr>
              <w:fldChar w:fldCharType="begin"/>
            </w:r>
            <w:r w:rsidR="00B44FDE" w:rsidRPr="00B44FDE">
              <w:rPr>
                <w:rFonts w:ascii="Arial" w:hAnsi="Arial" w:cs="Arial"/>
                <w:noProof/>
                <w:webHidden/>
                <w:sz w:val="24"/>
                <w:szCs w:val="24"/>
              </w:rPr>
              <w:instrText xml:space="preserve"> PAGEREF _Toc485980469 \h </w:instrText>
            </w:r>
            <w:r w:rsidR="00B44FDE" w:rsidRPr="00B44FDE">
              <w:rPr>
                <w:rFonts w:ascii="Arial" w:hAnsi="Arial" w:cs="Arial"/>
                <w:noProof/>
                <w:webHidden/>
                <w:sz w:val="24"/>
                <w:szCs w:val="24"/>
              </w:rPr>
            </w:r>
            <w:r w:rsidR="00B44FDE" w:rsidRPr="00B44FDE">
              <w:rPr>
                <w:rFonts w:ascii="Arial" w:hAnsi="Arial" w:cs="Arial"/>
                <w:noProof/>
                <w:webHidden/>
                <w:sz w:val="24"/>
                <w:szCs w:val="24"/>
              </w:rPr>
              <w:fldChar w:fldCharType="separate"/>
            </w:r>
            <w:r w:rsidR="00C229BF">
              <w:rPr>
                <w:rFonts w:ascii="Arial" w:hAnsi="Arial" w:cs="Arial"/>
                <w:noProof/>
                <w:webHidden/>
                <w:sz w:val="24"/>
                <w:szCs w:val="24"/>
              </w:rPr>
              <w:t>9</w:t>
            </w:r>
            <w:r w:rsidR="00B44FDE" w:rsidRPr="00B44FDE">
              <w:rPr>
                <w:rFonts w:ascii="Arial" w:hAnsi="Arial" w:cs="Arial"/>
                <w:noProof/>
                <w:webHidden/>
                <w:sz w:val="24"/>
                <w:szCs w:val="24"/>
              </w:rPr>
              <w:fldChar w:fldCharType="end"/>
            </w:r>
          </w:hyperlink>
        </w:p>
        <w:p w14:paraId="6B38B2F4" w14:textId="77777777" w:rsidR="00B44FDE" w:rsidRPr="00B44FDE" w:rsidRDefault="00AF049B">
          <w:pPr>
            <w:pStyle w:val="TOC1"/>
            <w:rPr>
              <w:b w:val="0"/>
              <w:lang w:val="en-AU" w:eastAsia="en-AU"/>
            </w:rPr>
          </w:pPr>
          <w:hyperlink w:anchor="_Toc485980470" w:history="1">
            <w:r w:rsidR="00B44FDE" w:rsidRPr="00B44FDE">
              <w:rPr>
                <w:rStyle w:val="Hyperlink"/>
              </w:rPr>
              <w:t>Claiming for 2017-18 NDIS supports and services using this Guide</w:t>
            </w:r>
            <w:r w:rsidR="00B44FDE" w:rsidRPr="00B44FDE">
              <w:rPr>
                <w:webHidden/>
              </w:rPr>
              <w:tab/>
            </w:r>
            <w:r w:rsidR="00B44FDE" w:rsidRPr="00B44FDE">
              <w:rPr>
                <w:webHidden/>
              </w:rPr>
              <w:fldChar w:fldCharType="begin"/>
            </w:r>
            <w:r w:rsidR="00B44FDE" w:rsidRPr="00B44FDE">
              <w:rPr>
                <w:webHidden/>
              </w:rPr>
              <w:instrText xml:space="preserve"> PAGEREF _Toc485980470 \h </w:instrText>
            </w:r>
            <w:r w:rsidR="00B44FDE" w:rsidRPr="00B44FDE">
              <w:rPr>
                <w:webHidden/>
              </w:rPr>
            </w:r>
            <w:r w:rsidR="00B44FDE" w:rsidRPr="00B44FDE">
              <w:rPr>
                <w:webHidden/>
              </w:rPr>
              <w:fldChar w:fldCharType="separate"/>
            </w:r>
            <w:r w:rsidR="00C229BF">
              <w:rPr>
                <w:webHidden/>
              </w:rPr>
              <w:t>11</w:t>
            </w:r>
            <w:r w:rsidR="00B44FDE" w:rsidRPr="00B44FDE">
              <w:rPr>
                <w:webHidden/>
              </w:rPr>
              <w:fldChar w:fldCharType="end"/>
            </w:r>
          </w:hyperlink>
        </w:p>
        <w:p w14:paraId="79362676" w14:textId="77777777" w:rsidR="00B44FDE" w:rsidRPr="00B44FDE" w:rsidRDefault="00AF049B">
          <w:pPr>
            <w:pStyle w:val="TOC3"/>
            <w:rPr>
              <w:i w:val="0"/>
              <w:lang w:val="en-AU" w:eastAsia="en-AU"/>
            </w:rPr>
          </w:pPr>
          <w:hyperlink w:anchor="_Toc485980471" w:history="1">
            <w:r w:rsidR="00B44FDE" w:rsidRPr="00B44FDE">
              <w:rPr>
                <w:rStyle w:val="Hyperlink"/>
              </w:rPr>
              <w:t>Support Item Reference Numbers</w:t>
            </w:r>
            <w:r w:rsidR="00B44FDE" w:rsidRPr="00B44FDE">
              <w:rPr>
                <w:webHidden/>
              </w:rPr>
              <w:tab/>
            </w:r>
            <w:r w:rsidR="00B44FDE" w:rsidRPr="00B44FDE">
              <w:rPr>
                <w:webHidden/>
              </w:rPr>
              <w:fldChar w:fldCharType="begin"/>
            </w:r>
            <w:r w:rsidR="00B44FDE" w:rsidRPr="00B44FDE">
              <w:rPr>
                <w:webHidden/>
              </w:rPr>
              <w:instrText xml:space="preserve"> PAGEREF _Toc485980471 \h </w:instrText>
            </w:r>
            <w:r w:rsidR="00B44FDE" w:rsidRPr="00B44FDE">
              <w:rPr>
                <w:webHidden/>
              </w:rPr>
            </w:r>
            <w:r w:rsidR="00B44FDE" w:rsidRPr="00B44FDE">
              <w:rPr>
                <w:webHidden/>
              </w:rPr>
              <w:fldChar w:fldCharType="separate"/>
            </w:r>
            <w:r w:rsidR="00C229BF">
              <w:rPr>
                <w:webHidden/>
              </w:rPr>
              <w:t>12</w:t>
            </w:r>
            <w:r w:rsidR="00B44FDE" w:rsidRPr="00B44FDE">
              <w:rPr>
                <w:webHidden/>
              </w:rPr>
              <w:fldChar w:fldCharType="end"/>
            </w:r>
          </w:hyperlink>
        </w:p>
        <w:p w14:paraId="2D6E6565" w14:textId="77777777" w:rsidR="00B44FDE" w:rsidRPr="00B44FDE" w:rsidRDefault="00AF049B">
          <w:pPr>
            <w:pStyle w:val="TOC3"/>
            <w:rPr>
              <w:i w:val="0"/>
              <w:lang w:val="en-AU" w:eastAsia="en-AU"/>
            </w:rPr>
          </w:pPr>
          <w:hyperlink w:anchor="_Toc485980472" w:history="1">
            <w:r w:rsidR="00B44FDE" w:rsidRPr="00B44FDE">
              <w:rPr>
                <w:rStyle w:val="Hyperlink"/>
              </w:rPr>
              <w:t>Units of Measure</w:t>
            </w:r>
            <w:r w:rsidR="00B44FDE" w:rsidRPr="00B44FDE">
              <w:rPr>
                <w:webHidden/>
              </w:rPr>
              <w:tab/>
            </w:r>
            <w:r w:rsidR="00B44FDE" w:rsidRPr="00B44FDE">
              <w:rPr>
                <w:webHidden/>
              </w:rPr>
              <w:fldChar w:fldCharType="begin"/>
            </w:r>
            <w:r w:rsidR="00B44FDE" w:rsidRPr="00B44FDE">
              <w:rPr>
                <w:webHidden/>
              </w:rPr>
              <w:instrText xml:space="preserve"> PAGEREF _Toc485980472 \h </w:instrText>
            </w:r>
            <w:r w:rsidR="00B44FDE" w:rsidRPr="00B44FDE">
              <w:rPr>
                <w:webHidden/>
              </w:rPr>
            </w:r>
            <w:r w:rsidR="00B44FDE" w:rsidRPr="00B44FDE">
              <w:rPr>
                <w:webHidden/>
              </w:rPr>
              <w:fldChar w:fldCharType="separate"/>
            </w:r>
            <w:r w:rsidR="00C229BF">
              <w:rPr>
                <w:webHidden/>
              </w:rPr>
              <w:t>12</w:t>
            </w:r>
            <w:r w:rsidR="00B44FDE" w:rsidRPr="00B44FDE">
              <w:rPr>
                <w:webHidden/>
              </w:rPr>
              <w:fldChar w:fldCharType="end"/>
            </w:r>
          </w:hyperlink>
        </w:p>
        <w:p w14:paraId="7F349626" w14:textId="77777777" w:rsidR="00B44FDE" w:rsidRPr="00B44FDE" w:rsidRDefault="00AF049B">
          <w:pPr>
            <w:pStyle w:val="TOC2"/>
            <w:tabs>
              <w:tab w:val="right" w:leader="dot" w:pos="13948"/>
            </w:tabs>
            <w:rPr>
              <w:rFonts w:ascii="Arial" w:hAnsi="Arial" w:cs="Arial"/>
              <w:noProof/>
              <w:sz w:val="24"/>
              <w:szCs w:val="24"/>
              <w:lang w:val="en-AU" w:eastAsia="en-AU"/>
            </w:rPr>
          </w:pPr>
          <w:hyperlink w:anchor="_Toc485980473" w:history="1">
            <w:r w:rsidR="00B44FDE" w:rsidRPr="00B44FDE">
              <w:rPr>
                <w:rStyle w:val="Hyperlink"/>
                <w:rFonts w:ascii="Arial" w:hAnsi="Arial" w:cs="Arial"/>
                <w:noProof/>
                <w:sz w:val="24"/>
                <w:szCs w:val="24"/>
              </w:rPr>
              <w:t>Service Bookings</w:t>
            </w:r>
            <w:r w:rsidR="00B44FDE" w:rsidRPr="00B44FDE">
              <w:rPr>
                <w:rFonts w:ascii="Arial" w:hAnsi="Arial" w:cs="Arial"/>
                <w:noProof/>
                <w:webHidden/>
                <w:sz w:val="24"/>
                <w:szCs w:val="24"/>
              </w:rPr>
              <w:tab/>
            </w:r>
            <w:r w:rsidR="00B44FDE" w:rsidRPr="00B44FDE">
              <w:rPr>
                <w:rFonts w:ascii="Arial" w:hAnsi="Arial" w:cs="Arial"/>
                <w:noProof/>
                <w:webHidden/>
                <w:sz w:val="24"/>
                <w:szCs w:val="24"/>
              </w:rPr>
              <w:fldChar w:fldCharType="begin"/>
            </w:r>
            <w:r w:rsidR="00B44FDE" w:rsidRPr="00B44FDE">
              <w:rPr>
                <w:rFonts w:ascii="Arial" w:hAnsi="Arial" w:cs="Arial"/>
                <w:noProof/>
                <w:webHidden/>
                <w:sz w:val="24"/>
                <w:szCs w:val="24"/>
              </w:rPr>
              <w:instrText xml:space="preserve"> PAGEREF _Toc485980473 \h </w:instrText>
            </w:r>
            <w:r w:rsidR="00B44FDE" w:rsidRPr="00B44FDE">
              <w:rPr>
                <w:rFonts w:ascii="Arial" w:hAnsi="Arial" w:cs="Arial"/>
                <w:noProof/>
                <w:webHidden/>
                <w:sz w:val="24"/>
                <w:szCs w:val="24"/>
              </w:rPr>
            </w:r>
            <w:r w:rsidR="00B44FDE" w:rsidRPr="00B44FDE">
              <w:rPr>
                <w:rFonts w:ascii="Arial" w:hAnsi="Arial" w:cs="Arial"/>
                <w:noProof/>
                <w:webHidden/>
                <w:sz w:val="24"/>
                <w:szCs w:val="24"/>
              </w:rPr>
              <w:fldChar w:fldCharType="separate"/>
            </w:r>
            <w:r w:rsidR="00C229BF">
              <w:rPr>
                <w:rFonts w:ascii="Arial" w:hAnsi="Arial" w:cs="Arial"/>
                <w:noProof/>
                <w:webHidden/>
                <w:sz w:val="24"/>
                <w:szCs w:val="24"/>
              </w:rPr>
              <w:t>13</w:t>
            </w:r>
            <w:r w:rsidR="00B44FDE" w:rsidRPr="00B44FDE">
              <w:rPr>
                <w:rFonts w:ascii="Arial" w:hAnsi="Arial" w:cs="Arial"/>
                <w:noProof/>
                <w:webHidden/>
                <w:sz w:val="24"/>
                <w:szCs w:val="24"/>
              </w:rPr>
              <w:fldChar w:fldCharType="end"/>
            </w:r>
          </w:hyperlink>
        </w:p>
        <w:p w14:paraId="1F71346E" w14:textId="77777777" w:rsidR="00B44FDE" w:rsidRPr="00B44FDE" w:rsidRDefault="00AF049B">
          <w:pPr>
            <w:pStyle w:val="TOC2"/>
            <w:tabs>
              <w:tab w:val="right" w:leader="dot" w:pos="13948"/>
            </w:tabs>
            <w:rPr>
              <w:rFonts w:ascii="Arial" w:hAnsi="Arial" w:cs="Arial"/>
              <w:noProof/>
              <w:sz w:val="24"/>
              <w:szCs w:val="24"/>
              <w:lang w:val="en-AU" w:eastAsia="en-AU"/>
            </w:rPr>
          </w:pPr>
          <w:hyperlink w:anchor="_Toc485980474" w:history="1">
            <w:r w:rsidR="00B44FDE" w:rsidRPr="00B44FDE">
              <w:rPr>
                <w:rStyle w:val="Hyperlink"/>
                <w:rFonts w:ascii="Arial" w:hAnsi="Arial" w:cs="Arial"/>
                <w:noProof/>
                <w:sz w:val="24"/>
                <w:szCs w:val="24"/>
              </w:rPr>
              <w:t>Special pricing and extra charges</w:t>
            </w:r>
            <w:r w:rsidR="00B44FDE" w:rsidRPr="00B44FDE">
              <w:rPr>
                <w:rFonts w:ascii="Arial" w:hAnsi="Arial" w:cs="Arial"/>
                <w:noProof/>
                <w:webHidden/>
                <w:sz w:val="24"/>
                <w:szCs w:val="24"/>
              </w:rPr>
              <w:tab/>
            </w:r>
            <w:r w:rsidR="00B44FDE" w:rsidRPr="00B44FDE">
              <w:rPr>
                <w:rFonts w:ascii="Arial" w:hAnsi="Arial" w:cs="Arial"/>
                <w:noProof/>
                <w:webHidden/>
                <w:sz w:val="24"/>
                <w:szCs w:val="24"/>
              </w:rPr>
              <w:fldChar w:fldCharType="begin"/>
            </w:r>
            <w:r w:rsidR="00B44FDE" w:rsidRPr="00B44FDE">
              <w:rPr>
                <w:rFonts w:ascii="Arial" w:hAnsi="Arial" w:cs="Arial"/>
                <w:noProof/>
                <w:webHidden/>
                <w:sz w:val="24"/>
                <w:szCs w:val="24"/>
              </w:rPr>
              <w:instrText xml:space="preserve"> PAGEREF _Toc485980474 \h </w:instrText>
            </w:r>
            <w:r w:rsidR="00B44FDE" w:rsidRPr="00B44FDE">
              <w:rPr>
                <w:rFonts w:ascii="Arial" w:hAnsi="Arial" w:cs="Arial"/>
                <w:noProof/>
                <w:webHidden/>
                <w:sz w:val="24"/>
                <w:szCs w:val="24"/>
              </w:rPr>
            </w:r>
            <w:r w:rsidR="00B44FDE" w:rsidRPr="00B44FDE">
              <w:rPr>
                <w:rFonts w:ascii="Arial" w:hAnsi="Arial" w:cs="Arial"/>
                <w:noProof/>
                <w:webHidden/>
                <w:sz w:val="24"/>
                <w:szCs w:val="24"/>
              </w:rPr>
              <w:fldChar w:fldCharType="separate"/>
            </w:r>
            <w:r w:rsidR="00C229BF">
              <w:rPr>
                <w:rFonts w:ascii="Arial" w:hAnsi="Arial" w:cs="Arial"/>
                <w:noProof/>
                <w:webHidden/>
                <w:sz w:val="24"/>
                <w:szCs w:val="24"/>
              </w:rPr>
              <w:t>13</w:t>
            </w:r>
            <w:r w:rsidR="00B44FDE" w:rsidRPr="00B44FDE">
              <w:rPr>
                <w:rFonts w:ascii="Arial" w:hAnsi="Arial" w:cs="Arial"/>
                <w:noProof/>
                <w:webHidden/>
                <w:sz w:val="24"/>
                <w:szCs w:val="24"/>
              </w:rPr>
              <w:fldChar w:fldCharType="end"/>
            </w:r>
          </w:hyperlink>
        </w:p>
        <w:p w14:paraId="54F526EB" w14:textId="77777777" w:rsidR="00B44FDE" w:rsidRPr="00B44FDE" w:rsidRDefault="00AF049B">
          <w:pPr>
            <w:pStyle w:val="TOC3"/>
            <w:rPr>
              <w:i w:val="0"/>
              <w:lang w:val="en-AU" w:eastAsia="en-AU"/>
            </w:rPr>
          </w:pPr>
          <w:hyperlink w:anchor="_Toc485980475" w:history="1">
            <w:r w:rsidR="00B44FDE" w:rsidRPr="00B44FDE">
              <w:rPr>
                <w:rStyle w:val="Hyperlink"/>
              </w:rPr>
              <w:t>Remote and Very Remote</w:t>
            </w:r>
            <w:r w:rsidR="00B44FDE" w:rsidRPr="00B44FDE">
              <w:rPr>
                <w:webHidden/>
              </w:rPr>
              <w:tab/>
            </w:r>
            <w:r w:rsidR="00B44FDE" w:rsidRPr="00B44FDE">
              <w:rPr>
                <w:webHidden/>
              </w:rPr>
              <w:fldChar w:fldCharType="begin"/>
            </w:r>
            <w:r w:rsidR="00B44FDE" w:rsidRPr="00B44FDE">
              <w:rPr>
                <w:webHidden/>
              </w:rPr>
              <w:instrText xml:space="preserve"> PAGEREF _Toc485980475 \h </w:instrText>
            </w:r>
            <w:r w:rsidR="00B44FDE" w:rsidRPr="00B44FDE">
              <w:rPr>
                <w:webHidden/>
              </w:rPr>
            </w:r>
            <w:r w:rsidR="00B44FDE" w:rsidRPr="00B44FDE">
              <w:rPr>
                <w:webHidden/>
              </w:rPr>
              <w:fldChar w:fldCharType="separate"/>
            </w:r>
            <w:r w:rsidR="00C229BF">
              <w:rPr>
                <w:webHidden/>
              </w:rPr>
              <w:t>14</w:t>
            </w:r>
            <w:r w:rsidR="00B44FDE" w:rsidRPr="00B44FDE">
              <w:rPr>
                <w:webHidden/>
              </w:rPr>
              <w:fldChar w:fldCharType="end"/>
            </w:r>
          </w:hyperlink>
        </w:p>
        <w:p w14:paraId="5BE2DFBC" w14:textId="77777777" w:rsidR="00B44FDE" w:rsidRPr="00B44FDE" w:rsidRDefault="00AF049B">
          <w:pPr>
            <w:pStyle w:val="TOC3"/>
            <w:rPr>
              <w:i w:val="0"/>
              <w:lang w:val="en-AU" w:eastAsia="en-AU"/>
            </w:rPr>
          </w:pPr>
          <w:hyperlink w:anchor="_Toc485980476" w:history="1">
            <w:r w:rsidR="00B44FDE" w:rsidRPr="00B44FDE">
              <w:rPr>
                <w:rStyle w:val="Hyperlink"/>
              </w:rPr>
              <w:t>Provider Travel &amp; Participant Transport</w:t>
            </w:r>
            <w:r w:rsidR="00B44FDE" w:rsidRPr="00B44FDE">
              <w:rPr>
                <w:webHidden/>
              </w:rPr>
              <w:tab/>
            </w:r>
            <w:r w:rsidR="00B44FDE" w:rsidRPr="00B44FDE">
              <w:rPr>
                <w:webHidden/>
              </w:rPr>
              <w:fldChar w:fldCharType="begin"/>
            </w:r>
            <w:r w:rsidR="00B44FDE" w:rsidRPr="00B44FDE">
              <w:rPr>
                <w:webHidden/>
              </w:rPr>
              <w:instrText xml:space="preserve"> PAGEREF _Toc485980476 \h </w:instrText>
            </w:r>
            <w:r w:rsidR="00B44FDE" w:rsidRPr="00B44FDE">
              <w:rPr>
                <w:webHidden/>
              </w:rPr>
            </w:r>
            <w:r w:rsidR="00B44FDE" w:rsidRPr="00B44FDE">
              <w:rPr>
                <w:webHidden/>
              </w:rPr>
              <w:fldChar w:fldCharType="separate"/>
            </w:r>
            <w:r w:rsidR="00C229BF">
              <w:rPr>
                <w:webHidden/>
              </w:rPr>
              <w:t>14</w:t>
            </w:r>
            <w:r w:rsidR="00B44FDE" w:rsidRPr="00B44FDE">
              <w:rPr>
                <w:webHidden/>
              </w:rPr>
              <w:fldChar w:fldCharType="end"/>
            </w:r>
          </w:hyperlink>
        </w:p>
        <w:p w14:paraId="29AE0B63" w14:textId="77777777" w:rsidR="00B44FDE" w:rsidRPr="00B44FDE" w:rsidRDefault="00AF049B">
          <w:pPr>
            <w:pStyle w:val="TOC3"/>
            <w:rPr>
              <w:i w:val="0"/>
              <w:lang w:val="en-AU" w:eastAsia="en-AU"/>
            </w:rPr>
          </w:pPr>
          <w:hyperlink w:anchor="_Toc485980477" w:history="1">
            <w:r w:rsidR="00B44FDE" w:rsidRPr="00B44FDE">
              <w:rPr>
                <w:rStyle w:val="Hyperlink"/>
              </w:rPr>
              <w:t>Cancellations and “no shows” for scheduled supports</w:t>
            </w:r>
            <w:r w:rsidR="00B44FDE" w:rsidRPr="00B44FDE">
              <w:rPr>
                <w:webHidden/>
              </w:rPr>
              <w:tab/>
            </w:r>
            <w:r w:rsidR="00B44FDE" w:rsidRPr="00B44FDE">
              <w:rPr>
                <w:webHidden/>
              </w:rPr>
              <w:fldChar w:fldCharType="begin"/>
            </w:r>
            <w:r w:rsidR="00B44FDE" w:rsidRPr="00B44FDE">
              <w:rPr>
                <w:webHidden/>
              </w:rPr>
              <w:instrText xml:space="preserve"> PAGEREF _Toc485980477 \h </w:instrText>
            </w:r>
            <w:r w:rsidR="00B44FDE" w:rsidRPr="00B44FDE">
              <w:rPr>
                <w:webHidden/>
              </w:rPr>
            </w:r>
            <w:r w:rsidR="00B44FDE" w:rsidRPr="00B44FDE">
              <w:rPr>
                <w:webHidden/>
              </w:rPr>
              <w:fldChar w:fldCharType="separate"/>
            </w:r>
            <w:r w:rsidR="00C229BF">
              <w:rPr>
                <w:webHidden/>
              </w:rPr>
              <w:t>16</w:t>
            </w:r>
            <w:r w:rsidR="00B44FDE" w:rsidRPr="00B44FDE">
              <w:rPr>
                <w:webHidden/>
              </w:rPr>
              <w:fldChar w:fldCharType="end"/>
            </w:r>
          </w:hyperlink>
        </w:p>
        <w:p w14:paraId="14F79183" w14:textId="77777777" w:rsidR="00B44FDE" w:rsidRPr="00B44FDE" w:rsidRDefault="00AF049B">
          <w:pPr>
            <w:pStyle w:val="TOC2"/>
            <w:tabs>
              <w:tab w:val="right" w:leader="dot" w:pos="13948"/>
            </w:tabs>
            <w:rPr>
              <w:rFonts w:ascii="Arial" w:hAnsi="Arial" w:cs="Arial"/>
              <w:noProof/>
              <w:sz w:val="24"/>
              <w:szCs w:val="24"/>
              <w:lang w:val="en-AU" w:eastAsia="en-AU"/>
            </w:rPr>
          </w:pPr>
          <w:hyperlink w:anchor="_Toc485980478" w:history="1">
            <w:r w:rsidR="00B44FDE" w:rsidRPr="00B44FDE">
              <w:rPr>
                <w:rStyle w:val="Hyperlink"/>
                <w:rFonts w:ascii="Arial" w:hAnsi="Arial" w:cs="Arial"/>
                <w:noProof/>
                <w:sz w:val="24"/>
                <w:szCs w:val="24"/>
              </w:rPr>
              <w:t>Other considerations</w:t>
            </w:r>
            <w:r w:rsidR="00B44FDE" w:rsidRPr="00B44FDE">
              <w:rPr>
                <w:rFonts w:ascii="Arial" w:hAnsi="Arial" w:cs="Arial"/>
                <w:noProof/>
                <w:webHidden/>
                <w:sz w:val="24"/>
                <w:szCs w:val="24"/>
              </w:rPr>
              <w:tab/>
            </w:r>
            <w:r w:rsidR="00B44FDE" w:rsidRPr="00B44FDE">
              <w:rPr>
                <w:rFonts w:ascii="Arial" w:hAnsi="Arial" w:cs="Arial"/>
                <w:noProof/>
                <w:webHidden/>
                <w:sz w:val="24"/>
                <w:szCs w:val="24"/>
              </w:rPr>
              <w:fldChar w:fldCharType="begin"/>
            </w:r>
            <w:r w:rsidR="00B44FDE" w:rsidRPr="00B44FDE">
              <w:rPr>
                <w:rFonts w:ascii="Arial" w:hAnsi="Arial" w:cs="Arial"/>
                <w:noProof/>
                <w:webHidden/>
                <w:sz w:val="24"/>
                <w:szCs w:val="24"/>
              </w:rPr>
              <w:instrText xml:space="preserve"> PAGEREF _Toc485980478 \h </w:instrText>
            </w:r>
            <w:r w:rsidR="00B44FDE" w:rsidRPr="00B44FDE">
              <w:rPr>
                <w:rFonts w:ascii="Arial" w:hAnsi="Arial" w:cs="Arial"/>
                <w:noProof/>
                <w:webHidden/>
                <w:sz w:val="24"/>
                <w:szCs w:val="24"/>
              </w:rPr>
            </w:r>
            <w:r w:rsidR="00B44FDE" w:rsidRPr="00B44FDE">
              <w:rPr>
                <w:rFonts w:ascii="Arial" w:hAnsi="Arial" w:cs="Arial"/>
                <w:noProof/>
                <w:webHidden/>
                <w:sz w:val="24"/>
                <w:szCs w:val="24"/>
              </w:rPr>
              <w:fldChar w:fldCharType="separate"/>
            </w:r>
            <w:r w:rsidR="00C229BF">
              <w:rPr>
                <w:rFonts w:ascii="Arial" w:hAnsi="Arial" w:cs="Arial"/>
                <w:noProof/>
                <w:webHidden/>
                <w:sz w:val="24"/>
                <w:szCs w:val="24"/>
              </w:rPr>
              <w:t>18</w:t>
            </w:r>
            <w:r w:rsidR="00B44FDE" w:rsidRPr="00B44FDE">
              <w:rPr>
                <w:rFonts w:ascii="Arial" w:hAnsi="Arial" w:cs="Arial"/>
                <w:noProof/>
                <w:webHidden/>
                <w:sz w:val="24"/>
                <w:szCs w:val="24"/>
              </w:rPr>
              <w:fldChar w:fldCharType="end"/>
            </w:r>
          </w:hyperlink>
        </w:p>
        <w:p w14:paraId="7895F912" w14:textId="77777777" w:rsidR="00B44FDE" w:rsidRPr="00B44FDE" w:rsidRDefault="00AF049B">
          <w:pPr>
            <w:pStyle w:val="TOC1"/>
            <w:rPr>
              <w:b w:val="0"/>
              <w:lang w:val="en-AU" w:eastAsia="en-AU"/>
            </w:rPr>
          </w:pPr>
          <w:hyperlink w:anchor="_Toc485980479" w:history="1">
            <w:r w:rsidR="00B44FDE" w:rsidRPr="00B44FDE">
              <w:rPr>
                <w:rStyle w:val="Hyperlink"/>
              </w:rPr>
              <w:t>CORE SUPPORTS</w:t>
            </w:r>
            <w:r w:rsidR="00B44FDE" w:rsidRPr="00B44FDE">
              <w:rPr>
                <w:webHidden/>
              </w:rPr>
              <w:tab/>
            </w:r>
            <w:r w:rsidR="00B44FDE" w:rsidRPr="00B44FDE">
              <w:rPr>
                <w:webHidden/>
              </w:rPr>
              <w:fldChar w:fldCharType="begin"/>
            </w:r>
            <w:r w:rsidR="00B44FDE" w:rsidRPr="00B44FDE">
              <w:rPr>
                <w:webHidden/>
              </w:rPr>
              <w:instrText xml:space="preserve"> PAGEREF _Toc485980479 \h </w:instrText>
            </w:r>
            <w:r w:rsidR="00B44FDE" w:rsidRPr="00B44FDE">
              <w:rPr>
                <w:webHidden/>
              </w:rPr>
            </w:r>
            <w:r w:rsidR="00B44FDE" w:rsidRPr="00B44FDE">
              <w:rPr>
                <w:webHidden/>
              </w:rPr>
              <w:fldChar w:fldCharType="separate"/>
            </w:r>
            <w:r w:rsidR="00C229BF">
              <w:rPr>
                <w:webHidden/>
              </w:rPr>
              <w:t>20</w:t>
            </w:r>
            <w:r w:rsidR="00B44FDE" w:rsidRPr="00B44FDE">
              <w:rPr>
                <w:webHidden/>
              </w:rPr>
              <w:fldChar w:fldCharType="end"/>
            </w:r>
          </w:hyperlink>
        </w:p>
        <w:p w14:paraId="2C81275E" w14:textId="77777777" w:rsidR="00B44FDE" w:rsidRPr="00B44FDE" w:rsidRDefault="00AF049B">
          <w:pPr>
            <w:pStyle w:val="TOC2"/>
            <w:tabs>
              <w:tab w:val="right" w:leader="dot" w:pos="13948"/>
            </w:tabs>
            <w:rPr>
              <w:rFonts w:ascii="Arial" w:hAnsi="Arial" w:cs="Arial"/>
              <w:noProof/>
              <w:sz w:val="24"/>
              <w:szCs w:val="24"/>
              <w:lang w:val="en-AU" w:eastAsia="en-AU"/>
            </w:rPr>
          </w:pPr>
          <w:hyperlink w:anchor="_Toc485980480" w:history="1">
            <w:r w:rsidR="00B44FDE" w:rsidRPr="00B44FDE">
              <w:rPr>
                <w:rStyle w:val="Hyperlink"/>
                <w:rFonts w:ascii="Arial" w:hAnsi="Arial" w:cs="Arial"/>
                <w:noProof/>
                <w:sz w:val="24"/>
                <w:szCs w:val="24"/>
              </w:rPr>
              <w:t>Assistance with Daily Living (Support Category 1.01)</w:t>
            </w:r>
            <w:r w:rsidR="00B44FDE" w:rsidRPr="00B44FDE">
              <w:rPr>
                <w:rFonts w:ascii="Arial" w:hAnsi="Arial" w:cs="Arial"/>
                <w:noProof/>
                <w:webHidden/>
                <w:sz w:val="24"/>
                <w:szCs w:val="24"/>
              </w:rPr>
              <w:tab/>
            </w:r>
            <w:r w:rsidR="00B44FDE" w:rsidRPr="00B44FDE">
              <w:rPr>
                <w:rFonts w:ascii="Arial" w:hAnsi="Arial" w:cs="Arial"/>
                <w:noProof/>
                <w:webHidden/>
                <w:sz w:val="24"/>
                <w:szCs w:val="24"/>
              </w:rPr>
              <w:fldChar w:fldCharType="begin"/>
            </w:r>
            <w:r w:rsidR="00B44FDE" w:rsidRPr="00B44FDE">
              <w:rPr>
                <w:rFonts w:ascii="Arial" w:hAnsi="Arial" w:cs="Arial"/>
                <w:noProof/>
                <w:webHidden/>
                <w:sz w:val="24"/>
                <w:szCs w:val="24"/>
              </w:rPr>
              <w:instrText xml:space="preserve"> PAGEREF _Toc485980480 \h </w:instrText>
            </w:r>
            <w:r w:rsidR="00B44FDE" w:rsidRPr="00B44FDE">
              <w:rPr>
                <w:rFonts w:ascii="Arial" w:hAnsi="Arial" w:cs="Arial"/>
                <w:noProof/>
                <w:webHidden/>
                <w:sz w:val="24"/>
                <w:szCs w:val="24"/>
              </w:rPr>
            </w:r>
            <w:r w:rsidR="00B44FDE" w:rsidRPr="00B44FDE">
              <w:rPr>
                <w:rFonts w:ascii="Arial" w:hAnsi="Arial" w:cs="Arial"/>
                <w:noProof/>
                <w:webHidden/>
                <w:sz w:val="24"/>
                <w:szCs w:val="24"/>
              </w:rPr>
              <w:fldChar w:fldCharType="separate"/>
            </w:r>
            <w:r w:rsidR="00C229BF">
              <w:rPr>
                <w:rFonts w:ascii="Arial" w:hAnsi="Arial" w:cs="Arial"/>
                <w:noProof/>
                <w:webHidden/>
                <w:sz w:val="24"/>
                <w:szCs w:val="24"/>
              </w:rPr>
              <w:t>20</w:t>
            </w:r>
            <w:r w:rsidR="00B44FDE" w:rsidRPr="00B44FDE">
              <w:rPr>
                <w:rFonts w:ascii="Arial" w:hAnsi="Arial" w:cs="Arial"/>
                <w:noProof/>
                <w:webHidden/>
                <w:sz w:val="24"/>
                <w:szCs w:val="24"/>
              </w:rPr>
              <w:fldChar w:fldCharType="end"/>
            </w:r>
          </w:hyperlink>
        </w:p>
        <w:p w14:paraId="71D0167D" w14:textId="77777777" w:rsidR="00B44FDE" w:rsidRPr="00B44FDE" w:rsidRDefault="00AF049B">
          <w:pPr>
            <w:pStyle w:val="TOC2"/>
            <w:tabs>
              <w:tab w:val="right" w:leader="dot" w:pos="13948"/>
            </w:tabs>
            <w:rPr>
              <w:rFonts w:ascii="Arial" w:hAnsi="Arial" w:cs="Arial"/>
              <w:noProof/>
              <w:sz w:val="24"/>
              <w:szCs w:val="24"/>
              <w:lang w:val="en-AU" w:eastAsia="en-AU"/>
            </w:rPr>
          </w:pPr>
          <w:hyperlink w:anchor="_Toc485980481" w:history="1">
            <w:r w:rsidR="00B44FDE" w:rsidRPr="00B44FDE">
              <w:rPr>
                <w:rStyle w:val="Hyperlink"/>
                <w:rFonts w:ascii="Arial" w:hAnsi="Arial" w:cs="Arial"/>
                <w:noProof/>
                <w:sz w:val="24"/>
                <w:szCs w:val="24"/>
              </w:rPr>
              <w:t>Transport Allowance (replaces Mobility Allowance) (Support Category 1.02)</w:t>
            </w:r>
            <w:r w:rsidR="00B44FDE" w:rsidRPr="00B44FDE">
              <w:rPr>
                <w:rFonts w:ascii="Arial" w:hAnsi="Arial" w:cs="Arial"/>
                <w:noProof/>
                <w:webHidden/>
                <w:sz w:val="24"/>
                <w:szCs w:val="24"/>
              </w:rPr>
              <w:tab/>
            </w:r>
            <w:r w:rsidR="00B44FDE" w:rsidRPr="00B44FDE">
              <w:rPr>
                <w:rFonts w:ascii="Arial" w:hAnsi="Arial" w:cs="Arial"/>
                <w:noProof/>
                <w:webHidden/>
                <w:sz w:val="24"/>
                <w:szCs w:val="24"/>
              </w:rPr>
              <w:fldChar w:fldCharType="begin"/>
            </w:r>
            <w:r w:rsidR="00B44FDE" w:rsidRPr="00B44FDE">
              <w:rPr>
                <w:rFonts w:ascii="Arial" w:hAnsi="Arial" w:cs="Arial"/>
                <w:noProof/>
                <w:webHidden/>
                <w:sz w:val="24"/>
                <w:szCs w:val="24"/>
              </w:rPr>
              <w:instrText xml:space="preserve"> PAGEREF _Toc485980481 \h </w:instrText>
            </w:r>
            <w:r w:rsidR="00B44FDE" w:rsidRPr="00B44FDE">
              <w:rPr>
                <w:rFonts w:ascii="Arial" w:hAnsi="Arial" w:cs="Arial"/>
                <w:noProof/>
                <w:webHidden/>
                <w:sz w:val="24"/>
                <w:szCs w:val="24"/>
              </w:rPr>
            </w:r>
            <w:r w:rsidR="00B44FDE" w:rsidRPr="00B44FDE">
              <w:rPr>
                <w:rFonts w:ascii="Arial" w:hAnsi="Arial" w:cs="Arial"/>
                <w:noProof/>
                <w:webHidden/>
                <w:sz w:val="24"/>
                <w:szCs w:val="24"/>
              </w:rPr>
              <w:fldChar w:fldCharType="separate"/>
            </w:r>
            <w:r w:rsidR="00C229BF">
              <w:rPr>
                <w:rFonts w:ascii="Arial" w:hAnsi="Arial" w:cs="Arial"/>
                <w:noProof/>
                <w:webHidden/>
                <w:sz w:val="24"/>
                <w:szCs w:val="24"/>
              </w:rPr>
              <w:t>27</w:t>
            </w:r>
            <w:r w:rsidR="00B44FDE" w:rsidRPr="00B44FDE">
              <w:rPr>
                <w:rFonts w:ascii="Arial" w:hAnsi="Arial" w:cs="Arial"/>
                <w:noProof/>
                <w:webHidden/>
                <w:sz w:val="24"/>
                <w:szCs w:val="24"/>
              </w:rPr>
              <w:fldChar w:fldCharType="end"/>
            </w:r>
          </w:hyperlink>
        </w:p>
        <w:p w14:paraId="56FBB557" w14:textId="77777777" w:rsidR="00B44FDE" w:rsidRPr="00B44FDE" w:rsidRDefault="00AF049B">
          <w:pPr>
            <w:pStyle w:val="TOC2"/>
            <w:tabs>
              <w:tab w:val="right" w:leader="dot" w:pos="13948"/>
            </w:tabs>
            <w:rPr>
              <w:rFonts w:ascii="Arial" w:hAnsi="Arial" w:cs="Arial"/>
              <w:noProof/>
              <w:sz w:val="24"/>
              <w:szCs w:val="24"/>
              <w:lang w:val="en-AU" w:eastAsia="en-AU"/>
            </w:rPr>
          </w:pPr>
          <w:hyperlink w:anchor="_Toc485980482" w:history="1">
            <w:r w:rsidR="00B44FDE" w:rsidRPr="00B44FDE">
              <w:rPr>
                <w:rStyle w:val="Hyperlink"/>
                <w:rFonts w:ascii="Arial" w:hAnsi="Arial" w:cs="Arial"/>
                <w:noProof/>
                <w:sz w:val="24"/>
                <w:szCs w:val="24"/>
              </w:rPr>
              <w:t>Consumables (Support Category 1.03)</w:t>
            </w:r>
            <w:r w:rsidR="00B44FDE" w:rsidRPr="00B44FDE">
              <w:rPr>
                <w:rFonts w:ascii="Arial" w:hAnsi="Arial" w:cs="Arial"/>
                <w:noProof/>
                <w:webHidden/>
                <w:sz w:val="24"/>
                <w:szCs w:val="24"/>
              </w:rPr>
              <w:tab/>
            </w:r>
            <w:r w:rsidR="00B44FDE" w:rsidRPr="00B44FDE">
              <w:rPr>
                <w:rFonts w:ascii="Arial" w:hAnsi="Arial" w:cs="Arial"/>
                <w:noProof/>
                <w:webHidden/>
                <w:sz w:val="24"/>
                <w:szCs w:val="24"/>
              </w:rPr>
              <w:fldChar w:fldCharType="begin"/>
            </w:r>
            <w:r w:rsidR="00B44FDE" w:rsidRPr="00B44FDE">
              <w:rPr>
                <w:rFonts w:ascii="Arial" w:hAnsi="Arial" w:cs="Arial"/>
                <w:noProof/>
                <w:webHidden/>
                <w:sz w:val="24"/>
                <w:szCs w:val="24"/>
              </w:rPr>
              <w:instrText xml:space="preserve"> PAGEREF _Toc485980482 \h </w:instrText>
            </w:r>
            <w:r w:rsidR="00B44FDE" w:rsidRPr="00B44FDE">
              <w:rPr>
                <w:rFonts w:ascii="Arial" w:hAnsi="Arial" w:cs="Arial"/>
                <w:noProof/>
                <w:webHidden/>
                <w:sz w:val="24"/>
                <w:szCs w:val="24"/>
              </w:rPr>
            </w:r>
            <w:r w:rsidR="00B44FDE" w:rsidRPr="00B44FDE">
              <w:rPr>
                <w:rFonts w:ascii="Arial" w:hAnsi="Arial" w:cs="Arial"/>
                <w:noProof/>
                <w:webHidden/>
                <w:sz w:val="24"/>
                <w:szCs w:val="24"/>
              </w:rPr>
              <w:fldChar w:fldCharType="separate"/>
            </w:r>
            <w:r w:rsidR="00C229BF">
              <w:rPr>
                <w:rFonts w:ascii="Arial" w:hAnsi="Arial" w:cs="Arial"/>
                <w:noProof/>
                <w:webHidden/>
                <w:sz w:val="24"/>
                <w:szCs w:val="24"/>
              </w:rPr>
              <w:t>27</w:t>
            </w:r>
            <w:r w:rsidR="00B44FDE" w:rsidRPr="00B44FDE">
              <w:rPr>
                <w:rFonts w:ascii="Arial" w:hAnsi="Arial" w:cs="Arial"/>
                <w:noProof/>
                <w:webHidden/>
                <w:sz w:val="24"/>
                <w:szCs w:val="24"/>
              </w:rPr>
              <w:fldChar w:fldCharType="end"/>
            </w:r>
          </w:hyperlink>
        </w:p>
        <w:p w14:paraId="1168B53B" w14:textId="77777777" w:rsidR="00B44FDE" w:rsidRPr="00B44FDE" w:rsidRDefault="00AF049B">
          <w:pPr>
            <w:pStyle w:val="TOC2"/>
            <w:tabs>
              <w:tab w:val="right" w:leader="dot" w:pos="13948"/>
            </w:tabs>
            <w:rPr>
              <w:rFonts w:ascii="Arial" w:hAnsi="Arial" w:cs="Arial"/>
              <w:noProof/>
              <w:sz w:val="24"/>
              <w:szCs w:val="24"/>
              <w:lang w:val="en-AU" w:eastAsia="en-AU"/>
            </w:rPr>
          </w:pPr>
          <w:hyperlink w:anchor="_Toc485980483" w:history="1">
            <w:r w:rsidR="00B44FDE" w:rsidRPr="00B44FDE">
              <w:rPr>
                <w:rStyle w:val="Hyperlink"/>
                <w:rFonts w:ascii="Arial" w:hAnsi="Arial" w:cs="Arial"/>
                <w:noProof/>
                <w:sz w:val="24"/>
                <w:szCs w:val="24"/>
              </w:rPr>
              <w:t>Assistance with Social and Community Participation (Support Category 1.04)</w:t>
            </w:r>
            <w:r w:rsidR="00B44FDE" w:rsidRPr="00B44FDE">
              <w:rPr>
                <w:rFonts w:ascii="Arial" w:hAnsi="Arial" w:cs="Arial"/>
                <w:noProof/>
                <w:webHidden/>
                <w:sz w:val="24"/>
                <w:szCs w:val="24"/>
              </w:rPr>
              <w:tab/>
            </w:r>
            <w:r w:rsidR="00B44FDE" w:rsidRPr="00B44FDE">
              <w:rPr>
                <w:rFonts w:ascii="Arial" w:hAnsi="Arial" w:cs="Arial"/>
                <w:noProof/>
                <w:webHidden/>
                <w:sz w:val="24"/>
                <w:szCs w:val="24"/>
              </w:rPr>
              <w:fldChar w:fldCharType="begin"/>
            </w:r>
            <w:r w:rsidR="00B44FDE" w:rsidRPr="00B44FDE">
              <w:rPr>
                <w:rFonts w:ascii="Arial" w:hAnsi="Arial" w:cs="Arial"/>
                <w:noProof/>
                <w:webHidden/>
                <w:sz w:val="24"/>
                <w:szCs w:val="24"/>
              </w:rPr>
              <w:instrText xml:space="preserve"> PAGEREF _Toc485980483 \h </w:instrText>
            </w:r>
            <w:r w:rsidR="00B44FDE" w:rsidRPr="00B44FDE">
              <w:rPr>
                <w:rFonts w:ascii="Arial" w:hAnsi="Arial" w:cs="Arial"/>
                <w:noProof/>
                <w:webHidden/>
                <w:sz w:val="24"/>
                <w:szCs w:val="24"/>
              </w:rPr>
            </w:r>
            <w:r w:rsidR="00B44FDE" w:rsidRPr="00B44FDE">
              <w:rPr>
                <w:rFonts w:ascii="Arial" w:hAnsi="Arial" w:cs="Arial"/>
                <w:noProof/>
                <w:webHidden/>
                <w:sz w:val="24"/>
                <w:szCs w:val="24"/>
              </w:rPr>
              <w:fldChar w:fldCharType="separate"/>
            </w:r>
            <w:r w:rsidR="00C229BF">
              <w:rPr>
                <w:rFonts w:ascii="Arial" w:hAnsi="Arial" w:cs="Arial"/>
                <w:noProof/>
                <w:webHidden/>
                <w:sz w:val="24"/>
                <w:szCs w:val="24"/>
              </w:rPr>
              <w:t>28</w:t>
            </w:r>
            <w:r w:rsidR="00B44FDE" w:rsidRPr="00B44FDE">
              <w:rPr>
                <w:rFonts w:ascii="Arial" w:hAnsi="Arial" w:cs="Arial"/>
                <w:noProof/>
                <w:webHidden/>
                <w:sz w:val="24"/>
                <w:szCs w:val="24"/>
              </w:rPr>
              <w:fldChar w:fldCharType="end"/>
            </w:r>
          </w:hyperlink>
        </w:p>
        <w:p w14:paraId="78FD5E1D" w14:textId="77777777" w:rsidR="00B44FDE" w:rsidRPr="00B44FDE" w:rsidRDefault="00AF049B">
          <w:pPr>
            <w:pStyle w:val="TOC3"/>
            <w:rPr>
              <w:i w:val="0"/>
              <w:lang w:val="en-AU" w:eastAsia="en-AU"/>
            </w:rPr>
          </w:pPr>
          <w:hyperlink w:anchor="_Toc485980484" w:history="1">
            <w:r w:rsidR="00B44FDE" w:rsidRPr="00B44FDE">
              <w:rPr>
                <w:rStyle w:val="Hyperlink"/>
              </w:rPr>
              <w:t>Price controls for core supports</w:t>
            </w:r>
            <w:r w:rsidR="00B44FDE" w:rsidRPr="00B44FDE">
              <w:rPr>
                <w:webHidden/>
              </w:rPr>
              <w:tab/>
            </w:r>
            <w:r w:rsidR="00B44FDE" w:rsidRPr="00B44FDE">
              <w:rPr>
                <w:webHidden/>
              </w:rPr>
              <w:fldChar w:fldCharType="begin"/>
            </w:r>
            <w:r w:rsidR="00B44FDE" w:rsidRPr="00B44FDE">
              <w:rPr>
                <w:webHidden/>
              </w:rPr>
              <w:instrText xml:space="preserve"> PAGEREF _Toc485980484 \h </w:instrText>
            </w:r>
            <w:r w:rsidR="00B44FDE" w:rsidRPr="00B44FDE">
              <w:rPr>
                <w:webHidden/>
              </w:rPr>
            </w:r>
            <w:r w:rsidR="00B44FDE" w:rsidRPr="00B44FDE">
              <w:rPr>
                <w:webHidden/>
              </w:rPr>
              <w:fldChar w:fldCharType="separate"/>
            </w:r>
            <w:r w:rsidR="00C229BF">
              <w:rPr>
                <w:webHidden/>
              </w:rPr>
              <w:t>29</w:t>
            </w:r>
            <w:r w:rsidR="00B44FDE" w:rsidRPr="00B44FDE">
              <w:rPr>
                <w:webHidden/>
              </w:rPr>
              <w:fldChar w:fldCharType="end"/>
            </w:r>
          </w:hyperlink>
        </w:p>
        <w:p w14:paraId="2B107BE4" w14:textId="77777777" w:rsidR="00B44FDE" w:rsidRPr="00B44FDE" w:rsidRDefault="00AF049B">
          <w:pPr>
            <w:pStyle w:val="TOC1"/>
            <w:rPr>
              <w:b w:val="0"/>
              <w:lang w:val="en-AU" w:eastAsia="en-AU"/>
            </w:rPr>
          </w:pPr>
          <w:hyperlink w:anchor="_Toc485980485" w:history="1">
            <w:r w:rsidR="00B44FDE" w:rsidRPr="00B44FDE">
              <w:rPr>
                <w:rStyle w:val="Hyperlink"/>
              </w:rPr>
              <w:t>CAPITAL SUPPORTS</w:t>
            </w:r>
            <w:r w:rsidR="00B44FDE" w:rsidRPr="00B44FDE">
              <w:rPr>
                <w:webHidden/>
              </w:rPr>
              <w:tab/>
            </w:r>
            <w:r w:rsidR="00B44FDE" w:rsidRPr="00B44FDE">
              <w:rPr>
                <w:webHidden/>
              </w:rPr>
              <w:fldChar w:fldCharType="begin"/>
            </w:r>
            <w:r w:rsidR="00B44FDE" w:rsidRPr="00B44FDE">
              <w:rPr>
                <w:webHidden/>
              </w:rPr>
              <w:instrText xml:space="preserve"> PAGEREF _Toc485980485 \h </w:instrText>
            </w:r>
            <w:r w:rsidR="00B44FDE" w:rsidRPr="00B44FDE">
              <w:rPr>
                <w:webHidden/>
              </w:rPr>
            </w:r>
            <w:r w:rsidR="00B44FDE" w:rsidRPr="00B44FDE">
              <w:rPr>
                <w:webHidden/>
              </w:rPr>
              <w:fldChar w:fldCharType="separate"/>
            </w:r>
            <w:r w:rsidR="00C229BF">
              <w:rPr>
                <w:webHidden/>
              </w:rPr>
              <w:t>41</w:t>
            </w:r>
            <w:r w:rsidR="00B44FDE" w:rsidRPr="00B44FDE">
              <w:rPr>
                <w:webHidden/>
              </w:rPr>
              <w:fldChar w:fldCharType="end"/>
            </w:r>
          </w:hyperlink>
        </w:p>
        <w:p w14:paraId="326DAF53" w14:textId="77777777" w:rsidR="00B44FDE" w:rsidRPr="00B44FDE" w:rsidRDefault="00AF049B">
          <w:pPr>
            <w:pStyle w:val="TOC2"/>
            <w:tabs>
              <w:tab w:val="right" w:leader="dot" w:pos="13948"/>
            </w:tabs>
            <w:rPr>
              <w:rFonts w:ascii="Arial" w:hAnsi="Arial" w:cs="Arial"/>
              <w:noProof/>
              <w:sz w:val="24"/>
              <w:szCs w:val="24"/>
              <w:lang w:val="en-AU" w:eastAsia="en-AU"/>
            </w:rPr>
          </w:pPr>
          <w:hyperlink w:anchor="_Toc485980486" w:history="1">
            <w:r w:rsidR="00B44FDE" w:rsidRPr="00B44FDE">
              <w:rPr>
                <w:rStyle w:val="Hyperlink"/>
                <w:rFonts w:ascii="Arial" w:hAnsi="Arial" w:cs="Arial"/>
                <w:noProof/>
                <w:sz w:val="24"/>
                <w:szCs w:val="24"/>
              </w:rPr>
              <w:t>Assistive Technology (Support Category 2.05)</w:t>
            </w:r>
            <w:r w:rsidR="00B44FDE" w:rsidRPr="00B44FDE">
              <w:rPr>
                <w:rFonts w:ascii="Arial" w:hAnsi="Arial" w:cs="Arial"/>
                <w:noProof/>
                <w:webHidden/>
                <w:sz w:val="24"/>
                <w:szCs w:val="24"/>
              </w:rPr>
              <w:tab/>
            </w:r>
            <w:r w:rsidR="00B44FDE" w:rsidRPr="00B44FDE">
              <w:rPr>
                <w:rFonts w:ascii="Arial" w:hAnsi="Arial" w:cs="Arial"/>
                <w:noProof/>
                <w:webHidden/>
                <w:sz w:val="24"/>
                <w:szCs w:val="24"/>
              </w:rPr>
              <w:fldChar w:fldCharType="begin"/>
            </w:r>
            <w:r w:rsidR="00B44FDE" w:rsidRPr="00B44FDE">
              <w:rPr>
                <w:rFonts w:ascii="Arial" w:hAnsi="Arial" w:cs="Arial"/>
                <w:noProof/>
                <w:webHidden/>
                <w:sz w:val="24"/>
                <w:szCs w:val="24"/>
              </w:rPr>
              <w:instrText xml:space="preserve"> PAGEREF _Toc485980486 \h </w:instrText>
            </w:r>
            <w:r w:rsidR="00B44FDE" w:rsidRPr="00B44FDE">
              <w:rPr>
                <w:rFonts w:ascii="Arial" w:hAnsi="Arial" w:cs="Arial"/>
                <w:noProof/>
                <w:webHidden/>
                <w:sz w:val="24"/>
                <w:szCs w:val="24"/>
              </w:rPr>
            </w:r>
            <w:r w:rsidR="00B44FDE" w:rsidRPr="00B44FDE">
              <w:rPr>
                <w:rFonts w:ascii="Arial" w:hAnsi="Arial" w:cs="Arial"/>
                <w:noProof/>
                <w:webHidden/>
                <w:sz w:val="24"/>
                <w:szCs w:val="24"/>
              </w:rPr>
              <w:fldChar w:fldCharType="separate"/>
            </w:r>
            <w:r w:rsidR="00C229BF">
              <w:rPr>
                <w:rFonts w:ascii="Arial" w:hAnsi="Arial" w:cs="Arial"/>
                <w:noProof/>
                <w:webHidden/>
                <w:sz w:val="24"/>
                <w:szCs w:val="24"/>
              </w:rPr>
              <w:t>41</w:t>
            </w:r>
            <w:r w:rsidR="00B44FDE" w:rsidRPr="00B44FDE">
              <w:rPr>
                <w:rFonts w:ascii="Arial" w:hAnsi="Arial" w:cs="Arial"/>
                <w:noProof/>
                <w:webHidden/>
                <w:sz w:val="24"/>
                <w:szCs w:val="24"/>
              </w:rPr>
              <w:fldChar w:fldCharType="end"/>
            </w:r>
          </w:hyperlink>
        </w:p>
        <w:p w14:paraId="34EBC04B" w14:textId="77777777" w:rsidR="00B44FDE" w:rsidRPr="00B44FDE" w:rsidRDefault="00AF049B">
          <w:pPr>
            <w:pStyle w:val="TOC2"/>
            <w:tabs>
              <w:tab w:val="right" w:leader="dot" w:pos="13948"/>
            </w:tabs>
            <w:rPr>
              <w:rFonts w:ascii="Arial" w:hAnsi="Arial" w:cs="Arial"/>
              <w:noProof/>
              <w:sz w:val="24"/>
              <w:szCs w:val="24"/>
              <w:lang w:val="en-AU" w:eastAsia="en-AU"/>
            </w:rPr>
          </w:pPr>
          <w:hyperlink w:anchor="_Toc485980487" w:history="1">
            <w:r w:rsidR="00B44FDE" w:rsidRPr="00B44FDE">
              <w:rPr>
                <w:rStyle w:val="Hyperlink"/>
                <w:rFonts w:ascii="Arial" w:hAnsi="Arial" w:cs="Arial"/>
                <w:noProof/>
                <w:sz w:val="24"/>
                <w:szCs w:val="24"/>
              </w:rPr>
              <w:t>Home (Support Category 2.06)</w:t>
            </w:r>
            <w:r w:rsidR="00B44FDE" w:rsidRPr="00B44FDE">
              <w:rPr>
                <w:rFonts w:ascii="Arial" w:hAnsi="Arial" w:cs="Arial"/>
                <w:noProof/>
                <w:webHidden/>
                <w:sz w:val="24"/>
                <w:szCs w:val="24"/>
              </w:rPr>
              <w:tab/>
            </w:r>
            <w:r w:rsidR="00B44FDE" w:rsidRPr="00B44FDE">
              <w:rPr>
                <w:rFonts w:ascii="Arial" w:hAnsi="Arial" w:cs="Arial"/>
                <w:noProof/>
                <w:webHidden/>
                <w:sz w:val="24"/>
                <w:szCs w:val="24"/>
              </w:rPr>
              <w:fldChar w:fldCharType="begin"/>
            </w:r>
            <w:r w:rsidR="00B44FDE" w:rsidRPr="00B44FDE">
              <w:rPr>
                <w:rFonts w:ascii="Arial" w:hAnsi="Arial" w:cs="Arial"/>
                <w:noProof/>
                <w:webHidden/>
                <w:sz w:val="24"/>
                <w:szCs w:val="24"/>
              </w:rPr>
              <w:instrText xml:space="preserve"> PAGEREF _Toc485980487 \h </w:instrText>
            </w:r>
            <w:r w:rsidR="00B44FDE" w:rsidRPr="00B44FDE">
              <w:rPr>
                <w:rFonts w:ascii="Arial" w:hAnsi="Arial" w:cs="Arial"/>
                <w:noProof/>
                <w:webHidden/>
                <w:sz w:val="24"/>
                <w:szCs w:val="24"/>
              </w:rPr>
            </w:r>
            <w:r w:rsidR="00B44FDE" w:rsidRPr="00B44FDE">
              <w:rPr>
                <w:rFonts w:ascii="Arial" w:hAnsi="Arial" w:cs="Arial"/>
                <w:noProof/>
                <w:webHidden/>
                <w:sz w:val="24"/>
                <w:szCs w:val="24"/>
              </w:rPr>
              <w:fldChar w:fldCharType="separate"/>
            </w:r>
            <w:r w:rsidR="00C229BF">
              <w:rPr>
                <w:rFonts w:ascii="Arial" w:hAnsi="Arial" w:cs="Arial"/>
                <w:noProof/>
                <w:webHidden/>
                <w:sz w:val="24"/>
                <w:szCs w:val="24"/>
              </w:rPr>
              <w:t>42</w:t>
            </w:r>
            <w:r w:rsidR="00B44FDE" w:rsidRPr="00B44FDE">
              <w:rPr>
                <w:rFonts w:ascii="Arial" w:hAnsi="Arial" w:cs="Arial"/>
                <w:noProof/>
                <w:webHidden/>
                <w:sz w:val="24"/>
                <w:szCs w:val="24"/>
              </w:rPr>
              <w:fldChar w:fldCharType="end"/>
            </w:r>
          </w:hyperlink>
        </w:p>
        <w:p w14:paraId="533CDF7A" w14:textId="77777777" w:rsidR="00B44FDE" w:rsidRPr="00B44FDE" w:rsidRDefault="00AF049B">
          <w:pPr>
            <w:pStyle w:val="TOC1"/>
            <w:rPr>
              <w:b w:val="0"/>
              <w:lang w:val="en-AU" w:eastAsia="en-AU"/>
            </w:rPr>
          </w:pPr>
          <w:hyperlink w:anchor="_Toc485980488" w:history="1">
            <w:r w:rsidR="00B44FDE" w:rsidRPr="00B44FDE">
              <w:rPr>
                <w:rStyle w:val="Hyperlink"/>
              </w:rPr>
              <w:t>CAPACITY BUILDING SUPPORTS</w:t>
            </w:r>
            <w:r w:rsidR="00B44FDE" w:rsidRPr="00B44FDE">
              <w:rPr>
                <w:webHidden/>
              </w:rPr>
              <w:tab/>
            </w:r>
            <w:r w:rsidR="00B44FDE" w:rsidRPr="00B44FDE">
              <w:rPr>
                <w:webHidden/>
              </w:rPr>
              <w:fldChar w:fldCharType="begin"/>
            </w:r>
            <w:r w:rsidR="00B44FDE" w:rsidRPr="00B44FDE">
              <w:rPr>
                <w:webHidden/>
              </w:rPr>
              <w:instrText xml:space="preserve"> PAGEREF _Toc485980488 \h </w:instrText>
            </w:r>
            <w:r w:rsidR="00B44FDE" w:rsidRPr="00B44FDE">
              <w:rPr>
                <w:webHidden/>
              </w:rPr>
            </w:r>
            <w:r w:rsidR="00B44FDE" w:rsidRPr="00B44FDE">
              <w:rPr>
                <w:webHidden/>
              </w:rPr>
              <w:fldChar w:fldCharType="separate"/>
            </w:r>
            <w:r w:rsidR="00C229BF">
              <w:rPr>
                <w:webHidden/>
              </w:rPr>
              <w:t>45</w:t>
            </w:r>
            <w:r w:rsidR="00B44FDE" w:rsidRPr="00B44FDE">
              <w:rPr>
                <w:webHidden/>
              </w:rPr>
              <w:fldChar w:fldCharType="end"/>
            </w:r>
          </w:hyperlink>
        </w:p>
        <w:p w14:paraId="61562A2E" w14:textId="77777777" w:rsidR="00B44FDE" w:rsidRPr="00B44FDE" w:rsidRDefault="00AF049B">
          <w:pPr>
            <w:pStyle w:val="TOC2"/>
            <w:tabs>
              <w:tab w:val="right" w:leader="dot" w:pos="13948"/>
            </w:tabs>
            <w:rPr>
              <w:rFonts w:ascii="Arial" w:hAnsi="Arial" w:cs="Arial"/>
              <w:noProof/>
              <w:sz w:val="24"/>
              <w:szCs w:val="24"/>
              <w:lang w:val="en-AU" w:eastAsia="en-AU"/>
            </w:rPr>
          </w:pPr>
          <w:hyperlink w:anchor="_Toc485980489" w:history="1">
            <w:r w:rsidR="00B44FDE" w:rsidRPr="00B44FDE">
              <w:rPr>
                <w:rStyle w:val="Hyperlink"/>
                <w:rFonts w:ascii="Arial" w:hAnsi="Arial" w:cs="Arial"/>
                <w:noProof/>
                <w:sz w:val="24"/>
                <w:szCs w:val="24"/>
              </w:rPr>
              <w:t>Support Coordination (Support Category 3.07)</w:t>
            </w:r>
            <w:r w:rsidR="00B44FDE" w:rsidRPr="00B44FDE">
              <w:rPr>
                <w:rFonts w:ascii="Arial" w:hAnsi="Arial" w:cs="Arial"/>
                <w:noProof/>
                <w:webHidden/>
                <w:sz w:val="24"/>
                <w:szCs w:val="24"/>
              </w:rPr>
              <w:tab/>
            </w:r>
            <w:r w:rsidR="00B44FDE" w:rsidRPr="00B44FDE">
              <w:rPr>
                <w:rFonts w:ascii="Arial" w:hAnsi="Arial" w:cs="Arial"/>
                <w:noProof/>
                <w:webHidden/>
                <w:sz w:val="24"/>
                <w:szCs w:val="24"/>
              </w:rPr>
              <w:fldChar w:fldCharType="begin"/>
            </w:r>
            <w:r w:rsidR="00B44FDE" w:rsidRPr="00B44FDE">
              <w:rPr>
                <w:rFonts w:ascii="Arial" w:hAnsi="Arial" w:cs="Arial"/>
                <w:noProof/>
                <w:webHidden/>
                <w:sz w:val="24"/>
                <w:szCs w:val="24"/>
              </w:rPr>
              <w:instrText xml:space="preserve"> PAGEREF _Toc485980489 \h </w:instrText>
            </w:r>
            <w:r w:rsidR="00B44FDE" w:rsidRPr="00B44FDE">
              <w:rPr>
                <w:rFonts w:ascii="Arial" w:hAnsi="Arial" w:cs="Arial"/>
                <w:noProof/>
                <w:webHidden/>
                <w:sz w:val="24"/>
                <w:szCs w:val="24"/>
              </w:rPr>
            </w:r>
            <w:r w:rsidR="00B44FDE" w:rsidRPr="00B44FDE">
              <w:rPr>
                <w:rFonts w:ascii="Arial" w:hAnsi="Arial" w:cs="Arial"/>
                <w:noProof/>
                <w:webHidden/>
                <w:sz w:val="24"/>
                <w:szCs w:val="24"/>
              </w:rPr>
              <w:fldChar w:fldCharType="separate"/>
            </w:r>
            <w:r w:rsidR="00C229BF">
              <w:rPr>
                <w:rFonts w:ascii="Arial" w:hAnsi="Arial" w:cs="Arial"/>
                <w:noProof/>
                <w:webHidden/>
                <w:sz w:val="24"/>
                <w:szCs w:val="24"/>
              </w:rPr>
              <w:t>45</w:t>
            </w:r>
            <w:r w:rsidR="00B44FDE" w:rsidRPr="00B44FDE">
              <w:rPr>
                <w:rFonts w:ascii="Arial" w:hAnsi="Arial" w:cs="Arial"/>
                <w:noProof/>
                <w:webHidden/>
                <w:sz w:val="24"/>
                <w:szCs w:val="24"/>
              </w:rPr>
              <w:fldChar w:fldCharType="end"/>
            </w:r>
          </w:hyperlink>
        </w:p>
        <w:p w14:paraId="419CFEE7" w14:textId="77777777" w:rsidR="00B44FDE" w:rsidRPr="00B44FDE" w:rsidRDefault="00AF049B">
          <w:pPr>
            <w:pStyle w:val="TOC2"/>
            <w:tabs>
              <w:tab w:val="right" w:leader="dot" w:pos="13948"/>
            </w:tabs>
            <w:rPr>
              <w:rFonts w:ascii="Arial" w:hAnsi="Arial" w:cs="Arial"/>
              <w:noProof/>
              <w:sz w:val="24"/>
              <w:szCs w:val="24"/>
              <w:lang w:val="en-AU" w:eastAsia="en-AU"/>
            </w:rPr>
          </w:pPr>
          <w:hyperlink w:anchor="_Toc485980490" w:history="1">
            <w:r w:rsidR="00B44FDE" w:rsidRPr="00B44FDE">
              <w:rPr>
                <w:rStyle w:val="Hyperlink"/>
                <w:rFonts w:ascii="Arial" w:hAnsi="Arial" w:cs="Arial"/>
                <w:noProof/>
                <w:sz w:val="24"/>
                <w:szCs w:val="24"/>
              </w:rPr>
              <w:t>Improved Living Arrangements (Support Category 3.08)</w:t>
            </w:r>
            <w:r w:rsidR="00B44FDE" w:rsidRPr="00B44FDE">
              <w:rPr>
                <w:rFonts w:ascii="Arial" w:hAnsi="Arial" w:cs="Arial"/>
                <w:noProof/>
                <w:webHidden/>
                <w:sz w:val="24"/>
                <w:szCs w:val="24"/>
              </w:rPr>
              <w:tab/>
            </w:r>
            <w:r w:rsidR="00B44FDE" w:rsidRPr="00B44FDE">
              <w:rPr>
                <w:rFonts w:ascii="Arial" w:hAnsi="Arial" w:cs="Arial"/>
                <w:noProof/>
                <w:webHidden/>
                <w:sz w:val="24"/>
                <w:szCs w:val="24"/>
              </w:rPr>
              <w:fldChar w:fldCharType="begin"/>
            </w:r>
            <w:r w:rsidR="00B44FDE" w:rsidRPr="00B44FDE">
              <w:rPr>
                <w:rFonts w:ascii="Arial" w:hAnsi="Arial" w:cs="Arial"/>
                <w:noProof/>
                <w:webHidden/>
                <w:sz w:val="24"/>
                <w:szCs w:val="24"/>
              </w:rPr>
              <w:instrText xml:space="preserve"> PAGEREF _Toc485980490 \h </w:instrText>
            </w:r>
            <w:r w:rsidR="00B44FDE" w:rsidRPr="00B44FDE">
              <w:rPr>
                <w:rFonts w:ascii="Arial" w:hAnsi="Arial" w:cs="Arial"/>
                <w:noProof/>
                <w:webHidden/>
                <w:sz w:val="24"/>
                <w:szCs w:val="24"/>
              </w:rPr>
            </w:r>
            <w:r w:rsidR="00B44FDE" w:rsidRPr="00B44FDE">
              <w:rPr>
                <w:rFonts w:ascii="Arial" w:hAnsi="Arial" w:cs="Arial"/>
                <w:noProof/>
                <w:webHidden/>
                <w:sz w:val="24"/>
                <w:szCs w:val="24"/>
              </w:rPr>
              <w:fldChar w:fldCharType="separate"/>
            </w:r>
            <w:r w:rsidR="00C229BF">
              <w:rPr>
                <w:rFonts w:ascii="Arial" w:hAnsi="Arial" w:cs="Arial"/>
                <w:noProof/>
                <w:webHidden/>
                <w:sz w:val="24"/>
                <w:szCs w:val="24"/>
              </w:rPr>
              <w:t>46</w:t>
            </w:r>
            <w:r w:rsidR="00B44FDE" w:rsidRPr="00B44FDE">
              <w:rPr>
                <w:rFonts w:ascii="Arial" w:hAnsi="Arial" w:cs="Arial"/>
                <w:noProof/>
                <w:webHidden/>
                <w:sz w:val="24"/>
                <w:szCs w:val="24"/>
              </w:rPr>
              <w:fldChar w:fldCharType="end"/>
            </w:r>
          </w:hyperlink>
        </w:p>
        <w:p w14:paraId="3EEBB5BD" w14:textId="77777777" w:rsidR="00B44FDE" w:rsidRPr="00B44FDE" w:rsidRDefault="00AF049B">
          <w:pPr>
            <w:pStyle w:val="TOC2"/>
            <w:tabs>
              <w:tab w:val="right" w:leader="dot" w:pos="13948"/>
            </w:tabs>
            <w:rPr>
              <w:rFonts w:ascii="Arial" w:hAnsi="Arial" w:cs="Arial"/>
              <w:noProof/>
              <w:sz w:val="24"/>
              <w:szCs w:val="24"/>
              <w:lang w:val="en-AU" w:eastAsia="en-AU"/>
            </w:rPr>
          </w:pPr>
          <w:hyperlink w:anchor="_Toc485980491" w:history="1">
            <w:r w:rsidR="00B44FDE" w:rsidRPr="00B44FDE">
              <w:rPr>
                <w:rStyle w:val="Hyperlink"/>
                <w:rFonts w:ascii="Arial" w:hAnsi="Arial" w:cs="Arial"/>
                <w:noProof/>
                <w:sz w:val="24"/>
                <w:szCs w:val="24"/>
              </w:rPr>
              <w:t>Increased Social and Community Participation (Support Category 3.09)</w:t>
            </w:r>
            <w:r w:rsidR="00B44FDE" w:rsidRPr="00B44FDE">
              <w:rPr>
                <w:rFonts w:ascii="Arial" w:hAnsi="Arial" w:cs="Arial"/>
                <w:noProof/>
                <w:webHidden/>
                <w:sz w:val="24"/>
                <w:szCs w:val="24"/>
              </w:rPr>
              <w:tab/>
            </w:r>
            <w:r w:rsidR="00B44FDE" w:rsidRPr="00B44FDE">
              <w:rPr>
                <w:rFonts w:ascii="Arial" w:hAnsi="Arial" w:cs="Arial"/>
                <w:noProof/>
                <w:webHidden/>
                <w:sz w:val="24"/>
                <w:szCs w:val="24"/>
              </w:rPr>
              <w:fldChar w:fldCharType="begin"/>
            </w:r>
            <w:r w:rsidR="00B44FDE" w:rsidRPr="00B44FDE">
              <w:rPr>
                <w:rFonts w:ascii="Arial" w:hAnsi="Arial" w:cs="Arial"/>
                <w:noProof/>
                <w:webHidden/>
                <w:sz w:val="24"/>
                <w:szCs w:val="24"/>
              </w:rPr>
              <w:instrText xml:space="preserve"> PAGEREF _Toc485980491 \h </w:instrText>
            </w:r>
            <w:r w:rsidR="00B44FDE" w:rsidRPr="00B44FDE">
              <w:rPr>
                <w:rFonts w:ascii="Arial" w:hAnsi="Arial" w:cs="Arial"/>
                <w:noProof/>
                <w:webHidden/>
                <w:sz w:val="24"/>
                <w:szCs w:val="24"/>
              </w:rPr>
            </w:r>
            <w:r w:rsidR="00B44FDE" w:rsidRPr="00B44FDE">
              <w:rPr>
                <w:rFonts w:ascii="Arial" w:hAnsi="Arial" w:cs="Arial"/>
                <w:noProof/>
                <w:webHidden/>
                <w:sz w:val="24"/>
                <w:szCs w:val="24"/>
              </w:rPr>
              <w:fldChar w:fldCharType="separate"/>
            </w:r>
            <w:r w:rsidR="00C229BF">
              <w:rPr>
                <w:rFonts w:ascii="Arial" w:hAnsi="Arial" w:cs="Arial"/>
                <w:noProof/>
                <w:webHidden/>
                <w:sz w:val="24"/>
                <w:szCs w:val="24"/>
              </w:rPr>
              <w:t>46</w:t>
            </w:r>
            <w:r w:rsidR="00B44FDE" w:rsidRPr="00B44FDE">
              <w:rPr>
                <w:rFonts w:ascii="Arial" w:hAnsi="Arial" w:cs="Arial"/>
                <w:noProof/>
                <w:webHidden/>
                <w:sz w:val="24"/>
                <w:szCs w:val="24"/>
              </w:rPr>
              <w:fldChar w:fldCharType="end"/>
            </w:r>
          </w:hyperlink>
        </w:p>
        <w:p w14:paraId="73A7FAFC" w14:textId="77777777" w:rsidR="00B44FDE" w:rsidRPr="00B44FDE" w:rsidRDefault="00AF049B">
          <w:pPr>
            <w:pStyle w:val="TOC2"/>
            <w:tabs>
              <w:tab w:val="right" w:leader="dot" w:pos="13948"/>
            </w:tabs>
            <w:rPr>
              <w:rFonts w:ascii="Arial" w:hAnsi="Arial" w:cs="Arial"/>
              <w:noProof/>
              <w:sz w:val="24"/>
              <w:szCs w:val="24"/>
              <w:lang w:val="en-AU" w:eastAsia="en-AU"/>
            </w:rPr>
          </w:pPr>
          <w:hyperlink w:anchor="_Toc485980492" w:history="1">
            <w:r w:rsidR="00B44FDE" w:rsidRPr="00B44FDE">
              <w:rPr>
                <w:rStyle w:val="Hyperlink"/>
                <w:rFonts w:ascii="Arial" w:hAnsi="Arial" w:cs="Arial"/>
                <w:noProof/>
                <w:sz w:val="24"/>
                <w:szCs w:val="24"/>
              </w:rPr>
              <w:t>Finding and Keeping a Job (Support Category 3.10)</w:t>
            </w:r>
            <w:r w:rsidR="00B44FDE" w:rsidRPr="00B44FDE">
              <w:rPr>
                <w:rFonts w:ascii="Arial" w:hAnsi="Arial" w:cs="Arial"/>
                <w:noProof/>
                <w:webHidden/>
                <w:sz w:val="24"/>
                <w:szCs w:val="24"/>
              </w:rPr>
              <w:tab/>
            </w:r>
            <w:r w:rsidR="00B44FDE" w:rsidRPr="00B44FDE">
              <w:rPr>
                <w:rFonts w:ascii="Arial" w:hAnsi="Arial" w:cs="Arial"/>
                <w:noProof/>
                <w:webHidden/>
                <w:sz w:val="24"/>
                <w:szCs w:val="24"/>
              </w:rPr>
              <w:fldChar w:fldCharType="begin"/>
            </w:r>
            <w:r w:rsidR="00B44FDE" w:rsidRPr="00B44FDE">
              <w:rPr>
                <w:rFonts w:ascii="Arial" w:hAnsi="Arial" w:cs="Arial"/>
                <w:noProof/>
                <w:webHidden/>
                <w:sz w:val="24"/>
                <w:szCs w:val="24"/>
              </w:rPr>
              <w:instrText xml:space="preserve"> PAGEREF _Toc485980492 \h </w:instrText>
            </w:r>
            <w:r w:rsidR="00B44FDE" w:rsidRPr="00B44FDE">
              <w:rPr>
                <w:rFonts w:ascii="Arial" w:hAnsi="Arial" w:cs="Arial"/>
                <w:noProof/>
                <w:webHidden/>
                <w:sz w:val="24"/>
                <w:szCs w:val="24"/>
              </w:rPr>
            </w:r>
            <w:r w:rsidR="00B44FDE" w:rsidRPr="00B44FDE">
              <w:rPr>
                <w:rFonts w:ascii="Arial" w:hAnsi="Arial" w:cs="Arial"/>
                <w:noProof/>
                <w:webHidden/>
                <w:sz w:val="24"/>
                <w:szCs w:val="24"/>
              </w:rPr>
              <w:fldChar w:fldCharType="separate"/>
            </w:r>
            <w:r w:rsidR="00C229BF">
              <w:rPr>
                <w:rFonts w:ascii="Arial" w:hAnsi="Arial" w:cs="Arial"/>
                <w:noProof/>
                <w:webHidden/>
                <w:sz w:val="24"/>
                <w:szCs w:val="24"/>
              </w:rPr>
              <w:t>48</w:t>
            </w:r>
            <w:r w:rsidR="00B44FDE" w:rsidRPr="00B44FDE">
              <w:rPr>
                <w:rFonts w:ascii="Arial" w:hAnsi="Arial" w:cs="Arial"/>
                <w:noProof/>
                <w:webHidden/>
                <w:sz w:val="24"/>
                <w:szCs w:val="24"/>
              </w:rPr>
              <w:fldChar w:fldCharType="end"/>
            </w:r>
          </w:hyperlink>
        </w:p>
        <w:p w14:paraId="0E5481E6" w14:textId="77777777" w:rsidR="00B44FDE" w:rsidRPr="00B44FDE" w:rsidRDefault="00AF049B">
          <w:pPr>
            <w:pStyle w:val="TOC2"/>
            <w:tabs>
              <w:tab w:val="right" w:leader="dot" w:pos="13948"/>
            </w:tabs>
            <w:rPr>
              <w:rFonts w:ascii="Arial" w:hAnsi="Arial" w:cs="Arial"/>
              <w:noProof/>
              <w:sz w:val="24"/>
              <w:szCs w:val="24"/>
              <w:lang w:val="en-AU" w:eastAsia="en-AU"/>
            </w:rPr>
          </w:pPr>
          <w:hyperlink w:anchor="_Toc485980493" w:history="1">
            <w:r w:rsidR="00B44FDE" w:rsidRPr="00B44FDE">
              <w:rPr>
                <w:rStyle w:val="Hyperlink"/>
                <w:rFonts w:ascii="Arial" w:hAnsi="Arial" w:cs="Arial"/>
                <w:noProof/>
                <w:sz w:val="24"/>
                <w:szCs w:val="24"/>
              </w:rPr>
              <w:t>Improved Relationships (Support Category 3.11)</w:t>
            </w:r>
            <w:r w:rsidR="00B44FDE" w:rsidRPr="00B44FDE">
              <w:rPr>
                <w:rFonts w:ascii="Arial" w:hAnsi="Arial" w:cs="Arial"/>
                <w:noProof/>
                <w:webHidden/>
                <w:sz w:val="24"/>
                <w:szCs w:val="24"/>
              </w:rPr>
              <w:tab/>
            </w:r>
            <w:r w:rsidR="00B44FDE" w:rsidRPr="00B44FDE">
              <w:rPr>
                <w:rFonts w:ascii="Arial" w:hAnsi="Arial" w:cs="Arial"/>
                <w:noProof/>
                <w:webHidden/>
                <w:sz w:val="24"/>
                <w:szCs w:val="24"/>
              </w:rPr>
              <w:fldChar w:fldCharType="begin"/>
            </w:r>
            <w:r w:rsidR="00B44FDE" w:rsidRPr="00B44FDE">
              <w:rPr>
                <w:rFonts w:ascii="Arial" w:hAnsi="Arial" w:cs="Arial"/>
                <w:noProof/>
                <w:webHidden/>
                <w:sz w:val="24"/>
                <w:szCs w:val="24"/>
              </w:rPr>
              <w:instrText xml:space="preserve"> PAGEREF _Toc485980493 \h </w:instrText>
            </w:r>
            <w:r w:rsidR="00B44FDE" w:rsidRPr="00B44FDE">
              <w:rPr>
                <w:rFonts w:ascii="Arial" w:hAnsi="Arial" w:cs="Arial"/>
                <w:noProof/>
                <w:webHidden/>
                <w:sz w:val="24"/>
                <w:szCs w:val="24"/>
              </w:rPr>
            </w:r>
            <w:r w:rsidR="00B44FDE" w:rsidRPr="00B44FDE">
              <w:rPr>
                <w:rFonts w:ascii="Arial" w:hAnsi="Arial" w:cs="Arial"/>
                <w:noProof/>
                <w:webHidden/>
                <w:sz w:val="24"/>
                <w:szCs w:val="24"/>
              </w:rPr>
              <w:fldChar w:fldCharType="separate"/>
            </w:r>
            <w:r w:rsidR="00C229BF">
              <w:rPr>
                <w:rFonts w:ascii="Arial" w:hAnsi="Arial" w:cs="Arial"/>
                <w:noProof/>
                <w:webHidden/>
                <w:sz w:val="24"/>
                <w:szCs w:val="24"/>
              </w:rPr>
              <w:t>48</w:t>
            </w:r>
            <w:r w:rsidR="00B44FDE" w:rsidRPr="00B44FDE">
              <w:rPr>
                <w:rFonts w:ascii="Arial" w:hAnsi="Arial" w:cs="Arial"/>
                <w:noProof/>
                <w:webHidden/>
                <w:sz w:val="24"/>
                <w:szCs w:val="24"/>
              </w:rPr>
              <w:fldChar w:fldCharType="end"/>
            </w:r>
          </w:hyperlink>
        </w:p>
        <w:p w14:paraId="5B07FAD7" w14:textId="77777777" w:rsidR="00B44FDE" w:rsidRPr="00B44FDE" w:rsidRDefault="00AF049B">
          <w:pPr>
            <w:pStyle w:val="TOC2"/>
            <w:tabs>
              <w:tab w:val="right" w:leader="dot" w:pos="13948"/>
            </w:tabs>
            <w:rPr>
              <w:rFonts w:ascii="Arial" w:hAnsi="Arial" w:cs="Arial"/>
              <w:noProof/>
              <w:sz w:val="24"/>
              <w:szCs w:val="24"/>
              <w:lang w:val="en-AU" w:eastAsia="en-AU"/>
            </w:rPr>
          </w:pPr>
          <w:hyperlink w:anchor="_Toc485980494" w:history="1">
            <w:r w:rsidR="00B44FDE" w:rsidRPr="00B44FDE">
              <w:rPr>
                <w:rStyle w:val="Hyperlink"/>
                <w:rFonts w:ascii="Arial" w:hAnsi="Arial" w:cs="Arial"/>
                <w:noProof/>
                <w:sz w:val="24"/>
                <w:szCs w:val="24"/>
              </w:rPr>
              <w:t>Improved Health &amp; Well-being (Support Category 3.12)</w:t>
            </w:r>
            <w:r w:rsidR="00B44FDE" w:rsidRPr="00B44FDE">
              <w:rPr>
                <w:rFonts w:ascii="Arial" w:hAnsi="Arial" w:cs="Arial"/>
                <w:noProof/>
                <w:webHidden/>
                <w:sz w:val="24"/>
                <w:szCs w:val="24"/>
              </w:rPr>
              <w:tab/>
            </w:r>
            <w:r w:rsidR="00B44FDE" w:rsidRPr="00B44FDE">
              <w:rPr>
                <w:rFonts w:ascii="Arial" w:hAnsi="Arial" w:cs="Arial"/>
                <w:noProof/>
                <w:webHidden/>
                <w:sz w:val="24"/>
                <w:szCs w:val="24"/>
              </w:rPr>
              <w:fldChar w:fldCharType="begin"/>
            </w:r>
            <w:r w:rsidR="00B44FDE" w:rsidRPr="00B44FDE">
              <w:rPr>
                <w:rFonts w:ascii="Arial" w:hAnsi="Arial" w:cs="Arial"/>
                <w:noProof/>
                <w:webHidden/>
                <w:sz w:val="24"/>
                <w:szCs w:val="24"/>
              </w:rPr>
              <w:instrText xml:space="preserve"> PAGEREF _Toc485980494 \h </w:instrText>
            </w:r>
            <w:r w:rsidR="00B44FDE" w:rsidRPr="00B44FDE">
              <w:rPr>
                <w:rFonts w:ascii="Arial" w:hAnsi="Arial" w:cs="Arial"/>
                <w:noProof/>
                <w:webHidden/>
                <w:sz w:val="24"/>
                <w:szCs w:val="24"/>
              </w:rPr>
            </w:r>
            <w:r w:rsidR="00B44FDE" w:rsidRPr="00B44FDE">
              <w:rPr>
                <w:rFonts w:ascii="Arial" w:hAnsi="Arial" w:cs="Arial"/>
                <w:noProof/>
                <w:webHidden/>
                <w:sz w:val="24"/>
                <w:szCs w:val="24"/>
              </w:rPr>
              <w:fldChar w:fldCharType="separate"/>
            </w:r>
            <w:r w:rsidR="00C229BF">
              <w:rPr>
                <w:rFonts w:ascii="Arial" w:hAnsi="Arial" w:cs="Arial"/>
                <w:noProof/>
                <w:webHidden/>
                <w:sz w:val="24"/>
                <w:szCs w:val="24"/>
              </w:rPr>
              <w:t>49</w:t>
            </w:r>
            <w:r w:rsidR="00B44FDE" w:rsidRPr="00B44FDE">
              <w:rPr>
                <w:rFonts w:ascii="Arial" w:hAnsi="Arial" w:cs="Arial"/>
                <w:noProof/>
                <w:webHidden/>
                <w:sz w:val="24"/>
                <w:szCs w:val="24"/>
              </w:rPr>
              <w:fldChar w:fldCharType="end"/>
            </w:r>
          </w:hyperlink>
        </w:p>
        <w:p w14:paraId="5C2F0357" w14:textId="77777777" w:rsidR="00B44FDE" w:rsidRPr="00B44FDE" w:rsidRDefault="00AF049B">
          <w:pPr>
            <w:pStyle w:val="TOC2"/>
            <w:tabs>
              <w:tab w:val="right" w:leader="dot" w:pos="13948"/>
            </w:tabs>
            <w:rPr>
              <w:rFonts w:ascii="Arial" w:hAnsi="Arial" w:cs="Arial"/>
              <w:noProof/>
              <w:sz w:val="24"/>
              <w:szCs w:val="24"/>
              <w:lang w:val="en-AU" w:eastAsia="en-AU"/>
            </w:rPr>
          </w:pPr>
          <w:hyperlink w:anchor="_Toc485980495" w:history="1">
            <w:r w:rsidR="00B44FDE" w:rsidRPr="00B44FDE">
              <w:rPr>
                <w:rStyle w:val="Hyperlink"/>
                <w:rFonts w:ascii="Arial" w:hAnsi="Arial" w:cs="Arial"/>
                <w:noProof/>
                <w:sz w:val="24"/>
                <w:szCs w:val="24"/>
              </w:rPr>
              <w:t>Improved Learning (Support Category 3.13)</w:t>
            </w:r>
            <w:r w:rsidR="00B44FDE" w:rsidRPr="00B44FDE">
              <w:rPr>
                <w:rFonts w:ascii="Arial" w:hAnsi="Arial" w:cs="Arial"/>
                <w:noProof/>
                <w:webHidden/>
                <w:sz w:val="24"/>
                <w:szCs w:val="24"/>
              </w:rPr>
              <w:tab/>
            </w:r>
            <w:r w:rsidR="00B44FDE" w:rsidRPr="00B44FDE">
              <w:rPr>
                <w:rFonts w:ascii="Arial" w:hAnsi="Arial" w:cs="Arial"/>
                <w:noProof/>
                <w:webHidden/>
                <w:sz w:val="24"/>
                <w:szCs w:val="24"/>
              </w:rPr>
              <w:fldChar w:fldCharType="begin"/>
            </w:r>
            <w:r w:rsidR="00B44FDE" w:rsidRPr="00B44FDE">
              <w:rPr>
                <w:rFonts w:ascii="Arial" w:hAnsi="Arial" w:cs="Arial"/>
                <w:noProof/>
                <w:webHidden/>
                <w:sz w:val="24"/>
                <w:szCs w:val="24"/>
              </w:rPr>
              <w:instrText xml:space="preserve"> PAGEREF _Toc485980495 \h </w:instrText>
            </w:r>
            <w:r w:rsidR="00B44FDE" w:rsidRPr="00B44FDE">
              <w:rPr>
                <w:rFonts w:ascii="Arial" w:hAnsi="Arial" w:cs="Arial"/>
                <w:noProof/>
                <w:webHidden/>
                <w:sz w:val="24"/>
                <w:szCs w:val="24"/>
              </w:rPr>
            </w:r>
            <w:r w:rsidR="00B44FDE" w:rsidRPr="00B44FDE">
              <w:rPr>
                <w:rFonts w:ascii="Arial" w:hAnsi="Arial" w:cs="Arial"/>
                <w:noProof/>
                <w:webHidden/>
                <w:sz w:val="24"/>
                <w:szCs w:val="24"/>
              </w:rPr>
              <w:fldChar w:fldCharType="separate"/>
            </w:r>
            <w:r w:rsidR="00C229BF">
              <w:rPr>
                <w:rFonts w:ascii="Arial" w:hAnsi="Arial" w:cs="Arial"/>
                <w:noProof/>
                <w:webHidden/>
                <w:sz w:val="24"/>
                <w:szCs w:val="24"/>
              </w:rPr>
              <w:t>49</w:t>
            </w:r>
            <w:r w:rsidR="00B44FDE" w:rsidRPr="00B44FDE">
              <w:rPr>
                <w:rFonts w:ascii="Arial" w:hAnsi="Arial" w:cs="Arial"/>
                <w:noProof/>
                <w:webHidden/>
                <w:sz w:val="24"/>
                <w:szCs w:val="24"/>
              </w:rPr>
              <w:fldChar w:fldCharType="end"/>
            </w:r>
          </w:hyperlink>
        </w:p>
        <w:p w14:paraId="129FF667" w14:textId="77777777" w:rsidR="00B44FDE" w:rsidRPr="00B44FDE" w:rsidRDefault="00AF049B">
          <w:pPr>
            <w:pStyle w:val="TOC2"/>
            <w:tabs>
              <w:tab w:val="right" w:leader="dot" w:pos="13948"/>
            </w:tabs>
            <w:rPr>
              <w:rFonts w:ascii="Arial" w:hAnsi="Arial" w:cs="Arial"/>
              <w:noProof/>
              <w:sz w:val="24"/>
              <w:szCs w:val="24"/>
              <w:lang w:val="en-AU" w:eastAsia="en-AU"/>
            </w:rPr>
          </w:pPr>
          <w:hyperlink w:anchor="_Toc485980496" w:history="1">
            <w:r w:rsidR="00B44FDE" w:rsidRPr="00B44FDE">
              <w:rPr>
                <w:rStyle w:val="Hyperlink"/>
                <w:rFonts w:ascii="Arial" w:hAnsi="Arial" w:cs="Arial"/>
                <w:noProof/>
                <w:sz w:val="24"/>
                <w:szCs w:val="24"/>
              </w:rPr>
              <w:t>Improved Life Choices (Support Category 3.14)</w:t>
            </w:r>
            <w:r w:rsidR="00B44FDE" w:rsidRPr="00B44FDE">
              <w:rPr>
                <w:rFonts w:ascii="Arial" w:hAnsi="Arial" w:cs="Arial"/>
                <w:noProof/>
                <w:webHidden/>
                <w:sz w:val="24"/>
                <w:szCs w:val="24"/>
              </w:rPr>
              <w:tab/>
            </w:r>
            <w:r w:rsidR="00B44FDE" w:rsidRPr="00B44FDE">
              <w:rPr>
                <w:rFonts w:ascii="Arial" w:hAnsi="Arial" w:cs="Arial"/>
                <w:noProof/>
                <w:webHidden/>
                <w:sz w:val="24"/>
                <w:szCs w:val="24"/>
              </w:rPr>
              <w:fldChar w:fldCharType="begin"/>
            </w:r>
            <w:r w:rsidR="00B44FDE" w:rsidRPr="00B44FDE">
              <w:rPr>
                <w:rFonts w:ascii="Arial" w:hAnsi="Arial" w:cs="Arial"/>
                <w:noProof/>
                <w:webHidden/>
                <w:sz w:val="24"/>
                <w:szCs w:val="24"/>
              </w:rPr>
              <w:instrText xml:space="preserve"> PAGEREF _Toc485980496 \h </w:instrText>
            </w:r>
            <w:r w:rsidR="00B44FDE" w:rsidRPr="00B44FDE">
              <w:rPr>
                <w:rFonts w:ascii="Arial" w:hAnsi="Arial" w:cs="Arial"/>
                <w:noProof/>
                <w:webHidden/>
                <w:sz w:val="24"/>
                <w:szCs w:val="24"/>
              </w:rPr>
            </w:r>
            <w:r w:rsidR="00B44FDE" w:rsidRPr="00B44FDE">
              <w:rPr>
                <w:rFonts w:ascii="Arial" w:hAnsi="Arial" w:cs="Arial"/>
                <w:noProof/>
                <w:webHidden/>
                <w:sz w:val="24"/>
                <w:szCs w:val="24"/>
              </w:rPr>
              <w:fldChar w:fldCharType="separate"/>
            </w:r>
            <w:r w:rsidR="00C229BF">
              <w:rPr>
                <w:rFonts w:ascii="Arial" w:hAnsi="Arial" w:cs="Arial"/>
                <w:noProof/>
                <w:webHidden/>
                <w:sz w:val="24"/>
                <w:szCs w:val="24"/>
              </w:rPr>
              <w:t>49</w:t>
            </w:r>
            <w:r w:rsidR="00B44FDE" w:rsidRPr="00B44FDE">
              <w:rPr>
                <w:rFonts w:ascii="Arial" w:hAnsi="Arial" w:cs="Arial"/>
                <w:noProof/>
                <w:webHidden/>
                <w:sz w:val="24"/>
                <w:szCs w:val="24"/>
              </w:rPr>
              <w:fldChar w:fldCharType="end"/>
            </w:r>
          </w:hyperlink>
        </w:p>
        <w:p w14:paraId="1DBC8012" w14:textId="77777777" w:rsidR="00B44FDE" w:rsidRDefault="00AF049B">
          <w:pPr>
            <w:pStyle w:val="TOC2"/>
            <w:tabs>
              <w:tab w:val="right" w:leader="dot" w:pos="13948"/>
            </w:tabs>
            <w:rPr>
              <w:rFonts w:cstheme="minorBidi"/>
              <w:noProof/>
              <w:lang w:val="en-AU" w:eastAsia="en-AU"/>
            </w:rPr>
          </w:pPr>
          <w:hyperlink w:anchor="_Toc485980497" w:history="1">
            <w:r w:rsidR="00B44FDE" w:rsidRPr="00B44FDE">
              <w:rPr>
                <w:rStyle w:val="Hyperlink"/>
                <w:rFonts w:ascii="Arial" w:hAnsi="Arial" w:cs="Arial"/>
                <w:noProof/>
                <w:sz w:val="24"/>
                <w:szCs w:val="24"/>
              </w:rPr>
              <w:t>Improved Daily Living (Support Category 3.15)</w:t>
            </w:r>
            <w:r w:rsidR="00B44FDE" w:rsidRPr="00B44FDE">
              <w:rPr>
                <w:rFonts w:ascii="Arial" w:hAnsi="Arial" w:cs="Arial"/>
                <w:noProof/>
                <w:webHidden/>
                <w:sz w:val="24"/>
                <w:szCs w:val="24"/>
              </w:rPr>
              <w:tab/>
            </w:r>
            <w:r w:rsidR="00B44FDE" w:rsidRPr="00B44FDE">
              <w:rPr>
                <w:rFonts w:ascii="Arial" w:hAnsi="Arial" w:cs="Arial"/>
                <w:noProof/>
                <w:webHidden/>
                <w:sz w:val="24"/>
                <w:szCs w:val="24"/>
              </w:rPr>
              <w:fldChar w:fldCharType="begin"/>
            </w:r>
            <w:r w:rsidR="00B44FDE" w:rsidRPr="00B44FDE">
              <w:rPr>
                <w:rFonts w:ascii="Arial" w:hAnsi="Arial" w:cs="Arial"/>
                <w:noProof/>
                <w:webHidden/>
                <w:sz w:val="24"/>
                <w:szCs w:val="24"/>
              </w:rPr>
              <w:instrText xml:space="preserve"> PAGEREF _Toc485980497 \h </w:instrText>
            </w:r>
            <w:r w:rsidR="00B44FDE" w:rsidRPr="00B44FDE">
              <w:rPr>
                <w:rFonts w:ascii="Arial" w:hAnsi="Arial" w:cs="Arial"/>
                <w:noProof/>
                <w:webHidden/>
                <w:sz w:val="24"/>
                <w:szCs w:val="24"/>
              </w:rPr>
            </w:r>
            <w:r w:rsidR="00B44FDE" w:rsidRPr="00B44FDE">
              <w:rPr>
                <w:rFonts w:ascii="Arial" w:hAnsi="Arial" w:cs="Arial"/>
                <w:noProof/>
                <w:webHidden/>
                <w:sz w:val="24"/>
                <w:szCs w:val="24"/>
              </w:rPr>
              <w:fldChar w:fldCharType="separate"/>
            </w:r>
            <w:r w:rsidR="00C229BF">
              <w:rPr>
                <w:rFonts w:ascii="Arial" w:hAnsi="Arial" w:cs="Arial"/>
                <w:noProof/>
                <w:webHidden/>
                <w:sz w:val="24"/>
                <w:szCs w:val="24"/>
              </w:rPr>
              <w:t>51</w:t>
            </w:r>
            <w:r w:rsidR="00B44FDE" w:rsidRPr="00B44FDE">
              <w:rPr>
                <w:rFonts w:ascii="Arial" w:hAnsi="Arial" w:cs="Arial"/>
                <w:noProof/>
                <w:webHidden/>
                <w:sz w:val="24"/>
                <w:szCs w:val="24"/>
              </w:rPr>
              <w:fldChar w:fldCharType="end"/>
            </w:r>
          </w:hyperlink>
        </w:p>
        <w:p w14:paraId="3FE32A12" w14:textId="77777777" w:rsidR="004A24DB" w:rsidRPr="003C5E81" w:rsidRDefault="00553E4D" w:rsidP="001C01B8">
          <w:pPr>
            <w:rPr>
              <w:rFonts w:cs="Arial"/>
              <w:b/>
              <w:bCs/>
              <w:noProof/>
            </w:rPr>
          </w:pPr>
          <w:r w:rsidRPr="003C5E81">
            <w:rPr>
              <w:rFonts w:cs="Arial"/>
              <w:b/>
              <w:bCs/>
              <w:noProof/>
            </w:rPr>
            <w:fldChar w:fldCharType="end"/>
          </w:r>
        </w:p>
        <w:p w14:paraId="08D1D01B" w14:textId="77777777" w:rsidR="00553E4D" w:rsidRPr="003C5E81" w:rsidRDefault="004A24DB" w:rsidP="001C01B8">
          <w:pPr>
            <w:rPr>
              <w:rFonts w:cs="Arial"/>
              <w:noProof/>
            </w:rPr>
          </w:pPr>
          <w:r w:rsidRPr="003C5E81">
            <w:rPr>
              <w:rFonts w:cs="Arial"/>
              <w:noProof/>
            </w:rPr>
            <w:br w:type="page"/>
          </w:r>
        </w:p>
      </w:sdtContent>
    </w:sdt>
    <w:p w14:paraId="74294DEF" w14:textId="77777777" w:rsidR="006347A9" w:rsidRPr="003C5E81" w:rsidRDefault="00425D01" w:rsidP="001C01B8">
      <w:pPr>
        <w:pStyle w:val="Heading1"/>
        <w:rPr>
          <w:rFonts w:cs="Arial"/>
        </w:rPr>
      </w:pPr>
      <w:bookmarkStart w:id="1" w:name="_Toc485131942"/>
      <w:bookmarkStart w:id="2" w:name="_Toc485980464"/>
      <w:r w:rsidRPr="003C5E81">
        <w:rPr>
          <w:rFonts w:cs="Arial"/>
        </w:rPr>
        <w:lastRenderedPageBreak/>
        <w:t>201</w:t>
      </w:r>
      <w:r w:rsidR="004B68DE" w:rsidRPr="003C5E81">
        <w:rPr>
          <w:rFonts w:cs="Arial"/>
        </w:rPr>
        <w:t>7</w:t>
      </w:r>
      <w:r w:rsidRPr="003C5E81">
        <w:rPr>
          <w:rFonts w:cs="Arial"/>
        </w:rPr>
        <w:t>/1</w:t>
      </w:r>
      <w:r w:rsidR="004B68DE" w:rsidRPr="003C5E81">
        <w:rPr>
          <w:rFonts w:cs="Arial"/>
        </w:rPr>
        <w:t>8</w:t>
      </w:r>
      <w:r w:rsidRPr="003C5E81">
        <w:rPr>
          <w:rFonts w:cs="Arial"/>
        </w:rPr>
        <w:t xml:space="preserve"> NDIS</w:t>
      </w:r>
      <w:r w:rsidR="00C61D76" w:rsidRPr="003C5E81">
        <w:rPr>
          <w:rFonts w:cs="Arial"/>
        </w:rPr>
        <w:t xml:space="preserve"> </w:t>
      </w:r>
      <w:r w:rsidRPr="003C5E81">
        <w:rPr>
          <w:rFonts w:cs="Arial"/>
        </w:rPr>
        <w:t xml:space="preserve">Price </w:t>
      </w:r>
      <w:r w:rsidR="00C61D76" w:rsidRPr="003C5E81">
        <w:rPr>
          <w:rFonts w:cs="Arial"/>
        </w:rPr>
        <w:t>G</w:t>
      </w:r>
      <w:r w:rsidR="006347A9" w:rsidRPr="003C5E81">
        <w:rPr>
          <w:rFonts w:cs="Arial"/>
        </w:rPr>
        <w:t>uide</w:t>
      </w:r>
      <w:bookmarkEnd w:id="1"/>
      <w:bookmarkEnd w:id="2"/>
    </w:p>
    <w:p w14:paraId="6F9FB784" w14:textId="77777777" w:rsidR="00425D01" w:rsidRPr="00A72937" w:rsidRDefault="00425D01" w:rsidP="004709C7">
      <w:pPr>
        <w:pStyle w:val="Bodytext-Guide"/>
        <w:rPr>
          <w:b/>
          <w:bCs/>
          <w:iCs/>
          <w:sz w:val="32"/>
        </w:rPr>
      </w:pPr>
      <w:r w:rsidRPr="003C5E81">
        <w:t xml:space="preserve">This </w:t>
      </w:r>
      <w:r w:rsidR="00684EDB" w:rsidRPr="003C5E81">
        <w:t xml:space="preserve">guide </w:t>
      </w:r>
      <w:r w:rsidRPr="003C5E81">
        <w:t xml:space="preserve">is a summary of NDIS </w:t>
      </w:r>
      <w:r w:rsidR="00684EDB" w:rsidRPr="003C5E81">
        <w:t xml:space="preserve">price limits </w:t>
      </w:r>
      <w:r w:rsidRPr="003C5E81">
        <w:t>and associated arrangements</w:t>
      </w:r>
      <w:r w:rsidR="00684EDB" w:rsidRPr="003C5E81">
        <w:t xml:space="preserve"> (price controls)</w:t>
      </w:r>
      <w:r w:rsidRPr="003C5E81">
        <w:t xml:space="preserve"> that will apply from </w:t>
      </w:r>
      <w:r w:rsidR="00CC5798" w:rsidRPr="003C5E81">
        <w:t>1 July 201</w:t>
      </w:r>
      <w:r w:rsidR="004B68DE" w:rsidRPr="003C5E81">
        <w:t>7</w:t>
      </w:r>
      <w:r w:rsidR="00CC5798" w:rsidRPr="003C5E81">
        <w:t xml:space="preserve">. It is designed to assist </w:t>
      </w:r>
      <w:r w:rsidRPr="003C5E81">
        <w:t xml:space="preserve">disability support providers, both current and prospective, to understand the way that </w:t>
      </w:r>
      <w:r w:rsidR="00684EDB" w:rsidRPr="003C5E81">
        <w:t>price controls for NDIS supports and services</w:t>
      </w:r>
      <w:r w:rsidRPr="003C5E81">
        <w:t xml:space="preserve"> work in the NDIS.</w:t>
      </w:r>
    </w:p>
    <w:p w14:paraId="5D504028" w14:textId="77777777" w:rsidR="00425D01" w:rsidRPr="003C5E81" w:rsidRDefault="00EB5140" w:rsidP="004709C7">
      <w:pPr>
        <w:pStyle w:val="Bodytext-Guide"/>
      </w:pPr>
      <w:r w:rsidRPr="00A67B72">
        <w:rPr>
          <w:rStyle w:val="Emphasis"/>
          <w:b w:val="0"/>
          <w:i w:val="0"/>
        </w:rPr>
        <w:t>In</w:t>
      </w:r>
      <w:r w:rsidRPr="003C5E81">
        <w:rPr>
          <w:rStyle w:val="Emphasis"/>
          <w:b w:val="0"/>
          <w:i w:val="0"/>
        </w:rPr>
        <w:t xml:space="preserve"> transition, the NDIS market will grow significantly and competitive tension will ensure the price of supports are kept at a reasonable level. During this time, </w:t>
      </w:r>
      <w:r w:rsidRPr="00A72937">
        <w:t>P</w:t>
      </w:r>
      <w:r w:rsidRPr="00A72937">
        <w:rPr>
          <w:rStyle w:val="Emphasis"/>
          <w:b w:val="0"/>
          <w:i w:val="0"/>
        </w:rPr>
        <w:t>rice controls</w:t>
      </w:r>
      <w:r w:rsidR="00C61D76" w:rsidRPr="003C5E81">
        <w:t xml:space="preserve"> </w:t>
      </w:r>
      <w:r w:rsidRPr="00A72937">
        <w:t>will be used to protect “v</w:t>
      </w:r>
      <w:r w:rsidR="00C61D76" w:rsidRPr="003C5E81">
        <w:t xml:space="preserve">alue for money” </w:t>
      </w:r>
      <w:r w:rsidRPr="00A72937">
        <w:t>for participants by ensuring that</w:t>
      </w:r>
      <w:r w:rsidR="00C61D76" w:rsidRPr="003C5E81">
        <w:t xml:space="preserve"> the costs of the support are reasonable, relative to both the benefits achieved and </w:t>
      </w:r>
      <w:r w:rsidR="00AB7655" w:rsidRPr="003C5E81">
        <w:t>the cost of alternative support</w:t>
      </w:r>
      <w:r w:rsidR="00C61D76" w:rsidRPr="003C5E81">
        <w:t>.</w:t>
      </w:r>
    </w:p>
    <w:p w14:paraId="6ABA2C73" w14:textId="77777777" w:rsidR="00CF04EF" w:rsidRPr="003C5E81" w:rsidRDefault="00CF04EF" w:rsidP="004709C7">
      <w:pPr>
        <w:pStyle w:val="Bodytext-Guide"/>
      </w:pPr>
      <w:r w:rsidRPr="003C5E81">
        <w:t xml:space="preserve">The NDIS provides funding to participants to purchase a range of </w:t>
      </w:r>
      <w:r w:rsidR="00684EDB" w:rsidRPr="003C5E81">
        <w:t xml:space="preserve">reasonable and necessary </w:t>
      </w:r>
      <w:r w:rsidRPr="003C5E81">
        <w:t>supports aimed at increasing their independence, inclusion, and social and economic participation. This funding is provided through participant budgets, which are designed to be flexible and to allow service innovation. Importantly, the supports delivered are chosen, and paid for, by individual participants, who have choice and control over how their budget is spent.</w:t>
      </w:r>
    </w:p>
    <w:p w14:paraId="03482387" w14:textId="77777777" w:rsidR="007C3181" w:rsidRPr="003C5E81" w:rsidRDefault="00B919E2" w:rsidP="004709C7">
      <w:pPr>
        <w:pStyle w:val="Bodytext-Guide"/>
      </w:pPr>
      <w:r w:rsidRPr="003C5E81">
        <w:t xml:space="preserve">This Guide should be read in conjunction with the NDIS </w:t>
      </w:r>
      <w:r w:rsidRPr="003C5E81">
        <w:rPr>
          <w:i/>
        </w:rPr>
        <w:t xml:space="preserve">Terms of Business for Registered Support Providers </w:t>
      </w:r>
      <w:r w:rsidRPr="003C5E81">
        <w:t>(the ‘Terms of Business’)</w:t>
      </w:r>
      <w:bookmarkStart w:id="3" w:name="_Ref451939853"/>
      <w:r w:rsidR="007C3181" w:rsidRPr="003C5E81">
        <w:rPr>
          <w:rStyle w:val="FootnoteReference"/>
        </w:rPr>
        <w:footnoteReference w:id="1"/>
      </w:r>
      <w:bookmarkEnd w:id="3"/>
      <w:r w:rsidRPr="003C5E81">
        <w:t>.</w:t>
      </w:r>
    </w:p>
    <w:p w14:paraId="0187AD2A" w14:textId="162100AB" w:rsidR="009C509F" w:rsidRPr="003C5E81" w:rsidRDefault="007C3181" w:rsidP="004709C7">
      <w:pPr>
        <w:pStyle w:val="Bodytext-Guide"/>
      </w:pPr>
      <w:r w:rsidRPr="003C5E81">
        <w:lastRenderedPageBreak/>
        <w:t>Service providers should also make use of the information available in the NDIS provider portal</w:t>
      </w:r>
      <w:r w:rsidRPr="003C5E81">
        <w:rPr>
          <w:rStyle w:val="FootnoteReference"/>
        </w:rPr>
        <w:footnoteReference w:id="2"/>
      </w:r>
      <w:r w:rsidRPr="003C5E81">
        <w:t>.</w:t>
      </w:r>
      <w:r w:rsidR="00CD50AE">
        <w:t xml:space="preserve"> All R</w:t>
      </w:r>
      <w:r w:rsidR="009C509F" w:rsidRPr="003C5E81">
        <w:t xml:space="preserve">egistered </w:t>
      </w:r>
      <w:r w:rsidR="00CD50AE">
        <w:t>P</w:t>
      </w:r>
      <w:r w:rsidR="009C509F" w:rsidRPr="003C5E81">
        <w:t>roviders should refer to the NDIA Terms of Business, which include details about the application of</w:t>
      </w:r>
      <w:r w:rsidR="00684EDB" w:rsidRPr="003C5E81">
        <w:t xml:space="preserve"> the</w:t>
      </w:r>
      <w:r w:rsidR="009C509F" w:rsidRPr="003C5E81">
        <w:t xml:space="preserve"> </w:t>
      </w:r>
      <w:r w:rsidR="00684EDB" w:rsidRPr="003C5E81">
        <w:t>price controls</w:t>
      </w:r>
      <w:r w:rsidR="009C509F" w:rsidRPr="003C5E81">
        <w:t xml:space="preserve"> </w:t>
      </w:r>
      <w:r w:rsidR="00684EDB" w:rsidRPr="003C5E81">
        <w:t xml:space="preserve">in this guide, </w:t>
      </w:r>
      <w:r w:rsidR="009C509F" w:rsidRPr="003C5E81">
        <w:t>and ot</w:t>
      </w:r>
      <w:r w:rsidR="00CD50AE">
        <w:t xml:space="preserve">her requirements that </w:t>
      </w:r>
      <w:r w:rsidR="00743EA6">
        <w:t>p</w:t>
      </w:r>
      <w:r w:rsidR="009C509F" w:rsidRPr="003C5E81">
        <w:t>roviders must comply with when offering and delivering services to Scheme participants.</w:t>
      </w:r>
    </w:p>
    <w:p w14:paraId="4D0AE3CD" w14:textId="4CDCD3BB" w:rsidR="009C509F" w:rsidRPr="003C5E81" w:rsidRDefault="009C509F" w:rsidP="004709C7">
      <w:pPr>
        <w:pStyle w:val="Bodytext-Guide"/>
      </w:pPr>
      <w:r w:rsidRPr="003C5E81">
        <w:t xml:space="preserve">Unless stated otherwise, these </w:t>
      </w:r>
      <w:r w:rsidR="00684EDB" w:rsidRPr="003C5E81">
        <w:t>price limits</w:t>
      </w:r>
      <w:r w:rsidRPr="003C5E81">
        <w:t xml:space="preserve"> are the maximum that </w:t>
      </w:r>
      <w:r w:rsidR="00CD50AE">
        <w:t>Registered P</w:t>
      </w:r>
      <w:r w:rsidRPr="003C5E81">
        <w:t>roviders can charge NDIS participants for their services. Price limits are in place to ensure that participants receive value for money in the supports and services that they receive. This is an important measure for many participants, especially in markets that are immature or where there are few options for participants to choose from.</w:t>
      </w:r>
    </w:p>
    <w:p w14:paraId="35D1FB25" w14:textId="4DA6A140" w:rsidR="007213F4" w:rsidRPr="004709C7" w:rsidRDefault="007F7D80" w:rsidP="004709C7">
      <w:pPr>
        <w:pStyle w:val="Bodytext-Guide"/>
      </w:pPr>
      <w:r w:rsidRPr="004709C7">
        <w:t>There is no requirement for providers to charge the maximum price for a given support</w:t>
      </w:r>
      <w:r w:rsidR="007A35FB" w:rsidRPr="004709C7">
        <w:t>. P</w:t>
      </w:r>
      <w:r w:rsidR="007213F4" w:rsidRPr="004709C7">
        <w:t xml:space="preserve">articipants and providers should negotiate </w:t>
      </w:r>
      <w:r w:rsidR="00F83F1F" w:rsidRPr="004709C7">
        <w:t>prices</w:t>
      </w:r>
      <w:r w:rsidR="00684EDB" w:rsidRPr="004709C7">
        <w:t>, like other suppliers and consumers, based</w:t>
      </w:r>
      <w:r w:rsidR="007213F4" w:rsidRPr="004709C7">
        <w:t xml:space="preserve"> on the needs and preferences of the participants and the </w:t>
      </w:r>
      <w:r w:rsidR="00F83F1F" w:rsidRPr="004709C7">
        <w:t>specific</w:t>
      </w:r>
      <w:r w:rsidR="007213F4" w:rsidRPr="004709C7">
        <w:t xml:space="preserve"> supports </w:t>
      </w:r>
      <w:r w:rsidR="00314521" w:rsidRPr="004709C7">
        <w:t>required</w:t>
      </w:r>
      <w:r w:rsidR="007213F4" w:rsidRPr="004709C7">
        <w:t xml:space="preserve">. This allows </w:t>
      </w:r>
      <w:r w:rsidR="00314521" w:rsidRPr="004709C7">
        <w:t xml:space="preserve">the </w:t>
      </w:r>
      <w:r w:rsidR="007213F4" w:rsidRPr="004709C7">
        <w:t>participant flexibility and control over the</w:t>
      </w:r>
      <w:r w:rsidR="00314521" w:rsidRPr="004709C7">
        <w:t>ir</w:t>
      </w:r>
      <w:r w:rsidR="007213F4" w:rsidRPr="004709C7">
        <w:t xml:space="preserve"> </w:t>
      </w:r>
      <w:r w:rsidR="007A35FB" w:rsidRPr="004709C7">
        <w:t xml:space="preserve">budget for </w:t>
      </w:r>
      <w:r w:rsidR="007213F4" w:rsidRPr="004709C7">
        <w:t>supports</w:t>
      </w:r>
      <w:r w:rsidR="00DD2164" w:rsidRPr="004709C7">
        <w:t>.</w:t>
      </w:r>
    </w:p>
    <w:p w14:paraId="370E03CC" w14:textId="2FB475D6" w:rsidR="00932D88" w:rsidRDefault="00932D88" w:rsidP="00932D88">
      <w:pPr>
        <w:pStyle w:val="Heading2"/>
      </w:pPr>
      <w:bookmarkStart w:id="4" w:name="_Toc485980465"/>
      <w:r>
        <w:t>Audience</w:t>
      </w:r>
      <w:bookmarkEnd w:id="4"/>
    </w:p>
    <w:p w14:paraId="1364F93B" w14:textId="4D31674A" w:rsidR="00BD096A" w:rsidRPr="00BD096A" w:rsidRDefault="00BD096A" w:rsidP="004709C7">
      <w:pPr>
        <w:pStyle w:val="Bodytext-Guide"/>
      </w:pPr>
      <w:r w:rsidRPr="00BD096A">
        <w:t>The</w:t>
      </w:r>
      <w:r w:rsidR="00932D88">
        <w:t xml:space="preserve"> price guide is a useful reference for all participants, providers and plan managers under the NDIS. This Guide applies to each of these as follows:</w:t>
      </w:r>
    </w:p>
    <w:p w14:paraId="34B4BBA0" w14:textId="77777777" w:rsidR="00BD096A" w:rsidRPr="00BD096A" w:rsidRDefault="00BD096A" w:rsidP="004709C7">
      <w:pPr>
        <w:pStyle w:val="ListParagraph"/>
        <w:numPr>
          <w:ilvl w:val="0"/>
          <w:numId w:val="6"/>
        </w:numPr>
        <w:spacing w:line="240" w:lineRule="auto"/>
        <w:ind w:left="714" w:hanging="357"/>
        <w:contextualSpacing w:val="0"/>
        <w:rPr>
          <w:sz w:val="24"/>
        </w:rPr>
      </w:pPr>
      <w:r w:rsidRPr="00BD096A">
        <w:rPr>
          <w:sz w:val="24"/>
        </w:rPr>
        <w:t xml:space="preserve">Providers for </w:t>
      </w:r>
      <w:r w:rsidRPr="00BD096A">
        <w:rPr>
          <w:sz w:val="24"/>
          <w:u w:val="single"/>
        </w:rPr>
        <w:t>agency-managed plans</w:t>
      </w:r>
      <w:r w:rsidRPr="00BD096A">
        <w:rPr>
          <w:sz w:val="24"/>
        </w:rPr>
        <w:t xml:space="preserve"> must be registered providers and are subject to the pricing arrangements in the price guide (price caps, quotes etc.).</w:t>
      </w:r>
    </w:p>
    <w:p w14:paraId="148EA9A4" w14:textId="4295A954" w:rsidR="00BD096A" w:rsidRPr="00BD096A" w:rsidRDefault="00BD096A" w:rsidP="004709C7">
      <w:pPr>
        <w:pStyle w:val="ListParagraph"/>
        <w:numPr>
          <w:ilvl w:val="0"/>
          <w:numId w:val="6"/>
        </w:numPr>
        <w:spacing w:line="240" w:lineRule="auto"/>
        <w:ind w:left="714" w:hanging="357"/>
        <w:contextualSpacing w:val="0"/>
        <w:rPr>
          <w:sz w:val="24"/>
        </w:rPr>
      </w:pPr>
      <w:r w:rsidRPr="00BD096A">
        <w:rPr>
          <w:sz w:val="24"/>
          <w:u w:val="single"/>
        </w:rPr>
        <w:t>Plan managers</w:t>
      </w:r>
      <w:r w:rsidRPr="00BD096A">
        <w:rPr>
          <w:sz w:val="24"/>
        </w:rPr>
        <w:t xml:space="preserve"> can purchase supports on behalf of participants from either registered or unregistered service providers, but they submit claims according to line items in the support catalogue, and </w:t>
      </w:r>
      <w:r w:rsidRPr="00BD096A">
        <w:rPr>
          <w:b/>
          <w:bCs/>
          <w:sz w:val="24"/>
        </w:rPr>
        <w:t>they are responsible for ensuring that these claims adhere to the arrangements in the NDIS Price Guide, including price limits for some supports</w:t>
      </w:r>
      <w:r w:rsidRPr="00BD096A">
        <w:rPr>
          <w:sz w:val="24"/>
        </w:rPr>
        <w:t xml:space="preserve">. </w:t>
      </w:r>
    </w:p>
    <w:p w14:paraId="400EBB1D" w14:textId="77777777" w:rsidR="00BD096A" w:rsidRPr="00BD096A" w:rsidRDefault="00BD096A" w:rsidP="004709C7">
      <w:pPr>
        <w:pStyle w:val="ListParagraph"/>
        <w:numPr>
          <w:ilvl w:val="0"/>
          <w:numId w:val="6"/>
        </w:numPr>
        <w:spacing w:line="240" w:lineRule="auto"/>
        <w:ind w:left="714" w:hanging="357"/>
        <w:contextualSpacing w:val="0"/>
        <w:rPr>
          <w:sz w:val="24"/>
        </w:rPr>
      </w:pPr>
      <w:r w:rsidRPr="00BD096A">
        <w:rPr>
          <w:sz w:val="24"/>
          <w:u w:val="single"/>
        </w:rPr>
        <w:lastRenderedPageBreak/>
        <w:t>Self-Managing participants</w:t>
      </w:r>
      <w:r w:rsidRPr="00BD096A">
        <w:rPr>
          <w:sz w:val="24"/>
        </w:rPr>
        <w:t xml:space="preserve"> can use registered or unregistered service providers and are </w:t>
      </w:r>
      <w:r w:rsidRPr="00BD096A">
        <w:rPr>
          <w:b/>
          <w:bCs/>
          <w:i/>
          <w:iCs/>
          <w:sz w:val="24"/>
        </w:rPr>
        <w:t>not</w:t>
      </w:r>
      <w:r w:rsidRPr="00BD096A">
        <w:rPr>
          <w:sz w:val="24"/>
        </w:rPr>
        <w:t xml:space="preserve"> subject to the pricing arrangements in the NDIS Price Guide.</w:t>
      </w:r>
    </w:p>
    <w:p w14:paraId="6091814B" w14:textId="7BEF4FE6" w:rsidR="00BD096A" w:rsidRPr="00BD096A" w:rsidRDefault="00BD096A" w:rsidP="004709C7">
      <w:pPr>
        <w:pStyle w:val="Bodytext-Guide"/>
      </w:pPr>
      <w:r w:rsidRPr="00BD096A">
        <w:t xml:space="preserve">These rules are </w:t>
      </w:r>
      <w:r w:rsidR="004709C7">
        <w:t>described in</w:t>
      </w:r>
      <w:r w:rsidRPr="00BD096A">
        <w:t xml:space="preserve"> the NDIS Terms of Business. Specifically, plan managers are registered</w:t>
      </w:r>
      <w:r w:rsidR="004709C7">
        <w:t xml:space="preserve"> providers</w:t>
      </w:r>
      <w:r w:rsidRPr="00BD096A">
        <w:t>, and therefore subject to the follow</w:t>
      </w:r>
      <w:r w:rsidR="00BC4051">
        <w:t xml:space="preserve">ing clause in Terms of Business - </w:t>
      </w:r>
      <w:r w:rsidRPr="00BD096A">
        <w:t>“</w:t>
      </w:r>
      <w:r w:rsidRPr="00BC4051">
        <w:rPr>
          <w:i/>
        </w:rPr>
        <w:t>Registered Providers must adhere to the NDIA Price Guide or any other Agency pricing arrangements and guidelines as in force from time to time</w:t>
      </w:r>
      <w:r w:rsidRPr="00BD096A">
        <w:t>.”</w:t>
      </w:r>
    </w:p>
    <w:p w14:paraId="539C92B5" w14:textId="77777777" w:rsidR="003D244A" w:rsidRPr="00A72937" w:rsidRDefault="003D244A" w:rsidP="001C01B8">
      <w:pPr>
        <w:pStyle w:val="Heading2"/>
        <w:spacing w:before="240"/>
        <w:rPr>
          <w:rFonts w:cs="Arial"/>
        </w:rPr>
      </w:pPr>
      <w:bookmarkStart w:id="5" w:name="_Toc485980466"/>
      <w:r w:rsidRPr="003C5E81">
        <w:rPr>
          <w:rFonts w:cs="Arial"/>
        </w:rPr>
        <w:t>Types of price controls</w:t>
      </w:r>
      <w:bookmarkEnd w:id="5"/>
    </w:p>
    <w:p w14:paraId="38B5028B" w14:textId="697DF5E2" w:rsidR="003D244A" w:rsidRPr="003C5E81" w:rsidRDefault="003D244A" w:rsidP="004709C7">
      <w:pPr>
        <w:pStyle w:val="Bodytext-Guide"/>
      </w:pPr>
      <w:r w:rsidRPr="003C5E81">
        <w:t xml:space="preserve">This guide includes a range of price controls that apply regardless of whether funding for the support is managed by </w:t>
      </w:r>
      <w:r w:rsidR="003E11B7" w:rsidRPr="003C5E81">
        <w:t xml:space="preserve">National Disability Insurance </w:t>
      </w:r>
      <w:r w:rsidRPr="003C5E81">
        <w:t>Agency</w:t>
      </w:r>
      <w:r w:rsidR="003E11B7" w:rsidRPr="003C5E81">
        <w:t xml:space="preserve"> (NDIA)</w:t>
      </w:r>
      <w:r w:rsidRPr="003C5E81">
        <w:t xml:space="preserve">. </w:t>
      </w:r>
      <w:r w:rsidR="00747A2D">
        <w:t>Conversely</w:t>
      </w:r>
      <w:r w:rsidR="00EC515E">
        <w:t xml:space="preserve">, </w:t>
      </w:r>
      <w:r w:rsidR="00743EA6">
        <w:t>p</w:t>
      </w:r>
      <w:r w:rsidR="00684EDB" w:rsidRPr="003C5E81">
        <w:t>articipants who are self-managing their supports, (with or without the assistance o</w:t>
      </w:r>
      <w:r w:rsidR="007A35FB">
        <w:t xml:space="preserve">f </w:t>
      </w:r>
      <w:r w:rsidR="00684EDB" w:rsidRPr="003C5E81">
        <w:t>an intermediary) are not subject to price controls; price controls are applicable in all other cases.</w:t>
      </w:r>
    </w:p>
    <w:p w14:paraId="132F71B4" w14:textId="77777777" w:rsidR="00684EDB" w:rsidRPr="003C5E81" w:rsidRDefault="00684EDB" w:rsidP="004709C7">
      <w:pPr>
        <w:pStyle w:val="Bodytext-Guide"/>
      </w:pPr>
      <w:r w:rsidRPr="003C5E81">
        <w:t>The types of price controls that may be applied under the NDIS are as follows:</w:t>
      </w:r>
    </w:p>
    <w:p w14:paraId="1E29CCC0" w14:textId="77777777" w:rsidR="00684EDB" w:rsidRPr="003C5E81" w:rsidRDefault="00684EDB" w:rsidP="004709C7">
      <w:pPr>
        <w:pStyle w:val="NormalWeb"/>
        <w:numPr>
          <w:ilvl w:val="0"/>
          <w:numId w:val="7"/>
        </w:numPr>
        <w:shd w:val="clear" w:color="auto" w:fill="FFFFFF"/>
        <w:spacing w:before="0" w:after="120"/>
        <w:ind w:left="357" w:hanging="357"/>
        <w:rPr>
          <w:rFonts w:ascii="Arial" w:hAnsi="Arial" w:cs="Arial"/>
          <w:szCs w:val="18"/>
          <w:lang w:val="en-AU"/>
        </w:rPr>
      </w:pPr>
      <w:r w:rsidRPr="003C5E81">
        <w:rPr>
          <w:rFonts w:ascii="Arial" w:hAnsi="Arial" w:cs="Arial"/>
          <w:szCs w:val="18"/>
          <w:lang w:val="en-AU"/>
        </w:rPr>
        <w:t>Price limits –Maximum prices that providers are permitted to charge for NDIS services and supports under this line item.</w:t>
      </w:r>
    </w:p>
    <w:p w14:paraId="44A0AABB" w14:textId="77777777" w:rsidR="00684EDB" w:rsidRPr="003C5E81" w:rsidRDefault="00684EDB" w:rsidP="004709C7">
      <w:pPr>
        <w:pStyle w:val="NormalWeb"/>
        <w:numPr>
          <w:ilvl w:val="0"/>
          <w:numId w:val="7"/>
        </w:numPr>
        <w:shd w:val="clear" w:color="auto" w:fill="FFFFFF"/>
        <w:spacing w:before="0" w:after="120"/>
        <w:ind w:left="357" w:hanging="357"/>
        <w:rPr>
          <w:rFonts w:ascii="Arial" w:hAnsi="Arial" w:cs="Arial"/>
          <w:szCs w:val="18"/>
          <w:lang w:val="en-AU"/>
        </w:rPr>
      </w:pPr>
      <w:r w:rsidRPr="003C5E81">
        <w:rPr>
          <w:rFonts w:ascii="Arial" w:hAnsi="Arial" w:cs="Arial"/>
          <w:szCs w:val="18"/>
          <w:lang w:val="en-AU"/>
        </w:rPr>
        <w:t>Benchmarks – Where the provider must provide sufficient evidence to justify where the support being provided should be claimed at a rate higher that the benchmark.</w:t>
      </w:r>
    </w:p>
    <w:p w14:paraId="62C29EA0" w14:textId="27E1CDAA" w:rsidR="00684EDB" w:rsidRPr="003C5E81" w:rsidRDefault="00684EDB" w:rsidP="004709C7">
      <w:pPr>
        <w:pStyle w:val="Bodytext-Guide"/>
      </w:pPr>
      <w:r w:rsidRPr="003C5E81">
        <w:t>For some supports</w:t>
      </w:r>
      <w:r w:rsidR="00F83F1F" w:rsidRPr="003C5E81">
        <w:t xml:space="preserve"> ‘benchmark prices’ </w:t>
      </w:r>
      <w:r w:rsidRPr="003C5E81">
        <w:t>are listed</w:t>
      </w:r>
      <w:r w:rsidR="00D55B30">
        <w:t>, which may require a quote to be submitted</w:t>
      </w:r>
      <w:r w:rsidR="00F83F1F" w:rsidRPr="003C5E81">
        <w:t>. These benchmark prices indicate the NDIA</w:t>
      </w:r>
      <w:r w:rsidRPr="003C5E81">
        <w:t xml:space="preserve"> has not specifically set a price limit. Instead the benchmark is an indication of the NDIA’s </w:t>
      </w:r>
      <w:r w:rsidR="00F83F1F" w:rsidRPr="003C5E81">
        <w:t xml:space="preserve">view of efficient service delivery and should be the highest price charged by </w:t>
      </w:r>
      <w:r w:rsidR="00F83F1F" w:rsidRPr="003C5E81">
        <w:rPr>
          <w:i/>
        </w:rPr>
        <w:t>most</w:t>
      </w:r>
      <w:r w:rsidR="00F83F1F" w:rsidRPr="003C5E81">
        <w:t xml:space="preserve"> providers. </w:t>
      </w:r>
      <w:r w:rsidRPr="003C5E81">
        <w:t xml:space="preserve">Through the quote process, an appropriate funding amount is agreed and included in the </w:t>
      </w:r>
      <w:r w:rsidR="006A10F0" w:rsidRPr="003C5E81">
        <w:t>participant’s</w:t>
      </w:r>
      <w:r w:rsidRPr="003C5E81">
        <w:t xml:space="preserve"> budget. For example </w:t>
      </w:r>
      <w:r w:rsidR="00F83F1F" w:rsidRPr="003C5E81">
        <w:t>Supported Independent Living</w:t>
      </w:r>
      <w:r w:rsidRPr="003C5E81">
        <w:t xml:space="preserve"> (SIL)</w:t>
      </w:r>
      <w:r w:rsidR="00F83F1F" w:rsidRPr="003C5E81">
        <w:t xml:space="preserve"> uses benchmark prices.</w:t>
      </w:r>
    </w:p>
    <w:p w14:paraId="5F4C4008" w14:textId="6A47E54C" w:rsidR="00224AF3" w:rsidRPr="003C5E81" w:rsidRDefault="00224AF3" w:rsidP="004709C7">
      <w:pPr>
        <w:pStyle w:val="Bodytext-Guide"/>
      </w:pPr>
      <w:r w:rsidRPr="003C5E81">
        <w:lastRenderedPageBreak/>
        <w:t xml:space="preserve">The NDIS funding </w:t>
      </w:r>
      <w:r w:rsidR="00F535A5">
        <w:t>is</w:t>
      </w:r>
      <w:r w:rsidRPr="003C5E81">
        <w:t xml:space="preserve"> sufficient to cover the full cost of provision of the support considered </w:t>
      </w:r>
      <w:r w:rsidR="00F535A5">
        <w:t xml:space="preserve">by the NDIA to be </w:t>
      </w:r>
      <w:r w:rsidRPr="003C5E81">
        <w:t xml:space="preserve">reasonable and necessary. In </w:t>
      </w:r>
      <w:r w:rsidR="004709C7">
        <w:t>some</w:t>
      </w:r>
      <w:r w:rsidRPr="003C5E81">
        <w:t xml:space="preserve"> cases, a participant is free to choose a more expensive option at their own expense, where the more expensive option is not considered to be reasonable and necessary. An example of this situation would be where a home modification has been approved for a participant, but the participant would like cosmetic or personalised fittings that are not </w:t>
      </w:r>
      <w:r w:rsidR="004647B9">
        <w:t xml:space="preserve">deemed </w:t>
      </w:r>
      <w:r w:rsidRPr="003C5E81">
        <w:t xml:space="preserve">reasonable and necessary. In this situation, the NDIA will cover the reasonable and necessary component of the modification, and the participant will pay the extra costs. </w:t>
      </w:r>
      <w:r w:rsidR="004647B9">
        <w:t>Please</w:t>
      </w:r>
      <w:r w:rsidRPr="003C5E81">
        <w:t xml:space="preserve"> refer to resources available in relation to Home Modifications.</w:t>
      </w:r>
    </w:p>
    <w:p w14:paraId="0B415FEE" w14:textId="77777777" w:rsidR="00DA1269" w:rsidRPr="00A72937" w:rsidRDefault="00DA1269" w:rsidP="001C01B8">
      <w:pPr>
        <w:pStyle w:val="Heading3"/>
        <w:spacing w:before="120"/>
        <w:rPr>
          <w:rFonts w:cs="Arial"/>
        </w:rPr>
      </w:pPr>
      <w:bookmarkStart w:id="6" w:name="_Toc485131945"/>
      <w:bookmarkStart w:id="7" w:name="_Toc485980467"/>
      <w:r w:rsidRPr="00A72937">
        <w:rPr>
          <w:rFonts w:cs="Arial"/>
        </w:rPr>
        <w:t>There are many support ‘line items’ within each support category</w:t>
      </w:r>
      <w:bookmarkEnd w:id="6"/>
      <w:bookmarkEnd w:id="7"/>
    </w:p>
    <w:p w14:paraId="6609EBF3" w14:textId="77777777" w:rsidR="00DA1269" w:rsidRPr="003C5E81" w:rsidRDefault="00DA1269" w:rsidP="004709C7">
      <w:pPr>
        <w:pStyle w:val="Bodytext-Guide"/>
      </w:pPr>
      <w:r w:rsidRPr="003C5E81">
        <w:t>The NDIA Price Guide is not a comprehensive list of all available supports, nor does it prescribe the only supports funded by the NDIS.</w:t>
      </w:r>
    </w:p>
    <w:p w14:paraId="25ADB5DA" w14:textId="5A11727F" w:rsidR="00DA1269" w:rsidRPr="003C5E81" w:rsidRDefault="00DA1269" w:rsidP="004709C7">
      <w:pPr>
        <w:pStyle w:val="Bodytext-Guide"/>
      </w:pPr>
      <w:r w:rsidRPr="003C5E81">
        <w:t xml:space="preserve">Although they are not listed in this </w:t>
      </w:r>
      <w:r w:rsidR="0042024F" w:rsidRPr="003C5E81">
        <w:t>document</w:t>
      </w:r>
      <w:r w:rsidRPr="003C5E81">
        <w:t>, each support category has many specific supports and services that are recognised in the NDIS payment system. These are referred to as ‘line items’</w:t>
      </w:r>
      <w:r w:rsidR="004647B9">
        <w:t xml:space="preserve"> and are not detailed in participant plans</w:t>
      </w:r>
      <w:r w:rsidRPr="003C5E81">
        <w:t xml:space="preserve">. </w:t>
      </w:r>
      <w:r w:rsidR="00BD4A5D" w:rsidRPr="003C5E81">
        <w:t xml:space="preserve">A comprehensive </w:t>
      </w:r>
      <w:r w:rsidRPr="003C5E81">
        <w:t xml:space="preserve">listing of support line items is kept up to date </w:t>
      </w:r>
      <w:r w:rsidR="00B1385D" w:rsidRPr="003C5E81">
        <w:t>as a separate file (csv format)</w:t>
      </w:r>
      <w:r w:rsidRPr="003C5E81">
        <w:t xml:space="preserve"> on the NDIS website</w:t>
      </w:r>
      <w:r w:rsidR="004D1138" w:rsidRPr="003C5E81">
        <w:rPr>
          <w:rStyle w:val="FootnoteReference"/>
        </w:rPr>
        <w:footnoteReference w:id="3"/>
      </w:r>
      <w:r w:rsidRPr="003C5E81">
        <w:t>.</w:t>
      </w:r>
      <w:r w:rsidR="006F2570" w:rsidRPr="003C5E81">
        <w:t xml:space="preserve"> This file includes item descriptors to assist providers to claim payments using a “best-fit” approach, and to assist participants in engaging and negotiating with service providers.</w:t>
      </w:r>
    </w:p>
    <w:p w14:paraId="1426273E" w14:textId="77777777" w:rsidR="00790454" w:rsidRPr="00EC515E" w:rsidRDefault="00790454" w:rsidP="001C01B8">
      <w:pPr>
        <w:pStyle w:val="NormalWeb"/>
        <w:shd w:val="clear" w:color="auto" w:fill="FFFFFF"/>
        <w:rPr>
          <w:rFonts w:ascii="Arial" w:hAnsi="Arial" w:cs="Arial"/>
          <w:b/>
          <w:szCs w:val="18"/>
          <w:lang w:val="en-AU"/>
        </w:rPr>
      </w:pPr>
      <w:r w:rsidRPr="00EC515E">
        <w:rPr>
          <w:rFonts w:ascii="Arial" w:hAnsi="Arial" w:cs="Arial"/>
          <w:b/>
          <w:szCs w:val="18"/>
          <w:lang w:val="en-AU"/>
        </w:rPr>
        <w:t>Providers</w:t>
      </w:r>
      <w:r w:rsidR="00B1385D" w:rsidRPr="00EC515E">
        <w:rPr>
          <w:rFonts w:ascii="Arial" w:hAnsi="Arial" w:cs="Arial"/>
          <w:b/>
          <w:szCs w:val="18"/>
          <w:lang w:val="en-AU"/>
        </w:rPr>
        <w:t xml:space="preserve"> should</w:t>
      </w:r>
      <w:r w:rsidRPr="00EC515E">
        <w:rPr>
          <w:rFonts w:ascii="Arial" w:hAnsi="Arial" w:cs="Arial"/>
          <w:b/>
          <w:szCs w:val="18"/>
          <w:lang w:val="en-AU"/>
        </w:rPr>
        <w:t xml:space="preserve"> claim </w:t>
      </w:r>
      <w:r w:rsidR="00DA1269" w:rsidRPr="00EC515E">
        <w:rPr>
          <w:rFonts w:ascii="Arial" w:hAnsi="Arial" w:cs="Arial"/>
          <w:b/>
          <w:szCs w:val="18"/>
          <w:lang w:val="en-AU"/>
        </w:rPr>
        <w:t xml:space="preserve">payments </w:t>
      </w:r>
      <w:r w:rsidRPr="00EC515E">
        <w:rPr>
          <w:rFonts w:ascii="Arial" w:hAnsi="Arial" w:cs="Arial"/>
          <w:b/>
          <w:szCs w:val="18"/>
          <w:lang w:val="en-AU"/>
        </w:rPr>
        <w:t>against a support line item that most closely aligns to the service they have delivered</w:t>
      </w:r>
      <w:r w:rsidR="00DA1269" w:rsidRPr="00EC515E">
        <w:rPr>
          <w:rFonts w:ascii="Arial" w:hAnsi="Arial" w:cs="Arial"/>
          <w:b/>
          <w:szCs w:val="18"/>
          <w:lang w:val="en-AU"/>
        </w:rPr>
        <w:t>.</w:t>
      </w:r>
    </w:p>
    <w:p w14:paraId="16BC2E19" w14:textId="77777777" w:rsidR="001C01B8" w:rsidRDefault="001C01B8">
      <w:pPr>
        <w:spacing w:after="200"/>
        <w:rPr>
          <w:rFonts w:eastAsiaTheme="majorEastAsia" w:cs="Arial"/>
          <w:b/>
          <w:bCs/>
          <w:color w:val="6C2F76"/>
          <w:sz w:val="36"/>
          <w:szCs w:val="26"/>
        </w:rPr>
      </w:pPr>
      <w:r>
        <w:rPr>
          <w:rFonts w:cs="Arial"/>
        </w:rPr>
        <w:br w:type="page"/>
      </w:r>
    </w:p>
    <w:p w14:paraId="4C412DE1" w14:textId="77777777" w:rsidR="00684EDB" w:rsidRPr="00A72937" w:rsidRDefault="00684EDB" w:rsidP="001C01B8">
      <w:pPr>
        <w:pStyle w:val="Heading2"/>
        <w:spacing w:before="240"/>
        <w:rPr>
          <w:rFonts w:cs="Arial"/>
        </w:rPr>
      </w:pPr>
      <w:bookmarkStart w:id="8" w:name="_Toc485980468"/>
      <w:r w:rsidRPr="00A72937">
        <w:rPr>
          <w:rFonts w:cs="Arial"/>
        </w:rPr>
        <w:lastRenderedPageBreak/>
        <w:t>NDIS Outcomes Framework: Supports should help participants achieve their goals</w:t>
      </w:r>
      <w:bookmarkEnd w:id="8"/>
    </w:p>
    <w:p w14:paraId="7B89DE70" w14:textId="77777777" w:rsidR="00684EDB" w:rsidRPr="003C5E81" w:rsidRDefault="00684EDB" w:rsidP="001C01B8">
      <w:pPr>
        <w:pStyle w:val="NormalWeb"/>
        <w:shd w:val="clear" w:color="auto" w:fill="FFFFFF"/>
        <w:spacing w:before="120" w:after="120"/>
        <w:rPr>
          <w:rFonts w:ascii="Arial" w:hAnsi="Arial" w:cs="Arial"/>
          <w:szCs w:val="18"/>
          <w:lang w:val="en-AU"/>
        </w:rPr>
        <w:sectPr w:rsidR="00684EDB" w:rsidRPr="003C5E81" w:rsidSect="001C01B8">
          <w:headerReference w:type="default" r:id="rId14"/>
          <w:footerReference w:type="default" r:id="rId15"/>
          <w:headerReference w:type="first" r:id="rId16"/>
          <w:footerReference w:type="first" r:id="rId17"/>
          <w:type w:val="continuous"/>
          <w:pgSz w:w="16838" w:h="11906" w:orient="landscape"/>
          <w:pgMar w:top="1440" w:right="1440" w:bottom="1440" w:left="1440" w:header="709" w:footer="709" w:gutter="0"/>
          <w:cols w:space="708"/>
          <w:titlePg/>
          <w:docGrid w:linePitch="360"/>
        </w:sectPr>
      </w:pPr>
      <w:r w:rsidRPr="00156C5A">
        <w:rPr>
          <w:rStyle w:val="Bodytext-GuideChar"/>
        </w:rPr>
        <w:t>The NDIS Outcomes Framework has been developed to measure goal attainment for individual participants and overall performance of the Scheme. There are 8 Outcome Domains (‘Domains’) in the framework. These Domains help participants think about goals in different areas of their life and assist planners to explore where supports in these areas already exist and where further supports are required</w:t>
      </w:r>
      <w:r w:rsidRPr="003C5E81">
        <w:rPr>
          <w:rFonts w:ascii="Arial" w:hAnsi="Arial" w:cs="Arial"/>
          <w:szCs w:val="18"/>
          <w:lang w:val="en-AU"/>
        </w:rPr>
        <w:t>.</w:t>
      </w:r>
    </w:p>
    <w:p w14:paraId="73275663" w14:textId="77777777" w:rsidR="00684EDB" w:rsidRPr="003C5E81" w:rsidRDefault="00684EDB" w:rsidP="0021464B">
      <w:pPr>
        <w:pStyle w:val="NormalWeb"/>
        <w:numPr>
          <w:ilvl w:val="0"/>
          <w:numId w:val="8"/>
        </w:numPr>
        <w:shd w:val="clear" w:color="auto" w:fill="FFFFFF"/>
        <w:spacing w:before="120" w:after="120"/>
        <w:rPr>
          <w:rFonts w:ascii="Arial" w:hAnsi="Arial" w:cs="Arial"/>
          <w:szCs w:val="18"/>
          <w:lang w:val="en-AU"/>
        </w:rPr>
      </w:pPr>
      <w:r w:rsidRPr="003C5E81">
        <w:rPr>
          <w:rFonts w:ascii="Arial" w:hAnsi="Arial" w:cs="Arial"/>
          <w:szCs w:val="18"/>
          <w:lang w:val="en-AU"/>
        </w:rPr>
        <w:t>Daily Living</w:t>
      </w:r>
    </w:p>
    <w:p w14:paraId="4729FCCA" w14:textId="77777777" w:rsidR="00684EDB" w:rsidRPr="003C5E81" w:rsidRDefault="00684EDB" w:rsidP="0021464B">
      <w:pPr>
        <w:pStyle w:val="NormalWeb"/>
        <w:numPr>
          <w:ilvl w:val="0"/>
          <w:numId w:val="8"/>
        </w:numPr>
        <w:shd w:val="clear" w:color="auto" w:fill="FFFFFF"/>
        <w:spacing w:before="120" w:after="120"/>
        <w:rPr>
          <w:rFonts w:ascii="Arial" w:hAnsi="Arial" w:cs="Arial"/>
          <w:szCs w:val="18"/>
          <w:lang w:val="en-AU"/>
        </w:rPr>
      </w:pPr>
      <w:r w:rsidRPr="003C5E81">
        <w:rPr>
          <w:rFonts w:ascii="Arial" w:hAnsi="Arial" w:cs="Arial"/>
          <w:szCs w:val="18"/>
          <w:lang w:val="en-AU"/>
        </w:rPr>
        <w:t>Home</w:t>
      </w:r>
    </w:p>
    <w:p w14:paraId="30D3AFB8" w14:textId="77777777" w:rsidR="00684EDB" w:rsidRPr="003C5E81" w:rsidRDefault="00684EDB" w:rsidP="0021464B">
      <w:pPr>
        <w:pStyle w:val="NormalWeb"/>
        <w:numPr>
          <w:ilvl w:val="0"/>
          <w:numId w:val="8"/>
        </w:numPr>
        <w:shd w:val="clear" w:color="auto" w:fill="FFFFFF"/>
        <w:spacing w:before="120" w:after="120"/>
        <w:rPr>
          <w:rFonts w:ascii="Arial" w:hAnsi="Arial" w:cs="Arial"/>
          <w:szCs w:val="18"/>
          <w:lang w:val="en-AU"/>
        </w:rPr>
      </w:pPr>
      <w:r w:rsidRPr="003C5E81">
        <w:rPr>
          <w:rFonts w:ascii="Arial" w:hAnsi="Arial" w:cs="Arial"/>
          <w:szCs w:val="18"/>
          <w:lang w:val="en-AU"/>
        </w:rPr>
        <w:t>Health and Well-being</w:t>
      </w:r>
    </w:p>
    <w:p w14:paraId="4408F39F" w14:textId="77777777" w:rsidR="00684EDB" w:rsidRPr="003C5E81" w:rsidRDefault="00684EDB" w:rsidP="0021464B">
      <w:pPr>
        <w:pStyle w:val="NormalWeb"/>
        <w:numPr>
          <w:ilvl w:val="0"/>
          <w:numId w:val="8"/>
        </w:numPr>
        <w:shd w:val="clear" w:color="auto" w:fill="FFFFFF"/>
        <w:spacing w:before="120" w:after="120"/>
        <w:rPr>
          <w:rFonts w:ascii="Arial" w:hAnsi="Arial" w:cs="Arial"/>
          <w:szCs w:val="18"/>
          <w:lang w:val="en-AU"/>
        </w:rPr>
      </w:pPr>
      <w:r w:rsidRPr="003C5E81">
        <w:rPr>
          <w:rFonts w:ascii="Arial" w:hAnsi="Arial" w:cs="Arial"/>
          <w:szCs w:val="18"/>
          <w:lang w:val="en-AU"/>
        </w:rPr>
        <w:t>Lifelong Learning</w:t>
      </w:r>
    </w:p>
    <w:p w14:paraId="2676E312" w14:textId="77777777" w:rsidR="00684EDB" w:rsidRPr="003C5E81" w:rsidRDefault="00684EDB" w:rsidP="0021464B">
      <w:pPr>
        <w:pStyle w:val="NormalWeb"/>
        <w:numPr>
          <w:ilvl w:val="0"/>
          <w:numId w:val="8"/>
        </w:numPr>
        <w:shd w:val="clear" w:color="auto" w:fill="FFFFFF"/>
        <w:spacing w:before="120" w:after="120"/>
        <w:rPr>
          <w:rFonts w:ascii="Arial" w:hAnsi="Arial" w:cs="Arial"/>
          <w:szCs w:val="18"/>
          <w:lang w:val="en-AU"/>
        </w:rPr>
      </w:pPr>
      <w:r w:rsidRPr="003C5E81">
        <w:rPr>
          <w:rFonts w:ascii="Arial" w:hAnsi="Arial" w:cs="Arial"/>
          <w:szCs w:val="18"/>
          <w:lang w:val="en-AU"/>
        </w:rPr>
        <w:t>Work</w:t>
      </w:r>
    </w:p>
    <w:p w14:paraId="39F1E7E1" w14:textId="77777777" w:rsidR="00684EDB" w:rsidRPr="003C5E81" w:rsidRDefault="00684EDB" w:rsidP="0021464B">
      <w:pPr>
        <w:pStyle w:val="NormalWeb"/>
        <w:numPr>
          <w:ilvl w:val="0"/>
          <w:numId w:val="8"/>
        </w:numPr>
        <w:shd w:val="clear" w:color="auto" w:fill="FFFFFF"/>
        <w:spacing w:before="120" w:after="120"/>
        <w:rPr>
          <w:rFonts w:ascii="Arial" w:hAnsi="Arial" w:cs="Arial"/>
          <w:szCs w:val="18"/>
          <w:lang w:val="en-AU"/>
        </w:rPr>
      </w:pPr>
      <w:r w:rsidRPr="003C5E81">
        <w:rPr>
          <w:rFonts w:ascii="Arial" w:hAnsi="Arial" w:cs="Arial"/>
          <w:szCs w:val="18"/>
          <w:lang w:val="en-AU"/>
        </w:rPr>
        <w:t>Social and Community Participation</w:t>
      </w:r>
    </w:p>
    <w:p w14:paraId="10598160" w14:textId="77777777" w:rsidR="00684EDB" w:rsidRPr="003C5E81" w:rsidRDefault="00684EDB" w:rsidP="0021464B">
      <w:pPr>
        <w:pStyle w:val="NormalWeb"/>
        <w:numPr>
          <w:ilvl w:val="0"/>
          <w:numId w:val="8"/>
        </w:numPr>
        <w:shd w:val="clear" w:color="auto" w:fill="FFFFFF"/>
        <w:spacing w:before="120" w:after="120"/>
        <w:rPr>
          <w:rFonts w:ascii="Arial" w:hAnsi="Arial" w:cs="Arial"/>
          <w:szCs w:val="18"/>
          <w:lang w:val="en-AU"/>
        </w:rPr>
      </w:pPr>
      <w:r w:rsidRPr="003C5E81">
        <w:rPr>
          <w:rFonts w:ascii="Arial" w:hAnsi="Arial" w:cs="Arial"/>
          <w:szCs w:val="18"/>
          <w:lang w:val="en-AU"/>
        </w:rPr>
        <w:t>Relationships</w:t>
      </w:r>
    </w:p>
    <w:p w14:paraId="54C50329" w14:textId="77777777" w:rsidR="00684EDB" w:rsidRPr="003C5E81" w:rsidRDefault="00684EDB" w:rsidP="0021464B">
      <w:pPr>
        <w:pStyle w:val="NormalWeb"/>
        <w:numPr>
          <w:ilvl w:val="0"/>
          <w:numId w:val="8"/>
        </w:numPr>
        <w:shd w:val="clear" w:color="auto" w:fill="FFFFFF"/>
        <w:spacing w:before="120" w:after="120"/>
        <w:rPr>
          <w:rFonts w:ascii="Arial" w:hAnsi="Arial" w:cs="Arial"/>
          <w:szCs w:val="18"/>
          <w:lang w:val="en-AU"/>
        </w:rPr>
      </w:pPr>
      <w:r w:rsidRPr="003C5E81">
        <w:rPr>
          <w:rFonts w:ascii="Arial" w:hAnsi="Arial" w:cs="Arial"/>
          <w:szCs w:val="18"/>
          <w:lang w:val="en-AU"/>
        </w:rPr>
        <w:t>Choice and Control</w:t>
      </w:r>
    </w:p>
    <w:p w14:paraId="25171A15" w14:textId="77777777" w:rsidR="00684EDB" w:rsidRPr="003C5E81" w:rsidRDefault="00684EDB" w:rsidP="001C01B8">
      <w:pPr>
        <w:pStyle w:val="NormalWeb"/>
        <w:shd w:val="clear" w:color="auto" w:fill="FFFFFF"/>
        <w:rPr>
          <w:rFonts w:ascii="Arial" w:hAnsi="Arial" w:cs="Arial"/>
          <w:szCs w:val="18"/>
          <w:lang w:val="en-AU"/>
        </w:rPr>
        <w:sectPr w:rsidR="00684EDB" w:rsidRPr="003C5E81" w:rsidSect="001C01B8">
          <w:type w:val="continuous"/>
          <w:pgSz w:w="16838" w:h="11906" w:orient="landscape"/>
          <w:pgMar w:top="1440" w:right="1440" w:bottom="1440" w:left="1440" w:header="709" w:footer="709" w:gutter="0"/>
          <w:cols w:num="2" w:space="708"/>
          <w:titlePg/>
          <w:docGrid w:linePitch="360"/>
        </w:sectPr>
      </w:pPr>
    </w:p>
    <w:p w14:paraId="02505779" w14:textId="7E743254" w:rsidR="00684EDB" w:rsidRPr="003C5E81" w:rsidRDefault="006B23D0" w:rsidP="00156C5A">
      <w:pPr>
        <w:pStyle w:val="Bodytext-Guide"/>
      </w:pPr>
      <w:r>
        <w:t xml:space="preserve">The outcomes framework directly relates to the 15 support categories outlined below. </w:t>
      </w:r>
      <w:r w:rsidR="00684EDB" w:rsidRPr="003C5E81">
        <w:t xml:space="preserve">NDIS service providers should be aware that all supports and services for Scheme participants </w:t>
      </w:r>
      <w:r w:rsidR="00314521">
        <w:t>must</w:t>
      </w:r>
      <w:r w:rsidR="00684EDB" w:rsidRPr="003C5E81">
        <w:t xml:space="preserve"> contribute to the achievement of their individual goals</w:t>
      </w:r>
      <w:r w:rsidR="004647B9">
        <w:t xml:space="preserve"> as outlined in the participant’s NDIS plan</w:t>
      </w:r>
      <w:r>
        <w:t>.</w:t>
      </w:r>
    </w:p>
    <w:p w14:paraId="1B819393" w14:textId="77777777" w:rsidR="006A147A" w:rsidRDefault="006A147A">
      <w:pPr>
        <w:spacing w:after="200"/>
        <w:rPr>
          <w:rFonts w:eastAsiaTheme="majorEastAsia" w:cs="Arial"/>
          <w:b/>
          <w:bCs/>
          <w:color w:val="6C2F76"/>
          <w:sz w:val="36"/>
          <w:szCs w:val="26"/>
        </w:rPr>
      </w:pPr>
      <w:bookmarkStart w:id="9" w:name="_Toc485980469"/>
      <w:r>
        <w:rPr>
          <w:rFonts w:cs="Arial"/>
        </w:rPr>
        <w:br w:type="page"/>
      </w:r>
    </w:p>
    <w:p w14:paraId="5F386724" w14:textId="3DB31D8E" w:rsidR="00684EDB" w:rsidRPr="00A72937" w:rsidRDefault="00684EDB" w:rsidP="001C01B8">
      <w:pPr>
        <w:pStyle w:val="Heading2"/>
        <w:spacing w:before="240"/>
        <w:rPr>
          <w:rFonts w:cs="Arial"/>
        </w:rPr>
      </w:pPr>
      <w:r w:rsidRPr="00A72937">
        <w:rPr>
          <w:rFonts w:cs="Arial"/>
        </w:rPr>
        <w:lastRenderedPageBreak/>
        <w:t>Participant budgets</w:t>
      </w:r>
      <w:bookmarkEnd w:id="9"/>
    </w:p>
    <w:p w14:paraId="11D9B40A" w14:textId="11619D5B" w:rsidR="00684EDB" w:rsidRPr="003C5E81" w:rsidRDefault="00684EDB" w:rsidP="001C01B8">
      <w:pPr>
        <w:pStyle w:val="NormalWeb"/>
        <w:shd w:val="clear" w:color="auto" w:fill="FFFFFF"/>
        <w:spacing w:before="0" w:after="120"/>
        <w:rPr>
          <w:rFonts w:ascii="Arial" w:hAnsi="Arial" w:cs="Arial"/>
          <w:szCs w:val="18"/>
          <w:lang w:val="en-AU"/>
        </w:rPr>
      </w:pPr>
      <w:r w:rsidRPr="003C5E81">
        <w:rPr>
          <w:rFonts w:ascii="Arial" w:hAnsi="Arial" w:cs="Arial"/>
          <w:szCs w:val="18"/>
          <w:lang w:val="en-AU"/>
        </w:rPr>
        <w:t>Each participant with funding under the NDIS is given a budget that aligns with their individual plan and supports them in achieving their goals. These budgets are broken into three Support Purpose categories: core, capital and capacity building:</w:t>
      </w:r>
    </w:p>
    <w:p w14:paraId="67DC9396" w14:textId="1035138D" w:rsidR="00684EDB" w:rsidRPr="003C5E81" w:rsidRDefault="00684EDB" w:rsidP="0021464B">
      <w:pPr>
        <w:pStyle w:val="NormalWeb"/>
        <w:numPr>
          <w:ilvl w:val="0"/>
          <w:numId w:val="9"/>
        </w:numPr>
        <w:shd w:val="clear" w:color="auto" w:fill="FFFFFF"/>
        <w:rPr>
          <w:rFonts w:ascii="Arial" w:hAnsi="Arial" w:cs="Arial"/>
          <w:szCs w:val="18"/>
          <w:lang w:val="en-AU"/>
        </w:rPr>
      </w:pPr>
      <w:r w:rsidRPr="003C5E81">
        <w:rPr>
          <w:rFonts w:ascii="Arial" w:hAnsi="Arial" w:cs="Arial"/>
          <w:szCs w:val="18"/>
          <w:lang w:val="en-AU"/>
        </w:rPr>
        <w:t>CORE – A support that enables a participant to complete activities of daily living and enables them to work towards their goals and meet their objectives. Participant budgets are flexible across the four sub-categories: Assistance with daily living</w:t>
      </w:r>
      <w:r w:rsidR="00314521">
        <w:rPr>
          <w:rFonts w:ascii="Arial" w:hAnsi="Arial" w:cs="Arial"/>
          <w:szCs w:val="18"/>
          <w:lang w:val="en-AU"/>
        </w:rPr>
        <w:t>,</w:t>
      </w:r>
      <w:r w:rsidR="00B907F4" w:rsidRPr="00B907F4">
        <w:rPr>
          <w:rFonts w:ascii="Arial" w:hAnsi="Arial" w:cs="Arial"/>
          <w:szCs w:val="18"/>
          <w:lang w:val="en-AU"/>
        </w:rPr>
        <w:t xml:space="preserve"> </w:t>
      </w:r>
      <w:r w:rsidR="00B907F4">
        <w:rPr>
          <w:rFonts w:ascii="Arial" w:hAnsi="Arial" w:cs="Arial"/>
          <w:szCs w:val="18"/>
          <w:lang w:val="en-AU"/>
        </w:rPr>
        <w:t>except where a budget is allocated to Sup</w:t>
      </w:r>
      <w:r w:rsidR="00314521">
        <w:rPr>
          <w:rFonts w:ascii="Arial" w:hAnsi="Arial" w:cs="Arial"/>
          <w:szCs w:val="18"/>
          <w:lang w:val="en-AU"/>
        </w:rPr>
        <w:t xml:space="preserve">ported Independent Living (SIL), which </w:t>
      </w:r>
      <w:r w:rsidR="00B907F4">
        <w:rPr>
          <w:rFonts w:ascii="Arial" w:hAnsi="Arial" w:cs="Arial"/>
          <w:szCs w:val="18"/>
          <w:lang w:val="en-AU"/>
        </w:rPr>
        <w:t>is always Agency managed</w:t>
      </w:r>
      <w:r w:rsidR="00314521">
        <w:rPr>
          <w:rFonts w:ascii="Arial" w:hAnsi="Arial" w:cs="Arial"/>
          <w:szCs w:val="18"/>
          <w:lang w:val="en-AU"/>
        </w:rPr>
        <w:t>;</w:t>
      </w:r>
      <w:r w:rsidRPr="003C5E81">
        <w:rPr>
          <w:rFonts w:ascii="Arial" w:hAnsi="Arial" w:cs="Arial"/>
          <w:szCs w:val="18"/>
          <w:lang w:val="en-AU"/>
        </w:rPr>
        <w:t xml:space="preserve"> Transport</w:t>
      </w:r>
      <w:r w:rsidR="00314521">
        <w:rPr>
          <w:rFonts w:ascii="Arial" w:hAnsi="Arial" w:cs="Arial"/>
          <w:szCs w:val="18"/>
          <w:lang w:val="en-AU"/>
        </w:rPr>
        <w:t>;</w:t>
      </w:r>
      <w:r w:rsidRPr="003C5E81">
        <w:rPr>
          <w:rFonts w:ascii="Arial" w:hAnsi="Arial" w:cs="Arial"/>
          <w:szCs w:val="18"/>
          <w:lang w:val="en-AU"/>
        </w:rPr>
        <w:t xml:space="preserve"> Consumables</w:t>
      </w:r>
      <w:r w:rsidR="00314521">
        <w:rPr>
          <w:rFonts w:ascii="Arial" w:hAnsi="Arial" w:cs="Arial"/>
          <w:szCs w:val="18"/>
          <w:lang w:val="en-AU"/>
        </w:rPr>
        <w:t>;</w:t>
      </w:r>
      <w:r w:rsidRPr="003C5E81">
        <w:rPr>
          <w:rFonts w:ascii="Arial" w:hAnsi="Arial" w:cs="Arial"/>
          <w:szCs w:val="18"/>
          <w:lang w:val="en-AU"/>
        </w:rPr>
        <w:t xml:space="preserve"> and Assistance with Social and Community Participation. A participant may choose how to spend their core support funding, but cannot reallocate core support funding to other support purposes (i.e. capital or capacity building supports).</w:t>
      </w:r>
    </w:p>
    <w:p w14:paraId="1416C4ED" w14:textId="68DE586A" w:rsidR="00684EDB" w:rsidRPr="003C5E81" w:rsidRDefault="00684EDB" w:rsidP="0021464B">
      <w:pPr>
        <w:pStyle w:val="NormalWeb"/>
        <w:numPr>
          <w:ilvl w:val="0"/>
          <w:numId w:val="9"/>
        </w:numPr>
        <w:shd w:val="clear" w:color="auto" w:fill="FFFFFF"/>
        <w:rPr>
          <w:rFonts w:ascii="Arial" w:hAnsi="Arial" w:cs="Arial"/>
          <w:szCs w:val="18"/>
          <w:lang w:val="en-AU"/>
        </w:rPr>
      </w:pPr>
      <w:r w:rsidRPr="003C5E81">
        <w:rPr>
          <w:rFonts w:ascii="Arial" w:hAnsi="Arial" w:cs="Arial"/>
          <w:szCs w:val="18"/>
          <w:lang w:val="en-AU"/>
        </w:rPr>
        <w:t>CAPITAL – An investment, such as assistive technologies</w:t>
      </w:r>
      <w:r w:rsidR="00B907F4">
        <w:rPr>
          <w:rFonts w:ascii="Arial" w:hAnsi="Arial" w:cs="Arial"/>
          <w:szCs w:val="18"/>
          <w:lang w:val="en-AU"/>
        </w:rPr>
        <w:t xml:space="preserve"> - </w:t>
      </w:r>
      <w:r w:rsidRPr="003C5E81">
        <w:rPr>
          <w:rFonts w:ascii="Arial" w:hAnsi="Arial" w:cs="Arial"/>
          <w:szCs w:val="18"/>
          <w:lang w:val="en-AU"/>
        </w:rPr>
        <w:t>equipment</w:t>
      </w:r>
      <w:r w:rsidR="00B907F4">
        <w:rPr>
          <w:rFonts w:ascii="Arial" w:hAnsi="Arial" w:cs="Arial"/>
          <w:szCs w:val="18"/>
          <w:lang w:val="en-AU"/>
        </w:rPr>
        <w:t>,</w:t>
      </w:r>
      <w:r w:rsidR="00314521">
        <w:rPr>
          <w:rFonts w:ascii="Arial" w:hAnsi="Arial" w:cs="Arial"/>
          <w:szCs w:val="18"/>
          <w:lang w:val="en-AU"/>
        </w:rPr>
        <w:t xml:space="preserve"> </w:t>
      </w:r>
      <w:r w:rsidRPr="003C5E81">
        <w:rPr>
          <w:rFonts w:ascii="Arial" w:hAnsi="Arial" w:cs="Arial"/>
          <w:szCs w:val="18"/>
          <w:lang w:val="en-AU"/>
        </w:rPr>
        <w:t xml:space="preserve">home or vehicle modifications, </w:t>
      </w:r>
      <w:r w:rsidR="00B907F4">
        <w:rPr>
          <w:rFonts w:ascii="Arial" w:hAnsi="Arial" w:cs="Arial"/>
          <w:szCs w:val="18"/>
          <w:lang w:val="en-AU"/>
        </w:rPr>
        <w:t>or</w:t>
      </w:r>
      <w:r w:rsidRPr="003C5E81">
        <w:rPr>
          <w:rFonts w:ascii="Arial" w:hAnsi="Arial" w:cs="Arial"/>
          <w:szCs w:val="18"/>
          <w:lang w:val="en-AU"/>
        </w:rPr>
        <w:t xml:space="preserve"> for Specialist Disability Accommodation. Participant budgets for this support purpose are restricted to specific items identified in the participant’s plan.  Most items </w:t>
      </w:r>
      <w:r w:rsidR="00D55B30">
        <w:rPr>
          <w:rFonts w:ascii="Arial" w:hAnsi="Arial" w:cs="Arial"/>
          <w:szCs w:val="18"/>
          <w:lang w:val="en-AU"/>
        </w:rPr>
        <w:t>require quotes</w:t>
      </w:r>
      <w:r w:rsidRPr="003C5E81">
        <w:rPr>
          <w:rFonts w:ascii="Arial" w:hAnsi="Arial" w:cs="Arial"/>
          <w:szCs w:val="18"/>
          <w:lang w:val="en-AU"/>
        </w:rPr>
        <w:t>, which means that providers must negotiate a price with a participant</w:t>
      </w:r>
      <w:r w:rsidR="002E3C69">
        <w:rPr>
          <w:rFonts w:ascii="Arial" w:hAnsi="Arial" w:cs="Arial"/>
          <w:szCs w:val="18"/>
          <w:lang w:val="en-AU"/>
        </w:rPr>
        <w:t xml:space="preserve"> in acco</w:t>
      </w:r>
      <w:r w:rsidR="00B907F4">
        <w:rPr>
          <w:rFonts w:ascii="Arial" w:hAnsi="Arial" w:cs="Arial"/>
          <w:szCs w:val="18"/>
          <w:lang w:val="en-AU"/>
        </w:rPr>
        <w:t>r</w:t>
      </w:r>
      <w:r w:rsidR="002E3C69">
        <w:rPr>
          <w:rFonts w:ascii="Arial" w:hAnsi="Arial" w:cs="Arial"/>
          <w:szCs w:val="18"/>
          <w:lang w:val="en-AU"/>
        </w:rPr>
        <w:t>d</w:t>
      </w:r>
      <w:r w:rsidR="00B907F4">
        <w:rPr>
          <w:rFonts w:ascii="Arial" w:hAnsi="Arial" w:cs="Arial"/>
          <w:szCs w:val="18"/>
          <w:lang w:val="en-AU"/>
        </w:rPr>
        <w:t>ance</w:t>
      </w:r>
      <w:r w:rsidR="002E3C69">
        <w:rPr>
          <w:rFonts w:ascii="Arial" w:hAnsi="Arial" w:cs="Arial"/>
          <w:szCs w:val="18"/>
          <w:lang w:val="en-AU"/>
        </w:rPr>
        <w:t xml:space="preserve"> with the specifications usually developed by an assessing therapist</w:t>
      </w:r>
      <w:r w:rsidRPr="003C5E81">
        <w:rPr>
          <w:rFonts w:ascii="Arial" w:hAnsi="Arial" w:cs="Arial"/>
          <w:szCs w:val="18"/>
          <w:lang w:val="en-AU"/>
        </w:rPr>
        <w:t xml:space="preserve">. </w:t>
      </w:r>
      <w:r w:rsidR="002E3C69">
        <w:rPr>
          <w:rFonts w:ascii="Arial" w:hAnsi="Arial" w:cs="Arial"/>
          <w:szCs w:val="18"/>
          <w:lang w:val="en-AU"/>
        </w:rPr>
        <w:t>The funding for s</w:t>
      </w:r>
      <w:r w:rsidRPr="003C5E81">
        <w:rPr>
          <w:rFonts w:ascii="Arial" w:hAnsi="Arial" w:cs="Arial"/>
          <w:szCs w:val="18"/>
          <w:lang w:val="en-AU"/>
        </w:rPr>
        <w:t xml:space="preserve">upports </w:t>
      </w:r>
      <w:r w:rsidR="002E3C69">
        <w:rPr>
          <w:rFonts w:ascii="Arial" w:hAnsi="Arial" w:cs="Arial"/>
          <w:szCs w:val="18"/>
          <w:lang w:val="en-AU"/>
        </w:rPr>
        <w:t>will, as needed,</w:t>
      </w:r>
      <w:r w:rsidRPr="003C5E81">
        <w:rPr>
          <w:rFonts w:ascii="Arial" w:hAnsi="Arial" w:cs="Arial"/>
          <w:szCs w:val="18"/>
          <w:lang w:val="en-AU"/>
        </w:rPr>
        <w:t xml:space="preserve"> include assessment, delivery, set-up, adjustment and maintenance costs.</w:t>
      </w:r>
    </w:p>
    <w:p w14:paraId="488D6CFF" w14:textId="6332127A" w:rsidR="00684EDB" w:rsidRPr="003C5E81" w:rsidRDefault="00684EDB" w:rsidP="0021464B">
      <w:pPr>
        <w:pStyle w:val="NormalWeb"/>
        <w:numPr>
          <w:ilvl w:val="0"/>
          <w:numId w:val="9"/>
        </w:numPr>
        <w:shd w:val="clear" w:color="auto" w:fill="FFFFFF"/>
        <w:spacing w:before="0" w:after="120"/>
        <w:rPr>
          <w:rFonts w:ascii="Arial" w:hAnsi="Arial" w:cs="Arial"/>
          <w:szCs w:val="18"/>
          <w:lang w:val="en-AU"/>
        </w:rPr>
      </w:pPr>
      <w:r w:rsidRPr="003C5E81">
        <w:rPr>
          <w:rFonts w:ascii="Arial" w:hAnsi="Arial" w:cs="Arial"/>
          <w:szCs w:val="18"/>
          <w:lang w:val="en-AU"/>
        </w:rPr>
        <w:t xml:space="preserve">CAPACITY BUILDING - A support that enables a participant to build their independence and skills. Participant budgets are allocated at a support category level and must be used to achieve </w:t>
      </w:r>
      <w:r w:rsidR="002E3C69">
        <w:rPr>
          <w:rFonts w:ascii="Arial" w:hAnsi="Arial" w:cs="Arial"/>
          <w:szCs w:val="18"/>
          <w:lang w:val="en-AU"/>
        </w:rPr>
        <w:t xml:space="preserve">the </w:t>
      </w:r>
      <w:r w:rsidRPr="003C5E81">
        <w:rPr>
          <w:rFonts w:ascii="Arial" w:hAnsi="Arial" w:cs="Arial"/>
          <w:szCs w:val="18"/>
          <w:lang w:val="en-AU"/>
        </w:rPr>
        <w:t xml:space="preserve">goals </w:t>
      </w:r>
      <w:r w:rsidR="002E3C69">
        <w:rPr>
          <w:rFonts w:ascii="Arial" w:hAnsi="Arial" w:cs="Arial"/>
          <w:szCs w:val="18"/>
          <w:lang w:val="en-AU"/>
        </w:rPr>
        <w:t xml:space="preserve">set out </w:t>
      </w:r>
      <w:r w:rsidRPr="003C5E81">
        <w:rPr>
          <w:rFonts w:ascii="Arial" w:hAnsi="Arial" w:cs="Arial"/>
          <w:szCs w:val="18"/>
          <w:lang w:val="en-AU"/>
        </w:rPr>
        <w:t>in the participant’s plan. These supports include Support</w:t>
      </w:r>
      <w:r w:rsidR="002E3C69">
        <w:rPr>
          <w:rFonts w:ascii="Arial" w:hAnsi="Arial" w:cs="Arial"/>
          <w:szCs w:val="18"/>
          <w:lang w:val="en-AU"/>
        </w:rPr>
        <w:t xml:space="preserve"> Coordination</w:t>
      </w:r>
      <w:r w:rsidRPr="003C5E81">
        <w:rPr>
          <w:rFonts w:ascii="Arial" w:hAnsi="Arial" w:cs="Arial"/>
          <w:szCs w:val="18"/>
          <w:lang w:val="en-AU"/>
        </w:rPr>
        <w:t xml:space="preserve">, Improved Living Arrangements, Increased Social &amp; Community Participation, Finding </w:t>
      </w:r>
      <w:r w:rsidR="002E3C69">
        <w:rPr>
          <w:rFonts w:ascii="Arial" w:hAnsi="Arial" w:cs="Arial"/>
          <w:szCs w:val="18"/>
          <w:lang w:val="en-AU"/>
        </w:rPr>
        <w:t>and</w:t>
      </w:r>
      <w:r w:rsidRPr="003C5E81">
        <w:rPr>
          <w:rFonts w:ascii="Arial" w:hAnsi="Arial" w:cs="Arial"/>
          <w:szCs w:val="18"/>
          <w:lang w:val="en-AU"/>
        </w:rPr>
        <w:t xml:space="preserve"> Keeping a Job, Improved Relationships, Improved Health &amp; Wellbeing, Improved Learning, Improved Life Choices and Improved Daily Living Skills.</w:t>
      </w:r>
    </w:p>
    <w:p w14:paraId="749B559D" w14:textId="77777777" w:rsidR="00A40BCA" w:rsidRDefault="00A40BCA" w:rsidP="001C01B8">
      <w:pPr>
        <w:spacing w:after="200"/>
        <w:rPr>
          <w:rFonts w:eastAsia="Times New Roman" w:cs="Arial"/>
          <w:sz w:val="24"/>
          <w:szCs w:val="18"/>
        </w:rPr>
      </w:pPr>
      <w:r>
        <w:rPr>
          <w:rFonts w:cs="Arial"/>
          <w:szCs w:val="18"/>
        </w:rPr>
        <w:br w:type="page"/>
      </w:r>
    </w:p>
    <w:p w14:paraId="06306638" w14:textId="3CB98D61" w:rsidR="00684EDB" w:rsidRPr="003C5E81" w:rsidRDefault="00684EDB" w:rsidP="001C01B8">
      <w:pPr>
        <w:pStyle w:val="NormalWeb"/>
        <w:shd w:val="clear" w:color="auto" w:fill="FFFFFF"/>
        <w:spacing w:before="0" w:after="120"/>
        <w:rPr>
          <w:rFonts w:ascii="Arial" w:hAnsi="Arial"/>
          <w:lang w:val="en-AU"/>
        </w:rPr>
      </w:pPr>
      <w:r w:rsidRPr="003C5E81">
        <w:rPr>
          <w:rFonts w:ascii="Arial" w:hAnsi="Arial" w:cs="Arial"/>
          <w:szCs w:val="18"/>
          <w:lang w:val="en-AU"/>
        </w:rPr>
        <w:lastRenderedPageBreak/>
        <w:t xml:space="preserve">The support categories described above are designed to align with the outcomes framework. This helps participants chose supports that </w:t>
      </w:r>
      <w:r w:rsidR="006B23D0">
        <w:rPr>
          <w:rFonts w:ascii="Arial" w:hAnsi="Arial" w:cs="Arial"/>
          <w:szCs w:val="18"/>
          <w:lang w:val="en-AU"/>
        </w:rPr>
        <w:t>help</w:t>
      </w:r>
      <w:r w:rsidRPr="003C5E81">
        <w:rPr>
          <w:rFonts w:ascii="Arial" w:hAnsi="Arial" w:cs="Arial"/>
          <w:szCs w:val="18"/>
          <w:lang w:val="en-AU"/>
        </w:rPr>
        <w:t xml:space="preserve"> them in achieving their goals, and providers to understand how the supports they provide contribute to the </w:t>
      </w:r>
      <w:r w:rsidR="00156C5A" w:rsidRPr="003C5E81">
        <w:rPr>
          <w:rFonts w:ascii="Arial" w:hAnsi="Arial" w:cs="Arial"/>
          <w:szCs w:val="18"/>
          <w:lang w:val="en-AU"/>
        </w:rPr>
        <w:t>participant’s</w:t>
      </w:r>
      <w:r w:rsidRPr="003C5E81">
        <w:rPr>
          <w:rFonts w:ascii="Arial" w:hAnsi="Arial" w:cs="Arial"/>
          <w:szCs w:val="18"/>
          <w:lang w:val="en-AU"/>
        </w:rPr>
        <w:t xml:space="preserve"> goals.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4"/>
        <w:gridCol w:w="5274"/>
        <w:gridCol w:w="6205"/>
      </w:tblGrid>
      <w:tr w:rsidR="00684EDB" w:rsidRPr="003C5E81" w14:paraId="52F33C89" w14:textId="77777777" w:rsidTr="00EB5140">
        <w:trPr>
          <w:cantSplit/>
          <w:trHeight w:val="562"/>
          <w:tblHeader/>
        </w:trPr>
        <w:tc>
          <w:tcPr>
            <w:tcW w:w="3134" w:type="dxa"/>
            <w:shd w:val="clear" w:color="auto" w:fill="auto"/>
          </w:tcPr>
          <w:p w14:paraId="09CE2154" w14:textId="77777777" w:rsidR="00684EDB" w:rsidRPr="003C5E81" w:rsidRDefault="00684EDB" w:rsidP="001C01B8">
            <w:pPr>
              <w:pStyle w:val="NormalWeb"/>
              <w:shd w:val="clear" w:color="auto" w:fill="FFFFFF"/>
              <w:spacing w:before="0" w:after="120"/>
              <w:rPr>
                <w:rFonts w:ascii="Arial" w:hAnsi="Arial" w:cs="Arial"/>
                <w:szCs w:val="18"/>
                <w:lang w:val="en-AU"/>
              </w:rPr>
            </w:pPr>
            <w:r w:rsidRPr="003C5E81">
              <w:rPr>
                <w:rFonts w:ascii="Arial" w:hAnsi="Arial" w:cs="Arial"/>
                <w:szCs w:val="18"/>
                <w:lang w:val="en-AU"/>
              </w:rPr>
              <w:t xml:space="preserve">These links are provided </w:t>
            </w:r>
            <w:r w:rsidR="006A10F0" w:rsidRPr="003C5E81">
              <w:rPr>
                <w:rFonts w:ascii="Arial" w:hAnsi="Arial" w:cs="Arial"/>
                <w:szCs w:val="18"/>
                <w:lang w:val="en-AU"/>
              </w:rPr>
              <w:t>below: SUPPORT</w:t>
            </w:r>
            <w:r w:rsidRPr="003C5E81">
              <w:rPr>
                <w:rFonts w:ascii="Arial" w:hAnsi="Arial" w:cs="Arial"/>
                <w:szCs w:val="18"/>
                <w:lang w:val="en-AU"/>
              </w:rPr>
              <w:t xml:space="preserve"> PURPOSE</w:t>
            </w:r>
          </w:p>
        </w:tc>
        <w:tc>
          <w:tcPr>
            <w:tcW w:w="5274" w:type="dxa"/>
            <w:shd w:val="clear" w:color="auto" w:fill="auto"/>
          </w:tcPr>
          <w:p w14:paraId="43E142B8" w14:textId="77777777" w:rsidR="00684EDB" w:rsidRPr="003C5E81" w:rsidRDefault="00684EDB" w:rsidP="001C01B8">
            <w:pPr>
              <w:pStyle w:val="NormalWeb"/>
              <w:shd w:val="clear" w:color="auto" w:fill="FFFFFF"/>
              <w:spacing w:before="0" w:after="120"/>
              <w:rPr>
                <w:rFonts w:ascii="Arial" w:hAnsi="Arial" w:cs="Arial"/>
                <w:szCs w:val="18"/>
                <w:lang w:val="en-AU"/>
              </w:rPr>
            </w:pPr>
            <w:r w:rsidRPr="003C5E81">
              <w:rPr>
                <w:rFonts w:ascii="Arial" w:hAnsi="Arial" w:cs="Arial"/>
                <w:szCs w:val="18"/>
                <w:lang w:val="en-AU"/>
              </w:rPr>
              <w:t>OUTCOMES FRAMEWORK DOMAIN</w:t>
            </w:r>
          </w:p>
        </w:tc>
        <w:tc>
          <w:tcPr>
            <w:tcW w:w="6205" w:type="dxa"/>
            <w:shd w:val="clear" w:color="auto" w:fill="auto"/>
          </w:tcPr>
          <w:p w14:paraId="33C97751" w14:textId="77777777" w:rsidR="00684EDB" w:rsidRPr="003C5E81" w:rsidRDefault="00684EDB" w:rsidP="001C01B8">
            <w:pPr>
              <w:pStyle w:val="NormalWeb"/>
              <w:shd w:val="clear" w:color="auto" w:fill="FFFFFF"/>
              <w:spacing w:before="0" w:after="120"/>
              <w:rPr>
                <w:rFonts w:ascii="Arial" w:hAnsi="Arial" w:cs="Arial"/>
                <w:szCs w:val="18"/>
                <w:lang w:val="en-AU"/>
              </w:rPr>
            </w:pPr>
            <w:r w:rsidRPr="003C5E81">
              <w:rPr>
                <w:rFonts w:ascii="Arial" w:hAnsi="Arial" w:cs="Arial"/>
                <w:szCs w:val="18"/>
                <w:lang w:val="en-AU"/>
              </w:rPr>
              <w:t>SUPPORT CATEGORY (Plan Budgets)</w:t>
            </w:r>
          </w:p>
        </w:tc>
      </w:tr>
      <w:tr w:rsidR="00684EDB" w:rsidRPr="003C5E81" w14:paraId="7F9CBC13" w14:textId="77777777" w:rsidTr="00EB5140">
        <w:trPr>
          <w:cantSplit/>
          <w:trHeight w:val="1492"/>
        </w:trPr>
        <w:tc>
          <w:tcPr>
            <w:tcW w:w="3134" w:type="dxa"/>
            <w:shd w:val="clear" w:color="auto" w:fill="auto"/>
          </w:tcPr>
          <w:p w14:paraId="58663301" w14:textId="77777777" w:rsidR="00684EDB" w:rsidRPr="003C5E81" w:rsidRDefault="00684EDB" w:rsidP="001C01B8">
            <w:pPr>
              <w:spacing w:before="40" w:after="40"/>
              <w:rPr>
                <w:rFonts w:eastAsia="Times New Roman" w:cs="Arial"/>
                <w:sz w:val="24"/>
                <w:szCs w:val="18"/>
              </w:rPr>
            </w:pPr>
            <w:r w:rsidRPr="003C5E81">
              <w:rPr>
                <w:rFonts w:eastAsia="Times New Roman" w:cs="Arial"/>
                <w:sz w:val="24"/>
                <w:szCs w:val="18"/>
              </w:rPr>
              <w:t>CORE</w:t>
            </w:r>
          </w:p>
        </w:tc>
        <w:tc>
          <w:tcPr>
            <w:tcW w:w="5274" w:type="dxa"/>
            <w:shd w:val="clear" w:color="auto" w:fill="auto"/>
          </w:tcPr>
          <w:p w14:paraId="63BF8208" w14:textId="77777777" w:rsidR="00684EDB" w:rsidRPr="003C5E81" w:rsidRDefault="00684EDB" w:rsidP="001C01B8">
            <w:pPr>
              <w:spacing w:before="40" w:after="40"/>
              <w:rPr>
                <w:rFonts w:eastAsia="Times New Roman" w:cs="Arial"/>
                <w:sz w:val="24"/>
                <w:szCs w:val="18"/>
              </w:rPr>
            </w:pPr>
            <w:r w:rsidRPr="003C5E81">
              <w:rPr>
                <w:rFonts w:eastAsia="Times New Roman" w:cs="Arial"/>
                <w:sz w:val="24"/>
                <w:szCs w:val="18"/>
              </w:rPr>
              <w:t>Daily Living</w:t>
            </w:r>
          </w:p>
          <w:p w14:paraId="44EC507C" w14:textId="77777777" w:rsidR="00684EDB" w:rsidRPr="003C5E81" w:rsidRDefault="00684EDB" w:rsidP="001C01B8">
            <w:pPr>
              <w:spacing w:before="40" w:after="40"/>
              <w:rPr>
                <w:rFonts w:eastAsia="Times New Roman" w:cs="Arial"/>
                <w:sz w:val="24"/>
                <w:szCs w:val="18"/>
              </w:rPr>
            </w:pPr>
            <w:r w:rsidRPr="003C5E81">
              <w:rPr>
                <w:rFonts w:eastAsia="Times New Roman" w:cs="Arial"/>
                <w:sz w:val="24"/>
                <w:szCs w:val="18"/>
              </w:rPr>
              <w:t>Daily Living</w:t>
            </w:r>
          </w:p>
          <w:p w14:paraId="38D88E3F" w14:textId="77777777" w:rsidR="00684EDB" w:rsidRPr="003C5E81" w:rsidRDefault="00684EDB" w:rsidP="001C01B8">
            <w:pPr>
              <w:spacing w:before="40" w:after="40"/>
              <w:rPr>
                <w:rFonts w:eastAsia="Times New Roman" w:cs="Arial"/>
                <w:sz w:val="24"/>
                <w:szCs w:val="18"/>
              </w:rPr>
            </w:pPr>
            <w:r w:rsidRPr="003C5E81">
              <w:rPr>
                <w:rFonts w:eastAsia="Times New Roman" w:cs="Arial"/>
                <w:sz w:val="24"/>
                <w:szCs w:val="18"/>
              </w:rPr>
              <w:t>Daily Living</w:t>
            </w:r>
          </w:p>
          <w:p w14:paraId="66D5E19F" w14:textId="77777777" w:rsidR="00684EDB" w:rsidRPr="003C5E81" w:rsidRDefault="00684EDB" w:rsidP="001C01B8">
            <w:pPr>
              <w:spacing w:before="40" w:after="40"/>
              <w:rPr>
                <w:rFonts w:eastAsia="Times New Roman" w:cs="Arial"/>
                <w:sz w:val="24"/>
                <w:szCs w:val="18"/>
              </w:rPr>
            </w:pPr>
            <w:r w:rsidRPr="003C5E81">
              <w:rPr>
                <w:rFonts w:eastAsia="Times New Roman" w:cs="Arial"/>
                <w:sz w:val="24"/>
                <w:szCs w:val="18"/>
              </w:rPr>
              <w:t>Social &amp; Community Participation</w:t>
            </w:r>
          </w:p>
        </w:tc>
        <w:tc>
          <w:tcPr>
            <w:tcW w:w="6205" w:type="dxa"/>
            <w:shd w:val="clear" w:color="auto" w:fill="auto"/>
          </w:tcPr>
          <w:p w14:paraId="363D8FB1" w14:textId="77777777" w:rsidR="00684EDB" w:rsidRPr="003C5E81" w:rsidRDefault="00684EDB" w:rsidP="0021464B">
            <w:pPr>
              <w:pStyle w:val="ListParagraph"/>
              <w:numPr>
                <w:ilvl w:val="0"/>
                <w:numId w:val="3"/>
              </w:numPr>
              <w:spacing w:before="40" w:after="40"/>
              <w:ind w:left="0" w:hanging="517"/>
              <w:contextualSpacing w:val="0"/>
              <w:rPr>
                <w:rFonts w:eastAsia="Times New Roman" w:cs="Arial"/>
                <w:sz w:val="24"/>
                <w:szCs w:val="18"/>
              </w:rPr>
            </w:pPr>
            <w:r w:rsidRPr="003C5E81">
              <w:rPr>
                <w:rFonts w:eastAsia="Times New Roman" w:cs="Arial"/>
                <w:sz w:val="24"/>
                <w:szCs w:val="18"/>
              </w:rPr>
              <w:t>Assistance with Daily Life</w:t>
            </w:r>
          </w:p>
          <w:p w14:paraId="72BE4799" w14:textId="77777777" w:rsidR="00684EDB" w:rsidRPr="003C5E81" w:rsidRDefault="00684EDB" w:rsidP="0021464B">
            <w:pPr>
              <w:pStyle w:val="ListParagraph"/>
              <w:numPr>
                <w:ilvl w:val="0"/>
                <w:numId w:val="3"/>
              </w:numPr>
              <w:spacing w:before="40" w:after="40"/>
              <w:ind w:left="0" w:hanging="517"/>
              <w:contextualSpacing w:val="0"/>
              <w:rPr>
                <w:rFonts w:eastAsia="Times New Roman" w:cs="Arial"/>
                <w:sz w:val="24"/>
                <w:szCs w:val="18"/>
              </w:rPr>
            </w:pPr>
            <w:r w:rsidRPr="003C5E81">
              <w:rPr>
                <w:rFonts w:eastAsia="Times New Roman" w:cs="Arial"/>
                <w:sz w:val="24"/>
                <w:szCs w:val="18"/>
              </w:rPr>
              <w:t>Transport</w:t>
            </w:r>
          </w:p>
          <w:p w14:paraId="08CDB1AB" w14:textId="77777777" w:rsidR="00684EDB" w:rsidRPr="003C5E81" w:rsidRDefault="00684EDB" w:rsidP="0021464B">
            <w:pPr>
              <w:pStyle w:val="ListParagraph"/>
              <w:numPr>
                <w:ilvl w:val="0"/>
                <w:numId w:val="3"/>
              </w:numPr>
              <w:spacing w:before="40" w:after="40"/>
              <w:ind w:left="0" w:hanging="517"/>
              <w:contextualSpacing w:val="0"/>
              <w:rPr>
                <w:rFonts w:eastAsia="Times New Roman" w:cs="Arial"/>
                <w:sz w:val="24"/>
                <w:szCs w:val="18"/>
              </w:rPr>
            </w:pPr>
            <w:r w:rsidRPr="003C5E81">
              <w:rPr>
                <w:rFonts w:eastAsia="Times New Roman" w:cs="Arial"/>
                <w:sz w:val="24"/>
                <w:szCs w:val="18"/>
              </w:rPr>
              <w:t>Consumables</w:t>
            </w:r>
          </w:p>
          <w:p w14:paraId="5625B4FA" w14:textId="77777777" w:rsidR="00684EDB" w:rsidRPr="003C5E81" w:rsidRDefault="00684EDB" w:rsidP="0021464B">
            <w:pPr>
              <w:pStyle w:val="ListParagraph"/>
              <w:numPr>
                <w:ilvl w:val="0"/>
                <w:numId w:val="3"/>
              </w:numPr>
              <w:spacing w:before="40" w:after="40"/>
              <w:ind w:left="0" w:hanging="517"/>
              <w:contextualSpacing w:val="0"/>
              <w:rPr>
                <w:rFonts w:eastAsia="Times New Roman" w:cs="Arial"/>
                <w:sz w:val="24"/>
                <w:szCs w:val="18"/>
              </w:rPr>
            </w:pPr>
            <w:r w:rsidRPr="003C5E81">
              <w:rPr>
                <w:rFonts w:eastAsia="Times New Roman" w:cs="Arial"/>
                <w:sz w:val="24"/>
                <w:szCs w:val="18"/>
              </w:rPr>
              <w:t>Assistance with Social &amp; Community Participation</w:t>
            </w:r>
          </w:p>
        </w:tc>
      </w:tr>
      <w:tr w:rsidR="00684EDB" w:rsidRPr="003C5E81" w14:paraId="1C5E236A" w14:textId="77777777" w:rsidTr="00EB5140">
        <w:trPr>
          <w:cantSplit/>
          <w:trHeight w:val="683"/>
        </w:trPr>
        <w:tc>
          <w:tcPr>
            <w:tcW w:w="3134" w:type="dxa"/>
            <w:shd w:val="clear" w:color="auto" w:fill="auto"/>
          </w:tcPr>
          <w:p w14:paraId="3AE81C44" w14:textId="77777777" w:rsidR="00684EDB" w:rsidRPr="003C5E81" w:rsidRDefault="00684EDB" w:rsidP="001C01B8">
            <w:pPr>
              <w:spacing w:before="40" w:after="40"/>
              <w:rPr>
                <w:rFonts w:eastAsia="Times New Roman" w:cs="Arial"/>
                <w:sz w:val="24"/>
                <w:szCs w:val="18"/>
              </w:rPr>
            </w:pPr>
            <w:r w:rsidRPr="003C5E81">
              <w:rPr>
                <w:rFonts w:eastAsia="Times New Roman" w:cs="Arial"/>
                <w:sz w:val="24"/>
                <w:szCs w:val="18"/>
              </w:rPr>
              <w:t>CAPITAL</w:t>
            </w:r>
          </w:p>
        </w:tc>
        <w:tc>
          <w:tcPr>
            <w:tcW w:w="5274" w:type="dxa"/>
            <w:shd w:val="clear" w:color="auto" w:fill="auto"/>
          </w:tcPr>
          <w:p w14:paraId="75911DD0" w14:textId="77777777" w:rsidR="00684EDB" w:rsidRPr="003C5E81" w:rsidRDefault="00684EDB" w:rsidP="001C01B8">
            <w:pPr>
              <w:spacing w:before="40" w:after="40"/>
              <w:rPr>
                <w:rFonts w:eastAsia="Times New Roman" w:cs="Arial"/>
                <w:sz w:val="24"/>
                <w:szCs w:val="18"/>
              </w:rPr>
            </w:pPr>
            <w:r w:rsidRPr="003C5E81">
              <w:rPr>
                <w:rFonts w:eastAsia="Times New Roman" w:cs="Arial"/>
                <w:sz w:val="24"/>
                <w:szCs w:val="18"/>
              </w:rPr>
              <w:t>Daily Living</w:t>
            </w:r>
          </w:p>
          <w:p w14:paraId="5B31AED8" w14:textId="77777777" w:rsidR="00684EDB" w:rsidRPr="003C5E81" w:rsidRDefault="00684EDB" w:rsidP="001C01B8">
            <w:pPr>
              <w:spacing w:before="40" w:after="40"/>
              <w:rPr>
                <w:rFonts w:eastAsia="Times New Roman" w:cs="Arial"/>
                <w:sz w:val="24"/>
                <w:szCs w:val="18"/>
              </w:rPr>
            </w:pPr>
            <w:r w:rsidRPr="003C5E81">
              <w:rPr>
                <w:rFonts w:eastAsia="Times New Roman" w:cs="Arial"/>
                <w:sz w:val="24"/>
                <w:szCs w:val="18"/>
              </w:rPr>
              <w:t>Home</w:t>
            </w:r>
          </w:p>
        </w:tc>
        <w:tc>
          <w:tcPr>
            <w:tcW w:w="6205" w:type="dxa"/>
            <w:shd w:val="clear" w:color="auto" w:fill="auto"/>
          </w:tcPr>
          <w:p w14:paraId="1C0D7F18" w14:textId="77777777" w:rsidR="00684EDB" w:rsidRPr="003C5E81" w:rsidRDefault="00684EDB" w:rsidP="0021464B">
            <w:pPr>
              <w:pStyle w:val="ListParagraph"/>
              <w:numPr>
                <w:ilvl w:val="0"/>
                <w:numId w:val="3"/>
              </w:numPr>
              <w:spacing w:before="40" w:after="40"/>
              <w:ind w:left="0" w:hanging="517"/>
              <w:contextualSpacing w:val="0"/>
              <w:rPr>
                <w:rFonts w:eastAsia="Times New Roman" w:cs="Arial"/>
                <w:sz w:val="24"/>
                <w:szCs w:val="18"/>
              </w:rPr>
            </w:pPr>
            <w:r w:rsidRPr="003C5E81">
              <w:rPr>
                <w:rFonts w:eastAsia="Times New Roman" w:cs="Arial"/>
                <w:sz w:val="24"/>
                <w:szCs w:val="18"/>
              </w:rPr>
              <w:t>Assistive Technology</w:t>
            </w:r>
          </w:p>
          <w:p w14:paraId="4CD18167" w14:textId="0F40B47E" w:rsidR="00684EDB" w:rsidRPr="003C5E81" w:rsidRDefault="00684EDB" w:rsidP="0021464B">
            <w:pPr>
              <w:pStyle w:val="ListParagraph"/>
              <w:numPr>
                <w:ilvl w:val="0"/>
                <w:numId w:val="3"/>
              </w:numPr>
              <w:spacing w:before="40" w:after="40"/>
              <w:ind w:left="0" w:hanging="517"/>
              <w:contextualSpacing w:val="0"/>
              <w:rPr>
                <w:rFonts w:eastAsia="Times New Roman" w:cs="Arial"/>
                <w:sz w:val="24"/>
                <w:szCs w:val="18"/>
              </w:rPr>
            </w:pPr>
            <w:r w:rsidRPr="003C5E81">
              <w:rPr>
                <w:rFonts w:eastAsia="Times New Roman" w:cs="Arial"/>
                <w:sz w:val="24"/>
                <w:szCs w:val="18"/>
              </w:rPr>
              <w:t>Home Modifications</w:t>
            </w:r>
            <w:r w:rsidR="002E3C69">
              <w:rPr>
                <w:rFonts w:eastAsia="Times New Roman" w:cs="Arial"/>
                <w:sz w:val="24"/>
                <w:szCs w:val="18"/>
              </w:rPr>
              <w:t xml:space="preserve"> and S</w:t>
            </w:r>
            <w:r w:rsidR="008D7633">
              <w:rPr>
                <w:rFonts w:eastAsia="Times New Roman" w:cs="Arial"/>
                <w:sz w:val="24"/>
                <w:szCs w:val="18"/>
              </w:rPr>
              <w:t xml:space="preserve">pecialised </w:t>
            </w:r>
            <w:r w:rsidR="002E3C69">
              <w:rPr>
                <w:rFonts w:eastAsia="Times New Roman" w:cs="Arial"/>
                <w:sz w:val="24"/>
                <w:szCs w:val="18"/>
              </w:rPr>
              <w:t>D</w:t>
            </w:r>
            <w:r w:rsidR="008D7633">
              <w:rPr>
                <w:rFonts w:eastAsia="Times New Roman" w:cs="Arial"/>
                <w:sz w:val="24"/>
                <w:szCs w:val="18"/>
              </w:rPr>
              <w:t>isability Accommodation (SDA)</w:t>
            </w:r>
          </w:p>
        </w:tc>
      </w:tr>
      <w:tr w:rsidR="00684EDB" w:rsidRPr="003C5E81" w14:paraId="496C3A7C" w14:textId="77777777" w:rsidTr="00EB5140">
        <w:trPr>
          <w:cantSplit/>
          <w:trHeight w:val="2680"/>
        </w:trPr>
        <w:tc>
          <w:tcPr>
            <w:tcW w:w="3134" w:type="dxa"/>
            <w:shd w:val="clear" w:color="auto" w:fill="auto"/>
          </w:tcPr>
          <w:p w14:paraId="62814890" w14:textId="77777777" w:rsidR="00684EDB" w:rsidRPr="003C5E81" w:rsidRDefault="00684EDB" w:rsidP="001C01B8">
            <w:pPr>
              <w:spacing w:before="40" w:after="40"/>
              <w:rPr>
                <w:rFonts w:eastAsia="Times New Roman" w:cs="Arial"/>
                <w:sz w:val="24"/>
                <w:szCs w:val="18"/>
              </w:rPr>
            </w:pPr>
            <w:r w:rsidRPr="003C5E81">
              <w:rPr>
                <w:rFonts w:eastAsia="Times New Roman" w:cs="Arial"/>
                <w:sz w:val="24"/>
                <w:szCs w:val="18"/>
              </w:rPr>
              <w:t>CAPACITY BUILDING</w:t>
            </w:r>
          </w:p>
        </w:tc>
        <w:tc>
          <w:tcPr>
            <w:tcW w:w="5274" w:type="dxa"/>
            <w:shd w:val="clear" w:color="auto" w:fill="auto"/>
          </w:tcPr>
          <w:p w14:paraId="14C998DA" w14:textId="77777777" w:rsidR="00684EDB" w:rsidRPr="003C5E81" w:rsidRDefault="00684EDB" w:rsidP="001C01B8">
            <w:pPr>
              <w:spacing w:before="40" w:after="40"/>
              <w:rPr>
                <w:rFonts w:eastAsia="Times New Roman" w:cs="Arial"/>
                <w:sz w:val="24"/>
                <w:szCs w:val="18"/>
              </w:rPr>
            </w:pPr>
            <w:r w:rsidRPr="003C5E81">
              <w:rPr>
                <w:rFonts w:eastAsia="Times New Roman" w:cs="Arial"/>
                <w:sz w:val="24"/>
                <w:szCs w:val="18"/>
              </w:rPr>
              <w:t>Choice &amp; Control</w:t>
            </w:r>
          </w:p>
          <w:p w14:paraId="14F9A330" w14:textId="77777777" w:rsidR="00684EDB" w:rsidRPr="003C5E81" w:rsidRDefault="00684EDB" w:rsidP="001C01B8">
            <w:pPr>
              <w:spacing w:before="40" w:after="40"/>
              <w:rPr>
                <w:rFonts w:eastAsia="Times New Roman" w:cs="Arial"/>
                <w:sz w:val="24"/>
                <w:szCs w:val="18"/>
              </w:rPr>
            </w:pPr>
            <w:r w:rsidRPr="003C5E81">
              <w:rPr>
                <w:rFonts w:eastAsia="Times New Roman" w:cs="Arial"/>
                <w:sz w:val="24"/>
                <w:szCs w:val="18"/>
              </w:rPr>
              <w:t>Home</w:t>
            </w:r>
          </w:p>
          <w:p w14:paraId="47F6208F" w14:textId="77777777" w:rsidR="00684EDB" w:rsidRPr="003C5E81" w:rsidRDefault="00684EDB" w:rsidP="001C01B8">
            <w:pPr>
              <w:spacing w:before="40" w:after="40"/>
              <w:rPr>
                <w:rFonts w:eastAsia="Times New Roman" w:cs="Arial"/>
                <w:sz w:val="24"/>
                <w:szCs w:val="18"/>
              </w:rPr>
            </w:pPr>
            <w:r w:rsidRPr="003C5E81">
              <w:rPr>
                <w:rFonts w:eastAsia="Times New Roman" w:cs="Arial"/>
                <w:sz w:val="24"/>
                <w:szCs w:val="18"/>
              </w:rPr>
              <w:t>Social and Community Participation</w:t>
            </w:r>
          </w:p>
          <w:p w14:paraId="484BE9A9" w14:textId="77777777" w:rsidR="00684EDB" w:rsidRPr="003C5E81" w:rsidRDefault="00684EDB" w:rsidP="001C01B8">
            <w:pPr>
              <w:spacing w:before="40" w:after="40"/>
              <w:rPr>
                <w:rFonts w:eastAsia="Times New Roman" w:cs="Arial"/>
                <w:sz w:val="24"/>
                <w:szCs w:val="18"/>
              </w:rPr>
            </w:pPr>
            <w:r w:rsidRPr="003C5E81">
              <w:rPr>
                <w:rFonts w:eastAsia="Times New Roman" w:cs="Arial"/>
                <w:sz w:val="24"/>
                <w:szCs w:val="18"/>
              </w:rPr>
              <w:t>Work</w:t>
            </w:r>
          </w:p>
          <w:p w14:paraId="234FDED3" w14:textId="77777777" w:rsidR="00684EDB" w:rsidRPr="003C5E81" w:rsidRDefault="00684EDB" w:rsidP="001C01B8">
            <w:pPr>
              <w:spacing w:before="40" w:after="40"/>
              <w:rPr>
                <w:rFonts w:eastAsia="Times New Roman" w:cs="Arial"/>
                <w:sz w:val="24"/>
                <w:szCs w:val="18"/>
              </w:rPr>
            </w:pPr>
            <w:r w:rsidRPr="003C5E81">
              <w:rPr>
                <w:rFonts w:eastAsia="Times New Roman" w:cs="Arial"/>
                <w:sz w:val="24"/>
                <w:szCs w:val="18"/>
              </w:rPr>
              <w:t>Relationships</w:t>
            </w:r>
          </w:p>
          <w:p w14:paraId="4A2403BE" w14:textId="77777777" w:rsidR="00684EDB" w:rsidRPr="003C5E81" w:rsidRDefault="00684EDB" w:rsidP="001C01B8">
            <w:pPr>
              <w:spacing w:before="40" w:after="40"/>
              <w:rPr>
                <w:rFonts w:eastAsia="Times New Roman" w:cs="Arial"/>
                <w:sz w:val="24"/>
                <w:szCs w:val="18"/>
              </w:rPr>
            </w:pPr>
            <w:r w:rsidRPr="003C5E81">
              <w:rPr>
                <w:rFonts w:eastAsia="Times New Roman" w:cs="Arial"/>
                <w:sz w:val="24"/>
                <w:szCs w:val="18"/>
              </w:rPr>
              <w:t>Health &amp; Wellbeing</w:t>
            </w:r>
          </w:p>
          <w:p w14:paraId="62B0679D" w14:textId="77777777" w:rsidR="00684EDB" w:rsidRPr="003C5E81" w:rsidRDefault="00684EDB" w:rsidP="001C01B8">
            <w:pPr>
              <w:spacing w:before="40" w:after="40"/>
              <w:rPr>
                <w:rFonts w:eastAsia="Times New Roman" w:cs="Arial"/>
                <w:sz w:val="24"/>
                <w:szCs w:val="18"/>
              </w:rPr>
            </w:pPr>
            <w:r w:rsidRPr="003C5E81">
              <w:rPr>
                <w:rFonts w:eastAsia="Times New Roman" w:cs="Arial"/>
                <w:sz w:val="24"/>
                <w:szCs w:val="18"/>
              </w:rPr>
              <w:t>Lifelong Learning</w:t>
            </w:r>
          </w:p>
          <w:p w14:paraId="2483D8D7" w14:textId="77777777" w:rsidR="00684EDB" w:rsidRPr="003C5E81" w:rsidRDefault="00684EDB" w:rsidP="001C01B8">
            <w:pPr>
              <w:spacing w:before="40" w:after="40"/>
              <w:rPr>
                <w:rFonts w:eastAsia="Times New Roman" w:cs="Arial"/>
                <w:sz w:val="24"/>
                <w:szCs w:val="18"/>
              </w:rPr>
            </w:pPr>
            <w:r w:rsidRPr="003C5E81">
              <w:rPr>
                <w:rFonts w:eastAsia="Times New Roman" w:cs="Arial"/>
                <w:sz w:val="24"/>
                <w:szCs w:val="18"/>
              </w:rPr>
              <w:t>Choice and Control</w:t>
            </w:r>
          </w:p>
          <w:p w14:paraId="71226BAC" w14:textId="77777777" w:rsidR="00684EDB" w:rsidRPr="003C5E81" w:rsidRDefault="00684EDB" w:rsidP="001C01B8">
            <w:pPr>
              <w:spacing w:before="40" w:after="40"/>
              <w:rPr>
                <w:rFonts w:eastAsia="Times New Roman" w:cs="Arial"/>
                <w:sz w:val="24"/>
                <w:szCs w:val="18"/>
              </w:rPr>
            </w:pPr>
            <w:r w:rsidRPr="003C5E81">
              <w:rPr>
                <w:rFonts w:eastAsia="Times New Roman" w:cs="Arial"/>
                <w:sz w:val="24"/>
                <w:szCs w:val="18"/>
              </w:rPr>
              <w:t>Daily Living</w:t>
            </w:r>
          </w:p>
        </w:tc>
        <w:tc>
          <w:tcPr>
            <w:tcW w:w="6205" w:type="dxa"/>
            <w:shd w:val="clear" w:color="auto" w:fill="auto"/>
          </w:tcPr>
          <w:p w14:paraId="50898ED5" w14:textId="5D983F22" w:rsidR="00684EDB" w:rsidRPr="003C5E81" w:rsidRDefault="00684EDB" w:rsidP="0021464B">
            <w:pPr>
              <w:pStyle w:val="ListParagraph"/>
              <w:numPr>
                <w:ilvl w:val="0"/>
                <w:numId w:val="3"/>
              </w:numPr>
              <w:spacing w:before="40" w:after="40"/>
              <w:ind w:left="0" w:hanging="517"/>
              <w:contextualSpacing w:val="0"/>
              <w:rPr>
                <w:rFonts w:eastAsia="Times New Roman" w:cs="Arial"/>
                <w:sz w:val="24"/>
                <w:szCs w:val="18"/>
              </w:rPr>
            </w:pPr>
            <w:r w:rsidRPr="003C5E81">
              <w:rPr>
                <w:rFonts w:eastAsia="Times New Roman" w:cs="Arial"/>
                <w:sz w:val="24"/>
                <w:szCs w:val="18"/>
              </w:rPr>
              <w:t xml:space="preserve"> Support</w:t>
            </w:r>
            <w:r w:rsidR="002E3C69">
              <w:rPr>
                <w:rFonts w:eastAsia="Times New Roman" w:cs="Arial"/>
                <w:sz w:val="24"/>
                <w:szCs w:val="18"/>
              </w:rPr>
              <w:t xml:space="preserve"> Coordination</w:t>
            </w:r>
          </w:p>
          <w:p w14:paraId="48396A34" w14:textId="77777777" w:rsidR="00684EDB" w:rsidRPr="003C5E81" w:rsidRDefault="00684EDB" w:rsidP="0021464B">
            <w:pPr>
              <w:pStyle w:val="ListParagraph"/>
              <w:numPr>
                <w:ilvl w:val="0"/>
                <w:numId w:val="3"/>
              </w:numPr>
              <w:spacing w:before="40" w:after="40"/>
              <w:ind w:left="0" w:hanging="517"/>
              <w:contextualSpacing w:val="0"/>
              <w:rPr>
                <w:rFonts w:eastAsia="Times New Roman" w:cs="Arial"/>
                <w:sz w:val="24"/>
                <w:szCs w:val="18"/>
              </w:rPr>
            </w:pPr>
            <w:r w:rsidRPr="003C5E81">
              <w:rPr>
                <w:rFonts w:eastAsia="Times New Roman" w:cs="Arial"/>
                <w:sz w:val="24"/>
                <w:szCs w:val="18"/>
              </w:rPr>
              <w:t>Improved Living Arrangements</w:t>
            </w:r>
          </w:p>
          <w:p w14:paraId="5DAC2B26" w14:textId="77777777" w:rsidR="00684EDB" w:rsidRPr="003C5E81" w:rsidRDefault="00684EDB" w:rsidP="0021464B">
            <w:pPr>
              <w:pStyle w:val="ListParagraph"/>
              <w:numPr>
                <w:ilvl w:val="0"/>
                <w:numId w:val="3"/>
              </w:numPr>
              <w:spacing w:before="40" w:after="40"/>
              <w:ind w:left="0" w:hanging="517"/>
              <w:contextualSpacing w:val="0"/>
              <w:rPr>
                <w:rFonts w:eastAsia="Times New Roman" w:cs="Arial"/>
                <w:sz w:val="24"/>
                <w:szCs w:val="18"/>
              </w:rPr>
            </w:pPr>
            <w:r w:rsidRPr="003C5E81">
              <w:rPr>
                <w:rFonts w:eastAsia="Times New Roman" w:cs="Arial"/>
                <w:sz w:val="24"/>
                <w:szCs w:val="18"/>
              </w:rPr>
              <w:t>Increased Social and Community Participation</w:t>
            </w:r>
          </w:p>
          <w:p w14:paraId="31003DFA" w14:textId="77777777" w:rsidR="00684EDB" w:rsidRPr="003C5E81" w:rsidRDefault="00684EDB" w:rsidP="0021464B">
            <w:pPr>
              <w:pStyle w:val="ListParagraph"/>
              <w:numPr>
                <w:ilvl w:val="0"/>
                <w:numId w:val="3"/>
              </w:numPr>
              <w:spacing w:before="40" w:after="40"/>
              <w:ind w:left="0" w:hanging="517"/>
              <w:contextualSpacing w:val="0"/>
              <w:rPr>
                <w:rFonts w:eastAsia="Times New Roman" w:cs="Arial"/>
                <w:sz w:val="24"/>
                <w:szCs w:val="18"/>
              </w:rPr>
            </w:pPr>
            <w:r w:rsidRPr="003C5E81">
              <w:rPr>
                <w:rFonts w:eastAsia="Times New Roman" w:cs="Arial"/>
                <w:sz w:val="24"/>
                <w:szCs w:val="18"/>
              </w:rPr>
              <w:t>Finding and Keeping a Job</w:t>
            </w:r>
          </w:p>
          <w:p w14:paraId="71566C3F" w14:textId="77777777" w:rsidR="00684EDB" w:rsidRPr="003C5E81" w:rsidRDefault="00684EDB" w:rsidP="0021464B">
            <w:pPr>
              <w:pStyle w:val="ListParagraph"/>
              <w:numPr>
                <w:ilvl w:val="0"/>
                <w:numId w:val="3"/>
              </w:numPr>
              <w:spacing w:before="40" w:after="40"/>
              <w:ind w:left="0" w:hanging="517"/>
              <w:contextualSpacing w:val="0"/>
              <w:rPr>
                <w:rFonts w:eastAsia="Times New Roman" w:cs="Arial"/>
                <w:sz w:val="24"/>
                <w:szCs w:val="18"/>
              </w:rPr>
            </w:pPr>
            <w:r w:rsidRPr="003C5E81">
              <w:rPr>
                <w:rFonts w:eastAsia="Times New Roman" w:cs="Arial"/>
                <w:sz w:val="24"/>
                <w:szCs w:val="18"/>
              </w:rPr>
              <w:t>Improved Relationships</w:t>
            </w:r>
          </w:p>
          <w:p w14:paraId="1B839138" w14:textId="77777777" w:rsidR="00684EDB" w:rsidRPr="003C5E81" w:rsidRDefault="00684EDB" w:rsidP="0021464B">
            <w:pPr>
              <w:pStyle w:val="ListParagraph"/>
              <w:numPr>
                <w:ilvl w:val="0"/>
                <w:numId w:val="3"/>
              </w:numPr>
              <w:spacing w:before="40" w:after="40"/>
              <w:ind w:left="0" w:hanging="517"/>
              <w:contextualSpacing w:val="0"/>
              <w:rPr>
                <w:rFonts w:eastAsia="Times New Roman" w:cs="Arial"/>
                <w:sz w:val="24"/>
                <w:szCs w:val="18"/>
              </w:rPr>
            </w:pPr>
            <w:r w:rsidRPr="003C5E81">
              <w:rPr>
                <w:rFonts w:eastAsia="Times New Roman" w:cs="Arial"/>
                <w:sz w:val="24"/>
                <w:szCs w:val="18"/>
              </w:rPr>
              <w:t>Improved Health and Wellbeing</w:t>
            </w:r>
          </w:p>
          <w:p w14:paraId="2166CD37" w14:textId="77777777" w:rsidR="00684EDB" w:rsidRPr="003C5E81" w:rsidRDefault="00684EDB" w:rsidP="0021464B">
            <w:pPr>
              <w:pStyle w:val="ListParagraph"/>
              <w:numPr>
                <w:ilvl w:val="0"/>
                <w:numId w:val="3"/>
              </w:numPr>
              <w:spacing w:before="40" w:after="40"/>
              <w:ind w:left="0" w:hanging="517"/>
              <w:contextualSpacing w:val="0"/>
              <w:rPr>
                <w:rFonts w:eastAsia="Times New Roman" w:cs="Arial"/>
                <w:sz w:val="24"/>
                <w:szCs w:val="18"/>
              </w:rPr>
            </w:pPr>
            <w:r w:rsidRPr="003C5E81">
              <w:rPr>
                <w:rFonts w:eastAsia="Times New Roman" w:cs="Arial"/>
                <w:sz w:val="24"/>
                <w:szCs w:val="18"/>
              </w:rPr>
              <w:t>Improved Learning</w:t>
            </w:r>
          </w:p>
          <w:p w14:paraId="7FDB6F79" w14:textId="77777777" w:rsidR="00684EDB" w:rsidRPr="003C5E81" w:rsidRDefault="00684EDB" w:rsidP="0021464B">
            <w:pPr>
              <w:pStyle w:val="ListParagraph"/>
              <w:numPr>
                <w:ilvl w:val="0"/>
                <w:numId w:val="3"/>
              </w:numPr>
              <w:spacing w:before="40" w:after="40"/>
              <w:ind w:left="0" w:hanging="517"/>
              <w:contextualSpacing w:val="0"/>
              <w:rPr>
                <w:rFonts w:eastAsia="Times New Roman" w:cs="Arial"/>
                <w:sz w:val="24"/>
                <w:szCs w:val="18"/>
              </w:rPr>
            </w:pPr>
            <w:r w:rsidRPr="003C5E81">
              <w:rPr>
                <w:rFonts w:eastAsia="Times New Roman" w:cs="Arial"/>
                <w:sz w:val="24"/>
                <w:szCs w:val="18"/>
              </w:rPr>
              <w:t>Improved Life Choices</w:t>
            </w:r>
          </w:p>
          <w:p w14:paraId="20507383" w14:textId="77777777" w:rsidR="00684EDB" w:rsidRPr="003C5E81" w:rsidRDefault="00684EDB" w:rsidP="0021464B">
            <w:pPr>
              <w:pStyle w:val="ListParagraph"/>
              <w:numPr>
                <w:ilvl w:val="0"/>
                <w:numId w:val="3"/>
              </w:numPr>
              <w:spacing w:before="40" w:after="40"/>
              <w:ind w:left="0" w:hanging="517"/>
              <w:contextualSpacing w:val="0"/>
              <w:rPr>
                <w:rFonts w:eastAsia="Times New Roman" w:cs="Arial"/>
                <w:sz w:val="24"/>
                <w:szCs w:val="18"/>
              </w:rPr>
            </w:pPr>
            <w:r w:rsidRPr="003C5E81">
              <w:rPr>
                <w:rFonts w:eastAsia="Times New Roman" w:cs="Arial"/>
                <w:sz w:val="24"/>
                <w:szCs w:val="18"/>
              </w:rPr>
              <w:t>Improved Daily Living Skills</w:t>
            </w:r>
          </w:p>
        </w:tc>
      </w:tr>
    </w:tbl>
    <w:p w14:paraId="75CA12D4" w14:textId="77777777" w:rsidR="00F85148" w:rsidRPr="003C5E81" w:rsidRDefault="00224AF3" w:rsidP="001C01B8">
      <w:pPr>
        <w:pStyle w:val="Heading1"/>
        <w:spacing w:before="360"/>
        <w:rPr>
          <w:rFonts w:cs="Arial"/>
        </w:rPr>
      </w:pPr>
      <w:bookmarkStart w:id="10" w:name="_Toc485980470"/>
      <w:bookmarkStart w:id="11" w:name="_Toc485131946"/>
      <w:r w:rsidRPr="003C5E81">
        <w:rPr>
          <w:rFonts w:cs="Arial"/>
        </w:rPr>
        <w:lastRenderedPageBreak/>
        <w:t>Claiming for 2017-18 NDIS supports and services using this Guide</w:t>
      </w:r>
      <w:bookmarkEnd w:id="10"/>
      <w:r w:rsidRPr="003C5E81">
        <w:rPr>
          <w:rFonts w:cs="Arial"/>
        </w:rPr>
        <w:t xml:space="preserve"> </w:t>
      </w:r>
      <w:bookmarkEnd w:id="11"/>
    </w:p>
    <w:p w14:paraId="64414241" w14:textId="48975DEE" w:rsidR="00B50D10" w:rsidRPr="003C5E81" w:rsidRDefault="00293EDA" w:rsidP="00156C5A">
      <w:pPr>
        <w:pStyle w:val="Bodytext-Guide"/>
      </w:pPr>
      <w:r w:rsidRPr="003C5E81">
        <w:t>This Price G</w:t>
      </w:r>
      <w:r w:rsidR="00B50D10" w:rsidRPr="003C5E81">
        <w:t xml:space="preserve">uide applies for services delivered </w:t>
      </w:r>
      <w:r w:rsidR="002E3C69">
        <w:t xml:space="preserve">from </w:t>
      </w:r>
      <w:r w:rsidR="00B50D10" w:rsidRPr="003C5E81">
        <w:t>1 July 201</w:t>
      </w:r>
      <w:r w:rsidR="00197A41" w:rsidRPr="003C5E81">
        <w:t>7</w:t>
      </w:r>
      <w:r w:rsidR="00B50D10" w:rsidRPr="003C5E81">
        <w:t xml:space="preserve"> onwards. </w:t>
      </w:r>
      <w:r w:rsidR="00F67B4A" w:rsidRPr="003C5E81">
        <w:t>Providers and participants can make service agreements</w:t>
      </w:r>
      <w:r w:rsidR="00B50D10" w:rsidRPr="003C5E81">
        <w:t xml:space="preserve"> using the 201</w:t>
      </w:r>
      <w:r w:rsidR="00197A41" w:rsidRPr="003C5E81">
        <w:t>7</w:t>
      </w:r>
      <w:r w:rsidR="00B50D10" w:rsidRPr="003C5E81">
        <w:t>/1</w:t>
      </w:r>
      <w:r w:rsidR="00197A41" w:rsidRPr="003C5E81">
        <w:t>8</w:t>
      </w:r>
      <w:r w:rsidR="00B50D10" w:rsidRPr="003C5E81">
        <w:t xml:space="preserve"> price</w:t>
      </w:r>
      <w:r w:rsidR="00CC1CD7" w:rsidRPr="003C5E81">
        <w:t xml:space="preserve"> limits</w:t>
      </w:r>
      <w:r w:rsidR="00BD4A5D" w:rsidRPr="003C5E81">
        <w:t xml:space="preserve"> as long as the service is delivered on or after 1 July 201</w:t>
      </w:r>
      <w:r w:rsidR="00197A41" w:rsidRPr="003C5E81">
        <w:t>7</w:t>
      </w:r>
      <w:r w:rsidR="00BD4A5D" w:rsidRPr="003C5E81">
        <w:t>.</w:t>
      </w:r>
      <w:r w:rsidR="004F6DA0" w:rsidRPr="003C5E81">
        <w:t xml:space="preserve"> </w:t>
      </w:r>
      <w:r w:rsidR="00CC1CD7" w:rsidRPr="003C5E81">
        <w:t xml:space="preserve">Prices </w:t>
      </w:r>
      <w:r w:rsidR="00292228">
        <w:t xml:space="preserve">that have already been explicitly </w:t>
      </w:r>
      <w:r w:rsidR="00CC1CD7" w:rsidRPr="003C5E81">
        <w:t>set in</w:t>
      </w:r>
      <w:r w:rsidR="004F6DA0" w:rsidRPr="003C5E81">
        <w:t xml:space="preserve"> service </w:t>
      </w:r>
      <w:r w:rsidR="00292228">
        <w:t>agreements</w:t>
      </w:r>
      <w:r w:rsidR="00CC1CD7" w:rsidRPr="003C5E81">
        <w:t xml:space="preserve"> </w:t>
      </w:r>
      <w:r w:rsidR="00292228">
        <w:t xml:space="preserve">between providers and participants </w:t>
      </w:r>
      <w:r w:rsidR="004F6DA0" w:rsidRPr="003C5E81">
        <w:t>are not affected by changes</w:t>
      </w:r>
      <w:r w:rsidR="007F7D80">
        <w:t xml:space="preserve"> to maximum prices</w:t>
      </w:r>
      <w:r w:rsidR="007F7D80" w:rsidRPr="003C5E81">
        <w:t xml:space="preserve">, even if </w:t>
      </w:r>
      <w:r w:rsidR="007F7D80">
        <w:t>the service agreement is for the delivery of supports</w:t>
      </w:r>
      <w:r w:rsidR="007F7D80" w:rsidRPr="003C5E81">
        <w:t xml:space="preserve"> after </w:t>
      </w:r>
      <w:r w:rsidR="007F7D80" w:rsidRPr="00A72937">
        <w:t>1 July </w:t>
      </w:r>
      <w:r w:rsidR="007F7D80">
        <w:t>2017</w:t>
      </w:r>
      <w:r w:rsidR="004F6DA0" w:rsidRPr="003C5E81">
        <w:t>.</w:t>
      </w:r>
    </w:p>
    <w:p w14:paraId="36979F8A" w14:textId="3DAD050F" w:rsidR="00F85148" w:rsidRPr="003C5E81" w:rsidRDefault="00293EDA" w:rsidP="00156C5A">
      <w:pPr>
        <w:pStyle w:val="Bodytext-Guide"/>
      </w:pPr>
      <w:r w:rsidRPr="003C5E81">
        <w:t>Registered P</w:t>
      </w:r>
      <w:r w:rsidR="00F85148" w:rsidRPr="003C5E81">
        <w:t xml:space="preserve">roviders can make a claim for payment once that support has been delivered or provided. </w:t>
      </w:r>
      <w:r w:rsidR="00600E04">
        <w:t>P</w:t>
      </w:r>
      <w:r w:rsidR="00674785" w:rsidRPr="003C5E81">
        <w:t>rep</w:t>
      </w:r>
      <w:r w:rsidR="00156C5A">
        <w:t>ayment is not permitted unless,</w:t>
      </w:r>
      <w:r w:rsidR="00674785" w:rsidRPr="003C5E81">
        <w:t xml:space="preserve"> the </w:t>
      </w:r>
      <w:r w:rsidR="002B33C9" w:rsidRPr="003C5E81">
        <w:t xml:space="preserve">NDIA </w:t>
      </w:r>
      <w:r w:rsidR="00674785" w:rsidRPr="003C5E81">
        <w:t xml:space="preserve">has given prior approval </w:t>
      </w:r>
      <w:r w:rsidR="00600E04">
        <w:t xml:space="preserve">in writing </w:t>
      </w:r>
      <w:r w:rsidR="00674785" w:rsidRPr="003C5E81">
        <w:t>to the Registered Provider</w:t>
      </w:r>
      <w:r w:rsidR="00521C68" w:rsidRPr="003C5E81">
        <w:t>.</w:t>
      </w:r>
      <w:r w:rsidR="00EF6B07">
        <w:t xml:space="preserve"> This will only occur in exceptional circumstances such as home modifications and remote area servicing.</w:t>
      </w:r>
    </w:p>
    <w:p w14:paraId="71D0487F" w14:textId="627D9AF2" w:rsidR="004F6DA0" w:rsidRPr="00516DCB" w:rsidRDefault="009E583A" w:rsidP="00156C5A">
      <w:pPr>
        <w:pStyle w:val="Bodytext-Guide"/>
      </w:pPr>
      <w:r w:rsidRPr="00516DCB">
        <w:t>Where price limits apply, p</w:t>
      </w:r>
      <w:r w:rsidR="00F85148" w:rsidRPr="00516DCB">
        <w:t>rices charged to participants must not exceed the price level prescribed for that support in the</w:t>
      </w:r>
      <w:r w:rsidR="00BD4A5D" w:rsidRPr="00516DCB">
        <w:t xml:space="preserve"> Price Guide</w:t>
      </w:r>
      <w:r w:rsidR="00F85148" w:rsidRPr="00516DCB">
        <w:t>. No other charges are to be added to the cost of the support, including credit card surcharges, or any additional fees including any ‘gap’ fees, late payment fees or cancellation fees.</w:t>
      </w:r>
      <w:r w:rsidR="004F6DA0" w:rsidRPr="00516DCB">
        <w:t xml:space="preserve"> Providers should refer to the NDI</w:t>
      </w:r>
      <w:r w:rsidR="00EF6B07">
        <w:t xml:space="preserve">A </w:t>
      </w:r>
      <w:r w:rsidR="004F6DA0" w:rsidRPr="00516DCB">
        <w:t>Terms of Business for further details</w:t>
      </w:r>
      <w:r w:rsidR="00600E04">
        <w:t xml:space="preserve"> or </w:t>
      </w:r>
      <w:r w:rsidR="00600E04" w:rsidRPr="00600E04">
        <w:rPr>
          <w:i/>
        </w:rPr>
        <w:t>Other Considerations</w:t>
      </w:r>
      <w:r w:rsidR="00600E04">
        <w:t xml:space="preserve"> section of this guide</w:t>
      </w:r>
      <w:r w:rsidR="004F6DA0" w:rsidRPr="00516DCB">
        <w:t>.</w:t>
      </w:r>
    </w:p>
    <w:p w14:paraId="5E7A2865" w14:textId="06B503AA" w:rsidR="002F0904" w:rsidRPr="003C5E81" w:rsidRDefault="002F0904" w:rsidP="00156C5A">
      <w:pPr>
        <w:pStyle w:val="Bodytext-Guide"/>
      </w:pPr>
      <w:r w:rsidRPr="003C5E81">
        <w:t xml:space="preserve">When claiming, it is the responsibility of the provider to ensure that the claim accurately reflects the supports delivered, including the </w:t>
      </w:r>
      <w:r w:rsidR="00EF6B07">
        <w:t xml:space="preserve">frequency and </w:t>
      </w:r>
      <w:r w:rsidRPr="003C5E81">
        <w:t xml:space="preserve">volume of supports. Falsifying </w:t>
      </w:r>
      <w:r w:rsidR="00EF6B07">
        <w:t xml:space="preserve">claims for any </w:t>
      </w:r>
      <w:r w:rsidRPr="003C5E81">
        <w:t>aspect of supports delivered, is a serious compliance issue and may result in action against the provider, including de-registration. Providers are also required to keep accurate records of claims, which</w:t>
      </w:r>
      <w:r w:rsidR="00EF6B07">
        <w:t xml:space="preserve"> are</w:t>
      </w:r>
      <w:r w:rsidRPr="003C5E81">
        <w:t xml:space="preserve"> subject to audit</w:t>
      </w:r>
      <w:r w:rsidR="00EF6B07">
        <w:t xml:space="preserve"> at any time</w:t>
      </w:r>
      <w:r w:rsidRPr="003C5E81">
        <w:t>.</w:t>
      </w:r>
    </w:p>
    <w:p w14:paraId="0F6C9910" w14:textId="77777777" w:rsidR="00F85148" w:rsidRPr="003C5E81" w:rsidRDefault="00F85148" w:rsidP="00156C5A">
      <w:pPr>
        <w:pStyle w:val="Bodytext-Guide"/>
        <w:rPr>
          <w:strike/>
        </w:rPr>
      </w:pPr>
      <w:r w:rsidRPr="003C5E81">
        <w:t xml:space="preserve">A claim for payment is to be submitted within a reasonable time (and no later than </w:t>
      </w:r>
      <w:r w:rsidR="00224AF3" w:rsidRPr="003C5E81">
        <w:t xml:space="preserve">90 </w:t>
      </w:r>
      <w:r w:rsidRPr="003C5E81">
        <w:t>days</w:t>
      </w:r>
      <w:r w:rsidR="002A150B" w:rsidRPr="003C5E81">
        <w:t xml:space="preserve"> </w:t>
      </w:r>
      <w:r w:rsidR="006F2570" w:rsidRPr="003C5E81">
        <w:t>from</w:t>
      </w:r>
      <w:r w:rsidR="002A150B" w:rsidRPr="003C5E81">
        <w:t xml:space="preserve"> the end of the Service Booking</w:t>
      </w:r>
      <w:r w:rsidR="006F2570" w:rsidRPr="003C5E81">
        <w:t xml:space="preserve"> – see below</w:t>
      </w:r>
      <w:r w:rsidRPr="003C5E81">
        <w:t>)</w:t>
      </w:r>
      <w:r w:rsidR="006F2570" w:rsidRPr="003C5E81">
        <w:t>.</w:t>
      </w:r>
    </w:p>
    <w:p w14:paraId="5438C3A4" w14:textId="550730B7" w:rsidR="003B31CD" w:rsidRPr="00A72937" w:rsidRDefault="003B31CD" w:rsidP="001C01B8">
      <w:pPr>
        <w:pStyle w:val="Heading3"/>
        <w:spacing w:before="120"/>
        <w:rPr>
          <w:rFonts w:cs="Arial"/>
        </w:rPr>
      </w:pPr>
      <w:bookmarkStart w:id="12" w:name="_Toc485980471"/>
      <w:r w:rsidRPr="00A72937">
        <w:rPr>
          <w:rFonts w:cs="Arial"/>
        </w:rPr>
        <w:lastRenderedPageBreak/>
        <w:t>Support Item Reference Numbers</w:t>
      </w:r>
      <w:bookmarkEnd w:id="12"/>
    </w:p>
    <w:p w14:paraId="20B659B3" w14:textId="77777777" w:rsidR="003B31CD" w:rsidRPr="003C5E81" w:rsidRDefault="003B31CD" w:rsidP="001C01B8">
      <w:pPr>
        <w:shd w:val="clear" w:color="auto" w:fill="FFFFFF"/>
        <w:spacing w:line="360" w:lineRule="auto"/>
        <w:rPr>
          <w:rFonts w:eastAsia="Times New Roman" w:cs="Arial"/>
          <w:sz w:val="24"/>
          <w:szCs w:val="18"/>
        </w:rPr>
      </w:pPr>
      <w:r w:rsidRPr="003C5E81">
        <w:rPr>
          <w:rFonts w:eastAsia="Times New Roman" w:cs="Arial"/>
          <w:sz w:val="24"/>
          <w:szCs w:val="18"/>
        </w:rPr>
        <w:t xml:space="preserve">NDIS payments system applies unique numbers for each support line item, according to the following structure: </w:t>
      </w:r>
    </w:p>
    <w:p w14:paraId="0E9BE9D1" w14:textId="77777777" w:rsidR="003B31CD" w:rsidRPr="003C5E81" w:rsidRDefault="003B31CD" w:rsidP="001C01B8">
      <w:pPr>
        <w:pStyle w:val="NormalWeb"/>
        <w:shd w:val="clear" w:color="auto" w:fill="FFFFFF"/>
        <w:rPr>
          <w:rFonts w:ascii="Arial" w:hAnsi="Arial" w:cs="Arial"/>
          <w:color w:val="6D6D6D"/>
          <w:sz w:val="18"/>
          <w:szCs w:val="18"/>
          <w:lang w:val="en-AU"/>
        </w:rPr>
      </w:pPr>
      <w:r w:rsidRPr="003C5E81">
        <w:rPr>
          <w:rFonts w:ascii="Arial" w:hAnsi="Arial" w:cs="Arial"/>
          <w:noProof/>
          <w:color w:val="6D6D6D"/>
          <w:sz w:val="18"/>
          <w:szCs w:val="18"/>
          <w:lang w:val="en-AU" w:eastAsia="en-AU"/>
        </w:rPr>
        <w:drawing>
          <wp:inline distT="0" distB="0" distL="0" distR="0" wp14:anchorId="472F9CF3" wp14:editId="08A4F717">
            <wp:extent cx="6810375" cy="495300"/>
            <wp:effectExtent l="19050" t="38100" r="9525" b="57150"/>
            <wp:docPr id="6" name="Diagram 6" descr="Graphic that shows five components to Support Item Reference Numbers:&#10;Support Category&#10;Support Item&#10;Registration Group&#10;Outcome Domain&#10;Support Purpose " title="Chevron graphic"/>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14:paraId="0E65BCD6" w14:textId="77777777" w:rsidR="003B31CD" w:rsidRPr="003C5E81" w:rsidRDefault="003B31CD" w:rsidP="001C01B8">
      <w:pPr>
        <w:spacing w:before="120"/>
        <w:rPr>
          <w:rFonts w:eastAsia="Times New Roman" w:cs="Arial"/>
          <w:sz w:val="24"/>
          <w:szCs w:val="18"/>
        </w:rPr>
      </w:pPr>
      <w:r w:rsidRPr="003C5E81">
        <w:rPr>
          <w:rFonts w:eastAsia="Times New Roman" w:cs="Arial"/>
          <w:sz w:val="24"/>
          <w:szCs w:val="18"/>
        </w:rPr>
        <w:t>For example:</w:t>
      </w:r>
    </w:p>
    <w:p w14:paraId="700A2346" w14:textId="77777777" w:rsidR="003B31CD" w:rsidRPr="003C5E81" w:rsidRDefault="003B31CD" w:rsidP="001C01B8">
      <w:pPr>
        <w:spacing w:before="120"/>
        <w:ind w:firstLine="720"/>
        <w:rPr>
          <w:rFonts w:eastAsia="Times New Roman" w:cs="Arial"/>
          <w:b/>
          <w:sz w:val="24"/>
          <w:szCs w:val="18"/>
        </w:rPr>
      </w:pPr>
      <w:r w:rsidRPr="003C5E81">
        <w:rPr>
          <w:rFonts w:eastAsia="Times New Roman" w:cs="Arial"/>
          <w:b/>
          <w:sz w:val="24"/>
          <w:szCs w:val="18"/>
        </w:rPr>
        <w:t xml:space="preserve">Assistance with self-care - overnight - higher intensity line item number is: 01_018_0104_1_1 </w:t>
      </w:r>
    </w:p>
    <w:p w14:paraId="4FF823D9" w14:textId="77777777" w:rsidR="003B31CD" w:rsidRPr="003C5E81" w:rsidRDefault="003B31CD" w:rsidP="001C01B8">
      <w:pPr>
        <w:spacing w:before="120"/>
        <w:ind w:firstLine="644"/>
        <w:rPr>
          <w:rFonts w:eastAsia="Times New Roman" w:cs="Arial"/>
          <w:sz w:val="24"/>
          <w:szCs w:val="18"/>
        </w:rPr>
      </w:pPr>
      <w:r w:rsidRPr="003C5E81">
        <w:rPr>
          <w:rFonts w:eastAsia="Times New Roman" w:cs="Arial"/>
          <w:sz w:val="24"/>
          <w:szCs w:val="18"/>
        </w:rPr>
        <w:t xml:space="preserve"> Support Category</w:t>
      </w:r>
      <w:r w:rsidRPr="003C5E81">
        <w:rPr>
          <w:rFonts w:eastAsia="Times New Roman" w:cs="Arial"/>
          <w:sz w:val="24"/>
          <w:szCs w:val="18"/>
        </w:rPr>
        <w:tab/>
      </w:r>
      <w:r w:rsidRPr="003C5E81">
        <w:rPr>
          <w:rFonts w:eastAsia="Times New Roman" w:cs="Arial"/>
          <w:sz w:val="24"/>
          <w:szCs w:val="18"/>
        </w:rPr>
        <w:tab/>
        <w:t>Line Item</w:t>
      </w:r>
      <w:r w:rsidRPr="003C5E81">
        <w:rPr>
          <w:rFonts w:eastAsia="Times New Roman" w:cs="Arial"/>
          <w:sz w:val="24"/>
          <w:szCs w:val="18"/>
        </w:rPr>
        <w:tab/>
        <w:t>Reg’n Grp</w:t>
      </w:r>
      <w:r w:rsidRPr="003C5E81">
        <w:rPr>
          <w:rFonts w:eastAsia="Times New Roman" w:cs="Arial"/>
          <w:sz w:val="24"/>
          <w:szCs w:val="18"/>
        </w:rPr>
        <w:tab/>
        <w:t>Domain</w:t>
      </w:r>
      <w:r w:rsidRPr="003C5E81">
        <w:rPr>
          <w:rFonts w:eastAsia="Times New Roman" w:cs="Arial"/>
          <w:sz w:val="24"/>
          <w:szCs w:val="18"/>
        </w:rPr>
        <w:tab/>
        <w:t xml:space="preserve">Funding Type </w:t>
      </w:r>
    </w:p>
    <w:p w14:paraId="7D841990" w14:textId="77777777" w:rsidR="003B31CD" w:rsidRPr="003C5E81" w:rsidRDefault="003B31CD" w:rsidP="001C01B8">
      <w:pPr>
        <w:tabs>
          <w:tab w:val="left" w:pos="3544"/>
          <w:tab w:val="left" w:pos="3828"/>
          <w:tab w:val="left" w:pos="5245"/>
          <w:tab w:val="left" w:pos="6521"/>
          <w:tab w:val="left" w:pos="6804"/>
          <w:tab w:val="left" w:pos="8647"/>
        </w:tabs>
        <w:spacing w:before="120"/>
        <w:ind w:firstLine="720"/>
        <w:rPr>
          <w:rFonts w:eastAsia="Times New Roman" w:cs="Arial"/>
          <w:sz w:val="24"/>
          <w:szCs w:val="18"/>
        </w:rPr>
      </w:pPr>
      <w:r w:rsidRPr="003C5E81">
        <w:rPr>
          <w:rFonts w:eastAsia="Times New Roman" w:cs="Arial"/>
          <w:sz w:val="24"/>
          <w:szCs w:val="18"/>
        </w:rPr>
        <w:t>1</w:t>
      </w:r>
      <w:r w:rsidRPr="003C5E81">
        <w:rPr>
          <w:rFonts w:eastAsia="Times New Roman" w:cs="Arial"/>
          <w:sz w:val="24"/>
          <w:szCs w:val="18"/>
        </w:rPr>
        <w:tab/>
      </w:r>
      <w:r w:rsidRPr="003C5E81">
        <w:rPr>
          <w:rFonts w:eastAsia="Times New Roman" w:cs="Arial"/>
          <w:sz w:val="24"/>
          <w:szCs w:val="18"/>
        </w:rPr>
        <w:tab/>
        <w:t>018</w:t>
      </w:r>
      <w:r w:rsidRPr="003C5E81">
        <w:rPr>
          <w:rFonts w:eastAsia="Times New Roman" w:cs="Arial"/>
          <w:sz w:val="24"/>
          <w:szCs w:val="18"/>
        </w:rPr>
        <w:tab/>
        <w:t>0104</w:t>
      </w:r>
      <w:r w:rsidRPr="003C5E81">
        <w:rPr>
          <w:rFonts w:eastAsia="Times New Roman" w:cs="Arial"/>
          <w:sz w:val="24"/>
          <w:szCs w:val="18"/>
        </w:rPr>
        <w:tab/>
      </w:r>
      <w:r w:rsidRPr="003C5E81">
        <w:rPr>
          <w:rFonts w:eastAsia="Times New Roman" w:cs="Arial"/>
          <w:sz w:val="24"/>
          <w:szCs w:val="18"/>
        </w:rPr>
        <w:tab/>
        <w:t>1</w:t>
      </w:r>
      <w:r w:rsidRPr="003C5E81">
        <w:rPr>
          <w:rFonts w:eastAsia="Times New Roman" w:cs="Arial"/>
          <w:sz w:val="24"/>
          <w:szCs w:val="18"/>
        </w:rPr>
        <w:tab/>
        <w:t>1</w:t>
      </w:r>
    </w:p>
    <w:p w14:paraId="4FD5B26E" w14:textId="77777777" w:rsidR="003B31CD" w:rsidRPr="003C5E81" w:rsidRDefault="003B31CD" w:rsidP="001C01B8">
      <w:pPr>
        <w:pStyle w:val="ListParagraph"/>
        <w:spacing w:before="120"/>
        <w:ind w:left="0"/>
        <w:rPr>
          <w:rFonts w:eastAsia="Times New Roman" w:cs="Arial"/>
          <w:b/>
          <w:sz w:val="24"/>
          <w:szCs w:val="18"/>
        </w:rPr>
      </w:pPr>
      <w:r w:rsidRPr="003C5E81">
        <w:rPr>
          <w:rFonts w:eastAsia="Times New Roman" w:cs="Arial"/>
          <w:sz w:val="24"/>
          <w:szCs w:val="18"/>
        </w:rPr>
        <w:t xml:space="preserve"> </w:t>
      </w:r>
      <w:r w:rsidRPr="003C5E81">
        <w:rPr>
          <w:rFonts w:eastAsia="Times New Roman" w:cs="Arial"/>
          <w:b/>
          <w:sz w:val="24"/>
          <w:szCs w:val="18"/>
        </w:rPr>
        <w:t xml:space="preserve">Support Connection line item number is: - 07_001_0106_8_3 </w:t>
      </w:r>
    </w:p>
    <w:p w14:paraId="542B0F62" w14:textId="77777777" w:rsidR="003B31CD" w:rsidRPr="003C5E81" w:rsidRDefault="003B31CD" w:rsidP="001C01B8">
      <w:pPr>
        <w:spacing w:before="120"/>
        <w:ind w:firstLine="644"/>
        <w:rPr>
          <w:rFonts w:eastAsia="Times New Roman" w:cs="Arial"/>
          <w:sz w:val="24"/>
          <w:szCs w:val="18"/>
        </w:rPr>
      </w:pPr>
      <w:r w:rsidRPr="003C5E81">
        <w:rPr>
          <w:rFonts w:eastAsia="Times New Roman" w:cs="Arial"/>
          <w:sz w:val="24"/>
          <w:szCs w:val="18"/>
        </w:rPr>
        <w:t xml:space="preserve"> Support Category</w:t>
      </w:r>
      <w:r w:rsidRPr="003C5E81">
        <w:rPr>
          <w:rFonts w:eastAsia="Times New Roman" w:cs="Arial"/>
          <w:sz w:val="24"/>
          <w:szCs w:val="18"/>
        </w:rPr>
        <w:tab/>
      </w:r>
      <w:r w:rsidRPr="003C5E81">
        <w:rPr>
          <w:rFonts w:eastAsia="Times New Roman" w:cs="Arial"/>
          <w:sz w:val="24"/>
          <w:szCs w:val="18"/>
        </w:rPr>
        <w:tab/>
        <w:t>Line Item</w:t>
      </w:r>
      <w:r w:rsidRPr="003C5E81">
        <w:rPr>
          <w:rFonts w:eastAsia="Times New Roman" w:cs="Arial"/>
          <w:sz w:val="24"/>
          <w:szCs w:val="18"/>
        </w:rPr>
        <w:tab/>
        <w:t>Reg’n Grp</w:t>
      </w:r>
      <w:r w:rsidRPr="003C5E81">
        <w:rPr>
          <w:rFonts w:eastAsia="Times New Roman" w:cs="Arial"/>
          <w:sz w:val="24"/>
          <w:szCs w:val="18"/>
        </w:rPr>
        <w:tab/>
        <w:t>Domain</w:t>
      </w:r>
      <w:r w:rsidRPr="003C5E81">
        <w:rPr>
          <w:rFonts w:eastAsia="Times New Roman" w:cs="Arial"/>
          <w:sz w:val="24"/>
          <w:szCs w:val="18"/>
        </w:rPr>
        <w:tab/>
        <w:t xml:space="preserve">Funding Type </w:t>
      </w:r>
    </w:p>
    <w:p w14:paraId="12FA123F" w14:textId="77777777" w:rsidR="003B31CD" w:rsidRPr="003C5E81" w:rsidRDefault="003B31CD" w:rsidP="001C01B8">
      <w:pPr>
        <w:tabs>
          <w:tab w:val="left" w:pos="3544"/>
          <w:tab w:val="left" w:pos="3828"/>
          <w:tab w:val="left" w:pos="5245"/>
          <w:tab w:val="left" w:pos="6521"/>
          <w:tab w:val="left" w:pos="6804"/>
          <w:tab w:val="left" w:pos="8647"/>
        </w:tabs>
        <w:spacing w:before="120"/>
        <w:ind w:firstLine="720"/>
        <w:rPr>
          <w:rFonts w:eastAsia="Times New Roman" w:cs="Arial"/>
          <w:sz w:val="24"/>
          <w:szCs w:val="18"/>
        </w:rPr>
      </w:pPr>
      <w:r w:rsidRPr="003C5E81">
        <w:rPr>
          <w:rFonts w:eastAsia="Times New Roman" w:cs="Arial"/>
          <w:sz w:val="24"/>
          <w:szCs w:val="18"/>
        </w:rPr>
        <w:t>7</w:t>
      </w:r>
      <w:r w:rsidRPr="003C5E81">
        <w:rPr>
          <w:rFonts w:eastAsia="Times New Roman" w:cs="Arial"/>
          <w:sz w:val="24"/>
          <w:szCs w:val="18"/>
        </w:rPr>
        <w:tab/>
      </w:r>
      <w:r w:rsidRPr="003C5E81">
        <w:rPr>
          <w:rFonts w:eastAsia="Times New Roman" w:cs="Arial"/>
          <w:sz w:val="24"/>
          <w:szCs w:val="18"/>
        </w:rPr>
        <w:tab/>
        <w:t>001</w:t>
      </w:r>
      <w:r w:rsidRPr="003C5E81">
        <w:rPr>
          <w:rFonts w:eastAsia="Times New Roman" w:cs="Arial"/>
          <w:sz w:val="24"/>
          <w:szCs w:val="18"/>
        </w:rPr>
        <w:tab/>
        <w:t>0106</w:t>
      </w:r>
      <w:r w:rsidRPr="003C5E81">
        <w:rPr>
          <w:rFonts w:eastAsia="Times New Roman" w:cs="Arial"/>
          <w:sz w:val="24"/>
          <w:szCs w:val="18"/>
        </w:rPr>
        <w:tab/>
      </w:r>
      <w:r w:rsidRPr="003C5E81">
        <w:rPr>
          <w:rFonts w:eastAsia="Times New Roman" w:cs="Arial"/>
          <w:sz w:val="24"/>
          <w:szCs w:val="18"/>
        </w:rPr>
        <w:tab/>
        <w:t>8</w:t>
      </w:r>
      <w:r w:rsidRPr="003C5E81">
        <w:rPr>
          <w:rFonts w:eastAsia="Times New Roman" w:cs="Arial"/>
          <w:sz w:val="24"/>
          <w:szCs w:val="18"/>
        </w:rPr>
        <w:tab/>
        <w:t>3</w:t>
      </w:r>
    </w:p>
    <w:p w14:paraId="1E9AC717" w14:textId="77777777" w:rsidR="003B31CD" w:rsidRPr="00A67B72" w:rsidRDefault="003B31CD" w:rsidP="001C01B8">
      <w:pPr>
        <w:pStyle w:val="Heading3"/>
        <w:spacing w:before="240"/>
        <w:rPr>
          <w:rFonts w:cs="Arial"/>
        </w:rPr>
      </w:pPr>
      <w:bookmarkStart w:id="13" w:name="_Toc485980472"/>
      <w:r w:rsidRPr="00A67B72">
        <w:rPr>
          <w:rFonts w:cs="Arial"/>
        </w:rPr>
        <w:t>Units of Measure</w:t>
      </w:r>
      <w:bookmarkEnd w:id="13"/>
    </w:p>
    <w:p w14:paraId="32D48CC8" w14:textId="77777777" w:rsidR="003B31CD" w:rsidRPr="003C5E81" w:rsidRDefault="003B31CD" w:rsidP="001C01B8">
      <w:pPr>
        <w:shd w:val="clear" w:color="auto" w:fill="FFFFFF"/>
        <w:spacing w:line="360" w:lineRule="auto"/>
        <w:rPr>
          <w:rFonts w:eastAsia="Times New Roman" w:cs="Arial"/>
          <w:sz w:val="24"/>
          <w:szCs w:val="18"/>
        </w:rPr>
      </w:pPr>
      <w:r w:rsidRPr="003C5E81">
        <w:rPr>
          <w:rFonts w:eastAsia="Times New Roman" w:cs="Arial"/>
          <w:sz w:val="24"/>
          <w:szCs w:val="18"/>
        </w:rPr>
        <w:t>The NDIS payment system for 2017/18 includes units of measure to suit each support line item:</w:t>
      </w:r>
    </w:p>
    <w:p w14:paraId="1F299CD1" w14:textId="77777777" w:rsidR="003B31CD" w:rsidRPr="003C5E81" w:rsidRDefault="003B31CD" w:rsidP="0021464B">
      <w:pPr>
        <w:pStyle w:val="ListParagraph"/>
        <w:numPr>
          <w:ilvl w:val="0"/>
          <w:numId w:val="1"/>
        </w:numPr>
        <w:shd w:val="clear" w:color="auto" w:fill="FFFFFF"/>
        <w:spacing w:before="120" w:line="360" w:lineRule="auto"/>
        <w:ind w:left="0"/>
        <w:rPr>
          <w:rFonts w:eastAsia="Times New Roman" w:cs="Arial"/>
          <w:sz w:val="24"/>
          <w:szCs w:val="18"/>
        </w:rPr>
        <w:sectPr w:rsidR="003B31CD" w:rsidRPr="003C5E81" w:rsidSect="001C01B8">
          <w:type w:val="continuous"/>
          <w:pgSz w:w="16838" w:h="11906" w:orient="landscape"/>
          <w:pgMar w:top="1440" w:right="1440" w:bottom="1440" w:left="1440" w:header="709" w:footer="709" w:gutter="0"/>
          <w:cols w:space="708"/>
          <w:titlePg/>
          <w:docGrid w:linePitch="360"/>
        </w:sectPr>
      </w:pPr>
    </w:p>
    <w:p w14:paraId="1A71AE55" w14:textId="77777777" w:rsidR="003B31CD" w:rsidRPr="00BD096A" w:rsidRDefault="003B31CD" w:rsidP="0021464B">
      <w:pPr>
        <w:pStyle w:val="ListParagraph"/>
        <w:numPr>
          <w:ilvl w:val="0"/>
          <w:numId w:val="1"/>
        </w:numPr>
        <w:shd w:val="clear" w:color="auto" w:fill="FFFFFF"/>
        <w:spacing w:before="120" w:line="360" w:lineRule="auto"/>
        <w:rPr>
          <w:rFonts w:eastAsia="Times New Roman" w:cs="Arial"/>
          <w:sz w:val="24"/>
          <w:szCs w:val="18"/>
        </w:rPr>
      </w:pPr>
      <w:r w:rsidRPr="00BD096A">
        <w:rPr>
          <w:rFonts w:eastAsia="Times New Roman" w:cs="Arial"/>
          <w:sz w:val="24"/>
          <w:szCs w:val="18"/>
        </w:rPr>
        <w:t>Each</w:t>
      </w:r>
    </w:p>
    <w:p w14:paraId="1639B365" w14:textId="77777777" w:rsidR="003B31CD" w:rsidRPr="00BD096A" w:rsidRDefault="003B31CD" w:rsidP="0021464B">
      <w:pPr>
        <w:pStyle w:val="ListParagraph"/>
        <w:numPr>
          <w:ilvl w:val="0"/>
          <w:numId w:val="1"/>
        </w:numPr>
        <w:shd w:val="clear" w:color="auto" w:fill="FFFFFF"/>
        <w:spacing w:before="120" w:line="360" w:lineRule="auto"/>
        <w:rPr>
          <w:rFonts w:eastAsia="Times New Roman" w:cs="Arial"/>
          <w:sz w:val="24"/>
          <w:szCs w:val="18"/>
        </w:rPr>
      </w:pPr>
      <w:r w:rsidRPr="00BD096A">
        <w:rPr>
          <w:rFonts w:eastAsia="Times New Roman" w:cs="Arial"/>
          <w:sz w:val="24"/>
          <w:szCs w:val="18"/>
        </w:rPr>
        <w:t>Hour</w:t>
      </w:r>
    </w:p>
    <w:p w14:paraId="3EA3EC3A" w14:textId="77777777" w:rsidR="003B31CD" w:rsidRPr="00BD096A" w:rsidRDefault="003B31CD" w:rsidP="0021464B">
      <w:pPr>
        <w:pStyle w:val="ListParagraph"/>
        <w:numPr>
          <w:ilvl w:val="0"/>
          <w:numId w:val="1"/>
        </w:numPr>
        <w:shd w:val="clear" w:color="auto" w:fill="FFFFFF"/>
        <w:spacing w:before="120" w:line="360" w:lineRule="auto"/>
        <w:rPr>
          <w:rFonts w:eastAsia="Times New Roman" w:cs="Arial"/>
          <w:sz w:val="24"/>
          <w:szCs w:val="18"/>
        </w:rPr>
      </w:pPr>
      <w:r w:rsidRPr="00BD096A">
        <w:rPr>
          <w:rFonts w:eastAsia="Times New Roman" w:cs="Arial"/>
          <w:sz w:val="24"/>
          <w:szCs w:val="18"/>
        </w:rPr>
        <w:t>Daily</w:t>
      </w:r>
    </w:p>
    <w:p w14:paraId="31AA524D" w14:textId="77777777" w:rsidR="003B31CD" w:rsidRPr="00BD096A" w:rsidRDefault="003B31CD" w:rsidP="0021464B">
      <w:pPr>
        <w:pStyle w:val="ListParagraph"/>
        <w:numPr>
          <w:ilvl w:val="0"/>
          <w:numId w:val="1"/>
        </w:numPr>
        <w:shd w:val="clear" w:color="auto" w:fill="FFFFFF"/>
        <w:spacing w:before="120" w:line="360" w:lineRule="auto"/>
        <w:rPr>
          <w:rFonts w:eastAsia="Times New Roman" w:cs="Arial"/>
          <w:sz w:val="24"/>
          <w:szCs w:val="18"/>
        </w:rPr>
      </w:pPr>
      <w:r w:rsidRPr="00BD096A">
        <w:rPr>
          <w:rFonts w:eastAsia="Times New Roman" w:cs="Arial"/>
          <w:sz w:val="24"/>
          <w:szCs w:val="18"/>
        </w:rPr>
        <w:t>Week</w:t>
      </w:r>
    </w:p>
    <w:p w14:paraId="6E2416A8" w14:textId="77777777" w:rsidR="003B31CD" w:rsidRPr="00BD096A" w:rsidRDefault="003B31CD" w:rsidP="0021464B">
      <w:pPr>
        <w:pStyle w:val="ListParagraph"/>
        <w:numPr>
          <w:ilvl w:val="0"/>
          <w:numId w:val="1"/>
        </w:numPr>
        <w:shd w:val="clear" w:color="auto" w:fill="FFFFFF"/>
        <w:spacing w:before="120" w:line="360" w:lineRule="auto"/>
        <w:rPr>
          <w:rFonts w:eastAsia="Times New Roman" w:cs="Arial"/>
          <w:sz w:val="24"/>
          <w:szCs w:val="18"/>
        </w:rPr>
      </w:pPr>
      <w:r w:rsidRPr="00BD096A">
        <w:rPr>
          <w:rFonts w:eastAsia="Times New Roman" w:cs="Arial"/>
          <w:sz w:val="24"/>
          <w:szCs w:val="18"/>
        </w:rPr>
        <w:t>Month</w:t>
      </w:r>
    </w:p>
    <w:p w14:paraId="79861E31" w14:textId="77777777" w:rsidR="003B31CD" w:rsidRPr="00BD096A" w:rsidRDefault="003B31CD" w:rsidP="0021464B">
      <w:pPr>
        <w:pStyle w:val="ListParagraph"/>
        <w:numPr>
          <w:ilvl w:val="0"/>
          <w:numId w:val="1"/>
        </w:numPr>
        <w:shd w:val="clear" w:color="auto" w:fill="FFFFFF"/>
        <w:spacing w:before="120" w:line="360" w:lineRule="auto"/>
        <w:rPr>
          <w:rFonts w:eastAsia="Times New Roman" w:cs="Arial"/>
          <w:sz w:val="24"/>
          <w:szCs w:val="18"/>
        </w:rPr>
        <w:sectPr w:rsidR="003B31CD" w:rsidRPr="00BD096A" w:rsidSect="001C01B8">
          <w:type w:val="continuous"/>
          <w:pgSz w:w="16838" w:h="11906" w:orient="landscape"/>
          <w:pgMar w:top="1440" w:right="1440" w:bottom="1440" w:left="1440" w:header="709" w:footer="709" w:gutter="0"/>
          <w:cols w:num="2" w:space="172"/>
          <w:titlePg/>
          <w:docGrid w:linePitch="360"/>
        </w:sectPr>
      </w:pPr>
      <w:r w:rsidRPr="00BD096A">
        <w:rPr>
          <w:rFonts w:eastAsia="Times New Roman" w:cs="Arial"/>
          <w:sz w:val="24"/>
          <w:szCs w:val="18"/>
        </w:rPr>
        <w:t>Annual</w:t>
      </w:r>
    </w:p>
    <w:p w14:paraId="2941450C" w14:textId="77777777" w:rsidR="007F6378" w:rsidRDefault="007F6378" w:rsidP="001C01B8">
      <w:pPr>
        <w:spacing w:after="200"/>
        <w:rPr>
          <w:rFonts w:eastAsiaTheme="majorEastAsia" w:cs="Arial"/>
          <w:b/>
          <w:bCs/>
          <w:color w:val="6C2F76"/>
          <w:sz w:val="36"/>
          <w:szCs w:val="26"/>
        </w:rPr>
      </w:pPr>
      <w:r>
        <w:rPr>
          <w:rFonts w:cs="Arial"/>
        </w:rPr>
        <w:br w:type="page"/>
      </w:r>
    </w:p>
    <w:p w14:paraId="4802B1F4" w14:textId="77777777" w:rsidR="009E583A" w:rsidRPr="003C5E81" w:rsidRDefault="009E583A" w:rsidP="001C01B8">
      <w:pPr>
        <w:pStyle w:val="Heading2"/>
        <w:spacing w:before="240"/>
        <w:rPr>
          <w:rFonts w:cs="Arial"/>
        </w:rPr>
      </w:pPr>
      <w:bookmarkStart w:id="14" w:name="_Toc485131947"/>
      <w:bookmarkStart w:id="15" w:name="_Toc485980473"/>
      <w:r w:rsidRPr="003C5E81">
        <w:rPr>
          <w:rFonts w:cs="Arial"/>
        </w:rPr>
        <w:lastRenderedPageBreak/>
        <w:t>Service Bookings</w:t>
      </w:r>
      <w:bookmarkEnd w:id="14"/>
      <w:bookmarkEnd w:id="15"/>
    </w:p>
    <w:p w14:paraId="2A71BA41" w14:textId="77777777" w:rsidR="00A72937" w:rsidRPr="003C5E81" w:rsidRDefault="0023656D" w:rsidP="00600E04">
      <w:pPr>
        <w:pStyle w:val="Bodytext-Guide"/>
        <w:rPr>
          <w:rFonts w:ascii="Calibri" w:hAnsi="Calibri"/>
          <w:lang w:val="en"/>
        </w:rPr>
      </w:pPr>
      <w:r w:rsidRPr="0023656D">
        <w:rPr>
          <w:lang w:val="en"/>
        </w:rPr>
        <w:t xml:space="preserve">2017/18 NDIS operating system provides for Service Bookings to be created between the participant and their provider. This ensures that both parties are aware of the requirements for service, the length of time the service is required for, and that the participant will be able to pay for the service. For more information please see </w:t>
      </w:r>
      <w:r>
        <w:rPr>
          <w:lang w:val="en"/>
        </w:rPr>
        <w:t xml:space="preserve">Section 5.2 of </w:t>
      </w:r>
      <w:r w:rsidRPr="0023656D">
        <w:rPr>
          <w:lang w:val="en"/>
        </w:rPr>
        <w:t>the Pro</w:t>
      </w:r>
      <w:r>
        <w:rPr>
          <w:lang w:val="en"/>
        </w:rPr>
        <w:t>vider Toolkit</w:t>
      </w:r>
      <w:r w:rsidR="001E58F9">
        <w:rPr>
          <w:rStyle w:val="FootnoteReference"/>
          <w:szCs w:val="24"/>
          <w:lang w:val="en"/>
        </w:rPr>
        <w:footnoteReference w:id="4"/>
      </w:r>
      <w:r w:rsidR="00ED7F27">
        <w:rPr>
          <w:lang w:val="en"/>
        </w:rPr>
        <w:t>.</w:t>
      </w:r>
    </w:p>
    <w:p w14:paraId="68031691" w14:textId="1132B8DB" w:rsidR="00D279D5" w:rsidRPr="003C5E81" w:rsidRDefault="00036462" w:rsidP="00600E04">
      <w:pPr>
        <w:pStyle w:val="Bodytext-Guide"/>
      </w:pPr>
      <w:r>
        <w:rPr>
          <w:lang w:val="en"/>
        </w:rPr>
        <w:t>To help participants keep track of their service bookings and budget, a</w:t>
      </w:r>
      <w:r w:rsidR="00A72937" w:rsidRPr="003C5E81">
        <w:rPr>
          <w:lang w:val="en"/>
        </w:rPr>
        <w:t xml:space="preserve"> Monthly Payment Statement will be available online. The Payment Statement is created from the system and available to the participant (and/ or their nominee) on the first business day of each month. This statement will contain a summary of the previous month’s payments, available budget remaining, committed budget and spent budget. It will list which participant and provider claims have been received, which Service </w:t>
      </w:r>
      <w:r w:rsidR="00EF6B07">
        <w:rPr>
          <w:lang w:val="en"/>
        </w:rPr>
        <w:t>Bookings</w:t>
      </w:r>
      <w:r w:rsidR="00A72937" w:rsidRPr="003C5E81">
        <w:rPr>
          <w:lang w:val="en"/>
        </w:rPr>
        <w:t xml:space="preserve"> they relate to, which Support Categories the money was deducted from and on which dates the deductions were made. The Payment Summary will be available in their preferred document format, either pdf or word. The participant (and/or their nominee) will be sent an e</w:t>
      </w:r>
      <w:r w:rsidR="00A72937" w:rsidRPr="00A67B72">
        <w:rPr>
          <w:lang w:val="en"/>
        </w:rPr>
        <w:t xml:space="preserve">mail or SMS notification when their statements are available </w:t>
      </w:r>
      <w:r w:rsidR="00A72937" w:rsidRPr="003C5E81">
        <w:rPr>
          <w:lang w:val="en"/>
        </w:rPr>
        <w:t>o</w:t>
      </w:r>
      <w:r w:rsidR="00A72937" w:rsidRPr="00A67B72">
        <w:rPr>
          <w:lang w:val="en"/>
        </w:rPr>
        <w:t>nline.</w:t>
      </w:r>
    </w:p>
    <w:p w14:paraId="5985B967" w14:textId="77777777" w:rsidR="003B31CD" w:rsidRPr="00A72937" w:rsidRDefault="003B31CD" w:rsidP="001C01B8">
      <w:pPr>
        <w:pStyle w:val="Heading2"/>
        <w:spacing w:before="240"/>
        <w:rPr>
          <w:rFonts w:cs="Arial"/>
        </w:rPr>
      </w:pPr>
      <w:bookmarkStart w:id="16" w:name="_Toc485980474"/>
      <w:r w:rsidRPr="003C5E81">
        <w:rPr>
          <w:rFonts w:cs="Arial"/>
        </w:rPr>
        <w:t>Special pricing and extra charges</w:t>
      </w:r>
      <w:bookmarkEnd w:id="16"/>
    </w:p>
    <w:p w14:paraId="7A268080" w14:textId="47F613BF" w:rsidR="003B31CD" w:rsidRPr="003C5E81" w:rsidRDefault="003B31CD" w:rsidP="001C01B8">
      <w:pPr>
        <w:shd w:val="clear" w:color="auto" w:fill="FFFFFF"/>
        <w:spacing w:line="360" w:lineRule="auto"/>
        <w:rPr>
          <w:rFonts w:eastAsia="Times New Roman" w:cs="Arial"/>
          <w:sz w:val="24"/>
          <w:szCs w:val="18"/>
        </w:rPr>
      </w:pPr>
      <w:r w:rsidRPr="00600E04">
        <w:rPr>
          <w:rStyle w:val="Bodytext-GuideChar"/>
          <w:rFonts w:eastAsiaTheme="minorHAnsi"/>
        </w:rPr>
        <w:t>In certain circumstances, providers may be entitled to charge at higher rates or for expenses incurred in the provision supports. These may include certain transport and travel, or providing in remote or very remote areas</w:t>
      </w:r>
      <w:r w:rsidR="001F118C" w:rsidRPr="00600E04">
        <w:rPr>
          <w:rStyle w:val="Bodytext-GuideChar"/>
          <w:rFonts w:eastAsiaTheme="minorHAnsi"/>
        </w:rPr>
        <w:t>, which are outlined below</w:t>
      </w:r>
      <w:r w:rsidR="001F118C">
        <w:rPr>
          <w:rFonts w:eastAsia="Times New Roman" w:cs="Arial"/>
          <w:sz w:val="24"/>
          <w:szCs w:val="18"/>
        </w:rPr>
        <w:t>.</w:t>
      </w:r>
    </w:p>
    <w:p w14:paraId="321CB7C5" w14:textId="77777777" w:rsidR="001C01B8" w:rsidRDefault="001C01B8">
      <w:pPr>
        <w:spacing w:after="200"/>
        <w:rPr>
          <w:rFonts w:eastAsiaTheme="majorEastAsia" w:cs="Arial"/>
          <w:b/>
          <w:bCs/>
          <w:color w:val="652F76"/>
          <w:sz w:val="30"/>
          <w:szCs w:val="30"/>
        </w:rPr>
      </w:pPr>
      <w:bookmarkStart w:id="17" w:name="_Toc485131950"/>
      <w:r>
        <w:rPr>
          <w:rFonts w:cs="Arial"/>
        </w:rPr>
        <w:br w:type="page"/>
      </w:r>
    </w:p>
    <w:p w14:paraId="12C2D16B" w14:textId="77777777" w:rsidR="006347A9" w:rsidRPr="00A72937" w:rsidRDefault="006347A9" w:rsidP="001C01B8">
      <w:pPr>
        <w:pStyle w:val="Heading3"/>
        <w:spacing w:before="120"/>
        <w:rPr>
          <w:rFonts w:cs="Arial"/>
        </w:rPr>
      </w:pPr>
      <w:bookmarkStart w:id="18" w:name="_Toc485980475"/>
      <w:r w:rsidRPr="00A72937">
        <w:rPr>
          <w:rFonts w:cs="Arial"/>
        </w:rPr>
        <w:lastRenderedPageBreak/>
        <w:t>Remote and Very Remote</w:t>
      </w:r>
      <w:bookmarkEnd w:id="17"/>
      <w:bookmarkEnd w:id="18"/>
    </w:p>
    <w:p w14:paraId="56E8A8F9" w14:textId="77777777" w:rsidR="009E583A" w:rsidRPr="003C5E81" w:rsidRDefault="009E583A" w:rsidP="00600E04">
      <w:pPr>
        <w:pStyle w:val="Bodytext-Guide"/>
      </w:pPr>
      <w:r w:rsidRPr="003C5E81">
        <w:t>Services delivered in remote and very remote areas</w:t>
      </w:r>
      <w:r w:rsidR="009925BB" w:rsidRPr="003C5E81">
        <w:t xml:space="preserve"> may</w:t>
      </w:r>
      <w:r w:rsidRPr="003C5E81">
        <w:t xml:space="preserve"> have higher price limits, to accommodate additional service delivery costs. The </w:t>
      </w:r>
      <w:r w:rsidR="004E4E73" w:rsidRPr="003C5E81">
        <w:t xml:space="preserve">Modified Monash Model (MMM) </w:t>
      </w:r>
      <w:r w:rsidR="00C16FE8" w:rsidRPr="003C5E81">
        <w:t xml:space="preserve">is used to determine </w:t>
      </w:r>
      <w:r w:rsidR="004E4E73" w:rsidRPr="003C5E81">
        <w:t>remo</w:t>
      </w:r>
      <w:r w:rsidR="00C16FE8" w:rsidRPr="003C5E81">
        <w:t xml:space="preserve">te or very remote </w:t>
      </w:r>
      <w:r w:rsidRPr="003C5E81">
        <w:t>areas.</w:t>
      </w:r>
      <w:r w:rsidR="00235A0D" w:rsidRPr="003C5E81">
        <w:t xml:space="preserve"> There are separate Price Guides for Remote and Very Remote</w:t>
      </w:r>
      <w:r w:rsidR="00276989" w:rsidRPr="003C5E81">
        <w:t xml:space="preserve"> areas</w:t>
      </w:r>
      <w:r w:rsidR="00235A0D" w:rsidRPr="003C5E81">
        <w:t>.</w:t>
      </w:r>
    </w:p>
    <w:p w14:paraId="36A72DA7" w14:textId="77777777" w:rsidR="004E4E73" w:rsidRPr="003C5E81" w:rsidRDefault="009E583A" w:rsidP="00600E04">
      <w:pPr>
        <w:pStyle w:val="Bodytext-Guide"/>
      </w:pPr>
      <w:r w:rsidRPr="003C5E81">
        <w:t>P</w:t>
      </w:r>
      <w:r w:rsidR="004E4E73" w:rsidRPr="003C5E81">
        <w:t>rovider</w:t>
      </w:r>
      <w:r w:rsidRPr="003C5E81">
        <w:t>s</w:t>
      </w:r>
      <w:r w:rsidR="004E4E73" w:rsidRPr="003C5E81">
        <w:t xml:space="preserve"> </w:t>
      </w:r>
      <w:r w:rsidRPr="003C5E81">
        <w:t xml:space="preserve">should </w:t>
      </w:r>
      <w:r w:rsidR="004E4E73" w:rsidRPr="003C5E81">
        <w:t xml:space="preserve">claim the price applicable to where </w:t>
      </w:r>
      <w:r w:rsidRPr="003C5E81">
        <w:t>the service is delivered</w:t>
      </w:r>
      <w:r w:rsidR="004E4E73" w:rsidRPr="003C5E81">
        <w:t xml:space="preserve">. </w:t>
      </w:r>
      <w:r w:rsidR="004F0896" w:rsidRPr="003C5E81">
        <w:t xml:space="preserve">Prices are </w:t>
      </w:r>
      <w:r w:rsidR="00BF3584" w:rsidRPr="003C5E81">
        <w:t>20</w:t>
      </w:r>
      <w:r w:rsidR="004F0896" w:rsidRPr="003C5E81">
        <w:t xml:space="preserve">% higher in remote areas and </w:t>
      </w:r>
      <w:r w:rsidR="00BF3584" w:rsidRPr="003C5E81">
        <w:t>25</w:t>
      </w:r>
      <w:r w:rsidR="004F0896" w:rsidRPr="003C5E81">
        <w:t>% higher in very remote areas.</w:t>
      </w:r>
    </w:p>
    <w:p w14:paraId="7CE38152" w14:textId="77777777" w:rsidR="00FD1588" w:rsidRPr="003C5E81" w:rsidRDefault="00FD1588" w:rsidP="001C01B8">
      <w:pPr>
        <w:pStyle w:val="Heading3"/>
        <w:spacing w:before="120"/>
        <w:rPr>
          <w:rFonts w:cs="Arial"/>
        </w:rPr>
      </w:pPr>
      <w:bookmarkStart w:id="19" w:name="_Toc485131952"/>
      <w:bookmarkStart w:id="20" w:name="_Toc485980476"/>
      <w:r w:rsidRPr="00A72937">
        <w:rPr>
          <w:rFonts w:cs="Arial"/>
        </w:rPr>
        <w:t>Provider</w:t>
      </w:r>
      <w:r w:rsidR="004E4E73" w:rsidRPr="00A67B72">
        <w:rPr>
          <w:rFonts w:cs="Arial"/>
        </w:rPr>
        <w:t xml:space="preserve"> Travel &amp; Participant </w:t>
      </w:r>
      <w:r w:rsidR="004E4E73" w:rsidRPr="003C5E81">
        <w:rPr>
          <w:rFonts w:cs="Arial"/>
        </w:rPr>
        <w:t>Transport</w:t>
      </w:r>
      <w:bookmarkEnd w:id="19"/>
      <w:bookmarkEnd w:id="20"/>
    </w:p>
    <w:p w14:paraId="3EE52A83" w14:textId="77777777" w:rsidR="00F40254" w:rsidRPr="003C5E81" w:rsidRDefault="00FD1588" w:rsidP="001C01B8">
      <w:pPr>
        <w:shd w:val="clear" w:color="auto" w:fill="FFFFFF"/>
        <w:spacing w:line="360" w:lineRule="auto"/>
        <w:rPr>
          <w:rFonts w:eastAsia="Times New Roman" w:cs="Arial"/>
          <w:sz w:val="24"/>
          <w:szCs w:val="18"/>
        </w:rPr>
      </w:pPr>
      <w:r w:rsidRPr="00600E04">
        <w:rPr>
          <w:rStyle w:val="Bodytext-GuideChar"/>
          <w:rFonts w:eastAsiaTheme="minorHAnsi"/>
        </w:rPr>
        <w:t>Provider travel and participant transport are different things. This section explains the differences and notes specific rules and arrangements for both travel and transport in NDIS pricing and payments system</w:t>
      </w:r>
      <w:r w:rsidRPr="003C5E81">
        <w:rPr>
          <w:rFonts w:eastAsia="Times New Roman" w:cs="Arial"/>
          <w:sz w:val="24"/>
          <w:szCs w:val="18"/>
        </w:rPr>
        <w:t xml:space="preserve">. </w:t>
      </w:r>
    </w:p>
    <w:p w14:paraId="789CCA04" w14:textId="77777777" w:rsidR="00FD1588" w:rsidRPr="00A67B72" w:rsidRDefault="00FD1588" w:rsidP="001C01B8">
      <w:pPr>
        <w:pStyle w:val="Heading4"/>
        <w:spacing w:before="120" w:after="120"/>
        <w:rPr>
          <w:rFonts w:cs="Arial"/>
        </w:rPr>
      </w:pPr>
      <w:r w:rsidRPr="00A72937">
        <w:rPr>
          <w:rFonts w:cs="Arial"/>
        </w:rPr>
        <w:t>Provider Travel</w:t>
      </w:r>
    </w:p>
    <w:p w14:paraId="31FEE0E8" w14:textId="77777777" w:rsidR="00FD1588" w:rsidRPr="003C5E81" w:rsidRDefault="00FD1588" w:rsidP="001C01B8">
      <w:pPr>
        <w:rPr>
          <w:rFonts w:eastAsia="Times New Roman" w:cs="Arial"/>
          <w:sz w:val="24"/>
          <w:szCs w:val="18"/>
          <w:u w:val="single"/>
        </w:rPr>
      </w:pPr>
      <w:r w:rsidRPr="003C5E81">
        <w:rPr>
          <w:rFonts w:eastAsia="Times New Roman" w:cs="Arial"/>
          <w:sz w:val="24"/>
          <w:szCs w:val="18"/>
          <w:u w:val="single"/>
        </w:rPr>
        <w:t>Travel to provide personal care and community access</w:t>
      </w:r>
    </w:p>
    <w:p w14:paraId="1A06FC06" w14:textId="77777777" w:rsidR="00FD1588" w:rsidRPr="003C5E81" w:rsidRDefault="00FD1588" w:rsidP="00600E04">
      <w:pPr>
        <w:pStyle w:val="Bodytext-Guide"/>
      </w:pPr>
      <w:r w:rsidRPr="003C5E81">
        <w:t>The time that a worker spends travelling from home to the workplace (or first participant) and from the workplace (or last participant) to home cannot be claimed at the hourly rate for the relevant support item.</w:t>
      </w:r>
    </w:p>
    <w:p w14:paraId="18FF408F" w14:textId="7A192596" w:rsidR="00FD1588" w:rsidRPr="003C5E81" w:rsidRDefault="00FD1588" w:rsidP="00600E04">
      <w:pPr>
        <w:pStyle w:val="Bodytext-Guide"/>
      </w:pPr>
      <w:r w:rsidRPr="003C5E81">
        <w:t xml:space="preserve">Where a worker travels </w:t>
      </w:r>
      <w:r w:rsidR="001E43C0" w:rsidRPr="003C5E81">
        <w:t>from one participant appointment to another</w:t>
      </w:r>
      <w:r w:rsidRPr="003C5E81">
        <w:t xml:space="preserve">, up to 20 minutes of time can be claimed </w:t>
      </w:r>
      <w:r w:rsidR="001E43C0" w:rsidRPr="003C5E81">
        <w:t xml:space="preserve">against the </w:t>
      </w:r>
      <w:r w:rsidR="001F118C">
        <w:t>next</w:t>
      </w:r>
      <w:r w:rsidR="001E43C0" w:rsidRPr="003C5E81">
        <w:t xml:space="preserve"> appointment </w:t>
      </w:r>
      <w:r w:rsidRPr="003C5E81">
        <w:t>at the hourly rate for the relevant support item.</w:t>
      </w:r>
    </w:p>
    <w:p w14:paraId="6B8DEC57" w14:textId="77777777" w:rsidR="000A3934" w:rsidRDefault="000A3934">
      <w:pPr>
        <w:spacing w:after="200"/>
        <w:rPr>
          <w:rFonts w:eastAsia="Times New Roman" w:cs="Arial"/>
          <w:sz w:val="24"/>
          <w:szCs w:val="18"/>
          <w:u w:val="single"/>
        </w:rPr>
      </w:pPr>
      <w:r>
        <w:rPr>
          <w:rFonts w:eastAsia="Times New Roman" w:cs="Arial"/>
          <w:sz w:val="24"/>
          <w:szCs w:val="18"/>
          <w:u w:val="single"/>
        </w:rPr>
        <w:br w:type="page"/>
      </w:r>
    </w:p>
    <w:p w14:paraId="5A0CA487" w14:textId="43388D34" w:rsidR="00FD1588" w:rsidRPr="003C5E81" w:rsidRDefault="00FD1588" w:rsidP="001C01B8">
      <w:pPr>
        <w:shd w:val="clear" w:color="auto" w:fill="FFFFFF"/>
        <w:spacing w:line="360" w:lineRule="auto"/>
        <w:rPr>
          <w:rFonts w:eastAsia="Times New Roman" w:cs="Arial"/>
          <w:sz w:val="24"/>
          <w:szCs w:val="18"/>
          <w:u w:val="single"/>
        </w:rPr>
      </w:pPr>
      <w:r w:rsidRPr="003C5E81">
        <w:rPr>
          <w:rFonts w:eastAsia="Times New Roman" w:cs="Arial"/>
          <w:sz w:val="24"/>
          <w:szCs w:val="18"/>
          <w:u w:val="single"/>
        </w:rPr>
        <w:lastRenderedPageBreak/>
        <w:t>Travel to provide therapeutic supports</w:t>
      </w:r>
    </w:p>
    <w:p w14:paraId="3210B0AD" w14:textId="77777777" w:rsidR="00FD1588" w:rsidRPr="003C5E81" w:rsidRDefault="00FD1588" w:rsidP="00600E04">
      <w:pPr>
        <w:pStyle w:val="Bodytext-Guide"/>
      </w:pPr>
      <w:r w:rsidRPr="003C5E81">
        <w:t>Providers who travel to provide therapeutic supports to participants cannot claim any travel time at the hourly rate for the relevant support item where the distance travelled is less than 10km</w:t>
      </w:r>
      <w:r w:rsidR="00454C17" w:rsidRPr="003C5E81">
        <w:t xml:space="preserve"> as this cost is included in the hourly rate.</w:t>
      </w:r>
    </w:p>
    <w:p w14:paraId="4532CD29" w14:textId="77777777" w:rsidR="00395679" w:rsidRDefault="00FD1588" w:rsidP="00600E04">
      <w:pPr>
        <w:pStyle w:val="Bodytext-Guide"/>
      </w:pPr>
      <w:r w:rsidRPr="003C5E81">
        <w:t>Providers can claim travel time at the hourly rate for the relevant support item for travel in excess of 10km, up to a maximum annual limit of $1000 per participant</w:t>
      </w:r>
      <w:r w:rsidR="00454C17" w:rsidRPr="003C5E81">
        <w:t xml:space="preserve"> (per annum).</w:t>
      </w:r>
      <w:r w:rsidRPr="003C5E81">
        <w:t xml:space="preserve"> Travel time should be calculated using </w:t>
      </w:r>
      <w:r w:rsidR="001454C9" w:rsidRPr="003C5E81">
        <w:t>this</w:t>
      </w:r>
      <w:r w:rsidRPr="003C5E81">
        <w:t xml:space="preserve"> formula</w:t>
      </w:r>
      <w:r w:rsidR="001C4638" w:rsidRPr="003C5E81">
        <w:rPr>
          <w:vertAlign w:val="superscript"/>
        </w:rPr>
        <w:footnoteReference w:id="5"/>
      </w:r>
    </w:p>
    <w:p w14:paraId="4556AA53" w14:textId="48172ADC" w:rsidR="00FD1588" w:rsidRPr="00395679" w:rsidRDefault="00195B62" w:rsidP="000A3934">
      <w:pPr>
        <w:pStyle w:val="Bodytext-Guide"/>
        <w:ind w:left="2160" w:firstLine="720"/>
        <w:rPr>
          <w:i/>
        </w:rPr>
      </w:pPr>
      <w:r w:rsidRPr="00395679">
        <w:rPr>
          <w:i/>
        </w:rPr>
        <w:t>Claimable</w:t>
      </w:r>
      <w:r w:rsidR="00FD1588" w:rsidRPr="00395679">
        <w:rPr>
          <w:i/>
        </w:rPr>
        <w:t xml:space="preserve"> travel time (in minutes) = (total km travelled – 10</w:t>
      </w:r>
      <w:r w:rsidR="00AC5226" w:rsidRPr="00395679">
        <w:rPr>
          <w:i/>
        </w:rPr>
        <w:t>/60</w:t>
      </w:r>
      <w:r w:rsidR="00FD1588" w:rsidRPr="00395679">
        <w:rPr>
          <w:i/>
        </w:rPr>
        <w:t>)</w:t>
      </w:r>
    </w:p>
    <w:p w14:paraId="28D104F3" w14:textId="77777777" w:rsidR="00F40254" w:rsidRPr="003C5E81" w:rsidRDefault="00FD1588" w:rsidP="00600E04">
      <w:pPr>
        <w:pStyle w:val="Bodytext-Guide"/>
      </w:pPr>
      <w:r w:rsidRPr="003C5E81">
        <w:t xml:space="preserve">Providers who intend to claim travel costs from a participant’s plan using this provision must seek the agreement of the participant prior to any claim being made (e.g. the service agreement between the participant and provider should specify if travel costs are to be claimed). </w:t>
      </w:r>
    </w:p>
    <w:p w14:paraId="75B7AD19" w14:textId="77777777" w:rsidR="00454C17" w:rsidRPr="00A67B72" w:rsidRDefault="00FD1588" w:rsidP="001C01B8">
      <w:pPr>
        <w:pStyle w:val="Heading4"/>
        <w:spacing w:before="120" w:after="120"/>
        <w:rPr>
          <w:rFonts w:cs="Arial"/>
        </w:rPr>
      </w:pPr>
      <w:r w:rsidRPr="00A72937">
        <w:rPr>
          <w:rFonts w:cs="Arial"/>
        </w:rPr>
        <w:t>Participant Transport</w:t>
      </w:r>
    </w:p>
    <w:p w14:paraId="22789B95" w14:textId="77777777" w:rsidR="00FD1588" w:rsidRPr="003C5E81" w:rsidRDefault="00FD1588" w:rsidP="001C01B8">
      <w:pPr>
        <w:rPr>
          <w:rFonts w:eastAsia="Times New Roman" w:cs="Arial"/>
          <w:sz w:val="24"/>
          <w:szCs w:val="18"/>
          <w:u w:val="single"/>
        </w:rPr>
      </w:pPr>
      <w:r w:rsidRPr="003C5E81">
        <w:rPr>
          <w:rFonts w:eastAsia="Times New Roman" w:cs="Arial"/>
          <w:sz w:val="24"/>
          <w:szCs w:val="18"/>
          <w:u w:val="single"/>
        </w:rPr>
        <w:t>Accompanying participants for community access</w:t>
      </w:r>
    </w:p>
    <w:p w14:paraId="07F57494" w14:textId="77777777" w:rsidR="00FD1588" w:rsidRPr="003C5E81" w:rsidRDefault="00FD1588" w:rsidP="000A3934">
      <w:pPr>
        <w:pStyle w:val="Bodytext-Guide"/>
      </w:pPr>
      <w:r w:rsidRPr="003C5E81">
        <w:t>Providing community access supports may also involve a worker accompanying a participant on a community outing and/or transporting a participant from their home to the community. In these situations, the worker</w:t>
      </w:r>
      <w:r w:rsidR="00EB6FA1">
        <w:t>’</w:t>
      </w:r>
      <w:r w:rsidRPr="003C5E81">
        <w:t>s time can be claimed at the hourly rate for the relevant support item for the total time the worker provides support to a participant(s), including time spent accompanying and/or transporting the participant. Where a provider is transporting two or more participants on the same trip, the worker</w:t>
      </w:r>
      <w:r w:rsidR="00284C38">
        <w:t>’</w:t>
      </w:r>
      <w:r w:rsidRPr="003C5E81">
        <w:t xml:space="preserve">s time should be claimed at the appropriate group rate for the relevant support. </w:t>
      </w:r>
    </w:p>
    <w:p w14:paraId="29106FD7" w14:textId="77777777" w:rsidR="00FD1588" w:rsidRPr="00A67B72" w:rsidRDefault="00FD1588" w:rsidP="001C01B8">
      <w:pPr>
        <w:pStyle w:val="Heading4"/>
        <w:spacing w:before="120" w:after="120"/>
        <w:rPr>
          <w:rFonts w:cs="Arial"/>
        </w:rPr>
      </w:pPr>
      <w:r w:rsidRPr="00A72937">
        <w:rPr>
          <w:rFonts w:cs="Arial"/>
        </w:rPr>
        <w:lastRenderedPageBreak/>
        <w:t>Contribution towards costs of transport</w:t>
      </w:r>
    </w:p>
    <w:p w14:paraId="769F55CE" w14:textId="6D7E29B3" w:rsidR="00F40254" w:rsidRPr="003C5E81" w:rsidRDefault="00FD1588" w:rsidP="000A3934">
      <w:pPr>
        <w:pStyle w:val="Bodytext-Guide"/>
      </w:pPr>
      <w:r w:rsidRPr="003C5E81">
        <w:t xml:space="preserve">If a provider incurs costs, in addition to the cost of a worker’s time, when accompanying and/or transporting participants in the community, they may negotiate </w:t>
      </w:r>
      <w:r w:rsidR="00A94B6A">
        <w:t>with the participant for them</w:t>
      </w:r>
      <w:r w:rsidRPr="003C5E81">
        <w:t xml:space="preserve"> to make a reasonable contribution towards these costs. A plan may include funding for transport supports</w:t>
      </w:r>
      <w:r w:rsidR="00A94B6A">
        <w:t xml:space="preserve"> that are</w:t>
      </w:r>
      <w:r w:rsidR="00284C38">
        <w:t xml:space="preserve"> paid directly to the participant</w:t>
      </w:r>
      <w:r w:rsidR="00A94B6A">
        <w:t>. T</w:t>
      </w:r>
      <w:r w:rsidRPr="003C5E81">
        <w:t>his funding can be used to mee</w:t>
      </w:r>
      <w:r w:rsidR="00F056C6">
        <w:t>t these types of contributions, which should be clearly specified in the service agreement.</w:t>
      </w:r>
    </w:p>
    <w:p w14:paraId="59ABC3B5" w14:textId="77777777" w:rsidR="00FD1588" w:rsidRPr="00A67B72" w:rsidRDefault="00FD1588" w:rsidP="001C01B8">
      <w:pPr>
        <w:pStyle w:val="Heading4"/>
        <w:spacing w:before="120" w:after="120"/>
        <w:rPr>
          <w:rFonts w:cs="Arial"/>
        </w:rPr>
      </w:pPr>
      <w:r w:rsidRPr="00A72937">
        <w:rPr>
          <w:rFonts w:cs="Arial"/>
        </w:rPr>
        <w:t>Remote travel</w:t>
      </w:r>
    </w:p>
    <w:p w14:paraId="2D7FEAF8" w14:textId="703ED8E6" w:rsidR="00FD1588" w:rsidRPr="003C5E81" w:rsidRDefault="00FD1588" w:rsidP="000A3934">
      <w:pPr>
        <w:pStyle w:val="Bodytext-Guide"/>
      </w:pPr>
      <w:r w:rsidRPr="003C5E81">
        <w:t xml:space="preserve">If local providers are not available, the </w:t>
      </w:r>
      <w:r w:rsidR="002B33C9" w:rsidRPr="003C5E81">
        <w:t xml:space="preserve">NDIA </w:t>
      </w:r>
      <w:r w:rsidR="00454C17" w:rsidRPr="003C5E81">
        <w:t xml:space="preserve">may </w:t>
      </w:r>
      <w:r w:rsidRPr="003C5E81">
        <w:t xml:space="preserve">enter into agreements </w:t>
      </w:r>
      <w:r w:rsidR="00284C38">
        <w:t xml:space="preserve">(and at times contracts) </w:t>
      </w:r>
      <w:r w:rsidRPr="003C5E81">
        <w:t xml:space="preserve">with specific providers for provision of services </w:t>
      </w:r>
      <w:r w:rsidR="00454C17" w:rsidRPr="003C5E81">
        <w:t xml:space="preserve">to </w:t>
      </w:r>
      <w:r w:rsidRPr="003C5E81">
        <w:t xml:space="preserve">more remote regions. The contract with a service provider </w:t>
      </w:r>
      <w:r w:rsidR="00656B28">
        <w:t>specify how</w:t>
      </w:r>
      <w:r w:rsidRPr="003C5E81">
        <w:t xml:space="preserve"> the cost of travel and </w:t>
      </w:r>
      <w:r w:rsidR="00656B28">
        <w:t xml:space="preserve">any other </w:t>
      </w:r>
      <w:r w:rsidRPr="003C5E81">
        <w:t>associated expenses in these areas.</w:t>
      </w:r>
      <w:r w:rsidR="00F056C6">
        <w:t xml:space="preserve"> </w:t>
      </w:r>
    </w:p>
    <w:p w14:paraId="1F65FB5F" w14:textId="77777777" w:rsidR="00FE2A15" w:rsidRPr="003C5E81" w:rsidRDefault="00FE2A15" w:rsidP="001C01B8">
      <w:pPr>
        <w:pStyle w:val="Heading3"/>
        <w:spacing w:before="120"/>
        <w:rPr>
          <w:rFonts w:cs="Arial"/>
        </w:rPr>
      </w:pPr>
      <w:bookmarkStart w:id="21" w:name="_Toc485131953"/>
      <w:bookmarkStart w:id="22" w:name="_Toc485980477"/>
      <w:r w:rsidRPr="00A72937">
        <w:rPr>
          <w:rFonts w:cs="Arial"/>
        </w:rPr>
        <w:t xml:space="preserve">Cancellations and “no shows” </w:t>
      </w:r>
      <w:r w:rsidR="009E583A" w:rsidRPr="00A67B72">
        <w:rPr>
          <w:rFonts w:cs="Arial"/>
        </w:rPr>
        <w:t>for</w:t>
      </w:r>
      <w:r w:rsidRPr="003C5E81">
        <w:rPr>
          <w:rFonts w:cs="Arial"/>
        </w:rPr>
        <w:t xml:space="preserve"> scheduled supports</w:t>
      </w:r>
      <w:bookmarkEnd w:id="21"/>
      <w:bookmarkEnd w:id="22"/>
    </w:p>
    <w:p w14:paraId="266925BC" w14:textId="77777777" w:rsidR="00FE2A15" w:rsidRPr="003C5E81" w:rsidRDefault="00FE2A15" w:rsidP="000A3934">
      <w:pPr>
        <w:pStyle w:val="Bodytext-Guide"/>
      </w:pPr>
      <w:r w:rsidRPr="003C5E81">
        <w:t>Providers need to have business arrangements in place to minimise the risk of cancellation, no show or late changes to the delivery of a scheduled support. Service agreements between participants and providers need to include details of these arrangements including: rescheduling the appointment; notice periods for cancellations</w:t>
      </w:r>
      <w:r w:rsidR="008A6F28">
        <w:t xml:space="preserve"> and the cancellation fee that can apply</w:t>
      </w:r>
      <w:r w:rsidRPr="003C5E81">
        <w:t>; and changes to agreed appointments.</w:t>
      </w:r>
    </w:p>
    <w:p w14:paraId="2AD955F2" w14:textId="36EEC33D" w:rsidR="00FE2A15" w:rsidRDefault="00FE2A15" w:rsidP="000A3934">
      <w:pPr>
        <w:pStyle w:val="Bodytext-Guide"/>
      </w:pPr>
      <w:r w:rsidRPr="003C5E81">
        <w:t>If there are unforeseen circumstances and the participant agrees that they did not comply with the agreed requirements, a fee may be charged against a participant’s plan up to 8 times per year for</w:t>
      </w:r>
      <w:r w:rsidR="00972F7B" w:rsidRPr="003C5E81">
        <w:t xml:space="preserve"> </w:t>
      </w:r>
      <w:r w:rsidRPr="003C5E81">
        <w:t xml:space="preserve">personal care and community access supports. However, the provider should notify the </w:t>
      </w:r>
      <w:r w:rsidR="002B33C9" w:rsidRPr="003C5E81">
        <w:t xml:space="preserve">NDIA </w:t>
      </w:r>
      <w:r w:rsidRPr="003C5E81">
        <w:t>that the participant is at risk of not receiving the supports</w:t>
      </w:r>
      <w:r w:rsidR="00885F34" w:rsidRPr="003C5E81">
        <w:t>, in case the participant needs special assistance</w:t>
      </w:r>
      <w:r w:rsidRPr="003C5E81">
        <w:t>.</w:t>
      </w:r>
    </w:p>
    <w:p w14:paraId="6EC2E4AD" w14:textId="77777777" w:rsidR="00F13DA7" w:rsidRPr="003C5E81" w:rsidRDefault="008A6F28" w:rsidP="000A3934">
      <w:pPr>
        <w:pStyle w:val="Bodytext-Guide"/>
      </w:pPr>
      <w:r>
        <w:lastRenderedPageBreak/>
        <w:t>Where participants fail to present for therapy services, the therapist can charge a cancellation fee for a maximum of 2 hours of service within the period of any Service Agreement.</w:t>
      </w:r>
    </w:p>
    <w:p w14:paraId="45CBB0CA" w14:textId="77777777" w:rsidR="00FE2A15" w:rsidRPr="003C5E81" w:rsidRDefault="00FE2A15" w:rsidP="000A3934">
      <w:pPr>
        <w:pStyle w:val="Bodytext-Guide"/>
      </w:pPr>
      <w:r w:rsidRPr="003C5E81">
        <w:t>Where a participant fails, without notice, to keep the scheduled arrangement for the support, the provider must make every effort to contact the participant to determine if there is an additional problem (e.g. the person has fallen out of bed and cannot raise an alarm, or there is a sudden break down in the informal supports and additional support is likely to be required).</w:t>
      </w:r>
    </w:p>
    <w:p w14:paraId="324A1D9C" w14:textId="77777777" w:rsidR="00FE2A15" w:rsidRPr="003C5E81" w:rsidRDefault="00FE2A15" w:rsidP="000A3934">
      <w:pPr>
        <w:pStyle w:val="Bodytext-Guide"/>
      </w:pPr>
      <w:r w:rsidRPr="003C5E81">
        <w:t xml:space="preserve">Where there is a specific risk that a participant will frequently “not show” for a support due to the nature of a person’s disability or the nature of the support, for example behaviour intervention supports, the </w:t>
      </w:r>
      <w:r w:rsidR="00113CE7" w:rsidRPr="003C5E81">
        <w:t xml:space="preserve">service </w:t>
      </w:r>
      <w:r w:rsidRPr="003C5E81">
        <w:t xml:space="preserve">provider </w:t>
      </w:r>
      <w:r w:rsidR="00113CE7" w:rsidRPr="003C5E81">
        <w:t>should</w:t>
      </w:r>
      <w:r w:rsidRPr="003C5E81">
        <w:t xml:space="preserve"> put in place suitable individual arrangements to maximise the likelihood that the person will receive all their required supports.</w:t>
      </w:r>
    </w:p>
    <w:p w14:paraId="605EB68C" w14:textId="33A703D8" w:rsidR="00FE2A15" w:rsidRPr="003C5E81" w:rsidRDefault="00FE2A15" w:rsidP="000A3934">
      <w:pPr>
        <w:pStyle w:val="Bodytext-Guide"/>
      </w:pPr>
      <w:r w:rsidRPr="003C5E81">
        <w:t>No fee is payable by the NDIA or the participant, for cancellation by a provider or due to the provider’s failure to deliver the agreed supports unless previously agreed to and documented in the Service Agreement</w:t>
      </w:r>
      <w:r w:rsidR="00484C0F">
        <w:t xml:space="preserve"> with the Participant</w:t>
      </w:r>
      <w:r w:rsidRPr="003C5E81">
        <w:t>.</w:t>
      </w:r>
    </w:p>
    <w:p w14:paraId="2C8E00A3" w14:textId="77777777" w:rsidR="00A40BCA" w:rsidRPr="003C5E81" w:rsidRDefault="00FE2A15" w:rsidP="000A3934">
      <w:pPr>
        <w:pStyle w:val="Bodytext-Guide"/>
      </w:pPr>
      <w:r w:rsidRPr="003C5E81">
        <w:t>NDIA does not permit collection of deposits, or money as a bond from participants that a provider would retain in the event of cancellation of a support</w:t>
      </w:r>
      <w:r w:rsidR="00245F9D" w:rsidRPr="003C5E81">
        <w:t xml:space="preserve"> per the </w:t>
      </w:r>
      <w:r w:rsidR="00466DEB" w:rsidRPr="003C5E81">
        <w:t xml:space="preserve">NDIA </w:t>
      </w:r>
      <w:r w:rsidR="00245F9D" w:rsidRPr="003C5E81">
        <w:t>Terms of Business.</w:t>
      </w:r>
    </w:p>
    <w:p w14:paraId="1B070837" w14:textId="77777777" w:rsidR="000A3934" w:rsidRDefault="000A3934">
      <w:pPr>
        <w:spacing w:after="200"/>
        <w:rPr>
          <w:rFonts w:eastAsiaTheme="majorEastAsia" w:cs="Arial"/>
          <w:b/>
          <w:bCs/>
          <w:color w:val="6C2F76"/>
          <w:sz w:val="36"/>
          <w:szCs w:val="26"/>
        </w:rPr>
      </w:pPr>
      <w:bookmarkStart w:id="23" w:name="_Toc485980478"/>
      <w:r>
        <w:rPr>
          <w:rFonts w:cs="Arial"/>
        </w:rPr>
        <w:br w:type="page"/>
      </w:r>
    </w:p>
    <w:p w14:paraId="5EBB36A5" w14:textId="4D719FAA" w:rsidR="00A40BCA" w:rsidRPr="00A72937" w:rsidRDefault="00A40BCA" w:rsidP="001C01B8">
      <w:pPr>
        <w:pStyle w:val="Heading2"/>
        <w:spacing w:before="240"/>
        <w:rPr>
          <w:rFonts w:cs="Arial"/>
        </w:rPr>
      </w:pPr>
      <w:r>
        <w:rPr>
          <w:rFonts w:cs="Arial"/>
        </w:rPr>
        <w:lastRenderedPageBreak/>
        <w:t>Other considerations</w:t>
      </w:r>
      <w:bookmarkEnd w:id="23"/>
    </w:p>
    <w:p w14:paraId="4F2C3214" w14:textId="77777777" w:rsidR="00A40BCA" w:rsidRPr="00484C0F" w:rsidRDefault="00A40BCA" w:rsidP="000A3934">
      <w:pPr>
        <w:pStyle w:val="Bodytext-Guide"/>
      </w:pPr>
      <w:r w:rsidRPr="00484C0F">
        <w:t>This section outlines various other considerations that may be relevant to participants and providers. These should be reviewed when engaging in a new service agreement or if something significant changes in the participants circumstances.</w:t>
      </w:r>
    </w:p>
    <w:p w14:paraId="6D8A16CF" w14:textId="77777777" w:rsidR="00A40BCA" w:rsidRPr="00484C0F" w:rsidRDefault="00A40BCA" w:rsidP="001C01B8">
      <w:pPr>
        <w:pStyle w:val="Heading4"/>
        <w:spacing w:before="120" w:after="120"/>
        <w:rPr>
          <w:rFonts w:cs="Arial"/>
          <w:szCs w:val="24"/>
        </w:rPr>
      </w:pPr>
      <w:r w:rsidRPr="00484C0F">
        <w:rPr>
          <w:rFonts w:cs="Arial"/>
          <w:szCs w:val="24"/>
        </w:rPr>
        <w:t>Medicare and insurance</w:t>
      </w:r>
    </w:p>
    <w:p w14:paraId="6599F277" w14:textId="76BBE4BE" w:rsidR="00576DF5" w:rsidRPr="00484C0F" w:rsidRDefault="002B32EB" w:rsidP="000A3934">
      <w:pPr>
        <w:pStyle w:val="Bodytext-Guide"/>
      </w:pPr>
      <w:r w:rsidRPr="00484C0F">
        <w:t>Some elements of a participant</w:t>
      </w:r>
      <w:r w:rsidR="00123C73" w:rsidRPr="00484C0F">
        <w:t>’</w:t>
      </w:r>
      <w:r w:rsidRPr="00484C0F">
        <w:t>s care may be covered by funds outside the NDIS</w:t>
      </w:r>
      <w:r w:rsidR="00123C73" w:rsidRPr="00484C0F">
        <w:t>. These expenses are</w:t>
      </w:r>
      <w:r w:rsidRPr="00484C0F">
        <w:t xml:space="preserve"> </w:t>
      </w:r>
      <w:r w:rsidR="00123C73" w:rsidRPr="00484C0F">
        <w:t>generally medical</w:t>
      </w:r>
      <w:r w:rsidRPr="00484C0F">
        <w:t>, including those covered by private health insurance o</w:t>
      </w:r>
      <w:r w:rsidR="008A6F28" w:rsidRPr="00484C0F">
        <w:t>r</w:t>
      </w:r>
      <w:r w:rsidRPr="00484C0F">
        <w:t xml:space="preserve"> Medicare. These medical expenses </w:t>
      </w:r>
      <w:r w:rsidR="00123C73" w:rsidRPr="00484C0F">
        <w:t xml:space="preserve">are not funded under the </w:t>
      </w:r>
      <w:r w:rsidRPr="00484C0F">
        <w:t>NDIS, even if they are related to, or a symptom of disability.</w:t>
      </w:r>
      <w:r w:rsidR="00123C73" w:rsidRPr="00484C0F">
        <w:t xml:space="preserve"> These expenses should be claimed under the relevant health care scheme or insurance policy.</w:t>
      </w:r>
    </w:p>
    <w:p w14:paraId="5DF7B564" w14:textId="77777777" w:rsidR="00A40BCA" w:rsidRPr="00484C0F" w:rsidRDefault="00A40BCA" w:rsidP="001C01B8">
      <w:pPr>
        <w:pStyle w:val="Heading4"/>
        <w:spacing w:before="120" w:after="120"/>
        <w:rPr>
          <w:rFonts w:cs="Arial"/>
          <w:szCs w:val="24"/>
        </w:rPr>
      </w:pPr>
      <w:r w:rsidRPr="00484C0F">
        <w:rPr>
          <w:rFonts w:cs="Arial"/>
          <w:szCs w:val="24"/>
        </w:rPr>
        <w:t>Prepayments</w:t>
      </w:r>
    </w:p>
    <w:p w14:paraId="02F6A854" w14:textId="2143532F" w:rsidR="00576DF5" w:rsidRPr="00484C0F" w:rsidRDefault="002B32EB" w:rsidP="000A3934">
      <w:pPr>
        <w:pStyle w:val="Bodytext-Guide"/>
      </w:pPr>
      <w:r w:rsidRPr="00484C0F">
        <w:t>P</w:t>
      </w:r>
      <w:r w:rsidR="00026B33" w:rsidRPr="00484C0F">
        <w:t>repayments are generally not required under the NDIS</w:t>
      </w:r>
      <w:r w:rsidR="00123C73" w:rsidRPr="00484C0F">
        <w:t>, unless the NDIA has given prior approval to the Registered Provider</w:t>
      </w:r>
      <w:r w:rsidR="00026B33" w:rsidRPr="00484C0F">
        <w:t xml:space="preserve">. Providers should make claims only for supports that have been delivered. </w:t>
      </w:r>
      <w:r w:rsidR="00123C73" w:rsidRPr="00484C0F">
        <w:t>Approval for prepayment may be given for certain</w:t>
      </w:r>
      <w:r w:rsidR="00026B33" w:rsidRPr="00484C0F">
        <w:t xml:space="preserve"> assistive technologies where this has been agreed by the participant.</w:t>
      </w:r>
    </w:p>
    <w:p w14:paraId="4BA460AD" w14:textId="77777777" w:rsidR="00A40BCA" w:rsidRPr="00484C0F" w:rsidRDefault="00A40BCA" w:rsidP="001C01B8">
      <w:pPr>
        <w:pStyle w:val="Heading4"/>
        <w:spacing w:before="120" w:after="120"/>
        <w:rPr>
          <w:rFonts w:cs="Arial"/>
          <w:szCs w:val="24"/>
        </w:rPr>
      </w:pPr>
      <w:r w:rsidRPr="00484C0F">
        <w:rPr>
          <w:rFonts w:cs="Arial"/>
          <w:szCs w:val="24"/>
        </w:rPr>
        <w:t>Co-Payments</w:t>
      </w:r>
      <w:r w:rsidR="00576DF5" w:rsidRPr="00484C0F">
        <w:rPr>
          <w:rFonts w:cs="Arial"/>
          <w:szCs w:val="24"/>
        </w:rPr>
        <w:t xml:space="preserve"> for Capital items including AT</w:t>
      </w:r>
    </w:p>
    <w:p w14:paraId="1ACC9CE1" w14:textId="17346311" w:rsidR="00576DF5" w:rsidRPr="00484C0F" w:rsidRDefault="00026B33" w:rsidP="000A3934">
      <w:pPr>
        <w:pStyle w:val="Bodytext-Guide"/>
      </w:pPr>
      <w:r w:rsidRPr="00484C0F">
        <w:t xml:space="preserve">Co-Payments by the participant are not required; however, where the participant would like </w:t>
      </w:r>
      <w:r w:rsidR="00123C73" w:rsidRPr="00484C0F">
        <w:t>a customisation to</w:t>
      </w:r>
      <w:r w:rsidRPr="00484C0F">
        <w:t xml:space="preserve"> a support or assistive technology that is not considered reasonable or necessary, </w:t>
      </w:r>
      <w:r w:rsidR="00123C73" w:rsidRPr="00484C0F">
        <w:t>they are</w:t>
      </w:r>
      <w:r w:rsidRPr="00484C0F">
        <w:t xml:space="preserve"> </w:t>
      </w:r>
      <w:r w:rsidR="00FE4E72" w:rsidRPr="00484C0F">
        <w:t xml:space="preserve">required to pay for </w:t>
      </w:r>
      <w:r w:rsidR="00C6139C" w:rsidRPr="00484C0F">
        <w:t xml:space="preserve">this themselves. </w:t>
      </w:r>
      <w:r w:rsidRPr="00484C0F">
        <w:t>Th</w:t>
      </w:r>
      <w:r w:rsidR="00C6139C" w:rsidRPr="00484C0F">
        <w:t xml:space="preserve">ese </w:t>
      </w:r>
      <w:r w:rsidRPr="00484C0F">
        <w:t xml:space="preserve">may include an aesthetic customisation to an assistive technology or </w:t>
      </w:r>
      <w:r w:rsidR="007F6378" w:rsidRPr="00484C0F">
        <w:t>modifications to a vehicle that are additional to the assistive components.</w:t>
      </w:r>
    </w:p>
    <w:p w14:paraId="6E6BD4FE" w14:textId="77777777" w:rsidR="000A3934" w:rsidRDefault="000A3934">
      <w:pPr>
        <w:spacing w:after="200"/>
        <w:rPr>
          <w:rFonts w:eastAsiaTheme="majorEastAsia" w:cs="Arial"/>
          <w:b/>
          <w:bCs/>
          <w:iCs/>
          <w:sz w:val="24"/>
          <w:szCs w:val="24"/>
        </w:rPr>
      </w:pPr>
      <w:r>
        <w:rPr>
          <w:rFonts w:cs="Arial"/>
          <w:szCs w:val="24"/>
        </w:rPr>
        <w:br w:type="page"/>
      </w:r>
    </w:p>
    <w:p w14:paraId="36AB259A" w14:textId="77D2D615" w:rsidR="00A40BCA" w:rsidRPr="00484C0F" w:rsidRDefault="00A40BCA" w:rsidP="001C01B8">
      <w:pPr>
        <w:pStyle w:val="Heading4"/>
        <w:spacing w:before="120" w:after="120"/>
        <w:rPr>
          <w:rFonts w:cs="Arial"/>
          <w:szCs w:val="24"/>
        </w:rPr>
      </w:pPr>
      <w:r w:rsidRPr="00484C0F">
        <w:rPr>
          <w:rFonts w:cs="Arial"/>
          <w:szCs w:val="24"/>
        </w:rPr>
        <w:lastRenderedPageBreak/>
        <w:t>GST</w:t>
      </w:r>
    </w:p>
    <w:p w14:paraId="5ECE51D2" w14:textId="36813FBE" w:rsidR="00A40BCA" w:rsidRPr="00484C0F" w:rsidRDefault="00A40BCA" w:rsidP="000A3934">
      <w:pPr>
        <w:pStyle w:val="Bodytext-Guide"/>
      </w:pPr>
      <w:r w:rsidRPr="00484C0F">
        <w:t>Most items are GST exempt, as per Australian Tax Office information about GST and NDIS and the application of section 38-38 of the GST Act. For a small number of items, where GST is applicable (for example delivery fees</w:t>
      </w:r>
      <w:r w:rsidR="00C6139C" w:rsidRPr="00484C0F">
        <w:t xml:space="preserve"> and building materials</w:t>
      </w:r>
      <w:r w:rsidRPr="00484C0F">
        <w:t>) the price is inclusive of GST.</w:t>
      </w:r>
    </w:p>
    <w:p w14:paraId="2C25CD11" w14:textId="77777777" w:rsidR="00026B33" w:rsidRPr="00484C0F" w:rsidRDefault="00026B33" w:rsidP="001C01B8">
      <w:pPr>
        <w:pStyle w:val="Heading4"/>
        <w:spacing w:before="120" w:after="120"/>
        <w:rPr>
          <w:rFonts w:cs="Arial"/>
          <w:szCs w:val="24"/>
        </w:rPr>
      </w:pPr>
      <w:r w:rsidRPr="00484C0F">
        <w:rPr>
          <w:rFonts w:cs="Arial"/>
          <w:szCs w:val="24"/>
        </w:rPr>
        <w:t xml:space="preserve">Other fees </w:t>
      </w:r>
      <w:r w:rsidR="001E58F9" w:rsidRPr="00484C0F">
        <w:rPr>
          <w:rFonts w:cs="Arial"/>
          <w:szCs w:val="24"/>
        </w:rPr>
        <w:t>(Commissions and exit fees)</w:t>
      </w:r>
    </w:p>
    <w:p w14:paraId="4138CE9B" w14:textId="0CB9EBA4" w:rsidR="00A40BCA" w:rsidRPr="00484C0F" w:rsidRDefault="007F6378" w:rsidP="000A3934">
      <w:pPr>
        <w:pStyle w:val="Bodytext-Guide"/>
      </w:pPr>
      <w:r w:rsidRPr="00484C0F">
        <w:t xml:space="preserve">Participants are </w:t>
      </w:r>
      <w:r w:rsidR="0021464B">
        <w:t>generally not</w:t>
      </w:r>
      <w:r w:rsidRPr="00484C0F">
        <w:t xml:space="preserve"> required to </w:t>
      </w:r>
      <w:r w:rsidR="00ED27E4" w:rsidRPr="00484C0F">
        <w:t xml:space="preserve">pay </w:t>
      </w:r>
      <w:r w:rsidRPr="00484C0F">
        <w:t xml:space="preserve">exit fees, even when changing providers part way through a plan. A core </w:t>
      </w:r>
      <w:r w:rsidR="00ED27E4" w:rsidRPr="00484C0F">
        <w:t xml:space="preserve">principle </w:t>
      </w:r>
      <w:r w:rsidRPr="00484C0F">
        <w:t>of the NDIS is choice and control for participants, allowing them to change providers without expense. Further information on establishment fees claimable by the incoming provider can be found below under Establishment fee for personal care/community access</w:t>
      </w:r>
      <w:r w:rsidR="001E58F9" w:rsidRPr="00484C0F">
        <w:t>.</w:t>
      </w:r>
    </w:p>
    <w:p w14:paraId="3B5AEA73" w14:textId="6A79EAE4" w:rsidR="00EB5140" w:rsidRPr="003C5E81" w:rsidRDefault="001E58F9" w:rsidP="000A3934">
      <w:pPr>
        <w:pStyle w:val="Bodytext-Guide"/>
        <w:sectPr w:rsidR="00EB5140" w:rsidRPr="003C5E81" w:rsidSect="001C01B8">
          <w:type w:val="continuous"/>
          <w:pgSz w:w="16838" w:h="11906" w:orient="landscape"/>
          <w:pgMar w:top="1440" w:right="1440" w:bottom="1440" w:left="1440" w:header="709" w:footer="709" w:gutter="0"/>
          <w:cols w:space="708"/>
          <w:titlePg/>
          <w:docGrid w:linePitch="360"/>
        </w:sectPr>
      </w:pPr>
      <w:r w:rsidRPr="00484C0F">
        <w:t>While commission based fee models may be appropriate for some providers, participants should never be charged a fee above the</w:t>
      </w:r>
      <w:r w:rsidR="0023183B" w:rsidRPr="00484C0F">
        <w:t xml:space="preserve"> agreed rate, being the </w:t>
      </w:r>
      <w:r w:rsidR="00ED27E4" w:rsidRPr="00484C0F">
        <w:t xml:space="preserve">Service Provider </w:t>
      </w:r>
      <w:r w:rsidR="0023183B" w:rsidRPr="00484C0F">
        <w:t xml:space="preserve">advertised rate, </w:t>
      </w:r>
      <w:r w:rsidR="00ED27E4" w:rsidRPr="00484C0F">
        <w:t xml:space="preserve">the agreed </w:t>
      </w:r>
      <w:r w:rsidR="0023183B" w:rsidRPr="00484C0F">
        <w:t xml:space="preserve">rate in the </w:t>
      </w:r>
      <w:r w:rsidR="00ED27E4" w:rsidRPr="00484C0F">
        <w:t>S</w:t>
      </w:r>
      <w:r w:rsidR="0023183B" w:rsidRPr="00484C0F">
        <w:t xml:space="preserve">ervice </w:t>
      </w:r>
      <w:r w:rsidR="00ED27E4" w:rsidRPr="00484C0F">
        <w:t>A</w:t>
      </w:r>
      <w:r w:rsidR="0023183B" w:rsidRPr="00484C0F">
        <w:t xml:space="preserve">greement or </w:t>
      </w:r>
      <w:r w:rsidR="00ED27E4" w:rsidRPr="00484C0F">
        <w:t xml:space="preserve">NDIA </w:t>
      </w:r>
      <w:r w:rsidR="0023183B" w:rsidRPr="00484C0F">
        <w:t>price limit (where one exists).</w:t>
      </w:r>
    </w:p>
    <w:p w14:paraId="29E104F6" w14:textId="77777777" w:rsidR="004E4E73" w:rsidRPr="003C5E81" w:rsidRDefault="004E4E73" w:rsidP="001C01B8">
      <w:pPr>
        <w:pStyle w:val="Heading1"/>
        <w:spacing w:before="360"/>
        <w:rPr>
          <w:rFonts w:cs="Arial"/>
        </w:rPr>
      </w:pPr>
      <w:bookmarkStart w:id="24" w:name="_Toc485131956"/>
      <w:bookmarkStart w:id="25" w:name="_Toc485980479"/>
      <w:r w:rsidRPr="003C5E81">
        <w:rPr>
          <w:rFonts w:cs="Arial"/>
        </w:rPr>
        <w:lastRenderedPageBreak/>
        <w:t>CORE SUPPORTS</w:t>
      </w:r>
      <w:bookmarkEnd w:id="24"/>
      <w:bookmarkEnd w:id="25"/>
    </w:p>
    <w:p w14:paraId="38881A46" w14:textId="77777777" w:rsidR="00C15687" w:rsidRPr="003C5E81" w:rsidRDefault="005E4684" w:rsidP="000A3934">
      <w:pPr>
        <w:pStyle w:val="Bodytext-Guide"/>
      </w:pPr>
      <w:r w:rsidRPr="003C5E81">
        <w:t>This section describes the rules and arrangements that apply to core supports. It also notes price limits that apply to specific line items.</w:t>
      </w:r>
    </w:p>
    <w:p w14:paraId="5864BF27" w14:textId="77777777" w:rsidR="001856E0" w:rsidRPr="003C5E81" w:rsidRDefault="001856E0" w:rsidP="001C01B8">
      <w:pPr>
        <w:pStyle w:val="Heading2"/>
        <w:spacing w:before="240"/>
        <w:rPr>
          <w:rFonts w:cs="Arial"/>
        </w:rPr>
      </w:pPr>
      <w:bookmarkStart w:id="26" w:name="_Toc485131957"/>
      <w:bookmarkStart w:id="27" w:name="_Toc485980480"/>
      <w:r w:rsidRPr="003C5E81">
        <w:rPr>
          <w:rFonts w:cs="Arial"/>
        </w:rPr>
        <w:t>Assistance with Daily Living</w:t>
      </w:r>
      <w:r w:rsidR="005E4684" w:rsidRPr="003C5E81">
        <w:rPr>
          <w:rFonts w:cs="Arial"/>
        </w:rPr>
        <w:t xml:space="preserve"> (Support Category 1.01)</w:t>
      </w:r>
      <w:bookmarkEnd w:id="26"/>
      <w:bookmarkEnd w:id="27"/>
    </w:p>
    <w:p w14:paraId="2C061F33" w14:textId="77777777" w:rsidR="00CF4A08" w:rsidRPr="003C5E81" w:rsidRDefault="00CF4A08" w:rsidP="001C01B8">
      <w:pPr>
        <w:pStyle w:val="Heading4"/>
        <w:spacing w:before="120" w:after="120"/>
        <w:rPr>
          <w:rFonts w:cs="Arial"/>
        </w:rPr>
      </w:pPr>
      <w:r w:rsidRPr="00A72937">
        <w:rPr>
          <w:rFonts w:cs="Arial"/>
        </w:rPr>
        <w:t>Assistance with daily per</w:t>
      </w:r>
      <w:r w:rsidRPr="00A67B72">
        <w:rPr>
          <w:rFonts w:cs="Arial"/>
        </w:rPr>
        <w:t>sonal activities</w:t>
      </w:r>
    </w:p>
    <w:p w14:paraId="01E7ADD0" w14:textId="77777777" w:rsidR="00CF4A08" w:rsidRPr="003C5E81" w:rsidRDefault="00CF4A08" w:rsidP="000A3934">
      <w:pPr>
        <w:pStyle w:val="Bodytext-Guide"/>
      </w:pPr>
      <w:r w:rsidRPr="003C5E81">
        <w:t xml:space="preserve">Assisting with and/or supervising personal tasks of daily life to enable the participant to live as autonomously as possible. These supports are provided individually to participants and can be provided in a range of environments, including but not limited to, the participant’s own home. </w:t>
      </w:r>
    </w:p>
    <w:p w14:paraId="3003C693" w14:textId="77777777" w:rsidR="00CF4A08" w:rsidRDefault="00CF4A08" w:rsidP="000A3934">
      <w:pPr>
        <w:pStyle w:val="Bodytext-Guide"/>
      </w:pPr>
      <w:r w:rsidRPr="003C5E81">
        <w:t>A hierarchy of price</w:t>
      </w:r>
      <w:r w:rsidR="00885F34" w:rsidRPr="003C5E81">
        <w:t xml:space="preserve"> control</w:t>
      </w:r>
      <w:r w:rsidRPr="003C5E81">
        <w:t>s appl</w:t>
      </w:r>
      <w:r w:rsidR="00885F34" w:rsidRPr="003C5E81">
        <w:t>y</w:t>
      </w:r>
      <w:r w:rsidRPr="003C5E81">
        <w:t xml:space="preserve"> to th</w:t>
      </w:r>
      <w:r w:rsidR="00885F34" w:rsidRPr="003C5E81">
        <w:t>e category of</w:t>
      </w:r>
      <w:r w:rsidRPr="003C5E81">
        <w:t xml:space="preserve"> support, based on: </w:t>
      </w:r>
    </w:p>
    <w:p w14:paraId="5A71C484" w14:textId="0E89B23C" w:rsidR="00CF4A08" w:rsidRPr="003C5E81" w:rsidRDefault="00CF4A08" w:rsidP="0021464B">
      <w:pPr>
        <w:pStyle w:val="Default"/>
        <w:numPr>
          <w:ilvl w:val="0"/>
          <w:numId w:val="10"/>
        </w:numPr>
        <w:spacing w:after="100"/>
        <w:rPr>
          <w:rFonts w:eastAsia="Times New Roman"/>
          <w:color w:val="auto"/>
          <w:szCs w:val="18"/>
        </w:rPr>
      </w:pPr>
      <w:r w:rsidRPr="003C5E81">
        <w:rPr>
          <w:rFonts w:eastAsia="Times New Roman"/>
          <w:color w:val="auto"/>
          <w:szCs w:val="18"/>
        </w:rPr>
        <w:t xml:space="preserve">The </w:t>
      </w:r>
      <w:r w:rsidRPr="00FE4E72">
        <w:rPr>
          <w:rFonts w:eastAsia="Times New Roman"/>
          <w:b/>
          <w:color w:val="auto"/>
          <w:szCs w:val="18"/>
        </w:rPr>
        <w:t>level of support</w:t>
      </w:r>
      <w:r w:rsidRPr="003C5E81">
        <w:rPr>
          <w:rFonts w:eastAsia="Times New Roman"/>
          <w:color w:val="auto"/>
          <w:szCs w:val="18"/>
        </w:rPr>
        <w:t xml:space="preserve"> </w:t>
      </w:r>
      <w:r w:rsidR="000C7702">
        <w:rPr>
          <w:rFonts w:eastAsia="Times New Roman"/>
          <w:color w:val="auto"/>
          <w:szCs w:val="18"/>
        </w:rPr>
        <w:t xml:space="preserve">required </w:t>
      </w:r>
      <w:r w:rsidR="00D148DF" w:rsidRPr="003C5E81">
        <w:rPr>
          <w:rFonts w:eastAsia="Times New Roman"/>
          <w:color w:val="auto"/>
          <w:szCs w:val="18"/>
        </w:rPr>
        <w:t>:</w:t>
      </w:r>
    </w:p>
    <w:p w14:paraId="598CE36E" w14:textId="77777777" w:rsidR="00BE06DC" w:rsidRPr="003C5E81" w:rsidRDefault="00CF4A08" w:rsidP="000A3934">
      <w:pPr>
        <w:pStyle w:val="Bodytext-Guide"/>
        <w:ind w:left="426"/>
      </w:pPr>
      <w:r w:rsidRPr="003C5E81">
        <w:t>A higher intensity support may be paid where a participant requires assistance from a support worker with additional qualifications and experience relevant to the participant’s complex needs</w:t>
      </w:r>
      <w:r w:rsidR="00BE06DC" w:rsidRPr="003C5E81">
        <w:t>.</w:t>
      </w:r>
      <w:r w:rsidR="00982D75" w:rsidRPr="003C5E81">
        <w:t xml:space="preserve"> </w:t>
      </w:r>
      <w:r w:rsidR="00BE06DC" w:rsidRPr="003C5E81">
        <w:t xml:space="preserve">The </w:t>
      </w:r>
      <w:r w:rsidR="00BE06DC" w:rsidRPr="00FE4E72">
        <w:rPr>
          <w:b/>
        </w:rPr>
        <w:t>higher intensity</w:t>
      </w:r>
      <w:r w:rsidR="00BE06DC" w:rsidRPr="003C5E81">
        <w:t xml:space="preserve"> rate may be considered when</w:t>
      </w:r>
      <w:r w:rsidR="00D148DF" w:rsidRPr="003C5E81">
        <w:t>:</w:t>
      </w:r>
    </w:p>
    <w:p w14:paraId="0CFDC6E2" w14:textId="77777777" w:rsidR="00BE06DC" w:rsidRPr="003C5E81" w:rsidRDefault="00BE06DC" w:rsidP="000A3934">
      <w:pPr>
        <w:pStyle w:val="Default"/>
        <w:numPr>
          <w:ilvl w:val="0"/>
          <w:numId w:val="11"/>
        </w:numPr>
        <w:spacing w:after="120"/>
        <w:ind w:left="1077" w:hanging="357"/>
        <w:rPr>
          <w:rFonts w:eastAsia="Times New Roman"/>
          <w:color w:val="auto"/>
          <w:szCs w:val="18"/>
        </w:rPr>
      </w:pPr>
      <w:r w:rsidRPr="003C5E81">
        <w:rPr>
          <w:rFonts w:eastAsia="Times New Roman"/>
          <w:color w:val="auto"/>
          <w:szCs w:val="18"/>
        </w:rPr>
        <w:t>Frequent (at least 1 instance per shift) assistance is required to manage challenging behaviours that require intensive positive behaviour support and/or</w:t>
      </w:r>
    </w:p>
    <w:p w14:paraId="7EC3905C" w14:textId="40D9E3E2" w:rsidR="00395679" w:rsidRDefault="00BE06DC" w:rsidP="000A3934">
      <w:pPr>
        <w:pStyle w:val="Default"/>
        <w:numPr>
          <w:ilvl w:val="0"/>
          <w:numId w:val="11"/>
        </w:numPr>
        <w:spacing w:after="120"/>
        <w:ind w:left="1077" w:hanging="357"/>
        <w:rPr>
          <w:rFonts w:eastAsia="Times New Roman"/>
          <w:color w:val="auto"/>
          <w:szCs w:val="18"/>
        </w:rPr>
      </w:pPr>
      <w:r w:rsidRPr="003C5E81">
        <w:rPr>
          <w:rFonts w:eastAsia="Times New Roman"/>
          <w:color w:val="auto"/>
          <w:szCs w:val="18"/>
        </w:rPr>
        <w:t>Continual active support is required due to high medical support needs (such as unstable seizure activity or respiratory support)</w:t>
      </w:r>
    </w:p>
    <w:p w14:paraId="431CBF0B" w14:textId="10E36F5F" w:rsidR="00CF4A08" w:rsidRPr="00395679" w:rsidRDefault="00395679" w:rsidP="00395679">
      <w:pPr>
        <w:spacing w:after="200"/>
        <w:rPr>
          <w:rFonts w:eastAsia="Times New Roman" w:cs="Arial"/>
          <w:sz w:val="24"/>
          <w:szCs w:val="18"/>
        </w:rPr>
      </w:pPr>
      <w:r>
        <w:rPr>
          <w:rFonts w:eastAsia="Times New Roman"/>
          <w:szCs w:val="18"/>
        </w:rPr>
        <w:br w:type="page"/>
      </w:r>
    </w:p>
    <w:p w14:paraId="438CA3BC" w14:textId="77777777" w:rsidR="00CF4A08" w:rsidRPr="00FE4E72" w:rsidRDefault="00CF4A08" w:rsidP="000A3934">
      <w:pPr>
        <w:pStyle w:val="Default"/>
        <w:numPr>
          <w:ilvl w:val="0"/>
          <w:numId w:val="10"/>
        </w:numPr>
        <w:spacing w:after="120"/>
        <w:ind w:hanging="357"/>
        <w:rPr>
          <w:rFonts w:eastAsia="Times New Roman"/>
          <w:color w:val="auto"/>
          <w:szCs w:val="18"/>
        </w:rPr>
      </w:pPr>
      <w:r w:rsidRPr="00FE4E72">
        <w:rPr>
          <w:rFonts w:eastAsia="Times New Roman"/>
          <w:color w:val="auto"/>
          <w:szCs w:val="18"/>
        </w:rPr>
        <w:lastRenderedPageBreak/>
        <w:t>The time of day that the support is provided:</w:t>
      </w:r>
    </w:p>
    <w:p w14:paraId="057246A8" w14:textId="77777777" w:rsidR="00CF4A08" w:rsidRPr="003C5E81" w:rsidRDefault="00CF4A08" w:rsidP="000A3934">
      <w:pPr>
        <w:pStyle w:val="Default"/>
        <w:numPr>
          <w:ilvl w:val="0"/>
          <w:numId w:val="12"/>
        </w:numPr>
        <w:spacing w:after="120"/>
        <w:ind w:hanging="357"/>
        <w:rPr>
          <w:rFonts w:eastAsia="Times New Roman"/>
          <w:color w:val="auto"/>
          <w:szCs w:val="18"/>
        </w:rPr>
      </w:pPr>
      <w:r w:rsidRPr="003C5E81">
        <w:rPr>
          <w:rFonts w:eastAsia="Times New Roman"/>
          <w:color w:val="auto"/>
          <w:szCs w:val="18"/>
        </w:rPr>
        <w:t xml:space="preserve">Daytime starts at 6am and finishes at 8pm </w:t>
      </w:r>
    </w:p>
    <w:p w14:paraId="0C0D48F7" w14:textId="77777777" w:rsidR="00CF4A08" w:rsidRPr="003C5E81" w:rsidRDefault="00CF4A08" w:rsidP="000A3934">
      <w:pPr>
        <w:pStyle w:val="Default"/>
        <w:numPr>
          <w:ilvl w:val="0"/>
          <w:numId w:val="12"/>
        </w:numPr>
        <w:spacing w:after="120"/>
        <w:ind w:hanging="357"/>
        <w:rPr>
          <w:rFonts w:eastAsia="Times New Roman"/>
          <w:color w:val="auto"/>
          <w:szCs w:val="18"/>
        </w:rPr>
      </w:pPr>
      <w:r w:rsidRPr="003C5E81">
        <w:rPr>
          <w:rFonts w:eastAsia="Times New Roman"/>
          <w:color w:val="auto"/>
          <w:szCs w:val="18"/>
        </w:rPr>
        <w:t xml:space="preserve">Evening is where the support finishes after 8pm and before 12 midnight </w:t>
      </w:r>
      <w:r w:rsidR="008908AD">
        <w:rPr>
          <w:rFonts w:eastAsia="Times New Roman"/>
          <w:color w:val="auto"/>
          <w:szCs w:val="18"/>
        </w:rPr>
        <w:t>and the evening rate applies to the entire shift</w:t>
      </w:r>
    </w:p>
    <w:p w14:paraId="7E5775E1" w14:textId="77777777" w:rsidR="0021464B" w:rsidRDefault="00CF4A08" w:rsidP="000A3934">
      <w:pPr>
        <w:pStyle w:val="Default"/>
        <w:numPr>
          <w:ilvl w:val="0"/>
          <w:numId w:val="12"/>
        </w:numPr>
        <w:spacing w:after="120"/>
        <w:ind w:hanging="357"/>
        <w:rPr>
          <w:rFonts w:eastAsia="Times New Roman"/>
          <w:color w:val="auto"/>
          <w:szCs w:val="18"/>
        </w:rPr>
      </w:pPr>
      <w:r w:rsidRPr="003C5E81">
        <w:rPr>
          <w:rFonts w:eastAsia="Times New Roman"/>
          <w:color w:val="auto"/>
          <w:szCs w:val="18"/>
        </w:rPr>
        <w:t xml:space="preserve">Overnight is where the support finishes after 12 midnight and before 6am. </w:t>
      </w:r>
    </w:p>
    <w:p w14:paraId="1A528F5C" w14:textId="77777777" w:rsidR="0021464B" w:rsidRDefault="00CF4A08" w:rsidP="000A3934">
      <w:pPr>
        <w:pStyle w:val="Default"/>
        <w:numPr>
          <w:ilvl w:val="0"/>
          <w:numId w:val="10"/>
        </w:numPr>
        <w:spacing w:after="120"/>
        <w:ind w:hanging="357"/>
        <w:rPr>
          <w:rFonts w:eastAsia="Times New Roman"/>
          <w:color w:val="auto"/>
          <w:szCs w:val="18"/>
        </w:rPr>
      </w:pPr>
      <w:r w:rsidRPr="0021464B">
        <w:rPr>
          <w:rFonts w:eastAsia="Times New Roman"/>
          <w:color w:val="auto"/>
          <w:szCs w:val="18"/>
        </w:rPr>
        <w:t>The day of the week that the support is provided:</w:t>
      </w:r>
    </w:p>
    <w:p w14:paraId="414F2720" w14:textId="77777777" w:rsidR="0021464B" w:rsidRDefault="00CF4A08" w:rsidP="000A3934">
      <w:pPr>
        <w:pStyle w:val="Default"/>
        <w:numPr>
          <w:ilvl w:val="0"/>
          <w:numId w:val="13"/>
        </w:numPr>
        <w:spacing w:after="120"/>
        <w:ind w:hanging="357"/>
        <w:rPr>
          <w:rFonts w:eastAsia="Times New Roman"/>
          <w:color w:val="auto"/>
          <w:szCs w:val="18"/>
        </w:rPr>
      </w:pPr>
      <w:r w:rsidRPr="0021464B">
        <w:rPr>
          <w:rFonts w:eastAsia="Times New Roman"/>
          <w:color w:val="auto"/>
          <w:szCs w:val="18"/>
        </w:rPr>
        <w:t xml:space="preserve">A weekday is Monday to Friday </w:t>
      </w:r>
    </w:p>
    <w:p w14:paraId="775B6358" w14:textId="77777777" w:rsidR="0021464B" w:rsidRDefault="00CF4A08" w:rsidP="000A3934">
      <w:pPr>
        <w:pStyle w:val="Default"/>
        <w:numPr>
          <w:ilvl w:val="0"/>
          <w:numId w:val="13"/>
        </w:numPr>
        <w:spacing w:after="120"/>
        <w:ind w:hanging="357"/>
        <w:rPr>
          <w:rFonts w:eastAsia="Times New Roman"/>
          <w:color w:val="auto"/>
          <w:szCs w:val="18"/>
        </w:rPr>
      </w:pPr>
      <w:r w:rsidRPr="0021464B">
        <w:rPr>
          <w:rFonts w:eastAsia="Times New Roman"/>
          <w:color w:val="auto"/>
          <w:szCs w:val="18"/>
        </w:rPr>
        <w:t xml:space="preserve">The extra rates paid for Saturday, Sunday and public holidays are in substitution for, and not cumulative upon, the shift premiums payable for evening and overnight supports </w:t>
      </w:r>
    </w:p>
    <w:p w14:paraId="79C017B6" w14:textId="07FF0FB9" w:rsidR="00436BA6" w:rsidRPr="0021464B" w:rsidRDefault="009D55D7" w:rsidP="000A3934">
      <w:pPr>
        <w:pStyle w:val="Default"/>
        <w:numPr>
          <w:ilvl w:val="0"/>
          <w:numId w:val="13"/>
        </w:numPr>
        <w:spacing w:after="120"/>
        <w:ind w:hanging="357"/>
        <w:rPr>
          <w:rFonts w:eastAsia="Times New Roman"/>
          <w:color w:val="auto"/>
          <w:szCs w:val="18"/>
        </w:rPr>
      </w:pPr>
      <w:r w:rsidRPr="0021464B">
        <w:rPr>
          <w:rFonts w:eastAsia="Times New Roman"/>
          <w:color w:val="auto"/>
          <w:szCs w:val="18"/>
        </w:rPr>
        <w:t>The extra rates for</w:t>
      </w:r>
      <w:r w:rsidR="00CF4A08" w:rsidRPr="0021464B">
        <w:rPr>
          <w:rFonts w:eastAsia="Times New Roman"/>
          <w:color w:val="auto"/>
          <w:szCs w:val="18"/>
        </w:rPr>
        <w:t xml:space="preserve"> Saturday/Sunday/Public holidays </w:t>
      </w:r>
      <w:r w:rsidRPr="0021464B">
        <w:rPr>
          <w:rFonts w:eastAsia="Times New Roman"/>
          <w:color w:val="auto"/>
          <w:szCs w:val="18"/>
        </w:rPr>
        <w:t xml:space="preserve">do not increase further </w:t>
      </w:r>
      <w:r w:rsidR="00CF4A08" w:rsidRPr="0021464B">
        <w:rPr>
          <w:rFonts w:eastAsia="Times New Roman"/>
          <w:color w:val="auto"/>
          <w:szCs w:val="18"/>
        </w:rPr>
        <w:t>where the support finishes after 8pm.</w:t>
      </w:r>
    </w:p>
    <w:p w14:paraId="0364AA21" w14:textId="77777777" w:rsidR="00BE06DC" w:rsidRPr="00A67B72" w:rsidRDefault="00BE06DC" w:rsidP="0021464B">
      <w:pPr>
        <w:pStyle w:val="Heading4"/>
        <w:spacing w:before="120" w:after="120"/>
        <w:rPr>
          <w:rFonts w:cs="Arial"/>
        </w:rPr>
      </w:pPr>
      <w:bookmarkStart w:id="28" w:name="_Toc427220341"/>
      <w:r w:rsidRPr="00A72937">
        <w:rPr>
          <w:rFonts w:cs="Arial"/>
        </w:rPr>
        <w:t>Provisions for ‘shadow shifts’</w:t>
      </w:r>
      <w:bookmarkEnd w:id="28"/>
    </w:p>
    <w:p w14:paraId="024623C7" w14:textId="77777777" w:rsidR="0021464B" w:rsidRDefault="00BE06DC" w:rsidP="000A3934">
      <w:pPr>
        <w:pStyle w:val="Bodytext-Guide"/>
      </w:pPr>
      <w:r w:rsidRPr="003C5E81">
        <w:t>Shadow shifts may be considered where the participant has complex individual support needs that are best met by introducing a new worker to the participant before it is reasonable that they commence providing the support independently. These are considered where the specific in</w:t>
      </w:r>
      <w:r w:rsidR="0021464B">
        <w:t>dividual support needs include:</w:t>
      </w:r>
    </w:p>
    <w:p w14:paraId="602079F7" w14:textId="77777777" w:rsidR="0021464B" w:rsidRDefault="00BE06DC" w:rsidP="000A3934">
      <w:pPr>
        <w:pStyle w:val="NormalWeb"/>
        <w:numPr>
          <w:ilvl w:val="0"/>
          <w:numId w:val="14"/>
        </w:numPr>
        <w:shd w:val="clear" w:color="auto" w:fill="FFFFFF"/>
        <w:spacing w:before="0" w:after="120" w:line="312" w:lineRule="auto"/>
        <w:ind w:left="714" w:hanging="357"/>
        <w:rPr>
          <w:rFonts w:ascii="Arial" w:hAnsi="Arial" w:cs="Arial"/>
          <w:szCs w:val="18"/>
          <w:lang w:val="en-AU"/>
        </w:rPr>
      </w:pPr>
      <w:r w:rsidRPr="0021464B">
        <w:rPr>
          <w:rFonts w:ascii="Arial" w:hAnsi="Arial" w:cs="Arial"/>
          <w:szCs w:val="18"/>
          <w:lang w:val="en-AU"/>
        </w:rPr>
        <w:t xml:space="preserve">very limited communication; </w:t>
      </w:r>
    </w:p>
    <w:p w14:paraId="461B0650" w14:textId="77777777" w:rsidR="0021464B" w:rsidRPr="0021464B" w:rsidRDefault="00BE06DC" w:rsidP="000A3934">
      <w:pPr>
        <w:pStyle w:val="NormalWeb"/>
        <w:numPr>
          <w:ilvl w:val="0"/>
          <w:numId w:val="14"/>
        </w:numPr>
        <w:shd w:val="clear" w:color="auto" w:fill="FFFFFF"/>
        <w:spacing w:before="0" w:after="120" w:line="312" w:lineRule="auto"/>
        <w:ind w:left="714" w:hanging="357"/>
        <w:rPr>
          <w:rFonts w:ascii="Arial" w:hAnsi="Arial" w:cs="Arial"/>
          <w:szCs w:val="18"/>
          <w:lang w:val="en-AU"/>
        </w:rPr>
      </w:pPr>
      <w:r w:rsidRPr="0021464B">
        <w:rPr>
          <w:rFonts w:ascii="Arial" w:hAnsi="Arial" w:cs="Arial"/>
          <w:szCs w:val="18"/>
          <w:lang w:val="en-AU"/>
        </w:rPr>
        <w:t>behaviour support needs</w:t>
      </w:r>
      <w:r w:rsidR="00D11847" w:rsidRPr="0021464B">
        <w:rPr>
          <w:rFonts w:ascii="Arial" w:hAnsi="Arial" w:cs="Arial"/>
          <w:szCs w:val="18"/>
          <w:lang w:val="en-AU"/>
        </w:rPr>
        <w:t>;</w:t>
      </w:r>
      <w:r w:rsidRPr="0021464B">
        <w:rPr>
          <w:rFonts w:ascii="Arial" w:hAnsi="Arial" w:cs="Arial"/>
          <w:szCs w:val="18"/>
          <w:lang w:val="en-AU"/>
        </w:rPr>
        <w:t xml:space="preserve"> and/or </w:t>
      </w:r>
    </w:p>
    <w:p w14:paraId="2CC4D203" w14:textId="15CE001C" w:rsidR="00D148DF" w:rsidRPr="0021464B" w:rsidRDefault="00BE06DC" w:rsidP="000A3934">
      <w:pPr>
        <w:pStyle w:val="NormalWeb"/>
        <w:numPr>
          <w:ilvl w:val="0"/>
          <w:numId w:val="14"/>
        </w:numPr>
        <w:shd w:val="clear" w:color="auto" w:fill="FFFFFF"/>
        <w:spacing w:before="0" w:after="120" w:line="312" w:lineRule="auto"/>
        <w:ind w:left="714" w:hanging="357"/>
        <w:rPr>
          <w:rFonts w:ascii="Arial" w:hAnsi="Arial" w:cs="Arial"/>
          <w:szCs w:val="18"/>
          <w:lang w:val="en-AU"/>
        </w:rPr>
      </w:pPr>
      <w:r w:rsidRPr="0021464B">
        <w:rPr>
          <w:rFonts w:ascii="Arial" w:hAnsi="Arial" w:cs="Arial"/>
          <w:szCs w:val="18"/>
          <w:lang w:val="en-AU"/>
        </w:rPr>
        <w:t>medical needs/procedures such as ventilation or home enteral nutrition</w:t>
      </w:r>
      <w:r w:rsidR="00D11847" w:rsidRPr="0021464B">
        <w:rPr>
          <w:rFonts w:ascii="Arial" w:hAnsi="Arial" w:cs="Arial"/>
          <w:szCs w:val="18"/>
          <w:lang w:val="en-AU"/>
        </w:rPr>
        <w:t>.</w:t>
      </w:r>
    </w:p>
    <w:p w14:paraId="15B99728" w14:textId="77777777" w:rsidR="00BE06DC" w:rsidRPr="003C5E81" w:rsidRDefault="00BE06DC" w:rsidP="000A3934">
      <w:pPr>
        <w:pStyle w:val="Bodytext-Guide"/>
      </w:pPr>
      <w:r w:rsidRPr="003C5E81">
        <w:t xml:space="preserve">Where the individual would require shadow shifts to assist with the introduction of new workers, and this is the desired method by the participant or their family, the provider may claim for up to 6 hours of week-day support per year. </w:t>
      </w:r>
    </w:p>
    <w:p w14:paraId="0BE899C0" w14:textId="61A968AC" w:rsidR="00BE06DC" w:rsidRPr="003C5E81" w:rsidRDefault="00BE06DC" w:rsidP="000A3934">
      <w:pPr>
        <w:pStyle w:val="Bodytext-Guide"/>
      </w:pPr>
      <w:r w:rsidRPr="003C5E81">
        <w:lastRenderedPageBreak/>
        <w:t>Introducing new workers is not designed to replace formal, recogni</w:t>
      </w:r>
      <w:r w:rsidR="00885F34" w:rsidRPr="003C5E81">
        <w:t>s</w:t>
      </w:r>
      <w:r w:rsidRPr="003C5E81">
        <w:t>ed training that will be provided by an employer to their workforce e.g. Shadowing (or “Buddying”) less experienced staff (new staff) with experienced workers or informal carers to help build knowledge and soc</w:t>
      </w:r>
      <w:r w:rsidR="0021464B">
        <w:t>ial capital (worker retention), which is not claimable under the NDIS.</w:t>
      </w:r>
    </w:p>
    <w:p w14:paraId="58C60EDB" w14:textId="77777777" w:rsidR="00436BA6" w:rsidRPr="00A67B72" w:rsidRDefault="00436BA6" w:rsidP="001C01B8">
      <w:pPr>
        <w:pStyle w:val="Heading4"/>
        <w:spacing w:before="120" w:after="120"/>
        <w:rPr>
          <w:rFonts w:cs="Arial"/>
        </w:rPr>
      </w:pPr>
      <w:r w:rsidRPr="00A72937">
        <w:rPr>
          <w:rFonts w:cs="Arial"/>
        </w:rPr>
        <w:t>Establishment fee for personal care/community access</w:t>
      </w:r>
    </w:p>
    <w:p w14:paraId="4134CF2F" w14:textId="77777777" w:rsidR="00436BA6" w:rsidRPr="003C5E81" w:rsidRDefault="00D11847" w:rsidP="000A3934">
      <w:pPr>
        <w:pStyle w:val="Bodytext-Guide"/>
      </w:pPr>
      <w:r w:rsidRPr="003C5E81">
        <w:t xml:space="preserve">This </w:t>
      </w:r>
      <w:r w:rsidR="00436BA6" w:rsidRPr="003C5E81">
        <w:t xml:space="preserve">fee applies to all plans for new NDIS participants in their first plan who receive at least 20 hours of personal care/community access support per month. This payment is to cover </w:t>
      </w:r>
      <w:r w:rsidR="00D248AE" w:rsidRPr="003C5E81">
        <w:t xml:space="preserve">non-ongoing costs for </w:t>
      </w:r>
      <w:r w:rsidR="00436BA6" w:rsidRPr="003C5E81">
        <w:t>providers establishing arrangements and assisting participants in implementing their plan.</w:t>
      </w:r>
      <w:r w:rsidR="00197A41" w:rsidRPr="003C5E81">
        <w:t xml:space="preserve"> </w:t>
      </w:r>
      <w:r w:rsidR="00436BA6" w:rsidRPr="003C5E81">
        <w:t xml:space="preserve">The establishment fee is claimable </w:t>
      </w:r>
      <w:r w:rsidR="00D248AE" w:rsidRPr="003C5E81">
        <w:t xml:space="preserve">by the </w:t>
      </w:r>
      <w:r w:rsidR="00293EDA" w:rsidRPr="003C5E81">
        <w:t>provider</w:t>
      </w:r>
      <w:r w:rsidR="00436BA6" w:rsidRPr="003C5E81">
        <w:t xml:space="preserve"> who assists the participant with the implementation of their NDIS Plan, delivers a minimum of 20 hours per month of personal care/community access support </w:t>
      </w:r>
      <w:r w:rsidR="00D248AE" w:rsidRPr="003C5E81">
        <w:t>and has made an agreement with the participant to supply these services.</w:t>
      </w:r>
    </w:p>
    <w:p w14:paraId="21FD1FEF" w14:textId="77777777" w:rsidR="00436BA6" w:rsidRPr="003C5E81" w:rsidRDefault="00436BA6" w:rsidP="000A3934">
      <w:pPr>
        <w:pStyle w:val="Bodytext-Guide"/>
      </w:pPr>
      <w:r w:rsidRPr="003C5E81">
        <w:t>The establishment fee will operate as follows:</w:t>
      </w:r>
    </w:p>
    <w:p w14:paraId="06BECFD8" w14:textId="77777777" w:rsidR="00436BA6" w:rsidRPr="00FE4E72" w:rsidRDefault="00436BA6" w:rsidP="000A3934">
      <w:pPr>
        <w:pStyle w:val="ListParagraph"/>
        <w:numPr>
          <w:ilvl w:val="0"/>
          <w:numId w:val="2"/>
        </w:numPr>
        <w:shd w:val="clear" w:color="auto" w:fill="FFFFFF"/>
        <w:spacing w:before="120" w:line="312" w:lineRule="auto"/>
        <w:ind w:left="1077" w:hanging="357"/>
        <w:rPr>
          <w:rFonts w:eastAsia="Times New Roman" w:cs="Arial"/>
          <w:sz w:val="24"/>
          <w:szCs w:val="18"/>
        </w:rPr>
      </w:pPr>
      <w:r w:rsidRPr="00FE4E72">
        <w:rPr>
          <w:rFonts w:eastAsia="Times New Roman" w:cs="Arial"/>
          <w:sz w:val="24"/>
          <w:szCs w:val="18"/>
        </w:rPr>
        <w:t>providers can charge $500 against a plan if assisting a new participant, who is new to NDIS and new to the provider</w:t>
      </w:r>
      <w:r w:rsidR="00AC0110" w:rsidRPr="00FE4E72">
        <w:rPr>
          <w:rFonts w:eastAsia="Times New Roman" w:cs="Arial"/>
          <w:sz w:val="24"/>
          <w:szCs w:val="18"/>
        </w:rPr>
        <w:t>,</w:t>
      </w:r>
    </w:p>
    <w:p w14:paraId="613857E6" w14:textId="77777777" w:rsidR="00436BA6" w:rsidRPr="00FE4E72" w:rsidRDefault="00BE06DC" w:rsidP="000A3934">
      <w:pPr>
        <w:pStyle w:val="ListParagraph"/>
        <w:numPr>
          <w:ilvl w:val="0"/>
          <w:numId w:val="2"/>
        </w:numPr>
        <w:shd w:val="clear" w:color="auto" w:fill="FFFFFF"/>
        <w:spacing w:before="120" w:line="312" w:lineRule="auto"/>
        <w:ind w:left="1077" w:hanging="357"/>
        <w:rPr>
          <w:rFonts w:eastAsia="Times New Roman" w:cs="Arial"/>
          <w:sz w:val="24"/>
          <w:szCs w:val="18"/>
        </w:rPr>
      </w:pPr>
      <w:r w:rsidRPr="00FE4E72">
        <w:rPr>
          <w:rFonts w:eastAsia="Times New Roman" w:cs="Arial"/>
          <w:sz w:val="24"/>
          <w:szCs w:val="18"/>
        </w:rPr>
        <w:t xml:space="preserve">a </w:t>
      </w:r>
      <w:r w:rsidR="00436BA6" w:rsidRPr="00FE4E72">
        <w:rPr>
          <w:rFonts w:eastAsia="Times New Roman" w:cs="Arial"/>
          <w:sz w:val="24"/>
          <w:szCs w:val="18"/>
        </w:rPr>
        <w:t>provider can charge $250 when they are maintaining an existing client of theirs who is commenci</w:t>
      </w:r>
      <w:r w:rsidR="00AC0110" w:rsidRPr="00FE4E72">
        <w:rPr>
          <w:rFonts w:eastAsia="Times New Roman" w:cs="Arial"/>
          <w:sz w:val="24"/>
          <w:szCs w:val="18"/>
        </w:rPr>
        <w:t>ng as a participant of the NDIS,</w:t>
      </w:r>
    </w:p>
    <w:p w14:paraId="499108DE" w14:textId="77777777" w:rsidR="00534EB0" w:rsidRPr="00FE4E72" w:rsidRDefault="00AC0110" w:rsidP="000A3934">
      <w:pPr>
        <w:pStyle w:val="ListParagraph"/>
        <w:numPr>
          <w:ilvl w:val="0"/>
          <w:numId w:val="2"/>
        </w:numPr>
        <w:shd w:val="clear" w:color="auto" w:fill="FFFFFF"/>
        <w:spacing w:before="120" w:line="312" w:lineRule="auto"/>
        <w:ind w:left="1077" w:hanging="357"/>
        <w:rPr>
          <w:rFonts w:eastAsia="Times New Roman" w:cs="Arial"/>
          <w:sz w:val="24"/>
          <w:szCs w:val="18"/>
        </w:rPr>
      </w:pPr>
      <w:r w:rsidRPr="00FE4E72">
        <w:rPr>
          <w:rFonts w:eastAsia="Times New Roman" w:cs="Arial"/>
          <w:sz w:val="24"/>
          <w:szCs w:val="18"/>
        </w:rPr>
        <w:t>s</w:t>
      </w:r>
      <w:r w:rsidR="00436BA6" w:rsidRPr="00FE4E72">
        <w:rPr>
          <w:rFonts w:eastAsia="Times New Roman" w:cs="Arial"/>
          <w:sz w:val="24"/>
          <w:szCs w:val="18"/>
        </w:rPr>
        <w:t>hould a participant wish to change providers on commencing their first NDIS plan, $250 is available to the new provider. This is to assist the participant in changing providers</w:t>
      </w:r>
      <w:r w:rsidR="00D11847" w:rsidRPr="00FE4E72">
        <w:rPr>
          <w:rFonts w:eastAsia="Times New Roman" w:cs="Arial"/>
          <w:sz w:val="24"/>
          <w:szCs w:val="18"/>
        </w:rPr>
        <w:t>.</w:t>
      </w:r>
      <w:bookmarkStart w:id="29" w:name="_Toc427220344"/>
    </w:p>
    <w:p w14:paraId="5C0DFF38" w14:textId="398E5BFE" w:rsidR="0090585C" w:rsidRPr="00FE4E72" w:rsidRDefault="0090585C" w:rsidP="000A3934">
      <w:pPr>
        <w:pStyle w:val="ListParagraph"/>
        <w:numPr>
          <w:ilvl w:val="0"/>
          <w:numId w:val="2"/>
        </w:numPr>
        <w:shd w:val="clear" w:color="auto" w:fill="FFFFFF"/>
        <w:spacing w:before="120" w:line="312" w:lineRule="auto"/>
        <w:ind w:left="1077" w:hanging="357"/>
        <w:rPr>
          <w:rFonts w:eastAsia="Times New Roman" w:cs="Arial"/>
          <w:sz w:val="24"/>
          <w:szCs w:val="18"/>
        </w:rPr>
      </w:pPr>
      <w:r>
        <w:rPr>
          <w:rFonts w:eastAsia="Times New Roman" w:cs="Arial"/>
          <w:sz w:val="24"/>
          <w:szCs w:val="18"/>
        </w:rPr>
        <w:t xml:space="preserve">A budget of $750 is included in the first Plan for NDIS participants. Providers </w:t>
      </w:r>
      <w:r w:rsidR="00FE4E72">
        <w:rPr>
          <w:rFonts w:eastAsia="Times New Roman" w:cs="Arial"/>
          <w:sz w:val="24"/>
          <w:szCs w:val="18"/>
        </w:rPr>
        <w:t>must</w:t>
      </w:r>
      <w:r>
        <w:rPr>
          <w:rFonts w:eastAsia="Times New Roman" w:cs="Arial"/>
          <w:sz w:val="24"/>
          <w:szCs w:val="18"/>
        </w:rPr>
        <w:t xml:space="preserve"> to charge in accordance with the definitions above. A change of providers after the first NDIS plan requires payment from the Core Budget for establishing a Care Plan.</w:t>
      </w:r>
    </w:p>
    <w:p w14:paraId="35AE911D" w14:textId="77777777" w:rsidR="000A3934" w:rsidRDefault="000A3934">
      <w:pPr>
        <w:spacing w:after="200"/>
        <w:rPr>
          <w:rFonts w:eastAsiaTheme="majorEastAsia" w:cs="Arial"/>
          <w:b/>
          <w:bCs/>
          <w:iCs/>
          <w:sz w:val="24"/>
        </w:rPr>
      </w:pPr>
      <w:r>
        <w:rPr>
          <w:rFonts w:cs="Arial"/>
        </w:rPr>
        <w:br w:type="page"/>
      </w:r>
    </w:p>
    <w:p w14:paraId="2004E7A1" w14:textId="25046BF6" w:rsidR="00BE06DC" w:rsidRPr="00A67B72" w:rsidRDefault="00BE06DC" w:rsidP="001C01B8">
      <w:pPr>
        <w:pStyle w:val="Heading4"/>
        <w:spacing w:before="120" w:after="120"/>
        <w:rPr>
          <w:rFonts w:cs="Arial"/>
        </w:rPr>
      </w:pPr>
      <w:r w:rsidRPr="00A72937">
        <w:rPr>
          <w:rFonts w:cs="Arial"/>
        </w:rPr>
        <w:lastRenderedPageBreak/>
        <w:t>Assistance with household tasks</w:t>
      </w:r>
      <w:bookmarkEnd w:id="29"/>
    </w:p>
    <w:p w14:paraId="7736CE9F" w14:textId="77777777" w:rsidR="00BE06DC" w:rsidRPr="003C5E81" w:rsidRDefault="00BE06DC" w:rsidP="000A3934">
      <w:pPr>
        <w:pStyle w:val="Bodytext-Guide"/>
      </w:pPr>
      <w:r w:rsidRPr="003C5E81">
        <w:t>This includes the provision of supports to enable the participant to maintain their home environment. This may involve undertaking essential household tasks that the participant is not able to undertake.</w:t>
      </w:r>
    </w:p>
    <w:p w14:paraId="0CA1A060" w14:textId="00343CA0" w:rsidR="00966C59" w:rsidRPr="00A67B72" w:rsidRDefault="00966C59" w:rsidP="001C01B8">
      <w:pPr>
        <w:pStyle w:val="Heading4"/>
        <w:spacing w:before="120" w:after="120"/>
        <w:rPr>
          <w:rFonts w:cs="Arial"/>
        </w:rPr>
      </w:pPr>
      <w:bookmarkStart w:id="30" w:name="_Toc427220347"/>
      <w:r w:rsidRPr="00A72937">
        <w:rPr>
          <w:rFonts w:cs="Arial"/>
        </w:rPr>
        <w:t>Meals on Wheels / preparation and delivery of meals</w:t>
      </w:r>
      <w:bookmarkEnd w:id="30"/>
    </w:p>
    <w:p w14:paraId="2F924B08" w14:textId="77777777" w:rsidR="00966C59" w:rsidRPr="003C5E81" w:rsidRDefault="00966C59" w:rsidP="000A3934">
      <w:pPr>
        <w:pStyle w:val="Bodytext-Guide"/>
      </w:pPr>
      <w:r w:rsidRPr="003C5E81">
        <w:t>Providers will be invited to provide quotes for prepar</w:t>
      </w:r>
      <w:r w:rsidR="008D31C3" w:rsidRPr="003C5E81">
        <w:t>ing</w:t>
      </w:r>
      <w:r w:rsidRPr="003C5E81">
        <w:t xml:space="preserve"> and deliver</w:t>
      </w:r>
      <w:r w:rsidR="008D31C3" w:rsidRPr="003C5E81">
        <w:t>ing</w:t>
      </w:r>
      <w:r w:rsidRPr="003C5E81">
        <w:t xml:space="preserve"> the food for the participant </w:t>
      </w:r>
      <w:r w:rsidR="008D31C3" w:rsidRPr="003C5E81">
        <w:t>on a weekly basis</w:t>
      </w:r>
      <w:r w:rsidRPr="003C5E81">
        <w:t>, taking their specific needs into account. The cost of the actual food is not covered by this Support Item.</w:t>
      </w:r>
    </w:p>
    <w:p w14:paraId="1A5548AD" w14:textId="77777777" w:rsidR="00966C59" w:rsidRPr="003C5E81" w:rsidRDefault="00597417" w:rsidP="000A3934">
      <w:pPr>
        <w:pStyle w:val="Bodytext-Guide"/>
      </w:pPr>
      <w:r w:rsidRPr="003C5E81">
        <w:t xml:space="preserve">This support uses </w:t>
      </w:r>
      <w:r w:rsidR="00966C59" w:rsidRPr="003C5E81">
        <w:t>benchmark price</w:t>
      </w:r>
      <w:r w:rsidRPr="003C5E81">
        <w:t>s</w:t>
      </w:r>
      <w:r w:rsidR="00966C59" w:rsidRPr="003C5E81">
        <w:t xml:space="preserve"> </w:t>
      </w:r>
      <w:r w:rsidRPr="003C5E81">
        <w:t>which are based on</w:t>
      </w:r>
      <w:r w:rsidR="00966C59" w:rsidRPr="003C5E81">
        <w:t xml:space="preserve"> preparation and </w:t>
      </w:r>
      <w:r w:rsidR="008D31C3" w:rsidRPr="003C5E81">
        <w:t>delivery</w:t>
      </w:r>
      <w:r w:rsidR="00966C59" w:rsidRPr="003C5E81">
        <w:t xml:space="preserve"> of meals for a single day. </w:t>
      </w:r>
      <w:r w:rsidR="00AC0110" w:rsidRPr="003C5E81">
        <w:t>Costs to p</w:t>
      </w:r>
      <w:r w:rsidRPr="003C5E81">
        <w:t>articipants will</w:t>
      </w:r>
      <w:r w:rsidR="00966C59" w:rsidRPr="003C5E81">
        <w:t xml:space="preserve"> vary depending on how many meals are prepared and how often they are delivered. </w:t>
      </w:r>
    </w:p>
    <w:p w14:paraId="54D1D55C" w14:textId="77777777" w:rsidR="00597417" w:rsidRPr="003C5E81" w:rsidRDefault="00597417" w:rsidP="001C01B8">
      <w:pPr>
        <w:pStyle w:val="NormalWeb"/>
        <w:shd w:val="clear" w:color="auto" w:fill="FFFFFF"/>
        <w:spacing w:before="0" w:after="0" w:line="240" w:lineRule="auto"/>
        <w:rPr>
          <w:rFonts w:ascii="Arial" w:hAnsi="Arial" w:cs="Arial"/>
          <w:color w:val="6D6D6D"/>
          <w:sz w:val="2"/>
          <w:szCs w:val="18"/>
          <w:lang w:val="en-AU"/>
        </w:rPr>
      </w:pPr>
    </w:p>
    <w:p w14:paraId="58391604" w14:textId="77777777" w:rsidR="002A57AB" w:rsidRPr="003C5E81" w:rsidRDefault="002A57AB" w:rsidP="001C01B8">
      <w:pPr>
        <w:pStyle w:val="Heading4"/>
        <w:spacing w:before="120" w:after="120"/>
        <w:rPr>
          <w:rFonts w:cs="Arial"/>
        </w:rPr>
      </w:pPr>
      <w:r w:rsidRPr="003C5E81">
        <w:rPr>
          <w:rFonts w:cs="Arial"/>
        </w:rPr>
        <w:t>Assistance in Shared Living Arrangements – Supported Independent Living</w:t>
      </w:r>
    </w:p>
    <w:p w14:paraId="355D892F" w14:textId="77777777" w:rsidR="000860C0" w:rsidRPr="000860C0" w:rsidRDefault="000860C0" w:rsidP="000A3934">
      <w:pPr>
        <w:pStyle w:val="Bodytext-Guide"/>
      </w:pPr>
      <w:r w:rsidRPr="000860C0">
        <w:t>This support category incorporates assistance with and/or supervising tasks of daily life in a shared living environment, with a focus on developing the skills of each individual to live as autonomously as possible. The support is provided to each person living in the shared arrangement in accordance with their need.</w:t>
      </w:r>
    </w:p>
    <w:p w14:paraId="60648E43" w14:textId="77777777" w:rsidR="000860C0" w:rsidRPr="000860C0" w:rsidRDefault="000860C0" w:rsidP="000A3934">
      <w:pPr>
        <w:pStyle w:val="Bodytext-Guide"/>
      </w:pPr>
      <w:r w:rsidRPr="000860C0">
        <w:t>The benchmark prices do not include the cost of rent, board and lodging or other day to day usual living expenses such as food and activities. Further, any capital contribution (i.e. payments to cover costs associated with the house/accommodation facility) for participants residing in Specialist Disability Accommodation (SDA) is assessed and funded separately under SDA (refer to the Capital Support section of this document). Participants who receive Supported Independent Living supports in their plan may also be eligible to receive SDA.</w:t>
      </w:r>
    </w:p>
    <w:p w14:paraId="0CB29768" w14:textId="77777777" w:rsidR="000860C0" w:rsidRPr="000860C0" w:rsidRDefault="000860C0" w:rsidP="000A3934">
      <w:pPr>
        <w:pStyle w:val="Bodytext-Guide"/>
      </w:pPr>
      <w:r w:rsidRPr="000860C0">
        <w:lastRenderedPageBreak/>
        <w:t>Supported Independent Living is not price capped; however, benchmark pricing applies. Benchmarks are set at a level that most providers should be able to provide the support. However, a quote is required for all participants residing in Supported Independent Living. Sufficient evidence will be required for any above benchmark quotes.</w:t>
      </w:r>
    </w:p>
    <w:p w14:paraId="3A6715F2" w14:textId="77777777" w:rsidR="000860C0" w:rsidRPr="000860C0" w:rsidRDefault="000860C0" w:rsidP="000A3934">
      <w:pPr>
        <w:pStyle w:val="Bodytext-Guide"/>
      </w:pPr>
      <w:r w:rsidRPr="000860C0">
        <w:t>To assist providers with quoting for supported independent living, the NDIA has developed a Provider SIL Pack. The Provider SIL Pack contains templates that assist providers in developing an individualised quote for the participant based on support requirements (link).</w:t>
      </w:r>
    </w:p>
    <w:p w14:paraId="6749BD93" w14:textId="755BC8D9" w:rsidR="000860C0" w:rsidRPr="000860C0" w:rsidRDefault="000860C0" w:rsidP="000A3934">
      <w:pPr>
        <w:pStyle w:val="Bodytext-Guide"/>
      </w:pPr>
      <w:r w:rsidRPr="000860C0">
        <w:t>A hierarchy of funding levels applies to this support and is based on:</w:t>
      </w:r>
    </w:p>
    <w:p w14:paraId="12FAAA2A" w14:textId="0E655B6F" w:rsidR="000860C0" w:rsidRPr="000860C0" w:rsidRDefault="000860C0" w:rsidP="000A3934">
      <w:pPr>
        <w:pStyle w:val="ListParagraph"/>
        <w:numPr>
          <w:ilvl w:val="0"/>
          <w:numId w:val="2"/>
        </w:numPr>
        <w:shd w:val="clear" w:color="auto" w:fill="FFFFFF"/>
        <w:spacing w:before="120" w:line="312" w:lineRule="auto"/>
        <w:ind w:left="1077" w:hanging="357"/>
        <w:rPr>
          <w:rFonts w:eastAsia="Times New Roman" w:cs="Arial"/>
          <w:sz w:val="24"/>
          <w:szCs w:val="18"/>
        </w:rPr>
      </w:pPr>
      <w:r w:rsidRPr="000860C0">
        <w:rPr>
          <w:rFonts w:eastAsia="Times New Roman" w:cs="Arial"/>
          <w:sz w:val="24"/>
          <w:szCs w:val="18"/>
        </w:rPr>
        <w:t>·the number of people in the living arrangements</w:t>
      </w:r>
    </w:p>
    <w:p w14:paraId="355EC71A" w14:textId="0A0F3D25" w:rsidR="000860C0" w:rsidRPr="000860C0" w:rsidRDefault="000860C0" w:rsidP="000A3934">
      <w:pPr>
        <w:pStyle w:val="ListParagraph"/>
        <w:numPr>
          <w:ilvl w:val="0"/>
          <w:numId w:val="2"/>
        </w:numPr>
        <w:shd w:val="clear" w:color="auto" w:fill="FFFFFF"/>
        <w:spacing w:before="120" w:line="312" w:lineRule="auto"/>
        <w:ind w:left="1077" w:hanging="357"/>
        <w:rPr>
          <w:rFonts w:eastAsia="Times New Roman" w:cs="Arial"/>
          <w:sz w:val="24"/>
          <w:szCs w:val="18"/>
        </w:rPr>
      </w:pPr>
      <w:r w:rsidRPr="000860C0">
        <w:rPr>
          <w:rFonts w:eastAsia="Times New Roman" w:cs="Arial"/>
          <w:sz w:val="24"/>
          <w:szCs w:val="18"/>
        </w:rPr>
        <w:t>·the level of need of the participant funded by NDIS, as set out below</w:t>
      </w:r>
    </w:p>
    <w:p w14:paraId="100912FB" w14:textId="77777777" w:rsidR="000860C0" w:rsidRPr="000860C0" w:rsidRDefault="000860C0" w:rsidP="000860C0">
      <w:pPr>
        <w:spacing w:before="240" w:after="240" w:line="360" w:lineRule="atLeast"/>
        <w:rPr>
          <w:rFonts w:ascii="Times New Roman" w:hAnsi="Times New Roman" w:cs="Times New Roman"/>
          <w:sz w:val="28"/>
          <w:szCs w:val="24"/>
        </w:rPr>
      </w:pPr>
      <w:r w:rsidRPr="000860C0">
        <w:rPr>
          <w:rFonts w:cs="Arial"/>
          <w:sz w:val="24"/>
          <w:u w:val="single"/>
          <w:lang w:val="en"/>
        </w:rPr>
        <w:t>Lower needs:</w:t>
      </w:r>
    </w:p>
    <w:p w14:paraId="4729D531" w14:textId="77777777" w:rsidR="000860C0" w:rsidRDefault="000860C0" w:rsidP="000A3934">
      <w:pPr>
        <w:pStyle w:val="Bodytext-Guide"/>
      </w:pPr>
      <w:r>
        <w:rPr>
          <w:lang w:val="en"/>
        </w:rPr>
        <w:t>This support provides supervision of living arrangements as a whole including occasional to intermittent prompting to undertake household tasks and/or self- care activities:</w:t>
      </w:r>
    </w:p>
    <w:p w14:paraId="2AE48082" w14:textId="214ABF25" w:rsidR="000860C0" w:rsidRPr="000860C0" w:rsidRDefault="000860C0" w:rsidP="000A3934">
      <w:pPr>
        <w:pStyle w:val="ListParagraph"/>
        <w:numPr>
          <w:ilvl w:val="0"/>
          <w:numId w:val="2"/>
        </w:numPr>
        <w:shd w:val="clear" w:color="auto" w:fill="FFFFFF"/>
        <w:spacing w:before="120" w:line="312" w:lineRule="auto"/>
        <w:ind w:left="1077" w:hanging="357"/>
        <w:rPr>
          <w:rFonts w:eastAsia="Times New Roman" w:cs="Arial"/>
          <w:sz w:val="24"/>
          <w:szCs w:val="18"/>
        </w:rPr>
      </w:pPr>
      <w:r w:rsidRPr="000860C0">
        <w:rPr>
          <w:rFonts w:eastAsia="Times New Roman" w:cs="Arial"/>
          <w:sz w:val="24"/>
          <w:szCs w:val="18"/>
        </w:rPr>
        <w:t>Supervision is not usually provided 24/7, supervision may be provided via off-site monitoring if appropriate</w:t>
      </w:r>
    </w:p>
    <w:p w14:paraId="1B22CE8D" w14:textId="1BF95760" w:rsidR="000860C0" w:rsidRPr="000860C0" w:rsidRDefault="000860C0" w:rsidP="000A3934">
      <w:pPr>
        <w:pStyle w:val="ListParagraph"/>
        <w:numPr>
          <w:ilvl w:val="0"/>
          <w:numId w:val="2"/>
        </w:numPr>
        <w:shd w:val="clear" w:color="auto" w:fill="FFFFFF"/>
        <w:spacing w:before="120" w:line="312" w:lineRule="auto"/>
        <w:ind w:left="1077" w:hanging="357"/>
        <w:rPr>
          <w:rFonts w:eastAsia="Times New Roman" w:cs="Arial"/>
          <w:sz w:val="24"/>
          <w:szCs w:val="18"/>
        </w:rPr>
      </w:pPr>
      <w:r w:rsidRPr="000860C0">
        <w:rPr>
          <w:rFonts w:eastAsia="Times New Roman" w:cs="Arial"/>
          <w:sz w:val="24"/>
          <w:szCs w:val="18"/>
        </w:rPr>
        <w:t>If the participant has had incidents of challenging behaviour, a behaviour support plan is in place and it is demonstrated that the participant can be supported effectively within the available support</w:t>
      </w:r>
    </w:p>
    <w:p w14:paraId="215AAA1A" w14:textId="26735F17" w:rsidR="000860C0" w:rsidRPr="000860C0" w:rsidRDefault="000860C0" w:rsidP="000A3934">
      <w:pPr>
        <w:pStyle w:val="ListParagraph"/>
        <w:numPr>
          <w:ilvl w:val="0"/>
          <w:numId w:val="2"/>
        </w:numPr>
        <w:shd w:val="clear" w:color="auto" w:fill="FFFFFF"/>
        <w:spacing w:before="120" w:line="312" w:lineRule="auto"/>
        <w:ind w:left="1077" w:hanging="357"/>
        <w:rPr>
          <w:rFonts w:eastAsia="Times New Roman" w:cs="Arial"/>
          <w:sz w:val="24"/>
          <w:szCs w:val="18"/>
        </w:rPr>
      </w:pPr>
      <w:r w:rsidRPr="000860C0">
        <w:rPr>
          <w:rFonts w:eastAsia="Times New Roman" w:cs="Arial"/>
          <w:sz w:val="24"/>
          <w:szCs w:val="18"/>
        </w:rPr>
        <w:t>Where a participant has additional support needs, they may be supported in this living arrangement through a mix of additional paid and informal supports</w:t>
      </w:r>
    </w:p>
    <w:p w14:paraId="639D5E6B" w14:textId="77777777" w:rsidR="000A3934" w:rsidRDefault="000A3934">
      <w:pPr>
        <w:spacing w:after="200"/>
        <w:rPr>
          <w:rFonts w:cs="Arial"/>
          <w:sz w:val="24"/>
          <w:u w:val="single"/>
          <w:lang w:val="en"/>
        </w:rPr>
      </w:pPr>
      <w:r>
        <w:rPr>
          <w:rFonts w:cs="Arial"/>
          <w:sz w:val="24"/>
          <w:u w:val="single"/>
          <w:lang w:val="en"/>
        </w:rPr>
        <w:br w:type="page"/>
      </w:r>
    </w:p>
    <w:p w14:paraId="2E3C67BC" w14:textId="6D57FD4D" w:rsidR="000860C0" w:rsidRPr="000860C0" w:rsidRDefault="000860C0" w:rsidP="000860C0">
      <w:pPr>
        <w:spacing w:before="240" w:after="240" w:line="360" w:lineRule="atLeast"/>
        <w:rPr>
          <w:rFonts w:ascii="Times New Roman" w:hAnsi="Times New Roman" w:cs="Times New Roman"/>
          <w:sz w:val="28"/>
          <w:szCs w:val="24"/>
        </w:rPr>
      </w:pPr>
      <w:r w:rsidRPr="000860C0">
        <w:rPr>
          <w:rFonts w:cs="Arial"/>
          <w:sz w:val="24"/>
          <w:u w:val="single"/>
          <w:lang w:val="en"/>
        </w:rPr>
        <w:lastRenderedPageBreak/>
        <w:t>Standard needs:</w:t>
      </w:r>
    </w:p>
    <w:p w14:paraId="5E646B4A" w14:textId="77777777" w:rsidR="000860C0" w:rsidRPr="000860C0" w:rsidRDefault="000860C0" w:rsidP="000A3934">
      <w:pPr>
        <w:pStyle w:val="Bodytext-Guide"/>
        <w:rPr>
          <w:lang w:val="en"/>
        </w:rPr>
      </w:pPr>
      <w:r>
        <w:rPr>
          <w:lang w:val="en"/>
        </w:rPr>
        <w:t>This support provides 24/7 support which includes:</w:t>
      </w:r>
    </w:p>
    <w:p w14:paraId="4D74E779" w14:textId="7BCD419E" w:rsidR="000860C0" w:rsidRPr="000860C0" w:rsidRDefault="000860C0" w:rsidP="000A3934">
      <w:pPr>
        <w:pStyle w:val="ListParagraph"/>
        <w:numPr>
          <w:ilvl w:val="0"/>
          <w:numId w:val="2"/>
        </w:numPr>
        <w:shd w:val="clear" w:color="auto" w:fill="FFFFFF"/>
        <w:spacing w:before="120" w:line="312" w:lineRule="auto"/>
        <w:ind w:left="1077" w:hanging="357"/>
        <w:rPr>
          <w:rFonts w:eastAsia="Times New Roman" w:cs="Arial"/>
          <w:sz w:val="24"/>
          <w:szCs w:val="18"/>
        </w:rPr>
      </w:pPr>
      <w:r w:rsidRPr="000860C0">
        <w:rPr>
          <w:rFonts w:eastAsia="Times New Roman" w:cs="Arial"/>
          <w:sz w:val="24"/>
          <w:szCs w:val="18"/>
        </w:rPr>
        <w:t>Active assistance or supervision of most daily tasks</w:t>
      </w:r>
    </w:p>
    <w:p w14:paraId="18E0F4E3" w14:textId="43E9CB28" w:rsidR="000860C0" w:rsidRPr="000860C0" w:rsidRDefault="000860C0" w:rsidP="000A3934">
      <w:pPr>
        <w:pStyle w:val="ListParagraph"/>
        <w:numPr>
          <w:ilvl w:val="0"/>
          <w:numId w:val="2"/>
        </w:numPr>
        <w:shd w:val="clear" w:color="auto" w:fill="FFFFFF"/>
        <w:spacing w:before="120" w:line="312" w:lineRule="auto"/>
        <w:ind w:left="1077" w:hanging="357"/>
        <w:rPr>
          <w:rFonts w:eastAsia="Times New Roman" w:cs="Arial"/>
          <w:sz w:val="24"/>
          <w:szCs w:val="18"/>
        </w:rPr>
      </w:pPr>
      <w:r w:rsidRPr="000860C0">
        <w:rPr>
          <w:rFonts w:eastAsia="Times New Roman" w:cs="Arial"/>
          <w:sz w:val="24"/>
          <w:szCs w:val="18"/>
        </w:rPr>
        <w:t>Regular inactive overnight (sleepover)</w:t>
      </w:r>
    </w:p>
    <w:p w14:paraId="091F5979" w14:textId="68C115C6" w:rsidR="000860C0" w:rsidRPr="000860C0" w:rsidRDefault="000860C0" w:rsidP="000A3934">
      <w:pPr>
        <w:pStyle w:val="ListParagraph"/>
        <w:numPr>
          <w:ilvl w:val="0"/>
          <w:numId w:val="2"/>
        </w:numPr>
        <w:shd w:val="clear" w:color="auto" w:fill="FFFFFF"/>
        <w:spacing w:before="120" w:line="312" w:lineRule="auto"/>
        <w:ind w:left="1077" w:hanging="357"/>
        <w:rPr>
          <w:rFonts w:eastAsia="Times New Roman" w:cs="Arial"/>
          <w:sz w:val="24"/>
          <w:szCs w:val="18"/>
        </w:rPr>
      </w:pPr>
      <w:r w:rsidRPr="000860C0">
        <w:rPr>
          <w:rFonts w:eastAsia="Times New Roman" w:cs="Arial"/>
          <w:sz w:val="24"/>
          <w:szCs w:val="18"/>
        </w:rPr>
        <w:t>Participants may be able to spend some time with their family or a friend without paid support and may call on them for incidental assistance or companionship</w:t>
      </w:r>
    </w:p>
    <w:p w14:paraId="12B8227E" w14:textId="7DF41CD5" w:rsidR="000860C0" w:rsidRPr="000860C0" w:rsidRDefault="000860C0" w:rsidP="000A3934">
      <w:pPr>
        <w:pStyle w:val="ListParagraph"/>
        <w:numPr>
          <w:ilvl w:val="0"/>
          <w:numId w:val="2"/>
        </w:numPr>
        <w:shd w:val="clear" w:color="auto" w:fill="FFFFFF"/>
        <w:spacing w:before="120" w:line="312" w:lineRule="auto"/>
        <w:ind w:left="1077" w:hanging="357"/>
        <w:rPr>
          <w:rFonts w:eastAsia="Times New Roman" w:cs="Arial"/>
          <w:sz w:val="24"/>
          <w:szCs w:val="18"/>
        </w:rPr>
      </w:pPr>
      <w:r w:rsidRPr="000860C0">
        <w:rPr>
          <w:rFonts w:eastAsia="Times New Roman" w:cs="Arial"/>
          <w:sz w:val="24"/>
          <w:szCs w:val="18"/>
        </w:rPr>
        <w:t>If the participant has episodic or occasional challenging behaviours there is a behaviour support plan in place which has been demonstrated to effectively support the person within the available support</w:t>
      </w:r>
    </w:p>
    <w:p w14:paraId="3D1003B5" w14:textId="3D031B53" w:rsidR="000860C0" w:rsidRPr="000860C0" w:rsidRDefault="000860C0" w:rsidP="000860C0">
      <w:pPr>
        <w:spacing w:before="240" w:after="240" w:line="360" w:lineRule="atLeast"/>
        <w:rPr>
          <w:rFonts w:ascii="Times New Roman" w:hAnsi="Times New Roman" w:cs="Times New Roman"/>
          <w:sz w:val="28"/>
          <w:szCs w:val="24"/>
        </w:rPr>
      </w:pPr>
      <w:r w:rsidRPr="000860C0">
        <w:rPr>
          <w:rFonts w:cs="Arial"/>
          <w:sz w:val="24"/>
          <w:u w:val="single"/>
          <w:lang w:val="en"/>
        </w:rPr>
        <w:t>Higher needs:</w:t>
      </w:r>
    </w:p>
    <w:p w14:paraId="2A6AF89E" w14:textId="77777777" w:rsidR="000860C0" w:rsidRPr="000860C0" w:rsidRDefault="000860C0" w:rsidP="000860C0">
      <w:pPr>
        <w:pStyle w:val="NormalWeb"/>
        <w:spacing w:after="120" w:line="360" w:lineRule="atLeast"/>
        <w:rPr>
          <w:rFonts w:ascii="Arial" w:hAnsi="Arial" w:cs="Arial"/>
          <w:lang w:val="en"/>
        </w:rPr>
      </w:pPr>
      <w:r w:rsidRPr="000A3934">
        <w:rPr>
          <w:rStyle w:val="Bodytext-GuideChar"/>
        </w:rPr>
        <w:t>This support provides highly frequent (at least 1 instance per shift) assistance to the individual where features such as</w:t>
      </w:r>
      <w:r>
        <w:rPr>
          <w:rFonts w:ascii="Arial" w:hAnsi="Arial" w:cs="Arial"/>
          <w:lang w:val="en"/>
        </w:rPr>
        <w:t>:</w:t>
      </w:r>
    </w:p>
    <w:p w14:paraId="64D09246" w14:textId="744281BD" w:rsidR="000860C0" w:rsidRPr="000860C0" w:rsidRDefault="000860C0" w:rsidP="000A3934">
      <w:pPr>
        <w:pStyle w:val="ListParagraph"/>
        <w:numPr>
          <w:ilvl w:val="0"/>
          <w:numId w:val="2"/>
        </w:numPr>
        <w:shd w:val="clear" w:color="auto" w:fill="FFFFFF"/>
        <w:spacing w:before="120" w:line="312" w:lineRule="auto"/>
        <w:ind w:left="1077" w:hanging="357"/>
        <w:rPr>
          <w:rFonts w:eastAsia="Times New Roman" w:cs="Arial"/>
          <w:sz w:val="24"/>
          <w:szCs w:val="18"/>
        </w:rPr>
      </w:pPr>
      <w:r w:rsidRPr="000860C0">
        <w:rPr>
          <w:rFonts w:eastAsia="Times New Roman" w:cs="Arial"/>
          <w:sz w:val="24"/>
          <w:szCs w:val="18"/>
        </w:rPr>
        <w:t>Managing challenging behaviours that require intensive positive behaviour support;</w:t>
      </w:r>
    </w:p>
    <w:p w14:paraId="30886F35" w14:textId="4E5ED1F6" w:rsidR="000860C0" w:rsidRPr="000860C0" w:rsidRDefault="000860C0" w:rsidP="000A3934">
      <w:pPr>
        <w:pStyle w:val="ListParagraph"/>
        <w:numPr>
          <w:ilvl w:val="0"/>
          <w:numId w:val="2"/>
        </w:numPr>
        <w:shd w:val="clear" w:color="auto" w:fill="FFFFFF"/>
        <w:spacing w:before="120" w:line="312" w:lineRule="auto"/>
        <w:ind w:left="1077" w:hanging="357"/>
        <w:rPr>
          <w:rFonts w:eastAsia="Times New Roman" w:cs="Arial"/>
          <w:sz w:val="24"/>
          <w:szCs w:val="18"/>
        </w:rPr>
      </w:pPr>
      <w:r w:rsidRPr="000860C0">
        <w:rPr>
          <w:rFonts w:eastAsia="Times New Roman" w:cs="Arial"/>
          <w:sz w:val="24"/>
          <w:szCs w:val="18"/>
        </w:rPr>
        <w:t>Continual, active assistance with all daily tasks;</w:t>
      </w:r>
    </w:p>
    <w:p w14:paraId="7D1F0DAE" w14:textId="27AF1485" w:rsidR="000860C0" w:rsidRPr="000860C0" w:rsidRDefault="000860C0" w:rsidP="000A3934">
      <w:pPr>
        <w:pStyle w:val="ListParagraph"/>
        <w:numPr>
          <w:ilvl w:val="0"/>
          <w:numId w:val="2"/>
        </w:numPr>
        <w:shd w:val="clear" w:color="auto" w:fill="FFFFFF"/>
        <w:spacing w:before="120" w:line="312" w:lineRule="auto"/>
        <w:ind w:left="1077" w:hanging="357"/>
        <w:rPr>
          <w:rFonts w:eastAsia="Times New Roman" w:cs="Arial"/>
          <w:sz w:val="24"/>
          <w:szCs w:val="18"/>
        </w:rPr>
      </w:pPr>
      <w:r w:rsidRPr="000860C0">
        <w:rPr>
          <w:rFonts w:eastAsia="Times New Roman" w:cs="Arial"/>
          <w:sz w:val="24"/>
          <w:szCs w:val="18"/>
        </w:rPr>
        <w:t>Active management of complex medical needs such as ventilation;</w:t>
      </w:r>
    </w:p>
    <w:p w14:paraId="2B5CCCB7" w14:textId="084E3D1D" w:rsidR="000860C0" w:rsidRPr="000860C0" w:rsidRDefault="000860C0" w:rsidP="000A3934">
      <w:pPr>
        <w:pStyle w:val="ListParagraph"/>
        <w:numPr>
          <w:ilvl w:val="0"/>
          <w:numId w:val="2"/>
        </w:numPr>
        <w:shd w:val="clear" w:color="auto" w:fill="FFFFFF"/>
        <w:spacing w:before="120" w:line="312" w:lineRule="auto"/>
        <w:ind w:left="1077" w:hanging="357"/>
        <w:rPr>
          <w:rFonts w:eastAsia="Times New Roman" w:cs="Arial"/>
          <w:sz w:val="24"/>
          <w:szCs w:val="18"/>
        </w:rPr>
      </w:pPr>
      <w:r w:rsidRPr="000860C0">
        <w:rPr>
          <w:rFonts w:eastAsia="Times New Roman" w:cs="Arial"/>
          <w:sz w:val="24"/>
          <w:szCs w:val="18"/>
        </w:rPr>
        <w:t>Active support is provided 24/7 usually with an active overnight shift;</w:t>
      </w:r>
    </w:p>
    <w:p w14:paraId="22264FBD" w14:textId="48136DF2" w:rsidR="000860C0" w:rsidRPr="000860C0" w:rsidRDefault="000860C0" w:rsidP="000A3934">
      <w:pPr>
        <w:pStyle w:val="ListParagraph"/>
        <w:numPr>
          <w:ilvl w:val="0"/>
          <w:numId w:val="2"/>
        </w:numPr>
        <w:shd w:val="clear" w:color="auto" w:fill="FFFFFF"/>
        <w:spacing w:before="120" w:line="312" w:lineRule="auto"/>
        <w:ind w:left="1077" w:hanging="357"/>
        <w:rPr>
          <w:rFonts w:eastAsia="Times New Roman" w:cs="Arial"/>
          <w:sz w:val="24"/>
          <w:szCs w:val="18"/>
        </w:rPr>
      </w:pPr>
      <w:r w:rsidRPr="000860C0">
        <w:rPr>
          <w:rFonts w:eastAsia="Times New Roman" w:cs="Arial"/>
          <w:sz w:val="24"/>
          <w:szCs w:val="18"/>
        </w:rPr>
        <w:t>Inactive overnight sleepover may be included as an exception, for example when family or friends sleepover;</w:t>
      </w:r>
    </w:p>
    <w:p w14:paraId="32CDD589" w14:textId="24431B25" w:rsidR="000860C0" w:rsidRPr="000860C0" w:rsidRDefault="000860C0" w:rsidP="000A3934">
      <w:pPr>
        <w:pStyle w:val="ListParagraph"/>
        <w:numPr>
          <w:ilvl w:val="0"/>
          <w:numId w:val="2"/>
        </w:numPr>
        <w:shd w:val="clear" w:color="auto" w:fill="FFFFFF"/>
        <w:spacing w:before="120" w:line="312" w:lineRule="auto"/>
        <w:ind w:left="1077" w:hanging="357"/>
        <w:rPr>
          <w:rFonts w:eastAsia="Times New Roman" w:cs="Arial"/>
          <w:sz w:val="24"/>
          <w:szCs w:val="18"/>
        </w:rPr>
      </w:pPr>
      <w:r w:rsidRPr="000860C0">
        <w:rPr>
          <w:rFonts w:eastAsia="Times New Roman" w:cs="Arial"/>
          <w:sz w:val="24"/>
          <w:szCs w:val="18"/>
        </w:rPr>
        <w:t>May include higher staffing ratios at peak periods, for episodic or incidental behaviour supports, or emergency medical needs (e.g. seizure management or discharge from hospital)</w:t>
      </w:r>
    </w:p>
    <w:p w14:paraId="1D85B460" w14:textId="77777777" w:rsidR="000860C0" w:rsidRPr="000860C0" w:rsidRDefault="000860C0" w:rsidP="000A3934">
      <w:pPr>
        <w:pStyle w:val="Bodytext-Guide"/>
        <w:rPr>
          <w:lang w:val="en"/>
        </w:rPr>
      </w:pPr>
      <w:r>
        <w:rPr>
          <w:lang w:val="en"/>
        </w:rPr>
        <w:t>When it is reasonable and necessary for a participant to be supported in a shared living arrangement, a quote is required from a registered provider for delivery of the support.</w:t>
      </w:r>
    </w:p>
    <w:p w14:paraId="2D6584EB" w14:textId="77777777" w:rsidR="000860C0" w:rsidRPr="000860C0" w:rsidRDefault="000860C0" w:rsidP="000A3934">
      <w:pPr>
        <w:pStyle w:val="Bodytext-Guide"/>
        <w:rPr>
          <w:lang w:val="en"/>
        </w:rPr>
      </w:pPr>
      <w:r>
        <w:rPr>
          <w:lang w:val="en"/>
        </w:rPr>
        <w:t>The purpose of this quote is to identify:</w:t>
      </w:r>
    </w:p>
    <w:p w14:paraId="2AA8EE22" w14:textId="6E7D0DB9" w:rsidR="000860C0" w:rsidRPr="000860C0" w:rsidRDefault="000860C0" w:rsidP="0021464B">
      <w:pPr>
        <w:pStyle w:val="ListParagraph"/>
        <w:numPr>
          <w:ilvl w:val="0"/>
          <w:numId w:val="2"/>
        </w:numPr>
        <w:shd w:val="clear" w:color="auto" w:fill="FFFFFF"/>
        <w:spacing w:before="120" w:line="312" w:lineRule="auto"/>
        <w:rPr>
          <w:rFonts w:eastAsia="Times New Roman" w:cs="Arial"/>
          <w:sz w:val="24"/>
          <w:szCs w:val="18"/>
        </w:rPr>
      </w:pPr>
      <w:r w:rsidRPr="000860C0">
        <w:rPr>
          <w:rFonts w:eastAsia="Times New Roman" w:cs="Arial"/>
          <w:sz w:val="24"/>
          <w:szCs w:val="18"/>
        </w:rPr>
        <w:lastRenderedPageBreak/>
        <w:t>The individual supports that will be available for the person, focused on maximising the person’s capacity to be as independent as possible with household decision making, personal care and domestic tasks</w:t>
      </w:r>
    </w:p>
    <w:p w14:paraId="2DC4621F" w14:textId="42BD1E34" w:rsidR="000860C0" w:rsidRPr="000860C0" w:rsidRDefault="000860C0" w:rsidP="0021464B">
      <w:pPr>
        <w:pStyle w:val="ListParagraph"/>
        <w:numPr>
          <w:ilvl w:val="0"/>
          <w:numId w:val="2"/>
        </w:numPr>
        <w:shd w:val="clear" w:color="auto" w:fill="FFFFFF"/>
        <w:spacing w:before="120" w:line="312" w:lineRule="auto"/>
        <w:rPr>
          <w:rFonts w:eastAsia="Times New Roman" w:cs="Arial"/>
          <w:sz w:val="24"/>
          <w:szCs w:val="18"/>
        </w:rPr>
      </w:pPr>
      <w:r w:rsidRPr="000860C0">
        <w:rPr>
          <w:rFonts w:eastAsia="Times New Roman" w:cs="Arial"/>
          <w:sz w:val="24"/>
          <w:szCs w:val="18"/>
        </w:rPr>
        <w:t>The typical roster of supports that is shared between participants to maximise the efficient use of resources</w:t>
      </w:r>
    </w:p>
    <w:p w14:paraId="61F51BF2" w14:textId="629E8EEC" w:rsidR="000860C0" w:rsidRPr="000860C0" w:rsidRDefault="000860C0" w:rsidP="0021464B">
      <w:pPr>
        <w:pStyle w:val="ListParagraph"/>
        <w:numPr>
          <w:ilvl w:val="0"/>
          <w:numId w:val="2"/>
        </w:numPr>
        <w:shd w:val="clear" w:color="auto" w:fill="FFFFFF"/>
        <w:spacing w:before="120" w:line="312" w:lineRule="auto"/>
        <w:rPr>
          <w:rFonts w:eastAsia="Times New Roman" w:cs="Arial"/>
          <w:sz w:val="24"/>
          <w:szCs w:val="18"/>
        </w:rPr>
      </w:pPr>
      <w:r w:rsidRPr="000860C0">
        <w:rPr>
          <w:rFonts w:eastAsia="Times New Roman" w:cs="Arial"/>
          <w:sz w:val="24"/>
          <w:szCs w:val="18"/>
        </w:rPr>
        <w:t>What supports are available to all residents to ensure the smooth operation and running of the household</w:t>
      </w:r>
    </w:p>
    <w:p w14:paraId="133E0735" w14:textId="77777777" w:rsidR="000860C0" w:rsidRPr="000860C0" w:rsidRDefault="000860C0" w:rsidP="000A3934">
      <w:pPr>
        <w:pStyle w:val="Bodytext-Guide"/>
        <w:rPr>
          <w:lang w:val="en"/>
        </w:rPr>
      </w:pPr>
      <w:r>
        <w:rPr>
          <w:lang w:val="en"/>
        </w:rPr>
        <w:t>The quotation process aims to identify a price for the NDIA funded supports associated with supports the household.</w:t>
      </w:r>
    </w:p>
    <w:p w14:paraId="4DA72C22" w14:textId="77777777" w:rsidR="000860C0" w:rsidRPr="000860C0" w:rsidRDefault="000860C0" w:rsidP="000A3934">
      <w:pPr>
        <w:pStyle w:val="Bodytext-Guide"/>
        <w:rPr>
          <w:lang w:val="en"/>
        </w:rPr>
      </w:pPr>
      <w:r>
        <w:rPr>
          <w:lang w:val="en"/>
        </w:rPr>
        <w:t>The service agreement also confirms the costs which are the responsibility of the participant, any additional arrangements between the provider and participant for home repair and maintenance and how vacancies and selection of new tenants will be managed.</w:t>
      </w:r>
    </w:p>
    <w:p w14:paraId="251D3C91" w14:textId="66263E1C" w:rsidR="00791E2F" w:rsidRPr="00791E2F" w:rsidRDefault="00791E2F" w:rsidP="0021464B">
      <w:pPr>
        <w:pStyle w:val="gmail-m-1992527607502412971msolistparagraph"/>
        <w:spacing w:before="0" w:beforeAutospacing="0" w:after="120" w:afterAutospacing="0" w:line="330" w:lineRule="atLeast"/>
        <w:rPr>
          <w:rFonts w:ascii="Arial" w:hAnsi="Arial" w:cs="Arial"/>
        </w:rPr>
      </w:pPr>
      <w:r w:rsidRPr="00FE4E72">
        <w:rPr>
          <w:rFonts w:ascii="Arial" w:hAnsi="Arial" w:cs="Arial"/>
          <w:b/>
        </w:rPr>
        <w:t>Quoting for Supported Independent Living</w:t>
      </w:r>
    </w:p>
    <w:p w14:paraId="6DA94996" w14:textId="77777777" w:rsidR="002A57AB" w:rsidRPr="003C5E81" w:rsidRDefault="002A57AB" w:rsidP="000A3934">
      <w:pPr>
        <w:pStyle w:val="Bodytext-Guide"/>
      </w:pPr>
      <w:r w:rsidRPr="003C5E81">
        <w:t>When it is reasonable and necessary for a participant to be supported in a shared living arrangement, a quote is requested from a registered provider for delivery of the support.</w:t>
      </w:r>
      <w:r w:rsidR="00885F34" w:rsidRPr="003C5E81">
        <w:rPr>
          <w:rStyle w:val="FootnoteReference"/>
        </w:rPr>
        <w:footnoteReference w:id="6"/>
      </w:r>
    </w:p>
    <w:p w14:paraId="1278E134" w14:textId="77777777" w:rsidR="002A57AB" w:rsidRPr="003C5E81" w:rsidRDefault="002A57AB" w:rsidP="000A3934">
      <w:pPr>
        <w:pStyle w:val="Bodytext-Guide"/>
      </w:pPr>
      <w:r w:rsidRPr="003C5E81">
        <w:t>The purpose of this quote is to identify:</w:t>
      </w:r>
    </w:p>
    <w:p w14:paraId="20917B2D" w14:textId="77777777" w:rsidR="0021464B" w:rsidRDefault="002A57AB" w:rsidP="000A3934">
      <w:pPr>
        <w:pStyle w:val="gmail-m-1992527607502412971msolistparagraph"/>
        <w:numPr>
          <w:ilvl w:val="0"/>
          <w:numId w:val="15"/>
        </w:numPr>
        <w:spacing w:before="0" w:beforeAutospacing="0" w:after="120" w:afterAutospacing="0" w:line="330" w:lineRule="atLeast"/>
        <w:ind w:left="714" w:hanging="357"/>
        <w:rPr>
          <w:rFonts w:ascii="Arial" w:hAnsi="Arial" w:cs="Arial"/>
          <w:sz w:val="22"/>
          <w:szCs w:val="22"/>
        </w:rPr>
      </w:pPr>
      <w:r w:rsidRPr="003C5E81">
        <w:rPr>
          <w:rFonts w:ascii="Arial" w:hAnsi="Arial" w:cs="Arial"/>
        </w:rPr>
        <w:t>The individual supports that will be available for the person, focused on maximising the person’s capacity to be as independent as possible with household decision making, personal care and domestic tasks</w:t>
      </w:r>
    </w:p>
    <w:p w14:paraId="75A333B6" w14:textId="77777777" w:rsidR="0021464B" w:rsidRDefault="002A57AB" w:rsidP="000A3934">
      <w:pPr>
        <w:pStyle w:val="gmail-m-1992527607502412971msolistparagraph"/>
        <w:numPr>
          <w:ilvl w:val="0"/>
          <w:numId w:val="15"/>
        </w:numPr>
        <w:spacing w:before="0" w:beforeAutospacing="0" w:after="120" w:afterAutospacing="0" w:line="330" w:lineRule="atLeast"/>
        <w:ind w:left="714" w:hanging="357"/>
        <w:rPr>
          <w:rFonts w:ascii="Arial" w:hAnsi="Arial" w:cs="Arial"/>
          <w:sz w:val="22"/>
          <w:szCs w:val="22"/>
        </w:rPr>
      </w:pPr>
      <w:r w:rsidRPr="0021464B">
        <w:rPr>
          <w:rFonts w:ascii="Arial" w:hAnsi="Arial" w:cs="Arial"/>
        </w:rPr>
        <w:t>The typical roster of supports that is shared between participants to maximise the efficient use of resources</w:t>
      </w:r>
    </w:p>
    <w:p w14:paraId="13AFC78E" w14:textId="1103C5C1" w:rsidR="002A57AB" w:rsidRPr="0021464B" w:rsidRDefault="002A57AB" w:rsidP="000A3934">
      <w:pPr>
        <w:pStyle w:val="gmail-m-1992527607502412971msolistparagraph"/>
        <w:numPr>
          <w:ilvl w:val="0"/>
          <w:numId w:val="15"/>
        </w:numPr>
        <w:spacing w:before="0" w:beforeAutospacing="0" w:after="120" w:afterAutospacing="0" w:line="330" w:lineRule="atLeast"/>
        <w:ind w:left="714" w:hanging="357"/>
        <w:rPr>
          <w:rFonts w:ascii="Arial" w:hAnsi="Arial" w:cs="Arial"/>
          <w:sz w:val="22"/>
          <w:szCs w:val="22"/>
        </w:rPr>
      </w:pPr>
      <w:r w:rsidRPr="0021464B">
        <w:rPr>
          <w:rFonts w:ascii="Arial" w:hAnsi="Arial" w:cs="Arial"/>
        </w:rPr>
        <w:t>What supports are available to all residents to ensure the smooth operation and running of the household</w:t>
      </w:r>
    </w:p>
    <w:p w14:paraId="598745D6" w14:textId="1FB1F284" w:rsidR="002A57AB" w:rsidRPr="003C5E81" w:rsidRDefault="002A57AB" w:rsidP="000A3934">
      <w:pPr>
        <w:pStyle w:val="Bodytext-Guide"/>
      </w:pPr>
      <w:r w:rsidRPr="003C5E81">
        <w:t>The quotation process aims to identify a price for the NDI</w:t>
      </w:r>
      <w:r w:rsidR="00791E2F">
        <w:t xml:space="preserve">S </w:t>
      </w:r>
      <w:r w:rsidRPr="003C5E81">
        <w:t>funded supports associated with the household.</w:t>
      </w:r>
    </w:p>
    <w:p w14:paraId="358F05E0" w14:textId="05CAFC5B" w:rsidR="002A57AB" w:rsidRDefault="002A57AB" w:rsidP="000A3934">
      <w:pPr>
        <w:pStyle w:val="Bodytext-Guide"/>
      </w:pPr>
      <w:r w:rsidRPr="003C5E81">
        <w:lastRenderedPageBreak/>
        <w:t xml:space="preserve">The </w:t>
      </w:r>
      <w:r w:rsidR="00791E2F">
        <w:t xml:space="preserve">Service Agreement </w:t>
      </w:r>
      <w:r w:rsidRPr="003C5E81">
        <w:t>confirms the costs which are the responsibility of the participant, any additional arrangements between the provider and participant for home repair and maintenance and how vacancies and selection of new tenants will be managed.</w:t>
      </w:r>
    </w:p>
    <w:p w14:paraId="39D9294E" w14:textId="77777777" w:rsidR="000B1A94" w:rsidRPr="003C5E81" w:rsidRDefault="000B1A94" w:rsidP="001C01B8">
      <w:pPr>
        <w:pStyle w:val="Heading4"/>
        <w:spacing w:before="240" w:after="120"/>
        <w:rPr>
          <w:rFonts w:cs="Arial"/>
        </w:rPr>
      </w:pPr>
      <w:r w:rsidRPr="003C5E81">
        <w:rPr>
          <w:rFonts w:cs="Arial"/>
        </w:rPr>
        <w:t>Short term Accommodation and Assistance</w:t>
      </w:r>
    </w:p>
    <w:p w14:paraId="5B126BA7" w14:textId="53FC9267" w:rsidR="002F1EDD" w:rsidRPr="003C5E81" w:rsidRDefault="002F1EDD" w:rsidP="000A3934">
      <w:pPr>
        <w:pStyle w:val="Bodytext-Guide"/>
      </w:pPr>
      <w:r w:rsidRPr="003C5E81">
        <w:t>Participants</w:t>
      </w:r>
      <w:r w:rsidR="00EF03B7">
        <w:t xml:space="preserve"> may require periods</w:t>
      </w:r>
      <w:r w:rsidRPr="003C5E81">
        <w:t xml:space="preserve"> where their support arrangements </w:t>
      </w:r>
      <w:r w:rsidR="00EF03B7">
        <w:t>are</w:t>
      </w:r>
      <w:r w:rsidRPr="003C5E81">
        <w:t xml:space="preserve"> different</w:t>
      </w:r>
      <w:r w:rsidR="00EF03B7">
        <w:t xml:space="preserve"> from the support usually available in the family home</w:t>
      </w:r>
      <w:r w:rsidRPr="003C5E81">
        <w:t xml:space="preserve">. These are non-typical days and may include funding to provide </w:t>
      </w:r>
      <w:r w:rsidR="00EF03B7">
        <w:t>substitute</w:t>
      </w:r>
      <w:r w:rsidRPr="003C5E81">
        <w:t xml:space="preserve"> support </w:t>
      </w:r>
      <w:r w:rsidR="00EF03B7">
        <w:t>“</w:t>
      </w:r>
      <w:r w:rsidRPr="003C5E81">
        <w:t>respite</w:t>
      </w:r>
      <w:r w:rsidR="00EF03B7">
        <w:t>”</w:t>
      </w:r>
      <w:r w:rsidRPr="003C5E81">
        <w:t xml:space="preserve">, in </w:t>
      </w:r>
      <w:r w:rsidR="00EF03B7">
        <w:t xml:space="preserve">a </w:t>
      </w:r>
      <w:r w:rsidRPr="003C5E81">
        <w:t>group bas</w:t>
      </w:r>
      <w:r w:rsidR="005D33C1" w:rsidRPr="003C5E81">
        <w:t>ed facility or in home support.</w:t>
      </w:r>
    </w:p>
    <w:p w14:paraId="6CB8C918" w14:textId="2B5A3D2D" w:rsidR="00464166" w:rsidRPr="003C5E81" w:rsidRDefault="000B3B60" w:rsidP="001C01B8">
      <w:pPr>
        <w:pStyle w:val="Heading2"/>
        <w:spacing w:before="240"/>
        <w:rPr>
          <w:rFonts w:cs="Arial"/>
        </w:rPr>
      </w:pPr>
      <w:bookmarkStart w:id="31" w:name="_Toc485131958"/>
      <w:bookmarkStart w:id="32" w:name="_Toc485980481"/>
      <w:r w:rsidRPr="00A72937">
        <w:rPr>
          <w:rFonts w:cs="Arial"/>
        </w:rPr>
        <w:t>Transport</w:t>
      </w:r>
      <w:r w:rsidR="005E4684" w:rsidRPr="00A67B72">
        <w:rPr>
          <w:rFonts w:cs="Arial"/>
        </w:rPr>
        <w:t xml:space="preserve"> </w:t>
      </w:r>
      <w:r w:rsidR="009F567B">
        <w:rPr>
          <w:rFonts w:cs="Arial"/>
        </w:rPr>
        <w:t>Allowance (replaces</w:t>
      </w:r>
      <w:r w:rsidR="005E4684" w:rsidRPr="00A67B72">
        <w:rPr>
          <w:rFonts w:cs="Arial"/>
        </w:rPr>
        <w:t xml:space="preserve"> Mobility Allowance</w:t>
      </w:r>
      <w:r w:rsidR="009F567B">
        <w:rPr>
          <w:rFonts w:cs="Arial"/>
        </w:rPr>
        <w:t>)</w:t>
      </w:r>
      <w:r w:rsidR="005E4684" w:rsidRPr="00A67B72">
        <w:rPr>
          <w:rFonts w:cs="Arial"/>
        </w:rPr>
        <w:t xml:space="preserve"> (Support Category 1.02)</w:t>
      </w:r>
      <w:bookmarkEnd w:id="31"/>
      <w:bookmarkEnd w:id="32"/>
    </w:p>
    <w:p w14:paraId="08079F59" w14:textId="401A91C2" w:rsidR="00464166" w:rsidRPr="003C5E81" w:rsidRDefault="005D33C1" w:rsidP="000A3934">
      <w:pPr>
        <w:pStyle w:val="Bodytext-Guide"/>
      </w:pPr>
      <w:r w:rsidRPr="003C5E81">
        <w:t>Travel e</w:t>
      </w:r>
      <w:r w:rsidR="00464166" w:rsidRPr="003C5E81">
        <w:t>nables</w:t>
      </w:r>
      <w:r w:rsidR="00D15DB1" w:rsidRPr="003C5E81">
        <w:t xml:space="preserve"> </w:t>
      </w:r>
      <w:r w:rsidR="00464166" w:rsidRPr="003C5E81">
        <w:t>participants to access the community for educational, recreational and vocational purposes.</w:t>
      </w:r>
      <w:r w:rsidR="00197A41" w:rsidRPr="003C5E81">
        <w:t xml:space="preserve"> </w:t>
      </w:r>
      <w:r w:rsidR="003E4591" w:rsidRPr="003C5E81">
        <w:t>Transport supports generally do</w:t>
      </w:r>
      <w:r w:rsidR="009F567B">
        <w:t xml:space="preserve"> not </w:t>
      </w:r>
      <w:r w:rsidR="003E4591" w:rsidRPr="003C5E81">
        <w:t>have price controls; however, participants should use the least expensive transport that meets their needs.</w:t>
      </w:r>
      <w:r w:rsidR="009C46E5">
        <w:t xml:space="preserve"> </w:t>
      </w:r>
      <w:r w:rsidR="009F567B">
        <w:t>Transport funding is paid</w:t>
      </w:r>
      <w:r w:rsidR="00D15DB1" w:rsidRPr="003C5E81">
        <w:t xml:space="preserve"> fortnightly in advance to</w:t>
      </w:r>
      <w:r w:rsidR="009F567B">
        <w:t xml:space="preserve"> the participant. </w:t>
      </w:r>
      <w:r w:rsidR="00464166" w:rsidRPr="003C5E81">
        <w:t>Funding for transport assistance is limited to those who cannot use public transport due to their disability</w:t>
      </w:r>
      <w:r w:rsidR="009F567B">
        <w:t>.</w:t>
      </w:r>
      <w:r w:rsidR="00197A41" w:rsidRPr="003C5E81">
        <w:t xml:space="preserve"> </w:t>
      </w:r>
      <w:r w:rsidR="00464166" w:rsidRPr="003C5E81">
        <w:t>If the participant has questions about the mobility allowance, providers may direct them to the Mobility Allowance and the NDIS factsheet</w:t>
      </w:r>
      <w:r w:rsidR="009F7280" w:rsidRPr="003C5E81">
        <w:t xml:space="preserve"> available on the NDIS Website</w:t>
      </w:r>
      <w:r w:rsidR="00464166" w:rsidRPr="003C5E81">
        <w:t>.</w:t>
      </w:r>
    </w:p>
    <w:p w14:paraId="2778D61A" w14:textId="77777777" w:rsidR="000B3B60" w:rsidRPr="003C5E81" w:rsidRDefault="000B3B60" w:rsidP="001C01B8">
      <w:pPr>
        <w:pStyle w:val="Heading2"/>
        <w:spacing w:before="240"/>
        <w:rPr>
          <w:rFonts w:cs="Arial"/>
        </w:rPr>
      </w:pPr>
      <w:bookmarkStart w:id="33" w:name="_Toc485131959"/>
      <w:bookmarkStart w:id="34" w:name="_Toc485980482"/>
      <w:r w:rsidRPr="00A72937">
        <w:rPr>
          <w:rFonts w:cs="Arial"/>
        </w:rPr>
        <w:t>Consumables</w:t>
      </w:r>
      <w:r w:rsidR="005E4684" w:rsidRPr="00A67B72">
        <w:rPr>
          <w:rFonts w:cs="Arial"/>
        </w:rPr>
        <w:t xml:space="preserve"> (Support Category 1.03)</w:t>
      </w:r>
      <w:bookmarkEnd w:id="33"/>
      <w:bookmarkEnd w:id="34"/>
    </w:p>
    <w:p w14:paraId="61BA62D5" w14:textId="0C834F58" w:rsidR="00DE5BBD" w:rsidRPr="003C5E81" w:rsidRDefault="005F501E" w:rsidP="000A3934">
      <w:pPr>
        <w:pStyle w:val="Bodytext-Guide"/>
        <w:rPr>
          <w:rFonts w:eastAsiaTheme="majorEastAsia"/>
          <w:b/>
          <w:bCs/>
          <w:color w:val="6C2F76"/>
          <w:sz w:val="36"/>
          <w:szCs w:val="26"/>
        </w:rPr>
      </w:pPr>
      <w:r w:rsidRPr="003C5E81">
        <w:t xml:space="preserve">Consumables </w:t>
      </w:r>
      <w:r w:rsidR="00A25BBA" w:rsidRPr="003C5E81">
        <w:t>are</w:t>
      </w:r>
      <w:r w:rsidRPr="003C5E81">
        <w:t xml:space="preserve"> a support category available to assist participants with purchasing everyday use items. Supports such as continence and home enteral nutrition (HEN) products are included in this category.</w:t>
      </w:r>
      <w:r w:rsidR="00DA6BD9" w:rsidRPr="003C5E81">
        <w:t xml:space="preserve"> More information on these supports can be found in the Assistive Technology and Consumables Code Guide</w:t>
      </w:r>
      <w:r w:rsidR="00DA6BD9" w:rsidRPr="003C5E81">
        <w:rPr>
          <w:rStyle w:val="FootnoteReference"/>
        </w:rPr>
        <w:footnoteReference w:id="7"/>
      </w:r>
      <w:r w:rsidR="00DA6BD9" w:rsidRPr="003C5E81">
        <w:t>.</w:t>
      </w:r>
      <w:bookmarkStart w:id="35" w:name="_Toc485131960"/>
    </w:p>
    <w:p w14:paraId="466E78D8" w14:textId="77777777" w:rsidR="00FE2BCA" w:rsidRPr="003C5E81" w:rsidRDefault="00BB2F22" w:rsidP="001C01B8">
      <w:pPr>
        <w:pStyle w:val="Heading2"/>
        <w:spacing w:before="240"/>
        <w:rPr>
          <w:rFonts w:cs="Arial"/>
        </w:rPr>
      </w:pPr>
      <w:bookmarkStart w:id="36" w:name="_Toc485980483"/>
      <w:r w:rsidRPr="00A72937">
        <w:rPr>
          <w:rFonts w:cs="Arial"/>
        </w:rPr>
        <w:lastRenderedPageBreak/>
        <w:t>Assistance with Social and Community Participation</w:t>
      </w:r>
      <w:r w:rsidR="00C75C3B" w:rsidRPr="00A67B72">
        <w:rPr>
          <w:rFonts w:cs="Arial"/>
        </w:rPr>
        <w:t xml:space="preserve"> </w:t>
      </w:r>
      <w:r w:rsidR="005E4684" w:rsidRPr="003C5E81">
        <w:rPr>
          <w:rFonts w:cs="Arial"/>
        </w:rPr>
        <w:t>(Support Category 1.04)</w:t>
      </w:r>
      <w:bookmarkEnd w:id="35"/>
      <w:bookmarkEnd w:id="36"/>
    </w:p>
    <w:p w14:paraId="171ECCCA" w14:textId="77777777" w:rsidR="00C94ECD" w:rsidRPr="003C5E81" w:rsidRDefault="002317C3" w:rsidP="000A3934">
      <w:pPr>
        <w:pStyle w:val="Bodytext-Guide"/>
      </w:pPr>
      <w:r w:rsidRPr="003C5E81">
        <w:t>Provision of support</w:t>
      </w:r>
      <w:r w:rsidR="00B05F74" w:rsidRPr="003C5E81">
        <w:t>s</w:t>
      </w:r>
      <w:r w:rsidRPr="003C5E81">
        <w:t xml:space="preserve"> to</w:t>
      </w:r>
      <w:r w:rsidR="00B05F74" w:rsidRPr="003C5E81">
        <w:t xml:space="preserve"> </w:t>
      </w:r>
      <w:r w:rsidRPr="003C5E81">
        <w:t>enable a participant to engage in community/social or recreational activities within the</w:t>
      </w:r>
      <w:r w:rsidR="00B05F74" w:rsidRPr="003C5E81">
        <w:t xml:space="preserve"> community.</w:t>
      </w:r>
      <w:r w:rsidR="00197A41" w:rsidRPr="003C5E81">
        <w:t xml:space="preserve"> </w:t>
      </w:r>
      <w:r w:rsidR="003E4591" w:rsidRPr="003C5E81">
        <w:t>These s</w:t>
      </w:r>
      <w:r w:rsidRPr="003C5E81">
        <w:t>upports may be provided in a Centre or in open communities at standard or complex/higher intensity levels.</w:t>
      </w:r>
      <w:r w:rsidR="003E4591" w:rsidRPr="003C5E81">
        <w:t xml:space="preserve"> </w:t>
      </w:r>
      <w:r w:rsidR="00513777" w:rsidRPr="003C5E81">
        <w:t>If arranged in advance with participants, providers may charge up to</w:t>
      </w:r>
      <w:r w:rsidR="00C94ECD" w:rsidRPr="003C5E81">
        <w:t xml:space="preserve"> 4 hours for each plan period to document </w:t>
      </w:r>
      <w:r w:rsidR="003E4591" w:rsidRPr="003C5E81">
        <w:t xml:space="preserve">the </w:t>
      </w:r>
      <w:r w:rsidR="00C94ECD" w:rsidRPr="003C5E81">
        <w:t>process and expected outcomes.</w:t>
      </w:r>
    </w:p>
    <w:p w14:paraId="13A31E74" w14:textId="77777777" w:rsidR="00C94ECD" w:rsidRPr="003C5E81" w:rsidRDefault="00EF6760" w:rsidP="000A3934">
      <w:pPr>
        <w:pStyle w:val="Bodytext-Guide"/>
      </w:pPr>
      <w:r w:rsidRPr="003C5E81">
        <w:t>Providers should not claim payment for</w:t>
      </w:r>
      <w:r w:rsidR="00C94ECD" w:rsidRPr="003C5E81">
        <w:t>:</w:t>
      </w:r>
    </w:p>
    <w:p w14:paraId="73D3FD0A" w14:textId="77777777" w:rsidR="00C94ECD" w:rsidRPr="003C5E81" w:rsidRDefault="00EF6760" w:rsidP="000A3934">
      <w:pPr>
        <w:pStyle w:val="NormalWeb"/>
        <w:numPr>
          <w:ilvl w:val="0"/>
          <w:numId w:val="5"/>
        </w:numPr>
        <w:shd w:val="clear" w:color="auto" w:fill="FFFFFF"/>
        <w:spacing w:before="120" w:after="120"/>
        <w:ind w:left="0" w:hanging="357"/>
        <w:rPr>
          <w:rFonts w:ascii="Arial" w:hAnsi="Arial" w:cs="Arial"/>
          <w:szCs w:val="18"/>
          <w:lang w:val="en-AU"/>
        </w:rPr>
      </w:pPr>
      <w:r w:rsidRPr="003C5E81">
        <w:rPr>
          <w:rFonts w:ascii="Arial" w:hAnsi="Arial" w:cs="Arial"/>
          <w:szCs w:val="18"/>
          <w:lang w:val="en-AU"/>
        </w:rPr>
        <w:t>E</w:t>
      </w:r>
      <w:r w:rsidR="00C94ECD" w:rsidRPr="003C5E81">
        <w:rPr>
          <w:rFonts w:ascii="Arial" w:hAnsi="Arial" w:cs="Arial"/>
          <w:szCs w:val="18"/>
          <w:lang w:val="en-AU"/>
        </w:rPr>
        <w:t>xpenses related to recreational pursuits, such as ticket</w:t>
      </w:r>
      <w:r w:rsidR="005042D8" w:rsidRPr="003C5E81">
        <w:rPr>
          <w:rFonts w:ascii="Arial" w:hAnsi="Arial" w:cs="Arial"/>
          <w:szCs w:val="18"/>
          <w:lang w:val="en-AU"/>
        </w:rPr>
        <w:t>s</w:t>
      </w:r>
      <w:r w:rsidR="00C94ECD" w:rsidRPr="003C5E81">
        <w:rPr>
          <w:rFonts w:ascii="Arial" w:hAnsi="Arial" w:cs="Arial"/>
          <w:szCs w:val="18"/>
          <w:lang w:val="en-AU"/>
        </w:rPr>
        <w:t xml:space="preserve"> or sporting club fees for the participant because they are not covered by the NDIS.</w:t>
      </w:r>
    </w:p>
    <w:p w14:paraId="269F4B9D" w14:textId="77777777" w:rsidR="00C94ECD" w:rsidRPr="003C5E81" w:rsidRDefault="00C94ECD" w:rsidP="000A3934">
      <w:pPr>
        <w:pStyle w:val="NormalWeb"/>
        <w:numPr>
          <w:ilvl w:val="0"/>
          <w:numId w:val="5"/>
        </w:numPr>
        <w:shd w:val="clear" w:color="auto" w:fill="FFFFFF"/>
        <w:spacing w:before="120" w:after="120"/>
        <w:ind w:left="0" w:hanging="357"/>
        <w:rPr>
          <w:rFonts w:ascii="Arial" w:hAnsi="Arial" w:cs="Arial"/>
          <w:szCs w:val="18"/>
          <w:lang w:val="en-AU"/>
        </w:rPr>
      </w:pPr>
      <w:r w:rsidRPr="003C5E81">
        <w:rPr>
          <w:rFonts w:ascii="Arial" w:hAnsi="Arial" w:cs="Arial"/>
          <w:szCs w:val="18"/>
          <w:lang w:val="en-AU"/>
        </w:rPr>
        <w:t xml:space="preserve">The cost of </w:t>
      </w:r>
      <w:r w:rsidR="003E4591" w:rsidRPr="003C5E81">
        <w:rPr>
          <w:rFonts w:ascii="Arial" w:hAnsi="Arial" w:cs="Arial"/>
          <w:szCs w:val="18"/>
          <w:lang w:val="en-AU"/>
        </w:rPr>
        <w:t xml:space="preserve">travel or entry </w:t>
      </w:r>
      <w:r w:rsidRPr="003C5E81">
        <w:rPr>
          <w:rFonts w:ascii="Arial" w:hAnsi="Arial" w:cs="Arial"/>
          <w:szCs w:val="18"/>
          <w:lang w:val="en-AU"/>
        </w:rPr>
        <w:t>for a paid support worker to attend a social or recreational event.</w:t>
      </w:r>
    </w:p>
    <w:p w14:paraId="48249DED" w14:textId="24879D57" w:rsidR="00D27794" w:rsidRPr="003C5E81" w:rsidRDefault="00D27794" w:rsidP="001C01B8">
      <w:pPr>
        <w:pStyle w:val="Heading4"/>
        <w:spacing w:before="120" w:after="120"/>
        <w:rPr>
          <w:rFonts w:cs="Arial"/>
        </w:rPr>
      </w:pPr>
      <w:r w:rsidRPr="003C5E81">
        <w:rPr>
          <w:rFonts w:cs="Arial"/>
        </w:rPr>
        <w:t>Community and social activity costs</w:t>
      </w:r>
    </w:p>
    <w:p w14:paraId="3FCB6969" w14:textId="77777777" w:rsidR="00553E4D" w:rsidRDefault="00D27794" w:rsidP="000A3934">
      <w:pPr>
        <w:pStyle w:val="Bodytext-Guide"/>
      </w:pPr>
      <w:r w:rsidRPr="003C5E81">
        <w:t xml:space="preserve">This support is included in a participant’s plan to enable </w:t>
      </w:r>
      <w:r w:rsidR="007674E5" w:rsidRPr="003C5E81">
        <w:t>them</w:t>
      </w:r>
      <w:r w:rsidRPr="003C5E81">
        <w:t xml:space="preserve"> to pursue recreational activities and engage </w:t>
      </w:r>
      <w:r w:rsidR="007674E5" w:rsidRPr="003C5E81">
        <w:t xml:space="preserve">in the </w:t>
      </w:r>
      <w:r w:rsidRPr="003C5E81">
        <w:t>community.</w:t>
      </w:r>
      <w:r w:rsidR="00197A41" w:rsidRPr="003C5E81">
        <w:t xml:space="preserve"> </w:t>
      </w:r>
      <w:r w:rsidRPr="003C5E81">
        <w:t>As a core support it may be used for activities such as camps, vacation and outside school hours’ care, course or membership fees.</w:t>
      </w:r>
      <w:r w:rsidR="005042D8" w:rsidRPr="003C5E81">
        <w:t xml:space="preserve"> </w:t>
      </w:r>
      <w:r w:rsidR="00E32DCD" w:rsidRPr="003C5E81">
        <w:t xml:space="preserve">The intent of this Support Item is to provide funding to enable a participant to participate in community activities, particularly when the participant is at risk of being socially isolated. </w:t>
      </w:r>
      <w:bookmarkStart w:id="37" w:name="_Toc485131961"/>
      <w:r w:rsidR="009814E5">
        <w:t>Funded hours in a Community Access budget may be converted to a fee and claimed by a provider for these purposes.</w:t>
      </w:r>
    </w:p>
    <w:p w14:paraId="7997B297" w14:textId="77777777" w:rsidR="009814E5" w:rsidRPr="003C5E81" w:rsidRDefault="009814E5" w:rsidP="000A3934">
      <w:pPr>
        <w:pStyle w:val="Bodytext-Guide"/>
      </w:pPr>
      <w:r>
        <w:t>When claiming for group activities providers are to claim as per the numbers of group members per individual staff assisting with the group.</w:t>
      </w:r>
    </w:p>
    <w:p w14:paraId="199B7CB9" w14:textId="77777777" w:rsidR="006A147A" w:rsidRDefault="006A147A">
      <w:pPr>
        <w:spacing w:after="200"/>
        <w:rPr>
          <w:rFonts w:eastAsiaTheme="majorEastAsia" w:cs="Arial"/>
          <w:b/>
          <w:bCs/>
          <w:color w:val="652F76"/>
          <w:sz w:val="30"/>
          <w:szCs w:val="30"/>
        </w:rPr>
      </w:pPr>
      <w:bookmarkStart w:id="38" w:name="_Toc485980484"/>
      <w:r>
        <w:rPr>
          <w:rFonts w:cs="Arial"/>
        </w:rPr>
        <w:br w:type="page"/>
      </w:r>
    </w:p>
    <w:p w14:paraId="02381522" w14:textId="01BF0E7D" w:rsidR="0081294B" w:rsidRPr="003C5E81" w:rsidRDefault="0003158C" w:rsidP="001C01B8">
      <w:pPr>
        <w:pStyle w:val="Heading3"/>
        <w:spacing w:before="120"/>
        <w:rPr>
          <w:rFonts w:cs="Arial"/>
        </w:rPr>
      </w:pPr>
      <w:r w:rsidRPr="003C5E81">
        <w:rPr>
          <w:rFonts w:cs="Arial"/>
        </w:rPr>
        <w:lastRenderedPageBreak/>
        <w:t>Price controls for core supports</w:t>
      </w:r>
      <w:bookmarkEnd w:id="37"/>
      <w:bookmarkEnd w:id="38"/>
    </w:p>
    <w:p w14:paraId="3C8F6B8E" w14:textId="77777777" w:rsidR="000F58E8" w:rsidRPr="003C5E81" w:rsidRDefault="000F58E8" w:rsidP="000A3934">
      <w:pPr>
        <w:pStyle w:val="Bodytext-Guide"/>
        <w:rPr>
          <w:color w:val="6D6D6D"/>
        </w:rPr>
      </w:pPr>
      <w:r w:rsidRPr="003C5E81">
        <w:t xml:space="preserve">This </w:t>
      </w:r>
      <w:r w:rsidR="00D8170E" w:rsidRPr="003C5E81">
        <w:t xml:space="preserve">section lists support item </w:t>
      </w:r>
      <w:r w:rsidRPr="003C5E81">
        <w:t>price limits and benchmarks for Core supports.</w:t>
      </w:r>
    </w:p>
    <w:p w14:paraId="651DF4E3" w14:textId="77777777" w:rsidR="0081294B" w:rsidRPr="000D39F8" w:rsidRDefault="0081294B" w:rsidP="001C01B8">
      <w:pPr>
        <w:pStyle w:val="Heading4"/>
        <w:spacing w:before="120" w:after="120"/>
        <w:rPr>
          <w:rFonts w:cs="Arial"/>
          <w:b w:val="0"/>
          <w:bCs w:val="0"/>
          <w:sz w:val="32"/>
          <w:szCs w:val="28"/>
        </w:rPr>
      </w:pPr>
      <w:bookmarkStart w:id="39" w:name="_Toc485131962"/>
      <w:r w:rsidRPr="000D39F8">
        <w:rPr>
          <w:rFonts w:cs="Arial"/>
          <w:sz w:val="32"/>
          <w:szCs w:val="28"/>
        </w:rPr>
        <w:t>Assistance with self-care activities: day</w:t>
      </w:r>
      <w:bookmarkEnd w:id="39"/>
    </w:p>
    <w:p w14:paraId="49489230" w14:textId="77777777" w:rsidR="0081294B" w:rsidRPr="003C5E81" w:rsidRDefault="0081294B" w:rsidP="001C01B8">
      <w:pPr>
        <w:pStyle w:val="Heading4"/>
        <w:spacing w:before="120" w:after="120"/>
        <w:rPr>
          <w:rFonts w:cs="Arial"/>
        </w:rPr>
      </w:pPr>
      <w:r w:rsidRPr="003C5E81">
        <w:rPr>
          <w:rFonts w:cs="Arial"/>
        </w:rPr>
        <w:t>Standard needs: assistance with self-care activities</w:t>
      </w:r>
    </w:p>
    <w:tbl>
      <w:tblPr>
        <w:tblStyle w:val="GridTable4-Accent527"/>
        <w:tblW w:w="5000" w:type="pct"/>
        <w:tblLook w:val="04A0" w:firstRow="1" w:lastRow="0" w:firstColumn="1" w:lastColumn="0" w:noHBand="0" w:noVBand="1"/>
        <w:tblCaption w:val="Standard needs: assistance with self-care activities"/>
        <w:tblDescription w:val="Table with discriptions and prices for support line items under assistance with self care."/>
      </w:tblPr>
      <w:tblGrid>
        <w:gridCol w:w="2972"/>
        <w:gridCol w:w="2127"/>
        <w:gridCol w:w="4394"/>
        <w:gridCol w:w="1275"/>
        <w:gridCol w:w="1844"/>
        <w:gridCol w:w="1336"/>
      </w:tblGrid>
      <w:tr w:rsidR="000E37C8" w:rsidRPr="003C5E81" w14:paraId="04504A70" w14:textId="77777777" w:rsidTr="00CE450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65" w:type="pct"/>
          </w:tcPr>
          <w:p w14:paraId="001D2098" w14:textId="77777777" w:rsidR="00DF33E6" w:rsidRPr="003C5E81" w:rsidRDefault="00DF33E6" w:rsidP="001C01B8">
            <w:pPr>
              <w:spacing w:before="40" w:after="40"/>
              <w:rPr>
                <w:rFonts w:eastAsia="Calibri" w:cs="Arial"/>
                <w:sz w:val="20"/>
              </w:rPr>
            </w:pPr>
            <w:r w:rsidRPr="003C5E81">
              <w:rPr>
                <w:rFonts w:eastAsia="Calibri" w:cs="Arial"/>
                <w:sz w:val="20"/>
              </w:rPr>
              <w:t>Support Item</w:t>
            </w:r>
          </w:p>
        </w:tc>
        <w:tc>
          <w:tcPr>
            <w:tcW w:w="762" w:type="pct"/>
          </w:tcPr>
          <w:p w14:paraId="787822EF" w14:textId="77777777" w:rsidR="00DF33E6" w:rsidRPr="003C5E81" w:rsidRDefault="00DF33E6" w:rsidP="001C01B8">
            <w:pPr>
              <w:spacing w:before="40" w:after="40"/>
              <w:cnfStyle w:val="100000000000" w:firstRow="1" w:lastRow="0" w:firstColumn="0" w:lastColumn="0" w:oddVBand="0" w:evenVBand="0" w:oddHBand="0" w:evenHBand="0" w:firstRowFirstColumn="0" w:firstRowLastColumn="0" w:lastRowFirstColumn="0" w:lastRowLastColumn="0"/>
              <w:rPr>
                <w:rFonts w:eastAsia="Calibri" w:cs="Arial"/>
                <w:sz w:val="20"/>
              </w:rPr>
            </w:pPr>
            <w:r w:rsidRPr="003C5E81">
              <w:rPr>
                <w:rFonts w:eastAsia="Calibri" w:cs="Arial"/>
                <w:sz w:val="20"/>
              </w:rPr>
              <w:t>Support Item Ref No.</w:t>
            </w:r>
          </w:p>
        </w:tc>
        <w:tc>
          <w:tcPr>
            <w:tcW w:w="1575" w:type="pct"/>
          </w:tcPr>
          <w:p w14:paraId="33E1221D" w14:textId="77777777" w:rsidR="00DF33E6" w:rsidRPr="003C5E81" w:rsidRDefault="00DF33E6" w:rsidP="001C01B8">
            <w:pPr>
              <w:spacing w:before="40" w:after="40"/>
              <w:cnfStyle w:val="100000000000" w:firstRow="1" w:lastRow="0" w:firstColumn="0" w:lastColumn="0" w:oddVBand="0" w:evenVBand="0" w:oddHBand="0" w:evenHBand="0" w:firstRowFirstColumn="0" w:firstRowLastColumn="0" w:lastRowFirstColumn="0" w:lastRowLastColumn="0"/>
              <w:rPr>
                <w:rFonts w:eastAsia="Calibri" w:cs="Arial"/>
                <w:sz w:val="20"/>
              </w:rPr>
            </w:pPr>
            <w:r w:rsidRPr="003C5E81">
              <w:rPr>
                <w:rFonts w:eastAsia="Calibri" w:cs="Arial"/>
                <w:sz w:val="20"/>
              </w:rPr>
              <w:t>Description</w:t>
            </w:r>
          </w:p>
        </w:tc>
        <w:tc>
          <w:tcPr>
            <w:tcW w:w="457" w:type="pct"/>
          </w:tcPr>
          <w:p w14:paraId="5EE67AFD" w14:textId="77777777" w:rsidR="00DF33E6" w:rsidRPr="003C5E81" w:rsidRDefault="00DF33E6" w:rsidP="001C01B8">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rPr>
            </w:pPr>
            <w:r w:rsidRPr="003C5E81">
              <w:rPr>
                <w:rFonts w:eastAsia="Calibri" w:cs="Arial"/>
                <w:sz w:val="20"/>
              </w:rPr>
              <w:t>UOM</w:t>
            </w:r>
          </w:p>
        </w:tc>
        <w:tc>
          <w:tcPr>
            <w:tcW w:w="661" w:type="pct"/>
          </w:tcPr>
          <w:p w14:paraId="4B092E8D" w14:textId="77777777" w:rsidR="00DF33E6" w:rsidRPr="003C5E81" w:rsidRDefault="00DF33E6" w:rsidP="001C01B8">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rPr>
            </w:pPr>
            <w:r w:rsidRPr="003C5E81">
              <w:rPr>
                <w:rFonts w:eastAsia="Calibri" w:cs="Arial"/>
                <w:sz w:val="20"/>
              </w:rPr>
              <w:t>Quote Required</w:t>
            </w:r>
          </w:p>
        </w:tc>
        <w:tc>
          <w:tcPr>
            <w:tcW w:w="479" w:type="pct"/>
          </w:tcPr>
          <w:p w14:paraId="3A4BAD9E" w14:textId="77777777" w:rsidR="00DF33E6" w:rsidRPr="003C5E81" w:rsidRDefault="00DF33E6" w:rsidP="001C01B8">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rPr>
            </w:pPr>
            <w:r w:rsidRPr="003C5E81">
              <w:rPr>
                <w:rFonts w:eastAsia="Calibri" w:cs="Arial"/>
                <w:sz w:val="20"/>
              </w:rPr>
              <w:t>Price</w:t>
            </w:r>
          </w:p>
        </w:tc>
      </w:tr>
      <w:tr w:rsidR="000E37C8" w:rsidRPr="003C5E81" w14:paraId="12E954F1" w14:textId="77777777" w:rsidTr="006017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5" w:type="pct"/>
          </w:tcPr>
          <w:p w14:paraId="17445B78" w14:textId="77777777" w:rsidR="00E670CC" w:rsidRPr="003C5E81" w:rsidRDefault="00E670CC" w:rsidP="00E670CC">
            <w:pPr>
              <w:spacing w:before="40" w:after="40"/>
              <w:rPr>
                <w:rFonts w:eastAsia="Calibri" w:cs="Arial"/>
                <w:sz w:val="18"/>
                <w:szCs w:val="20"/>
              </w:rPr>
            </w:pPr>
            <w:r w:rsidRPr="003C5E81">
              <w:rPr>
                <w:rFonts w:eastAsia="Calibri" w:cs="Arial"/>
                <w:sz w:val="18"/>
                <w:szCs w:val="20"/>
              </w:rPr>
              <w:t>Assistance with self-care activities during daytime weekdays</w:t>
            </w:r>
          </w:p>
        </w:tc>
        <w:tc>
          <w:tcPr>
            <w:tcW w:w="762" w:type="pct"/>
          </w:tcPr>
          <w:p w14:paraId="3475C796" w14:textId="77777777" w:rsidR="00E670CC" w:rsidRPr="003C5E81" w:rsidRDefault="00E670CC" w:rsidP="00E670CC">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3C5E81">
              <w:rPr>
                <w:rFonts w:eastAsia="Calibri" w:cs="Arial"/>
                <w:sz w:val="18"/>
                <w:szCs w:val="20"/>
              </w:rPr>
              <w:t>01_011_0107_1_1</w:t>
            </w:r>
          </w:p>
        </w:tc>
        <w:tc>
          <w:tcPr>
            <w:tcW w:w="1575" w:type="pct"/>
          </w:tcPr>
          <w:p w14:paraId="257699CA" w14:textId="77777777" w:rsidR="00E670CC" w:rsidRPr="003C5E81" w:rsidRDefault="00E670CC" w:rsidP="00E670CC">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3C5E81">
              <w:rPr>
                <w:rFonts w:eastAsia="Calibri" w:cs="Arial"/>
                <w:sz w:val="18"/>
                <w:szCs w:val="20"/>
              </w:rPr>
              <w:t>Assisting with, and/or supervising, personal tasks of daily life to develop skills of the participant to live as autonomously as possible.</w:t>
            </w:r>
          </w:p>
        </w:tc>
        <w:tc>
          <w:tcPr>
            <w:tcW w:w="457" w:type="pct"/>
            <w:vAlign w:val="center"/>
          </w:tcPr>
          <w:p w14:paraId="51F69B1F" w14:textId="77777777" w:rsidR="00E670CC" w:rsidRPr="003C5E81" w:rsidRDefault="00E670CC" w:rsidP="00601758">
            <w:pPr>
              <w:spacing w:after="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C5E81">
              <w:rPr>
                <w:rFonts w:eastAsia="Calibri" w:cs="Arial"/>
                <w:sz w:val="20"/>
                <w:szCs w:val="20"/>
              </w:rPr>
              <w:t>Hour</w:t>
            </w:r>
          </w:p>
        </w:tc>
        <w:tc>
          <w:tcPr>
            <w:tcW w:w="661" w:type="pct"/>
            <w:vAlign w:val="center"/>
          </w:tcPr>
          <w:p w14:paraId="7CA9CBB3" w14:textId="77777777" w:rsidR="00E670CC" w:rsidRPr="003C5E81" w:rsidRDefault="00E670CC" w:rsidP="00601758">
            <w:pPr>
              <w:spacing w:after="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C5E81">
              <w:rPr>
                <w:rFonts w:eastAsia="Calibri" w:cs="Arial"/>
                <w:sz w:val="20"/>
                <w:szCs w:val="20"/>
              </w:rPr>
              <w:t>N</w:t>
            </w:r>
          </w:p>
        </w:tc>
        <w:tc>
          <w:tcPr>
            <w:tcW w:w="479" w:type="pct"/>
            <w:vAlign w:val="center"/>
          </w:tcPr>
          <w:p w14:paraId="18F89142" w14:textId="47B5F6CF" w:rsidR="00E670CC" w:rsidRPr="000E37C8" w:rsidRDefault="00E670CC" w:rsidP="00601758">
            <w:pPr>
              <w:spacing w:after="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0E37C8">
              <w:rPr>
                <w:rFonts w:eastAsia="Calibri" w:cs="Arial"/>
                <w:sz w:val="20"/>
                <w:szCs w:val="20"/>
              </w:rPr>
              <w:t>$45.54</w:t>
            </w:r>
          </w:p>
        </w:tc>
      </w:tr>
      <w:tr w:rsidR="00E670CC" w:rsidRPr="003C5E81" w14:paraId="51E24049" w14:textId="77777777" w:rsidTr="00601758">
        <w:tc>
          <w:tcPr>
            <w:cnfStyle w:val="001000000000" w:firstRow="0" w:lastRow="0" w:firstColumn="1" w:lastColumn="0" w:oddVBand="0" w:evenVBand="0" w:oddHBand="0" w:evenHBand="0" w:firstRowFirstColumn="0" w:firstRowLastColumn="0" w:lastRowFirstColumn="0" w:lastRowLastColumn="0"/>
            <w:tcW w:w="1065" w:type="pct"/>
          </w:tcPr>
          <w:p w14:paraId="1C6C4B5D" w14:textId="77777777" w:rsidR="00E670CC" w:rsidRPr="003C5E81" w:rsidRDefault="00E670CC" w:rsidP="00E670CC">
            <w:pPr>
              <w:spacing w:beforeLines="40" w:before="96" w:afterLines="40" w:after="96"/>
              <w:rPr>
                <w:rFonts w:eastAsia="Calibri" w:cs="Arial"/>
                <w:sz w:val="18"/>
                <w:szCs w:val="20"/>
              </w:rPr>
            </w:pPr>
            <w:r w:rsidRPr="003C5E81">
              <w:rPr>
                <w:rFonts w:eastAsia="Calibri" w:cs="Arial"/>
                <w:sz w:val="18"/>
                <w:szCs w:val="20"/>
              </w:rPr>
              <w:t>Assistance with self-care activities per weekday evening</w:t>
            </w:r>
          </w:p>
        </w:tc>
        <w:tc>
          <w:tcPr>
            <w:tcW w:w="762" w:type="pct"/>
          </w:tcPr>
          <w:p w14:paraId="0193EFE7" w14:textId="77777777" w:rsidR="00E670CC" w:rsidRPr="003C5E81" w:rsidRDefault="00E670CC" w:rsidP="00E670CC">
            <w:pPr>
              <w:spacing w:beforeLines="40" w:before="96" w:afterLines="40" w:after="96"/>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3C5E81">
              <w:rPr>
                <w:rFonts w:eastAsia="Calibri" w:cs="Arial"/>
                <w:sz w:val="18"/>
                <w:szCs w:val="20"/>
              </w:rPr>
              <w:t>01_015_0107_1_1</w:t>
            </w:r>
          </w:p>
        </w:tc>
        <w:tc>
          <w:tcPr>
            <w:tcW w:w="1575" w:type="pct"/>
          </w:tcPr>
          <w:p w14:paraId="23671E7A" w14:textId="77777777" w:rsidR="00E670CC" w:rsidRPr="003C5E81" w:rsidRDefault="00E670CC" w:rsidP="00E670CC">
            <w:pPr>
              <w:spacing w:beforeLines="40" w:before="96" w:afterLines="40" w:after="96"/>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3C5E81">
              <w:rPr>
                <w:rFonts w:eastAsia="Calibri" w:cs="Arial"/>
                <w:sz w:val="18"/>
                <w:szCs w:val="20"/>
              </w:rPr>
              <w:t>Assisting with, and/or supervising, personal tasks of daily life to develop skills of the participant to live as autonomously as possible.</w:t>
            </w:r>
          </w:p>
        </w:tc>
        <w:tc>
          <w:tcPr>
            <w:tcW w:w="457" w:type="pct"/>
            <w:vAlign w:val="center"/>
          </w:tcPr>
          <w:p w14:paraId="4608F295" w14:textId="77777777" w:rsidR="00E670CC" w:rsidRPr="003C5E81" w:rsidRDefault="00E670CC" w:rsidP="00601758">
            <w:pPr>
              <w:spacing w:after="0"/>
              <w:jc w:val="center"/>
              <w:cnfStyle w:val="000000000000" w:firstRow="0" w:lastRow="0" w:firstColumn="0" w:lastColumn="0" w:oddVBand="0" w:evenVBand="0" w:oddHBand="0" w:evenHBand="0" w:firstRowFirstColumn="0" w:firstRowLastColumn="0" w:lastRowFirstColumn="0" w:lastRowLastColumn="0"/>
              <w:rPr>
                <w:rFonts w:eastAsia="Calibri" w:cs="Arial"/>
                <w:sz w:val="20"/>
              </w:rPr>
            </w:pPr>
            <w:r w:rsidRPr="003C5E81">
              <w:rPr>
                <w:rFonts w:eastAsia="Calibri" w:cs="Arial"/>
                <w:sz w:val="20"/>
              </w:rPr>
              <w:t>Hour</w:t>
            </w:r>
          </w:p>
        </w:tc>
        <w:tc>
          <w:tcPr>
            <w:tcW w:w="661" w:type="pct"/>
            <w:vAlign w:val="center"/>
          </w:tcPr>
          <w:p w14:paraId="604F0F50" w14:textId="77777777" w:rsidR="00E670CC" w:rsidRPr="003C5E81" w:rsidRDefault="00E670CC" w:rsidP="00601758">
            <w:pPr>
              <w:spacing w:after="0"/>
              <w:jc w:val="center"/>
              <w:cnfStyle w:val="000000000000" w:firstRow="0" w:lastRow="0" w:firstColumn="0" w:lastColumn="0" w:oddVBand="0" w:evenVBand="0" w:oddHBand="0" w:evenHBand="0" w:firstRowFirstColumn="0" w:firstRowLastColumn="0" w:lastRowFirstColumn="0" w:lastRowLastColumn="0"/>
              <w:rPr>
                <w:rFonts w:eastAsia="Calibri" w:cs="Arial"/>
                <w:sz w:val="20"/>
              </w:rPr>
            </w:pPr>
            <w:r w:rsidRPr="003C5E81">
              <w:rPr>
                <w:rFonts w:eastAsia="Calibri" w:cs="Arial"/>
                <w:sz w:val="20"/>
              </w:rPr>
              <w:t>N</w:t>
            </w:r>
          </w:p>
        </w:tc>
        <w:tc>
          <w:tcPr>
            <w:tcW w:w="479" w:type="pct"/>
            <w:vAlign w:val="center"/>
          </w:tcPr>
          <w:p w14:paraId="540B55AA" w14:textId="2A106BC4" w:rsidR="00E670CC" w:rsidRPr="000E37C8" w:rsidRDefault="00E670CC" w:rsidP="00601758">
            <w:pPr>
              <w:spacing w:after="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0E37C8">
              <w:rPr>
                <w:rFonts w:eastAsia="Calibri" w:cs="Arial"/>
                <w:sz w:val="20"/>
                <w:szCs w:val="20"/>
              </w:rPr>
              <w:t>$49.83</w:t>
            </w:r>
          </w:p>
        </w:tc>
      </w:tr>
      <w:tr w:rsidR="000E37C8" w:rsidRPr="003C5E81" w14:paraId="7167EC7A" w14:textId="77777777" w:rsidTr="006017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5" w:type="pct"/>
          </w:tcPr>
          <w:p w14:paraId="6FC90F14" w14:textId="77777777" w:rsidR="00E670CC" w:rsidRPr="003C5E81" w:rsidRDefault="00E670CC" w:rsidP="00E670CC">
            <w:pPr>
              <w:spacing w:before="40" w:after="40"/>
              <w:rPr>
                <w:rFonts w:eastAsia="Calibri" w:cs="Arial"/>
                <w:sz w:val="18"/>
                <w:szCs w:val="20"/>
              </w:rPr>
            </w:pPr>
            <w:r w:rsidRPr="003C5E81">
              <w:rPr>
                <w:rFonts w:eastAsia="Calibri" w:cs="Arial"/>
                <w:sz w:val="18"/>
                <w:szCs w:val="20"/>
              </w:rPr>
              <w:t>Assistance with self-care activities on Saturdays</w:t>
            </w:r>
          </w:p>
        </w:tc>
        <w:tc>
          <w:tcPr>
            <w:tcW w:w="762" w:type="pct"/>
          </w:tcPr>
          <w:p w14:paraId="0F5454F3" w14:textId="77777777" w:rsidR="00E670CC" w:rsidRPr="003C5E81" w:rsidRDefault="00E670CC" w:rsidP="00E670CC">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3C5E81">
              <w:rPr>
                <w:rFonts w:eastAsia="Calibri" w:cs="Arial"/>
                <w:sz w:val="18"/>
                <w:szCs w:val="20"/>
              </w:rPr>
              <w:t>01_013_0107_1_1</w:t>
            </w:r>
          </w:p>
        </w:tc>
        <w:tc>
          <w:tcPr>
            <w:tcW w:w="1575" w:type="pct"/>
          </w:tcPr>
          <w:p w14:paraId="314BAA4C" w14:textId="77777777" w:rsidR="00E670CC" w:rsidRPr="003C5E81" w:rsidRDefault="00E670CC" w:rsidP="00E670CC">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3C5E81">
              <w:rPr>
                <w:rFonts w:eastAsia="Calibri" w:cs="Arial"/>
                <w:sz w:val="18"/>
                <w:szCs w:val="20"/>
              </w:rPr>
              <w:t>Assisting with, and/or supervising, personal tasks of daily life to develop skills of the participant to live as autonomously as possible.</w:t>
            </w:r>
          </w:p>
        </w:tc>
        <w:tc>
          <w:tcPr>
            <w:tcW w:w="457" w:type="pct"/>
            <w:vAlign w:val="center"/>
          </w:tcPr>
          <w:p w14:paraId="3ED0EC0B" w14:textId="77777777" w:rsidR="00E670CC" w:rsidRPr="003C5E81" w:rsidRDefault="00E670CC" w:rsidP="00601758">
            <w:pPr>
              <w:spacing w:after="0"/>
              <w:jc w:val="center"/>
              <w:cnfStyle w:val="000000100000" w:firstRow="0" w:lastRow="0" w:firstColumn="0" w:lastColumn="0" w:oddVBand="0" w:evenVBand="0" w:oddHBand="1" w:evenHBand="0" w:firstRowFirstColumn="0" w:firstRowLastColumn="0" w:lastRowFirstColumn="0" w:lastRowLastColumn="0"/>
              <w:rPr>
                <w:rFonts w:eastAsia="Calibri" w:cs="Arial"/>
                <w:sz w:val="20"/>
              </w:rPr>
            </w:pPr>
            <w:r w:rsidRPr="003C5E81">
              <w:rPr>
                <w:rFonts w:eastAsia="Calibri" w:cs="Arial"/>
                <w:sz w:val="20"/>
              </w:rPr>
              <w:t>Hour</w:t>
            </w:r>
          </w:p>
        </w:tc>
        <w:tc>
          <w:tcPr>
            <w:tcW w:w="661" w:type="pct"/>
            <w:vAlign w:val="center"/>
          </w:tcPr>
          <w:p w14:paraId="6FFC31F1" w14:textId="77777777" w:rsidR="00E670CC" w:rsidRPr="003C5E81" w:rsidRDefault="00E670CC" w:rsidP="00601758">
            <w:pPr>
              <w:spacing w:after="0"/>
              <w:jc w:val="center"/>
              <w:cnfStyle w:val="000000100000" w:firstRow="0" w:lastRow="0" w:firstColumn="0" w:lastColumn="0" w:oddVBand="0" w:evenVBand="0" w:oddHBand="1" w:evenHBand="0" w:firstRowFirstColumn="0" w:firstRowLastColumn="0" w:lastRowFirstColumn="0" w:lastRowLastColumn="0"/>
              <w:rPr>
                <w:rFonts w:eastAsia="Calibri" w:cs="Arial"/>
                <w:sz w:val="20"/>
              </w:rPr>
            </w:pPr>
            <w:r w:rsidRPr="003C5E81">
              <w:rPr>
                <w:rFonts w:eastAsia="Calibri" w:cs="Arial"/>
                <w:sz w:val="20"/>
              </w:rPr>
              <w:t>N</w:t>
            </w:r>
          </w:p>
        </w:tc>
        <w:tc>
          <w:tcPr>
            <w:tcW w:w="479" w:type="pct"/>
            <w:vAlign w:val="center"/>
          </w:tcPr>
          <w:p w14:paraId="3914E37C" w14:textId="35CFF16C" w:rsidR="00E670CC" w:rsidRPr="000E37C8" w:rsidRDefault="00E670CC" w:rsidP="00601758">
            <w:pPr>
              <w:spacing w:after="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0E37C8">
              <w:rPr>
                <w:rFonts w:eastAsia="Calibri" w:cs="Arial"/>
                <w:sz w:val="20"/>
                <w:szCs w:val="20"/>
              </w:rPr>
              <w:t>$62.64</w:t>
            </w:r>
          </w:p>
        </w:tc>
      </w:tr>
      <w:tr w:rsidR="00E670CC" w:rsidRPr="003C5E81" w14:paraId="56F61785" w14:textId="77777777" w:rsidTr="00601758">
        <w:tc>
          <w:tcPr>
            <w:cnfStyle w:val="001000000000" w:firstRow="0" w:lastRow="0" w:firstColumn="1" w:lastColumn="0" w:oddVBand="0" w:evenVBand="0" w:oddHBand="0" w:evenHBand="0" w:firstRowFirstColumn="0" w:firstRowLastColumn="0" w:lastRowFirstColumn="0" w:lastRowLastColumn="0"/>
            <w:tcW w:w="1065" w:type="pct"/>
          </w:tcPr>
          <w:p w14:paraId="3AE7FBC2" w14:textId="77777777" w:rsidR="00E670CC" w:rsidRPr="003C5E81" w:rsidRDefault="00E670CC" w:rsidP="00E670CC">
            <w:pPr>
              <w:spacing w:before="40" w:after="40"/>
              <w:rPr>
                <w:rFonts w:eastAsia="Calibri" w:cs="Arial"/>
                <w:sz w:val="18"/>
                <w:szCs w:val="20"/>
              </w:rPr>
            </w:pPr>
            <w:r w:rsidRPr="003C5E81">
              <w:rPr>
                <w:rFonts w:eastAsia="Calibri" w:cs="Arial"/>
                <w:sz w:val="18"/>
                <w:szCs w:val="20"/>
              </w:rPr>
              <w:t>Assistance with self-care activities on Sundays</w:t>
            </w:r>
          </w:p>
        </w:tc>
        <w:tc>
          <w:tcPr>
            <w:tcW w:w="762" w:type="pct"/>
          </w:tcPr>
          <w:p w14:paraId="70B209A1" w14:textId="77777777" w:rsidR="00E670CC" w:rsidRPr="003C5E81" w:rsidRDefault="00E670CC" w:rsidP="00E670CC">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3C5E81">
              <w:rPr>
                <w:rFonts w:eastAsia="Calibri" w:cs="Arial"/>
                <w:sz w:val="18"/>
                <w:szCs w:val="20"/>
              </w:rPr>
              <w:t>01_014_0107_1_1</w:t>
            </w:r>
          </w:p>
        </w:tc>
        <w:tc>
          <w:tcPr>
            <w:tcW w:w="1575" w:type="pct"/>
          </w:tcPr>
          <w:p w14:paraId="7928629E" w14:textId="77777777" w:rsidR="00E670CC" w:rsidRPr="003C5E81" w:rsidRDefault="00E670CC" w:rsidP="00E670CC">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3C5E81">
              <w:rPr>
                <w:rFonts w:eastAsia="Calibri" w:cs="Arial"/>
                <w:sz w:val="18"/>
                <w:szCs w:val="20"/>
              </w:rPr>
              <w:t>Assisting with, and/or supervising, personal tasks of daily life to develop skills of the participant to live as autonomously as possible.</w:t>
            </w:r>
          </w:p>
        </w:tc>
        <w:tc>
          <w:tcPr>
            <w:tcW w:w="457" w:type="pct"/>
            <w:vAlign w:val="center"/>
          </w:tcPr>
          <w:p w14:paraId="1D5C2E6D" w14:textId="77777777" w:rsidR="00E670CC" w:rsidRPr="003C5E81" w:rsidRDefault="00E670CC" w:rsidP="00601758">
            <w:pPr>
              <w:spacing w:after="0"/>
              <w:jc w:val="center"/>
              <w:cnfStyle w:val="000000000000" w:firstRow="0" w:lastRow="0" w:firstColumn="0" w:lastColumn="0" w:oddVBand="0" w:evenVBand="0" w:oddHBand="0" w:evenHBand="0" w:firstRowFirstColumn="0" w:firstRowLastColumn="0" w:lastRowFirstColumn="0" w:lastRowLastColumn="0"/>
              <w:rPr>
                <w:rFonts w:eastAsia="Calibri" w:cs="Arial"/>
                <w:sz w:val="20"/>
              </w:rPr>
            </w:pPr>
            <w:r w:rsidRPr="003C5E81">
              <w:rPr>
                <w:rFonts w:eastAsia="Calibri" w:cs="Arial"/>
                <w:sz w:val="20"/>
              </w:rPr>
              <w:t>Hour</w:t>
            </w:r>
          </w:p>
        </w:tc>
        <w:tc>
          <w:tcPr>
            <w:tcW w:w="661" w:type="pct"/>
            <w:vAlign w:val="center"/>
          </w:tcPr>
          <w:p w14:paraId="746DDC25" w14:textId="77777777" w:rsidR="00E670CC" w:rsidRPr="003C5E81" w:rsidRDefault="00E670CC" w:rsidP="00601758">
            <w:pPr>
              <w:spacing w:after="0"/>
              <w:jc w:val="center"/>
              <w:cnfStyle w:val="000000000000" w:firstRow="0" w:lastRow="0" w:firstColumn="0" w:lastColumn="0" w:oddVBand="0" w:evenVBand="0" w:oddHBand="0" w:evenHBand="0" w:firstRowFirstColumn="0" w:firstRowLastColumn="0" w:lastRowFirstColumn="0" w:lastRowLastColumn="0"/>
              <w:rPr>
                <w:rFonts w:eastAsia="Calibri" w:cs="Arial"/>
                <w:sz w:val="20"/>
              </w:rPr>
            </w:pPr>
            <w:r w:rsidRPr="003C5E81">
              <w:rPr>
                <w:rFonts w:eastAsia="Calibri" w:cs="Arial"/>
                <w:sz w:val="20"/>
              </w:rPr>
              <w:t>N</w:t>
            </w:r>
          </w:p>
        </w:tc>
        <w:tc>
          <w:tcPr>
            <w:tcW w:w="479" w:type="pct"/>
            <w:vAlign w:val="center"/>
          </w:tcPr>
          <w:p w14:paraId="35A35B66" w14:textId="584886E4" w:rsidR="00E670CC" w:rsidRPr="000E37C8" w:rsidRDefault="00E670CC" w:rsidP="00601758">
            <w:pPr>
              <w:spacing w:after="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0E37C8">
              <w:rPr>
                <w:rFonts w:eastAsia="Calibri" w:cs="Arial"/>
                <w:sz w:val="20"/>
                <w:szCs w:val="20"/>
              </w:rPr>
              <w:t>$79.71</w:t>
            </w:r>
          </w:p>
        </w:tc>
      </w:tr>
      <w:tr w:rsidR="000E37C8" w:rsidRPr="003C5E81" w14:paraId="5F7A2B42" w14:textId="77777777" w:rsidTr="006017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5" w:type="pct"/>
          </w:tcPr>
          <w:p w14:paraId="39F11D63" w14:textId="77777777" w:rsidR="00E670CC" w:rsidRPr="003C5E81" w:rsidRDefault="00E670CC" w:rsidP="00E670CC">
            <w:pPr>
              <w:spacing w:before="40" w:after="40"/>
              <w:rPr>
                <w:rFonts w:eastAsia="Calibri" w:cs="Arial"/>
                <w:sz w:val="18"/>
                <w:szCs w:val="20"/>
              </w:rPr>
            </w:pPr>
            <w:r w:rsidRPr="003C5E81">
              <w:rPr>
                <w:rFonts w:eastAsia="Calibri" w:cs="Arial"/>
                <w:sz w:val="18"/>
                <w:szCs w:val="20"/>
              </w:rPr>
              <w:t>Assistance with self-care activities on Public Holidays</w:t>
            </w:r>
          </w:p>
        </w:tc>
        <w:tc>
          <w:tcPr>
            <w:tcW w:w="762" w:type="pct"/>
          </w:tcPr>
          <w:p w14:paraId="72013129" w14:textId="77777777" w:rsidR="00E670CC" w:rsidRPr="003C5E81" w:rsidRDefault="00E670CC" w:rsidP="00E670CC">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3C5E81">
              <w:rPr>
                <w:rFonts w:eastAsia="Calibri" w:cs="Arial"/>
                <w:sz w:val="18"/>
                <w:szCs w:val="20"/>
              </w:rPr>
              <w:t>01_012_0107_1_1</w:t>
            </w:r>
          </w:p>
        </w:tc>
        <w:tc>
          <w:tcPr>
            <w:tcW w:w="1575" w:type="pct"/>
          </w:tcPr>
          <w:p w14:paraId="32C7D5B3" w14:textId="77777777" w:rsidR="00E670CC" w:rsidRPr="003C5E81" w:rsidRDefault="00E670CC" w:rsidP="00E670CC">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3C5E81">
              <w:rPr>
                <w:rFonts w:eastAsia="Calibri" w:cs="Arial"/>
                <w:sz w:val="18"/>
                <w:szCs w:val="20"/>
              </w:rPr>
              <w:t>Assisting with, and/or supervising, personal tasks of daily life to develop skills of the participant to live as autonomously as possible.</w:t>
            </w:r>
          </w:p>
        </w:tc>
        <w:tc>
          <w:tcPr>
            <w:tcW w:w="457" w:type="pct"/>
            <w:vAlign w:val="center"/>
          </w:tcPr>
          <w:p w14:paraId="375E0BC5" w14:textId="77777777" w:rsidR="00E670CC" w:rsidRPr="003C5E81" w:rsidRDefault="00E670CC" w:rsidP="00601758">
            <w:pPr>
              <w:spacing w:after="0"/>
              <w:jc w:val="center"/>
              <w:cnfStyle w:val="000000100000" w:firstRow="0" w:lastRow="0" w:firstColumn="0" w:lastColumn="0" w:oddVBand="0" w:evenVBand="0" w:oddHBand="1" w:evenHBand="0" w:firstRowFirstColumn="0" w:firstRowLastColumn="0" w:lastRowFirstColumn="0" w:lastRowLastColumn="0"/>
              <w:rPr>
                <w:rFonts w:eastAsia="Calibri" w:cs="Arial"/>
                <w:sz w:val="20"/>
              </w:rPr>
            </w:pPr>
            <w:r w:rsidRPr="003C5E81">
              <w:rPr>
                <w:rFonts w:eastAsia="Calibri" w:cs="Arial"/>
                <w:sz w:val="20"/>
              </w:rPr>
              <w:t>Hour</w:t>
            </w:r>
          </w:p>
        </w:tc>
        <w:tc>
          <w:tcPr>
            <w:tcW w:w="661" w:type="pct"/>
            <w:vAlign w:val="center"/>
          </w:tcPr>
          <w:p w14:paraId="2DF652F1" w14:textId="77777777" w:rsidR="00E670CC" w:rsidRPr="003C5E81" w:rsidRDefault="00E670CC" w:rsidP="00601758">
            <w:pPr>
              <w:spacing w:after="0"/>
              <w:jc w:val="center"/>
              <w:cnfStyle w:val="000000100000" w:firstRow="0" w:lastRow="0" w:firstColumn="0" w:lastColumn="0" w:oddVBand="0" w:evenVBand="0" w:oddHBand="1" w:evenHBand="0" w:firstRowFirstColumn="0" w:firstRowLastColumn="0" w:lastRowFirstColumn="0" w:lastRowLastColumn="0"/>
              <w:rPr>
                <w:rFonts w:eastAsia="Calibri" w:cs="Arial"/>
                <w:sz w:val="20"/>
              </w:rPr>
            </w:pPr>
            <w:r w:rsidRPr="003C5E81">
              <w:rPr>
                <w:rFonts w:eastAsia="Calibri" w:cs="Arial"/>
                <w:sz w:val="20"/>
              </w:rPr>
              <w:t>N</w:t>
            </w:r>
          </w:p>
        </w:tc>
        <w:tc>
          <w:tcPr>
            <w:tcW w:w="479" w:type="pct"/>
            <w:vAlign w:val="center"/>
          </w:tcPr>
          <w:p w14:paraId="5DD8C13D" w14:textId="4F19149B" w:rsidR="00E670CC" w:rsidRPr="000E37C8" w:rsidRDefault="00E670CC" w:rsidP="00601758">
            <w:pPr>
              <w:spacing w:after="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0E37C8">
              <w:rPr>
                <w:rFonts w:eastAsia="Calibri" w:cs="Arial"/>
                <w:sz w:val="20"/>
                <w:szCs w:val="20"/>
              </w:rPr>
              <w:t>$96.80</w:t>
            </w:r>
          </w:p>
        </w:tc>
      </w:tr>
    </w:tbl>
    <w:p w14:paraId="6CDA649B" w14:textId="77777777" w:rsidR="003C5E81" w:rsidRDefault="003C5E81" w:rsidP="001C01B8">
      <w:pPr>
        <w:pStyle w:val="Heading4"/>
        <w:spacing w:before="120" w:after="120"/>
        <w:rPr>
          <w:rFonts w:cs="Arial"/>
        </w:rPr>
      </w:pPr>
    </w:p>
    <w:p w14:paraId="11528227" w14:textId="77777777" w:rsidR="003C5E81" w:rsidRDefault="003C5E81" w:rsidP="001C01B8">
      <w:pPr>
        <w:spacing w:after="200"/>
        <w:rPr>
          <w:rFonts w:eastAsiaTheme="majorEastAsia" w:cs="Arial"/>
          <w:b/>
          <w:bCs/>
          <w:iCs/>
          <w:sz w:val="24"/>
        </w:rPr>
      </w:pPr>
      <w:r>
        <w:rPr>
          <w:rFonts w:cs="Arial"/>
        </w:rPr>
        <w:br w:type="page"/>
      </w:r>
    </w:p>
    <w:p w14:paraId="2557BEC1" w14:textId="77777777" w:rsidR="00224085" w:rsidRPr="003C5E81" w:rsidRDefault="00224085" w:rsidP="001C01B8">
      <w:pPr>
        <w:pStyle w:val="Heading4"/>
        <w:spacing w:before="120" w:after="120"/>
        <w:rPr>
          <w:rFonts w:cs="Arial"/>
        </w:rPr>
      </w:pPr>
      <w:r w:rsidRPr="003C5E81">
        <w:rPr>
          <w:rFonts w:cs="Arial"/>
        </w:rPr>
        <w:lastRenderedPageBreak/>
        <w:t>High Intensity needs: assistance with self-care activities</w:t>
      </w:r>
    </w:p>
    <w:tbl>
      <w:tblPr>
        <w:tblStyle w:val="GridTable4-Accent54"/>
        <w:tblW w:w="5000" w:type="pct"/>
        <w:tblLook w:val="04A0" w:firstRow="1" w:lastRow="0" w:firstColumn="1" w:lastColumn="0" w:noHBand="0" w:noVBand="1"/>
        <w:tblCaption w:val="High Intensity: assistance with self-care activities"/>
        <w:tblDescription w:val="Table with discriptions and prices for support line items under high intensity assistance with self-care activities"/>
      </w:tblPr>
      <w:tblGrid>
        <w:gridCol w:w="2972"/>
        <w:gridCol w:w="2127"/>
        <w:gridCol w:w="4394"/>
        <w:gridCol w:w="1275"/>
        <w:gridCol w:w="1844"/>
        <w:gridCol w:w="1336"/>
      </w:tblGrid>
      <w:tr w:rsidR="001C01B8" w:rsidRPr="003C5E81" w14:paraId="04702674" w14:textId="77777777" w:rsidTr="00CE450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65" w:type="pct"/>
          </w:tcPr>
          <w:p w14:paraId="323DA883" w14:textId="77777777" w:rsidR="00890C02" w:rsidRPr="00A72937" w:rsidRDefault="00890C02" w:rsidP="001C01B8">
            <w:pPr>
              <w:spacing w:before="40" w:after="40"/>
              <w:rPr>
                <w:rFonts w:eastAsia="Calibri" w:cs="Arial"/>
                <w:sz w:val="20"/>
              </w:rPr>
            </w:pPr>
            <w:r w:rsidRPr="00A72937">
              <w:rPr>
                <w:rFonts w:eastAsia="Calibri" w:cs="Arial"/>
                <w:sz w:val="20"/>
              </w:rPr>
              <w:t>Support Item</w:t>
            </w:r>
          </w:p>
        </w:tc>
        <w:tc>
          <w:tcPr>
            <w:tcW w:w="762" w:type="pct"/>
          </w:tcPr>
          <w:p w14:paraId="02767E7D" w14:textId="77777777" w:rsidR="00890C02" w:rsidRPr="00A67B72" w:rsidRDefault="00890C02" w:rsidP="001C01B8">
            <w:pPr>
              <w:spacing w:before="40" w:after="40"/>
              <w:cnfStyle w:val="100000000000" w:firstRow="1" w:lastRow="0" w:firstColumn="0" w:lastColumn="0" w:oddVBand="0" w:evenVBand="0" w:oddHBand="0" w:evenHBand="0" w:firstRowFirstColumn="0" w:firstRowLastColumn="0" w:lastRowFirstColumn="0" w:lastRowLastColumn="0"/>
              <w:rPr>
                <w:rFonts w:eastAsia="Calibri" w:cs="Arial"/>
                <w:sz w:val="20"/>
              </w:rPr>
            </w:pPr>
            <w:r w:rsidRPr="00A67B72">
              <w:rPr>
                <w:rFonts w:eastAsia="Calibri" w:cs="Arial"/>
                <w:sz w:val="20"/>
              </w:rPr>
              <w:t>Support Item Ref No.</w:t>
            </w:r>
          </w:p>
        </w:tc>
        <w:tc>
          <w:tcPr>
            <w:tcW w:w="1575" w:type="pct"/>
          </w:tcPr>
          <w:p w14:paraId="16DF2D2C" w14:textId="77777777" w:rsidR="00890C02" w:rsidRPr="003C5E81" w:rsidRDefault="00890C02" w:rsidP="001C01B8">
            <w:pPr>
              <w:spacing w:before="40" w:after="40"/>
              <w:cnfStyle w:val="100000000000" w:firstRow="1" w:lastRow="0" w:firstColumn="0" w:lastColumn="0" w:oddVBand="0" w:evenVBand="0" w:oddHBand="0" w:evenHBand="0" w:firstRowFirstColumn="0" w:firstRowLastColumn="0" w:lastRowFirstColumn="0" w:lastRowLastColumn="0"/>
              <w:rPr>
                <w:rFonts w:eastAsia="Calibri" w:cs="Arial"/>
                <w:sz w:val="20"/>
              </w:rPr>
            </w:pPr>
            <w:r w:rsidRPr="003C5E81">
              <w:rPr>
                <w:rFonts w:eastAsia="Calibri" w:cs="Arial"/>
                <w:sz w:val="20"/>
              </w:rPr>
              <w:t>Description</w:t>
            </w:r>
          </w:p>
        </w:tc>
        <w:tc>
          <w:tcPr>
            <w:tcW w:w="457" w:type="pct"/>
          </w:tcPr>
          <w:p w14:paraId="0AD4A777" w14:textId="77777777" w:rsidR="00890C02" w:rsidRPr="003C5E81" w:rsidRDefault="00890C02" w:rsidP="001C01B8">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rPr>
            </w:pPr>
            <w:r w:rsidRPr="003C5E81">
              <w:rPr>
                <w:rFonts w:eastAsia="Calibri" w:cs="Arial"/>
                <w:sz w:val="20"/>
              </w:rPr>
              <w:t>UOM</w:t>
            </w:r>
          </w:p>
        </w:tc>
        <w:tc>
          <w:tcPr>
            <w:tcW w:w="661" w:type="pct"/>
          </w:tcPr>
          <w:p w14:paraId="1B29265F" w14:textId="77777777" w:rsidR="00890C02" w:rsidRPr="003C5E81" w:rsidRDefault="00890C02" w:rsidP="001C01B8">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rPr>
            </w:pPr>
            <w:r w:rsidRPr="003C5E81">
              <w:rPr>
                <w:rFonts w:eastAsia="Calibri" w:cs="Arial"/>
                <w:sz w:val="20"/>
              </w:rPr>
              <w:t>Quote Required</w:t>
            </w:r>
          </w:p>
        </w:tc>
        <w:tc>
          <w:tcPr>
            <w:tcW w:w="479" w:type="pct"/>
          </w:tcPr>
          <w:p w14:paraId="14B1CF73" w14:textId="77777777" w:rsidR="00890C02" w:rsidRPr="003C5E81" w:rsidRDefault="00890C02" w:rsidP="001C01B8">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rPr>
            </w:pPr>
            <w:r w:rsidRPr="003C5E81">
              <w:rPr>
                <w:rFonts w:eastAsia="Calibri" w:cs="Arial"/>
                <w:sz w:val="20"/>
              </w:rPr>
              <w:t>Price</w:t>
            </w:r>
          </w:p>
        </w:tc>
      </w:tr>
      <w:tr w:rsidR="00632A74" w:rsidRPr="003C5E81" w14:paraId="46A2DF82" w14:textId="77777777" w:rsidTr="006017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5" w:type="pct"/>
          </w:tcPr>
          <w:p w14:paraId="5D7FE20B" w14:textId="77777777" w:rsidR="00632A74" w:rsidRPr="003C5E81" w:rsidRDefault="00632A74" w:rsidP="00632A74">
            <w:pPr>
              <w:spacing w:before="40" w:after="40"/>
              <w:rPr>
                <w:rFonts w:eastAsia="Calibri" w:cs="Arial"/>
                <w:sz w:val="18"/>
                <w:szCs w:val="20"/>
              </w:rPr>
            </w:pPr>
            <w:r w:rsidRPr="003C5E81">
              <w:rPr>
                <w:rFonts w:eastAsia="Calibri" w:cs="Arial"/>
                <w:sz w:val="18"/>
                <w:szCs w:val="20"/>
              </w:rPr>
              <w:t>Assistance with self-care activities during daytime weekdays - higher intensity</w:t>
            </w:r>
          </w:p>
        </w:tc>
        <w:tc>
          <w:tcPr>
            <w:tcW w:w="762" w:type="pct"/>
          </w:tcPr>
          <w:p w14:paraId="0E0F98CA" w14:textId="77777777" w:rsidR="00632A74" w:rsidRPr="003C5E81" w:rsidRDefault="00632A74" w:rsidP="00632A74">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3C5E81">
              <w:rPr>
                <w:rFonts w:eastAsia="Calibri" w:cs="Arial"/>
                <w:sz w:val="18"/>
                <w:szCs w:val="20"/>
              </w:rPr>
              <w:t>01_008_0104_1_1</w:t>
            </w:r>
          </w:p>
        </w:tc>
        <w:tc>
          <w:tcPr>
            <w:tcW w:w="1575" w:type="pct"/>
          </w:tcPr>
          <w:p w14:paraId="07653A3A" w14:textId="77777777" w:rsidR="00632A74" w:rsidRPr="003C5E81" w:rsidRDefault="00632A74" w:rsidP="00632A74">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3C5E81">
              <w:rPr>
                <w:rFonts w:eastAsia="Calibri" w:cs="Arial"/>
                <w:sz w:val="18"/>
                <w:szCs w:val="20"/>
              </w:rPr>
              <w:t>Assisting with, and/or supervising, personal tasks of daily life to develop skills of the participant to live as autonomously as possible.</w:t>
            </w:r>
          </w:p>
        </w:tc>
        <w:tc>
          <w:tcPr>
            <w:tcW w:w="457" w:type="pct"/>
            <w:vAlign w:val="center"/>
          </w:tcPr>
          <w:p w14:paraId="5177896D" w14:textId="77777777" w:rsidR="00632A74" w:rsidRPr="003C5E81" w:rsidRDefault="00632A74" w:rsidP="00601758">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C5E81">
              <w:rPr>
                <w:rFonts w:eastAsia="Calibri" w:cs="Arial"/>
                <w:sz w:val="20"/>
                <w:szCs w:val="20"/>
              </w:rPr>
              <w:t>Hour</w:t>
            </w:r>
          </w:p>
        </w:tc>
        <w:tc>
          <w:tcPr>
            <w:tcW w:w="661" w:type="pct"/>
            <w:vAlign w:val="center"/>
          </w:tcPr>
          <w:p w14:paraId="71E009F0" w14:textId="77777777" w:rsidR="00632A74" w:rsidRPr="003C5E81" w:rsidRDefault="00632A74" w:rsidP="00601758">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C5E81">
              <w:rPr>
                <w:rFonts w:eastAsia="Calibri" w:cs="Arial"/>
                <w:sz w:val="20"/>
                <w:szCs w:val="20"/>
              </w:rPr>
              <w:t>N</w:t>
            </w:r>
          </w:p>
        </w:tc>
        <w:tc>
          <w:tcPr>
            <w:tcW w:w="479" w:type="pct"/>
            <w:vAlign w:val="center"/>
          </w:tcPr>
          <w:p w14:paraId="3AEA393E" w14:textId="37B2351C" w:rsidR="00632A74" w:rsidRPr="00FF2108" w:rsidRDefault="00632A74" w:rsidP="00601758">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Pr>
                <w:rFonts w:cs="Arial"/>
                <w:color w:val="000000"/>
                <w:sz w:val="20"/>
                <w:szCs w:val="20"/>
              </w:rPr>
              <w:t>$48.68</w:t>
            </w:r>
          </w:p>
        </w:tc>
      </w:tr>
      <w:tr w:rsidR="00632A74" w:rsidRPr="003C5E81" w14:paraId="0EF83A64" w14:textId="77777777" w:rsidTr="00601758">
        <w:tc>
          <w:tcPr>
            <w:cnfStyle w:val="001000000000" w:firstRow="0" w:lastRow="0" w:firstColumn="1" w:lastColumn="0" w:oddVBand="0" w:evenVBand="0" w:oddHBand="0" w:evenHBand="0" w:firstRowFirstColumn="0" w:firstRowLastColumn="0" w:lastRowFirstColumn="0" w:lastRowLastColumn="0"/>
            <w:tcW w:w="1065" w:type="pct"/>
          </w:tcPr>
          <w:p w14:paraId="71654BD9" w14:textId="77777777" w:rsidR="00632A74" w:rsidRPr="003C5E81" w:rsidRDefault="00632A74" w:rsidP="00632A74">
            <w:pPr>
              <w:spacing w:before="40" w:after="40"/>
              <w:rPr>
                <w:rFonts w:eastAsia="Calibri" w:cs="Arial"/>
                <w:sz w:val="18"/>
                <w:szCs w:val="20"/>
              </w:rPr>
            </w:pPr>
            <w:r w:rsidRPr="003C5E81">
              <w:rPr>
                <w:rFonts w:eastAsia="Calibri" w:cs="Arial"/>
                <w:sz w:val="18"/>
                <w:szCs w:val="20"/>
              </w:rPr>
              <w:t>Assistance with self-care activities per weekday evening - higher intensity</w:t>
            </w:r>
          </w:p>
        </w:tc>
        <w:tc>
          <w:tcPr>
            <w:tcW w:w="762" w:type="pct"/>
          </w:tcPr>
          <w:p w14:paraId="561BCAED" w14:textId="77777777" w:rsidR="00632A74" w:rsidRPr="003C5E81" w:rsidRDefault="00632A74" w:rsidP="00632A74">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3C5E81">
              <w:rPr>
                <w:rFonts w:eastAsia="Calibri" w:cs="Arial"/>
                <w:sz w:val="18"/>
                <w:szCs w:val="20"/>
              </w:rPr>
              <w:t>01_009_0104_1_1</w:t>
            </w:r>
          </w:p>
        </w:tc>
        <w:tc>
          <w:tcPr>
            <w:tcW w:w="1575" w:type="pct"/>
          </w:tcPr>
          <w:p w14:paraId="0344D31F" w14:textId="77777777" w:rsidR="00632A74" w:rsidRPr="003C5E81" w:rsidRDefault="00632A74" w:rsidP="00632A74">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3C5E81">
              <w:rPr>
                <w:rFonts w:eastAsia="Calibri" w:cs="Arial"/>
                <w:sz w:val="18"/>
                <w:szCs w:val="20"/>
              </w:rPr>
              <w:t>Assisting with, and/or supervising, personal tasks of daily life to develop skills of the participant to live as autonomously as possible.</w:t>
            </w:r>
          </w:p>
        </w:tc>
        <w:tc>
          <w:tcPr>
            <w:tcW w:w="457" w:type="pct"/>
            <w:vAlign w:val="center"/>
          </w:tcPr>
          <w:p w14:paraId="02640AC2" w14:textId="77777777" w:rsidR="00632A74" w:rsidRPr="003C5E81" w:rsidRDefault="00632A74" w:rsidP="00601758">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3C5E81">
              <w:rPr>
                <w:rFonts w:eastAsia="Calibri" w:cs="Arial"/>
                <w:sz w:val="20"/>
                <w:szCs w:val="20"/>
              </w:rPr>
              <w:t>Hour</w:t>
            </w:r>
          </w:p>
        </w:tc>
        <w:tc>
          <w:tcPr>
            <w:tcW w:w="661" w:type="pct"/>
            <w:vAlign w:val="center"/>
          </w:tcPr>
          <w:p w14:paraId="52FD5453" w14:textId="77777777" w:rsidR="00632A74" w:rsidRPr="003C5E81" w:rsidRDefault="00632A74" w:rsidP="00601758">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3C5E81">
              <w:rPr>
                <w:rFonts w:eastAsia="Calibri" w:cs="Arial"/>
                <w:sz w:val="20"/>
                <w:szCs w:val="20"/>
              </w:rPr>
              <w:t>N</w:t>
            </w:r>
          </w:p>
        </w:tc>
        <w:tc>
          <w:tcPr>
            <w:tcW w:w="479" w:type="pct"/>
            <w:vAlign w:val="center"/>
          </w:tcPr>
          <w:p w14:paraId="5B98C631" w14:textId="4BEE61F9" w:rsidR="00632A74" w:rsidRPr="00FF2108" w:rsidRDefault="00632A74" w:rsidP="00601758">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Pr>
                <w:rFonts w:cs="Arial"/>
                <w:color w:val="000000"/>
                <w:sz w:val="20"/>
                <w:szCs w:val="20"/>
              </w:rPr>
              <w:t>$53.00</w:t>
            </w:r>
          </w:p>
        </w:tc>
      </w:tr>
      <w:tr w:rsidR="00632A74" w:rsidRPr="003C5E81" w14:paraId="68EA8768" w14:textId="77777777" w:rsidTr="006017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5" w:type="pct"/>
          </w:tcPr>
          <w:p w14:paraId="63E4DA14" w14:textId="77777777" w:rsidR="00632A74" w:rsidRPr="003C5E81" w:rsidRDefault="00632A74" w:rsidP="00632A74">
            <w:pPr>
              <w:spacing w:before="40" w:after="40"/>
              <w:rPr>
                <w:rFonts w:eastAsia="Calibri" w:cs="Arial"/>
                <w:sz w:val="18"/>
                <w:szCs w:val="20"/>
              </w:rPr>
            </w:pPr>
            <w:r w:rsidRPr="003C5E81">
              <w:rPr>
                <w:rFonts w:eastAsia="Calibri" w:cs="Arial"/>
                <w:sz w:val="18"/>
                <w:szCs w:val="20"/>
              </w:rPr>
              <w:t>Assistance with self-care activities on Saturdays - higher intensity</w:t>
            </w:r>
          </w:p>
        </w:tc>
        <w:tc>
          <w:tcPr>
            <w:tcW w:w="762" w:type="pct"/>
          </w:tcPr>
          <w:p w14:paraId="5D8F239B" w14:textId="77777777" w:rsidR="00632A74" w:rsidRPr="003C5E81" w:rsidRDefault="00632A74" w:rsidP="00632A74">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3C5E81">
              <w:rPr>
                <w:rFonts w:eastAsia="Calibri" w:cs="Arial"/>
                <w:sz w:val="18"/>
                <w:szCs w:val="20"/>
              </w:rPr>
              <w:t>01_006_0104_1_1</w:t>
            </w:r>
          </w:p>
        </w:tc>
        <w:tc>
          <w:tcPr>
            <w:tcW w:w="1575" w:type="pct"/>
          </w:tcPr>
          <w:p w14:paraId="5755D231" w14:textId="77777777" w:rsidR="00632A74" w:rsidRPr="003C5E81" w:rsidRDefault="00632A74" w:rsidP="00632A74">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3C5E81">
              <w:rPr>
                <w:rFonts w:eastAsia="Calibri" w:cs="Arial"/>
                <w:sz w:val="18"/>
                <w:szCs w:val="20"/>
              </w:rPr>
              <w:t>Assisting with, and/or supervising, personal tasks of daily life to develop skills of the participant to live as autonomously as possible.</w:t>
            </w:r>
          </w:p>
        </w:tc>
        <w:tc>
          <w:tcPr>
            <w:tcW w:w="457" w:type="pct"/>
            <w:vAlign w:val="center"/>
          </w:tcPr>
          <w:p w14:paraId="126D7653" w14:textId="77777777" w:rsidR="00632A74" w:rsidRPr="003C5E81" w:rsidRDefault="00632A74" w:rsidP="00601758">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C5E81">
              <w:rPr>
                <w:rFonts w:eastAsia="Calibri" w:cs="Arial"/>
                <w:sz w:val="20"/>
                <w:szCs w:val="20"/>
              </w:rPr>
              <w:t>Hour</w:t>
            </w:r>
          </w:p>
        </w:tc>
        <w:tc>
          <w:tcPr>
            <w:tcW w:w="661" w:type="pct"/>
            <w:vAlign w:val="center"/>
          </w:tcPr>
          <w:p w14:paraId="0C60FD70" w14:textId="77777777" w:rsidR="00632A74" w:rsidRPr="003C5E81" w:rsidRDefault="00632A74" w:rsidP="00601758">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C5E81">
              <w:rPr>
                <w:rFonts w:eastAsia="Calibri" w:cs="Arial"/>
                <w:sz w:val="20"/>
                <w:szCs w:val="20"/>
              </w:rPr>
              <w:t>N</w:t>
            </w:r>
          </w:p>
        </w:tc>
        <w:tc>
          <w:tcPr>
            <w:tcW w:w="479" w:type="pct"/>
            <w:vAlign w:val="center"/>
          </w:tcPr>
          <w:p w14:paraId="7FE75666" w14:textId="69B65BE2" w:rsidR="00632A74" w:rsidRPr="00FF2108" w:rsidRDefault="00632A74" w:rsidP="00601758">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Pr>
                <w:rFonts w:cs="Arial"/>
                <w:color w:val="000000"/>
                <w:sz w:val="20"/>
                <w:szCs w:val="20"/>
              </w:rPr>
              <w:t>$65.99</w:t>
            </w:r>
          </w:p>
        </w:tc>
      </w:tr>
      <w:tr w:rsidR="00632A74" w:rsidRPr="003C5E81" w14:paraId="1C70CDC5" w14:textId="77777777" w:rsidTr="00601758">
        <w:tc>
          <w:tcPr>
            <w:cnfStyle w:val="001000000000" w:firstRow="0" w:lastRow="0" w:firstColumn="1" w:lastColumn="0" w:oddVBand="0" w:evenVBand="0" w:oddHBand="0" w:evenHBand="0" w:firstRowFirstColumn="0" w:firstRowLastColumn="0" w:lastRowFirstColumn="0" w:lastRowLastColumn="0"/>
            <w:tcW w:w="1065" w:type="pct"/>
          </w:tcPr>
          <w:p w14:paraId="08598078" w14:textId="77777777" w:rsidR="00632A74" w:rsidRPr="003C5E81" w:rsidRDefault="00632A74" w:rsidP="00632A74">
            <w:pPr>
              <w:spacing w:before="40" w:after="40"/>
              <w:rPr>
                <w:rFonts w:eastAsia="Calibri" w:cs="Arial"/>
                <w:sz w:val="18"/>
                <w:szCs w:val="20"/>
              </w:rPr>
            </w:pPr>
            <w:r w:rsidRPr="003C5E81">
              <w:rPr>
                <w:rFonts w:eastAsia="Calibri" w:cs="Arial"/>
                <w:sz w:val="18"/>
                <w:szCs w:val="20"/>
              </w:rPr>
              <w:t>Assistance with self-care activities on Sundays - higher intensity</w:t>
            </w:r>
          </w:p>
        </w:tc>
        <w:tc>
          <w:tcPr>
            <w:tcW w:w="762" w:type="pct"/>
          </w:tcPr>
          <w:p w14:paraId="6CA22D58" w14:textId="77777777" w:rsidR="00632A74" w:rsidRPr="003C5E81" w:rsidRDefault="00632A74" w:rsidP="00632A74">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3C5E81">
              <w:rPr>
                <w:rFonts w:eastAsia="Calibri" w:cs="Arial"/>
                <w:sz w:val="18"/>
                <w:szCs w:val="20"/>
              </w:rPr>
              <w:t>01_007_0104_1_1</w:t>
            </w:r>
          </w:p>
        </w:tc>
        <w:tc>
          <w:tcPr>
            <w:tcW w:w="1575" w:type="pct"/>
          </w:tcPr>
          <w:p w14:paraId="24B27A30" w14:textId="77777777" w:rsidR="00632A74" w:rsidRPr="003C5E81" w:rsidRDefault="00632A74" w:rsidP="00632A74">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3C5E81">
              <w:rPr>
                <w:rFonts w:eastAsia="Calibri" w:cs="Arial"/>
                <w:sz w:val="18"/>
                <w:szCs w:val="20"/>
              </w:rPr>
              <w:t>Assisting with, and/or supervising, personal tasks of daily life to develop skills of the participant to live as autonomously as possible.</w:t>
            </w:r>
          </w:p>
        </w:tc>
        <w:tc>
          <w:tcPr>
            <w:tcW w:w="457" w:type="pct"/>
            <w:vAlign w:val="center"/>
          </w:tcPr>
          <w:p w14:paraId="6E064898" w14:textId="77777777" w:rsidR="00632A74" w:rsidRPr="003C5E81" w:rsidRDefault="00632A74" w:rsidP="00601758">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3C5E81">
              <w:rPr>
                <w:rFonts w:eastAsia="Calibri" w:cs="Arial"/>
                <w:sz w:val="20"/>
                <w:szCs w:val="20"/>
              </w:rPr>
              <w:t>Hour</w:t>
            </w:r>
          </w:p>
        </w:tc>
        <w:tc>
          <w:tcPr>
            <w:tcW w:w="661" w:type="pct"/>
            <w:vAlign w:val="center"/>
          </w:tcPr>
          <w:p w14:paraId="021BE22A" w14:textId="77777777" w:rsidR="00632A74" w:rsidRPr="003C5E81" w:rsidRDefault="00632A74" w:rsidP="00601758">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3C5E81">
              <w:rPr>
                <w:rFonts w:eastAsia="Calibri" w:cs="Arial"/>
                <w:sz w:val="20"/>
                <w:szCs w:val="20"/>
              </w:rPr>
              <w:t>N</w:t>
            </w:r>
          </w:p>
        </w:tc>
        <w:tc>
          <w:tcPr>
            <w:tcW w:w="479" w:type="pct"/>
            <w:vAlign w:val="center"/>
          </w:tcPr>
          <w:p w14:paraId="02C00AF3" w14:textId="729E46FA" w:rsidR="00632A74" w:rsidRPr="00FF2108" w:rsidRDefault="00632A74" w:rsidP="00601758">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Pr>
                <w:rFonts w:cs="Arial"/>
                <w:color w:val="000000"/>
                <w:sz w:val="20"/>
                <w:szCs w:val="20"/>
              </w:rPr>
              <w:t>$83.78</w:t>
            </w:r>
          </w:p>
        </w:tc>
      </w:tr>
      <w:tr w:rsidR="00632A74" w:rsidRPr="003C5E81" w14:paraId="0CF37E77" w14:textId="77777777" w:rsidTr="006017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5" w:type="pct"/>
          </w:tcPr>
          <w:p w14:paraId="2E92BF9A" w14:textId="77777777" w:rsidR="00632A74" w:rsidRPr="003C5E81" w:rsidRDefault="00632A74" w:rsidP="00632A74">
            <w:pPr>
              <w:spacing w:before="40" w:after="40"/>
              <w:rPr>
                <w:rFonts w:eastAsia="Calibri" w:cs="Arial"/>
                <w:sz w:val="18"/>
                <w:szCs w:val="20"/>
              </w:rPr>
            </w:pPr>
            <w:r w:rsidRPr="003C5E81">
              <w:rPr>
                <w:rFonts w:eastAsia="Calibri" w:cs="Arial"/>
                <w:sz w:val="18"/>
                <w:szCs w:val="20"/>
              </w:rPr>
              <w:t>Assistance with self-care activities on Public Holidays - higher intensity</w:t>
            </w:r>
          </w:p>
        </w:tc>
        <w:tc>
          <w:tcPr>
            <w:tcW w:w="762" w:type="pct"/>
          </w:tcPr>
          <w:p w14:paraId="4ECD3C41" w14:textId="77777777" w:rsidR="00632A74" w:rsidRPr="003C5E81" w:rsidRDefault="00632A74" w:rsidP="00632A74">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3C5E81">
              <w:rPr>
                <w:rFonts w:eastAsia="Calibri" w:cs="Arial"/>
                <w:sz w:val="18"/>
                <w:szCs w:val="20"/>
              </w:rPr>
              <w:t>01_005_0104_1_1</w:t>
            </w:r>
          </w:p>
        </w:tc>
        <w:tc>
          <w:tcPr>
            <w:tcW w:w="1575" w:type="pct"/>
          </w:tcPr>
          <w:p w14:paraId="328D6421" w14:textId="77777777" w:rsidR="00632A74" w:rsidRPr="003C5E81" w:rsidRDefault="00632A74" w:rsidP="00632A74">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3C5E81">
              <w:rPr>
                <w:rFonts w:eastAsia="Calibri" w:cs="Arial"/>
                <w:sz w:val="18"/>
                <w:szCs w:val="20"/>
              </w:rPr>
              <w:t>Assisting with, and/or supervising, personal tasks of daily life to develop skills of the participant to live as autonomously as possible.</w:t>
            </w:r>
          </w:p>
        </w:tc>
        <w:tc>
          <w:tcPr>
            <w:tcW w:w="457" w:type="pct"/>
            <w:vAlign w:val="center"/>
          </w:tcPr>
          <w:p w14:paraId="754709A5" w14:textId="77777777" w:rsidR="00632A74" w:rsidRPr="003C5E81" w:rsidRDefault="00632A74" w:rsidP="00601758">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C5E81">
              <w:rPr>
                <w:rFonts w:eastAsia="Calibri" w:cs="Arial"/>
                <w:sz w:val="20"/>
                <w:szCs w:val="20"/>
              </w:rPr>
              <w:t>Hour</w:t>
            </w:r>
          </w:p>
        </w:tc>
        <w:tc>
          <w:tcPr>
            <w:tcW w:w="661" w:type="pct"/>
            <w:vAlign w:val="center"/>
          </w:tcPr>
          <w:p w14:paraId="4149FFF8" w14:textId="77777777" w:rsidR="00632A74" w:rsidRPr="003C5E81" w:rsidRDefault="00632A74" w:rsidP="00601758">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C5E81">
              <w:rPr>
                <w:rFonts w:eastAsia="Calibri" w:cs="Arial"/>
                <w:sz w:val="20"/>
                <w:szCs w:val="20"/>
              </w:rPr>
              <w:t>N</w:t>
            </w:r>
          </w:p>
        </w:tc>
        <w:tc>
          <w:tcPr>
            <w:tcW w:w="479" w:type="pct"/>
            <w:vAlign w:val="center"/>
          </w:tcPr>
          <w:p w14:paraId="4EED9ED7" w14:textId="09314943" w:rsidR="00632A74" w:rsidRPr="00FF2108" w:rsidRDefault="00632A74" w:rsidP="00601758">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Pr>
                <w:rFonts w:cs="Arial"/>
                <w:color w:val="000000"/>
                <w:sz w:val="20"/>
                <w:szCs w:val="20"/>
              </w:rPr>
              <w:t>$102.08</w:t>
            </w:r>
          </w:p>
        </w:tc>
      </w:tr>
    </w:tbl>
    <w:p w14:paraId="74476555" w14:textId="77777777" w:rsidR="00224085" w:rsidRPr="003C5E81" w:rsidRDefault="001667D4" w:rsidP="003A569F">
      <w:pPr>
        <w:pStyle w:val="Heading4"/>
        <w:spacing w:before="240" w:after="120"/>
        <w:rPr>
          <w:rFonts w:cs="Arial"/>
        </w:rPr>
      </w:pPr>
      <w:r w:rsidRPr="003C5E81">
        <w:rPr>
          <w:rFonts w:cs="Arial"/>
        </w:rPr>
        <w:t>Assistance with self-care activities: overnight</w:t>
      </w:r>
    </w:p>
    <w:tbl>
      <w:tblPr>
        <w:tblStyle w:val="GridTable4-Accent527"/>
        <w:tblW w:w="5000" w:type="pct"/>
        <w:tblLook w:val="04A0" w:firstRow="1" w:lastRow="0" w:firstColumn="1" w:lastColumn="0" w:noHBand="0" w:noVBand="1"/>
        <w:tblCaption w:val="Assistance with self-Care activities: overnight"/>
        <w:tblDescription w:val="Table with discriptions and prices for support line items under high intensity assistance with self-care activities - overnight"/>
      </w:tblPr>
      <w:tblGrid>
        <w:gridCol w:w="2972"/>
        <w:gridCol w:w="2127"/>
        <w:gridCol w:w="4394"/>
        <w:gridCol w:w="1275"/>
        <w:gridCol w:w="1844"/>
        <w:gridCol w:w="1336"/>
      </w:tblGrid>
      <w:tr w:rsidR="001C01B8" w:rsidRPr="003C5E81" w14:paraId="4FB25366" w14:textId="77777777" w:rsidTr="00CE450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65" w:type="pct"/>
          </w:tcPr>
          <w:p w14:paraId="7207605E" w14:textId="77777777" w:rsidR="00890C02" w:rsidRPr="003C5E81" w:rsidRDefault="00890C02" w:rsidP="001C01B8">
            <w:pPr>
              <w:spacing w:before="40" w:after="40"/>
              <w:rPr>
                <w:rFonts w:eastAsia="Calibri" w:cs="Arial"/>
                <w:sz w:val="20"/>
              </w:rPr>
            </w:pPr>
            <w:r w:rsidRPr="003C5E81">
              <w:rPr>
                <w:rFonts w:eastAsia="Calibri" w:cs="Arial"/>
                <w:sz w:val="20"/>
              </w:rPr>
              <w:t>Support Item</w:t>
            </w:r>
          </w:p>
        </w:tc>
        <w:tc>
          <w:tcPr>
            <w:tcW w:w="762" w:type="pct"/>
          </w:tcPr>
          <w:p w14:paraId="2008E4F8" w14:textId="77777777" w:rsidR="00890C02" w:rsidRPr="003C5E81" w:rsidRDefault="00890C02" w:rsidP="001C01B8">
            <w:pPr>
              <w:spacing w:before="40" w:after="40"/>
              <w:cnfStyle w:val="100000000000" w:firstRow="1" w:lastRow="0" w:firstColumn="0" w:lastColumn="0" w:oddVBand="0" w:evenVBand="0" w:oddHBand="0" w:evenHBand="0" w:firstRowFirstColumn="0" w:firstRowLastColumn="0" w:lastRowFirstColumn="0" w:lastRowLastColumn="0"/>
              <w:rPr>
                <w:rFonts w:eastAsia="Calibri" w:cs="Arial"/>
                <w:sz w:val="20"/>
              </w:rPr>
            </w:pPr>
            <w:r w:rsidRPr="003C5E81">
              <w:rPr>
                <w:rFonts w:eastAsia="Calibri" w:cs="Arial"/>
                <w:sz w:val="20"/>
              </w:rPr>
              <w:t>Support Item Ref No.</w:t>
            </w:r>
          </w:p>
        </w:tc>
        <w:tc>
          <w:tcPr>
            <w:tcW w:w="1575" w:type="pct"/>
          </w:tcPr>
          <w:p w14:paraId="1044CA73" w14:textId="77777777" w:rsidR="00890C02" w:rsidRPr="003C5E81" w:rsidRDefault="00890C02" w:rsidP="001C01B8">
            <w:pPr>
              <w:spacing w:before="40" w:after="40"/>
              <w:cnfStyle w:val="100000000000" w:firstRow="1" w:lastRow="0" w:firstColumn="0" w:lastColumn="0" w:oddVBand="0" w:evenVBand="0" w:oddHBand="0" w:evenHBand="0" w:firstRowFirstColumn="0" w:firstRowLastColumn="0" w:lastRowFirstColumn="0" w:lastRowLastColumn="0"/>
              <w:rPr>
                <w:rFonts w:eastAsia="Calibri" w:cs="Arial"/>
                <w:sz w:val="20"/>
              </w:rPr>
            </w:pPr>
            <w:r w:rsidRPr="003C5E81">
              <w:rPr>
                <w:rFonts w:eastAsia="Calibri" w:cs="Arial"/>
                <w:sz w:val="20"/>
              </w:rPr>
              <w:t>Description</w:t>
            </w:r>
          </w:p>
        </w:tc>
        <w:tc>
          <w:tcPr>
            <w:tcW w:w="457" w:type="pct"/>
          </w:tcPr>
          <w:p w14:paraId="3A1754C7" w14:textId="77777777" w:rsidR="00890C02" w:rsidRPr="003C5E81" w:rsidRDefault="00890C02" w:rsidP="001C01B8">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rPr>
            </w:pPr>
            <w:r w:rsidRPr="003C5E81">
              <w:rPr>
                <w:rFonts w:eastAsia="Calibri" w:cs="Arial"/>
                <w:sz w:val="20"/>
              </w:rPr>
              <w:t>UOM</w:t>
            </w:r>
          </w:p>
        </w:tc>
        <w:tc>
          <w:tcPr>
            <w:tcW w:w="661" w:type="pct"/>
          </w:tcPr>
          <w:p w14:paraId="2C1C1635" w14:textId="77777777" w:rsidR="00890C02" w:rsidRPr="003C5E81" w:rsidRDefault="00890C02" w:rsidP="001C01B8">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rPr>
            </w:pPr>
            <w:r w:rsidRPr="003C5E81">
              <w:rPr>
                <w:rFonts w:eastAsia="Calibri" w:cs="Arial"/>
                <w:sz w:val="20"/>
              </w:rPr>
              <w:t>Quote Required</w:t>
            </w:r>
          </w:p>
        </w:tc>
        <w:tc>
          <w:tcPr>
            <w:tcW w:w="479" w:type="pct"/>
          </w:tcPr>
          <w:p w14:paraId="4C8CC6C5" w14:textId="77777777" w:rsidR="00890C02" w:rsidRPr="003C5E81" w:rsidRDefault="00890C02" w:rsidP="001C01B8">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rPr>
            </w:pPr>
            <w:r w:rsidRPr="003C5E81">
              <w:rPr>
                <w:rFonts w:eastAsia="Calibri" w:cs="Arial"/>
                <w:sz w:val="20"/>
              </w:rPr>
              <w:t>Price</w:t>
            </w:r>
          </w:p>
        </w:tc>
      </w:tr>
      <w:tr w:rsidR="00632A74" w:rsidRPr="003C5E81" w14:paraId="3A59A8C9" w14:textId="77777777" w:rsidTr="006017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5" w:type="pct"/>
          </w:tcPr>
          <w:p w14:paraId="0736561C" w14:textId="77777777" w:rsidR="00632A74" w:rsidRPr="003C5E81" w:rsidRDefault="00632A74" w:rsidP="00632A74">
            <w:pPr>
              <w:spacing w:before="40" w:after="40"/>
              <w:rPr>
                <w:rFonts w:eastAsia="Calibri" w:cs="Arial"/>
                <w:sz w:val="18"/>
                <w:szCs w:val="20"/>
              </w:rPr>
            </w:pPr>
            <w:r w:rsidRPr="003C5E81">
              <w:rPr>
                <w:rFonts w:eastAsia="Calibri" w:cs="Arial"/>
                <w:sz w:val="18"/>
                <w:szCs w:val="20"/>
              </w:rPr>
              <w:t>Assistance with self-care - night-time sleepover</w:t>
            </w:r>
          </w:p>
        </w:tc>
        <w:tc>
          <w:tcPr>
            <w:tcW w:w="762" w:type="pct"/>
          </w:tcPr>
          <w:p w14:paraId="4A9232C8" w14:textId="77777777" w:rsidR="00632A74" w:rsidRPr="003C5E81" w:rsidRDefault="00632A74" w:rsidP="00632A74">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3C5E81">
              <w:rPr>
                <w:rFonts w:eastAsia="Calibri" w:cs="Arial"/>
                <w:sz w:val="18"/>
                <w:szCs w:val="20"/>
              </w:rPr>
              <w:t>01_010_0107_1_1</w:t>
            </w:r>
          </w:p>
        </w:tc>
        <w:tc>
          <w:tcPr>
            <w:tcW w:w="1575" w:type="pct"/>
          </w:tcPr>
          <w:p w14:paraId="65B30EDA" w14:textId="77777777" w:rsidR="00632A74" w:rsidRPr="003C5E81" w:rsidRDefault="00632A74" w:rsidP="00632A74">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3C5E81">
              <w:rPr>
                <w:rFonts w:eastAsia="Calibri" w:cs="Arial"/>
                <w:sz w:val="18"/>
                <w:szCs w:val="20"/>
              </w:rPr>
              <w:t>Assistance with, or supervision of, personal tasks of daily living where overnight support is needed, but the care giver can sleep when not required to provide support.</w:t>
            </w:r>
          </w:p>
        </w:tc>
        <w:tc>
          <w:tcPr>
            <w:tcW w:w="457" w:type="pct"/>
            <w:vAlign w:val="center"/>
          </w:tcPr>
          <w:p w14:paraId="214DA620" w14:textId="77777777" w:rsidR="00632A74" w:rsidRPr="003C5E81" w:rsidRDefault="00632A74" w:rsidP="00601758">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C5E81">
              <w:rPr>
                <w:rFonts w:eastAsia="Calibri" w:cs="Arial"/>
                <w:sz w:val="20"/>
                <w:szCs w:val="20"/>
              </w:rPr>
              <w:t>Each</w:t>
            </w:r>
          </w:p>
        </w:tc>
        <w:tc>
          <w:tcPr>
            <w:tcW w:w="661" w:type="pct"/>
            <w:vAlign w:val="center"/>
          </w:tcPr>
          <w:p w14:paraId="3AEAE6CD" w14:textId="77777777" w:rsidR="00632A74" w:rsidRPr="003C5E81" w:rsidRDefault="00632A74" w:rsidP="00601758">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C5E81">
              <w:rPr>
                <w:rFonts w:eastAsia="Calibri" w:cs="Arial"/>
                <w:sz w:val="20"/>
                <w:szCs w:val="20"/>
              </w:rPr>
              <w:t>N</w:t>
            </w:r>
          </w:p>
        </w:tc>
        <w:tc>
          <w:tcPr>
            <w:tcW w:w="479" w:type="pct"/>
            <w:vAlign w:val="center"/>
          </w:tcPr>
          <w:p w14:paraId="60A523C2" w14:textId="1466F8CB" w:rsidR="00632A74" w:rsidRPr="00FF2108" w:rsidRDefault="00632A74" w:rsidP="00601758">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Pr>
                <w:rFonts w:cs="Arial"/>
                <w:color w:val="000000"/>
                <w:sz w:val="20"/>
                <w:szCs w:val="20"/>
              </w:rPr>
              <w:t>$194.79</w:t>
            </w:r>
          </w:p>
        </w:tc>
      </w:tr>
      <w:tr w:rsidR="00632A74" w:rsidRPr="003C5E81" w14:paraId="55A8E196" w14:textId="77777777" w:rsidTr="00601758">
        <w:tc>
          <w:tcPr>
            <w:cnfStyle w:val="001000000000" w:firstRow="0" w:lastRow="0" w:firstColumn="1" w:lastColumn="0" w:oddVBand="0" w:evenVBand="0" w:oddHBand="0" w:evenHBand="0" w:firstRowFirstColumn="0" w:firstRowLastColumn="0" w:lastRowFirstColumn="0" w:lastRowLastColumn="0"/>
            <w:tcW w:w="1065" w:type="pct"/>
          </w:tcPr>
          <w:p w14:paraId="1CAD02A9" w14:textId="77777777" w:rsidR="00632A74" w:rsidRPr="003C5E81" w:rsidRDefault="00632A74" w:rsidP="00632A74">
            <w:pPr>
              <w:spacing w:before="40" w:after="40"/>
              <w:rPr>
                <w:rFonts w:eastAsia="Calibri" w:cs="Arial"/>
                <w:sz w:val="18"/>
                <w:szCs w:val="20"/>
              </w:rPr>
            </w:pPr>
            <w:r w:rsidRPr="003C5E81">
              <w:rPr>
                <w:rFonts w:eastAsia="Calibri" w:cs="Arial"/>
                <w:sz w:val="18"/>
                <w:szCs w:val="20"/>
              </w:rPr>
              <w:t>Assistance with self-care - active overnight</w:t>
            </w:r>
          </w:p>
        </w:tc>
        <w:tc>
          <w:tcPr>
            <w:tcW w:w="762" w:type="pct"/>
          </w:tcPr>
          <w:p w14:paraId="344BC67E" w14:textId="77777777" w:rsidR="00632A74" w:rsidRPr="003C5E81" w:rsidRDefault="00632A74" w:rsidP="00632A74">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3C5E81">
              <w:rPr>
                <w:rFonts w:eastAsia="Calibri" w:cs="Arial"/>
                <w:sz w:val="18"/>
                <w:szCs w:val="20"/>
              </w:rPr>
              <w:t>01_002_0107_1_1</w:t>
            </w:r>
          </w:p>
        </w:tc>
        <w:tc>
          <w:tcPr>
            <w:tcW w:w="1575" w:type="pct"/>
          </w:tcPr>
          <w:p w14:paraId="5A0A92FC" w14:textId="77777777" w:rsidR="00632A74" w:rsidRPr="003C5E81" w:rsidRDefault="00632A74" w:rsidP="00632A74">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3C5E81">
              <w:rPr>
                <w:rFonts w:eastAsia="Calibri" w:cs="Arial"/>
                <w:sz w:val="18"/>
                <w:szCs w:val="20"/>
              </w:rPr>
              <w:t>Assistance with, or supervision of, personal tasks of daily living where overnight support is needed and the care giver will not have the option to sleep</w:t>
            </w:r>
          </w:p>
        </w:tc>
        <w:tc>
          <w:tcPr>
            <w:tcW w:w="457" w:type="pct"/>
            <w:vAlign w:val="center"/>
          </w:tcPr>
          <w:p w14:paraId="62B5A4C3" w14:textId="77777777" w:rsidR="00632A74" w:rsidRPr="003C5E81" w:rsidRDefault="00632A74" w:rsidP="00601758">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3C5E81">
              <w:rPr>
                <w:rFonts w:eastAsia="Calibri" w:cs="Arial"/>
                <w:sz w:val="20"/>
                <w:szCs w:val="20"/>
              </w:rPr>
              <w:t>Hour</w:t>
            </w:r>
          </w:p>
        </w:tc>
        <w:tc>
          <w:tcPr>
            <w:tcW w:w="661" w:type="pct"/>
            <w:vAlign w:val="center"/>
          </w:tcPr>
          <w:p w14:paraId="6D7EB729" w14:textId="77777777" w:rsidR="00632A74" w:rsidRPr="003C5E81" w:rsidRDefault="00632A74" w:rsidP="00601758">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3C5E81">
              <w:rPr>
                <w:rFonts w:eastAsia="Calibri" w:cs="Arial"/>
                <w:sz w:val="20"/>
                <w:szCs w:val="20"/>
              </w:rPr>
              <w:t>N</w:t>
            </w:r>
          </w:p>
        </w:tc>
        <w:tc>
          <w:tcPr>
            <w:tcW w:w="479" w:type="pct"/>
            <w:vAlign w:val="center"/>
          </w:tcPr>
          <w:p w14:paraId="3145966F" w14:textId="72F10FE0" w:rsidR="00632A74" w:rsidRPr="00FF2108" w:rsidRDefault="00632A74" w:rsidP="00601758">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Pr>
                <w:rFonts w:cs="Arial"/>
                <w:color w:val="000000"/>
                <w:sz w:val="20"/>
                <w:szCs w:val="20"/>
              </w:rPr>
              <w:t>$50.67</w:t>
            </w:r>
          </w:p>
        </w:tc>
      </w:tr>
      <w:tr w:rsidR="00632A74" w:rsidRPr="003C5E81" w14:paraId="173083F7" w14:textId="77777777" w:rsidTr="006017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5" w:type="pct"/>
          </w:tcPr>
          <w:p w14:paraId="4AE31959" w14:textId="77777777" w:rsidR="00632A74" w:rsidRPr="003C5E81" w:rsidRDefault="00632A74" w:rsidP="00632A74">
            <w:pPr>
              <w:spacing w:before="40" w:after="40"/>
              <w:rPr>
                <w:rFonts w:eastAsia="Calibri" w:cs="Arial"/>
                <w:sz w:val="18"/>
                <w:szCs w:val="20"/>
              </w:rPr>
            </w:pPr>
            <w:r w:rsidRPr="003C5E81">
              <w:rPr>
                <w:rFonts w:eastAsia="Calibri" w:cs="Arial"/>
                <w:sz w:val="18"/>
                <w:szCs w:val="20"/>
              </w:rPr>
              <w:t>Assistance with self-care - overnight - higher intensity</w:t>
            </w:r>
          </w:p>
        </w:tc>
        <w:tc>
          <w:tcPr>
            <w:tcW w:w="762" w:type="pct"/>
          </w:tcPr>
          <w:p w14:paraId="05504DB7" w14:textId="77777777" w:rsidR="00632A74" w:rsidRPr="003C5E81" w:rsidRDefault="00632A74" w:rsidP="00632A74">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3C5E81">
              <w:rPr>
                <w:rFonts w:eastAsia="Calibri" w:cs="Arial"/>
                <w:sz w:val="18"/>
                <w:szCs w:val="20"/>
              </w:rPr>
              <w:t>01_018_0104_1_1</w:t>
            </w:r>
          </w:p>
        </w:tc>
        <w:tc>
          <w:tcPr>
            <w:tcW w:w="1575" w:type="pct"/>
          </w:tcPr>
          <w:p w14:paraId="74C22BE9" w14:textId="77777777" w:rsidR="00632A74" w:rsidRPr="003C5E81" w:rsidRDefault="00632A74" w:rsidP="00632A74">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3C5E81">
              <w:rPr>
                <w:rFonts w:eastAsia="Calibri" w:cs="Arial"/>
                <w:sz w:val="18"/>
                <w:szCs w:val="20"/>
              </w:rPr>
              <w:t>Assistance with, or supervision of, personal tasks of daily living where intensive overnight support is needed and the care giver will not have the option to sleep</w:t>
            </w:r>
          </w:p>
        </w:tc>
        <w:tc>
          <w:tcPr>
            <w:tcW w:w="457" w:type="pct"/>
            <w:vAlign w:val="center"/>
          </w:tcPr>
          <w:p w14:paraId="581B7FF5" w14:textId="77777777" w:rsidR="00632A74" w:rsidRPr="003C5E81" w:rsidRDefault="00632A74" w:rsidP="00601758">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C5E81">
              <w:rPr>
                <w:rFonts w:eastAsia="Calibri" w:cs="Arial"/>
                <w:sz w:val="20"/>
                <w:szCs w:val="20"/>
              </w:rPr>
              <w:t>Hour</w:t>
            </w:r>
          </w:p>
        </w:tc>
        <w:tc>
          <w:tcPr>
            <w:tcW w:w="661" w:type="pct"/>
            <w:vAlign w:val="center"/>
          </w:tcPr>
          <w:p w14:paraId="3208ACA7" w14:textId="77777777" w:rsidR="00632A74" w:rsidRPr="003C5E81" w:rsidRDefault="00632A74" w:rsidP="00601758">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C5E81">
              <w:rPr>
                <w:rFonts w:eastAsia="Calibri" w:cs="Arial"/>
                <w:sz w:val="20"/>
                <w:szCs w:val="20"/>
              </w:rPr>
              <w:t>N</w:t>
            </w:r>
          </w:p>
        </w:tc>
        <w:tc>
          <w:tcPr>
            <w:tcW w:w="479" w:type="pct"/>
            <w:vAlign w:val="center"/>
          </w:tcPr>
          <w:p w14:paraId="11D4438F" w14:textId="4B87038C" w:rsidR="00632A74" w:rsidRPr="00FF2108" w:rsidRDefault="00632A74" w:rsidP="00601758">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Pr>
                <w:rFonts w:cs="Arial"/>
                <w:color w:val="000000"/>
                <w:sz w:val="20"/>
                <w:szCs w:val="20"/>
              </w:rPr>
              <w:t>$53.86</w:t>
            </w:r>
          </w:p>
        </w:tc>
      </w:tr>
    </w:tbl>
    <w:p w14:paraId="3B436B5B" w14:textId="77777777" w:rsidR="001C01B8" w:rsidRDefault="001C01B8" w:rsidP="001C01B8">
      <w:pPr>
        <w:spacing w:after="200"/>
        <w:rPr>
          <w:rFonts w:cs="Arial"/>
          <w:b/>
          <w:bCs/>
          <w:iCs/>
          <w:sz w:val="32"/>
          <w:szCs w:val="28"/>
        </w:rPr>
      </w:pPr>
      <w:bookmarkStart w:id="40" w:name="_Toc485131963"/>
    </w:p>
    <w:p w14:paraId="247A469F" w14:textId="77777777" w:rsidR="00890C02" w:rsidRPr="003C5E81" w:rsidRDefault="00890C02" w:rsidP="001C01B8">
      <w:pPr>
        <w:spacing w:after="200"/>
        <w:rPr>
          <w:rFonts w:eastAsiaTheme="majorEastAsia" w:cs="Arial"/>
          <w:sz w:val="36"/>
          <w:szCs w:val="28"/>
        </w:rPr>
      </w:pPr>
      <w:r w:rsidRPr="000D39F8">
        <w:rPr>
          <w:rFonts w:cs="Arial"/>
          <w:b/>
          <w:bCs/>
          <w:iCs/>
          <w:sz w:val="32"/>
          <w:szCs w:val="28"/>
        </w:rPr>
        <w:lastRenderedPageBreak/>
        <w:t>Assistance to access community, social and recreational activities</w:t>
      </w:r>
      <w:bookmarkEnd w:id="40"/>
    </w:p>
    <w:p w14:paraId="01F3FCF6" w14:textId="77777777" w:rsidR="00224085" w:rsidRPr="003C5E81" w:rsidRDefault="00224085" w:rsidP="001C01B8">
      <w:pPr>
        <w:pStyle w:val="Heading4"/>
        <w:spacing w:before="120" w:after="120"/>
        <w:rPr>
          <w:rFonts w:cs="Arial"/>
          <w:b w:val="0"/>
          <w:bCs w:val="0"/>
        </w:rPr>
      </w:pPr>
      <w:r w:rsidRPr="003C5E81">
        <w:rPr>
          <w:rFonts w:cs="Arial"/>
        </w:rPr>
        <w:t>Standard needs</w:t>
      </w:r>
    </w:p>
    <w:p w14:paraId="083C0984" w14:textId="77777777" w:rsidR="008C4238" w:rsidRPr="003C5E81" w:rsidRDefault="008C4238" w:rsidP="001C01B8">
      <w:pPr>
        <w:spacing w:after="0"/>
        <w:rPr>
          <w:rFonts w:eastAsia="Times New Roman" w:cs="Arial"/>
          <w:b/>
          <w:bCs/>
          <w:color w:val="6D6D6D"/>
          <w:sz w:val="2"/>
          <w:szCs w:val="18"/>
        </w:rPr>
      </w:pPr>
    </w:p>
    <w:tbl>
      <w:tblPr>
        <w:tblStyle w:val="GridTable4-Accent527"/>
        <w:tblW w:w="5000" w:type="pct"/>
        <w:tblLook w:val="04A0" w:firstRow="1" w:lastRow="0" w:firstColumn="1" w:lastColumn="0" w:noHBand="0" w:noVBand="1"/>
        <w:tblCaption w:val="Accessing the community - Standard needs"/>
        <w:tblDescription w:val="Table with discriptions and prices for support line items under accessing the community for standard needs"/>
      </w:tblPr>
      <w:tblGrid>
        <w:gridCol w:w="2952"/>
        <w:gridCol w:w="2103"/>
        <w:gridCol w:w="4438"/>
        <w:gridCol w:w="1275"/>
        <w:gridCol w:w="1844"/>
        <w:gridCol w:w="1336"/>
      </w:tblGrid>
      <w:tr w:rsidR="00890C02" w:rsidRPr="003C5E81" w14:paraId="607C1927" w14:textId="77777777" w:rsidTr="00CE450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58" w:type="pct"/>
          </w:tcPr>
          <w:p w14:paraId="0245BD83" w14:textId="77777777" w:rsidR="00890C02" w:rsidRPr="00A72937" w:rsidRDefault="00890C02" w:rsidP="001C01B8">
            <w:pPr>
              <w:spacing w:before="40" w:after="40"/>
              <w:rPr>
                <w:rFonts w:eastAsia="Calibri" w:cs="Arial"/>
                <w:sz w:val="20"/>
              </w:rPr>
            </w:pPr>
            <w:r w:rsidRPr="00A72937">
              <w:rPr>
                <w:rFonts w:eastAsia="Calibri" w:cs="Arial"/>
                <w:sz w:val="20"/>
              </w:rPr>
              <w:t>Support Item</w:t>
            </w:r>
          </w:p>
        </w:tc>
        <w:tc>
          <w:tcPr>
            <w:tcW w:w="754" w:type="pct"/>
          </w:tcPr>
          <w:p w14:paraId="488409AB" w14:textId="77777777" w:rsidR="00890C02" w:rsidRPr="00A67B72" w:rsidRDefault="00890C02" w:rsidP="001C01B8">
            <w:pPr>
              <w:spacing w:before="40" w:after="40"/>
              <w:cnfStyle w:val="100000000000" w:firstRow="1" w:lastRow="0" w:firstColumn="0" w:lastColumn="0" w:oddVBand="0" w:evenVBand="0" w:oddHBand="0" w:evenHBand="0" w:firstRowFirstColumn="0" w:firstRowLastColumn="0" w:lastRowFirstColumn="0" w:lastRowLastColumn="0"/>
              <w:rPr>
                <w:rFonts w:eastAsia="Calibri" w:cs="Arial"/>
                <w:sz w:val="20"/>
              </w:rPr>
            </w:pPr>
            <w:r w:rsidRPr="00A67B72">
              <w:rPr>
                <w:rFonts w:eastAsia="Calibri" w:cs="Arial"/>
                <w:sz w:val="20"/>
              </w:rPr>
              <w:t>Support Item Ref No.</w:t>
            </w:r>
          </w:p>
        </w:tc>
        <w:tc>
          <w:tcPr>
            <w:tcW w:w="1591" w:type="pct"/>
          </w:tcPr>
          <w:p w14:paraId="0C73D3D3" w14:textId="77777777" w:rsidR="00890C02" w:rsidRPr="003C5E81" w:rsidRDefault="00890C02" w:rsidP="001C01B8">
            <w:pPr>
              <w:spacing w:before="40" w:after="40"/>
              <w:cnfStyle w:val="100000000000" w:firstRow="1" w:lastRow="0" w:firstColumn="0" w:lastColumn="0" w:oddVBand="0" w:evenVBand="0" w:oddHBand="0" w:evenHBand="0" w:firstRowFirstColumn="0" w:firstRowLastColumn="0" w:lastRowFirstColumn="0" w:lastRowLastColumn="0"/>
              <w:rPr>
                <w:rFonts w:eastAsia="Calibri" w:cs="Arial"/>
                <w:sz w:val="20"/>
              </w:rPr>
            </w:pPr>
            <w:r w:rsidRPr="003C5E81">
              <w:rPr>
                <w:rFonts w:eastAsia="Calibri" w:cs="Arial"/>
                <w:sz w:val="20"/>
              </w:rPr>
              <w:t>Description</w:t>
            </w:r>
          </w:p>
        </w:tc>
        <w:tc>
          <w:tcPr>
            <w:tcW w:w="457" w:type="pct"/>
          </w:tcPr>
          <w:p w14:paraId="5291FC0D" w14:textId="77777777" w:rsidR="00890C02" w:rsidRPr="003C5E81" w:rsidRDefault="00890C02" w:rsidP="001C01B8">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rPr>
            </w:pPr>
            <w:r w:rsidRPr="003C5E81">
              <w:rPr>
                <w:rFonts w:eastAsia="Calibri" w:cs="Arial"/>
                <w:sz w:val="20"/>
              </w:rPr>
              <w:t>UOM</w:t>
            </w:r>
          </w:p>
        </w:tc>
        <w:tc>
          <w:tcPr>
            <w:tcW w:w="661" w:type="pct"/>
          </w:tcPr>
          <w:p w14:paraId="457F539E" w14:textId="77777777" w:rsidR="00890C02" w:rsidRPr="003C5E81" w:rsidRDefault="00890C02" w:rsidP="001C01B8">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rPr>
            </w:pPr>
            <w:r w:rsidRPr="003C5E81">
              <w:rPr>
                <w:rFonts w:eastAsia="Calibri" w:cs="Arial"/>
                <w:sz w:val="20"/>
              </w:rPr>
              <w:t>Quote Required</w:t>
            </w:r>
          </w:p>
        </w:tc>
        <w:tc>
          <w:tcPr>
            <w:tcW w:w="479" w:type="pct"/>
          </w:tcPr>
          <w:p w14:paraId="40B7A685" w14:textId="77777777" w:rsidR="00890C02" w:rsidRPr="003C5E81" w:rsidRDefault="00890C02" w:rsidP="001C01B8">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rPr>
            </w:pPr>
            <w:r w:rsidRPr="003C5E81">
              <w:rPr>
                <w:rFonts w:eastAsia="Calibri" w:cs="Arial"/>
                <w:sz w:val="20"/>
              </w:rPr>
              <w:t>Price</w:t>
            </w:r>
          </w:p>
        </w:tc>
      </w:tr>
      <w:tr w:rsidR="00632A74" w:rsidRPr="003C5E81" w14:paraId="456D1B5A" w14:textId="77777777" w:rsidTr="006017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8" w:type="pct"/>
          </w:tcPr>
          <w:p w14:paraId="13DDC908" w14:textId="77777777" w:rsidR="00632A74" w:rsidRPr="003C5E81" w:rsidRDefault="00632A74" w:rsidP="00632A74">
            <w:pPr>
              <w:spacing w:before="40" w:after="40"/>
              <w:rPr>
                <w:rFonts w:eastAsia="Calibri" w:cs="Arial"/>
                <w:sz w:val="18"/>
                <w:szCs w:val="20"/>
              </w:rPr>
            </w:pPr>
            <w:r w:rsidRPr="003C5E81">
              <w:rPr>
                <w:rFonts w:eastAsia="Calibri" w:cs="Arial"/>
                <w:sz w:val="18"/>
                <w:szCs w:val="20"/>
              </w:rPr>
              <w:t>Assistance to access community, social and rec activities - individual -per weekdays</w:t>
            </w:r>
          </w:p>
        </w:tc>
        <w:tc>
          <w:tcPr>
            <w:tcW w:w="754" w:type="pct"/>
          </w:tcPr>
          <w:p w14:paraId="3E7605E8" w14:textId="77777777" w:rsidR="00632A74" w:rsidRPr="003C5E81" w:rsidRDefault="00632A74" w:rsidP="00632A74">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3C5E81">
              <w:rPr>
                <w:rFonts w:eastAsia="Calibri" w:cs="Arial"/>
                <w:sz w:val="18"/>
                <w:szCs w:val="20"/>
              </w:rPr>
              <w:t>04_104_0125_6_1</w:t>
            </w:r>
          </w:p>
        </w:tc>
        <w:tc>
          <w:tcPr>
            <w:tcW w:w="1591" w:type="pct"/>
          </w:tcPr>
          <w:p w14:paraId="50CD727E" w14:textId="77777777" w:rsidR="00632A74" w:rsidRPr="003C5E81" w:rsidRDefault="00632A74" w:rsidP="00632A74">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3C5E81">
              <w:rPr>
                <w:rFonts w:eastAsia="Calibri" w:cs="Arial"/>
                <w:sz w:val="18"/>
                <w:szCs w:val="20"/>
              </w:rPr>
              <w:t>Provision of support to enable a participant to independently engage in community, social and recreational activities during the week</w:t>
            </w:r>
          </w:p>
        </w:tc>
        <w:tc>
          <w:tcPr>
            <w:tcW w:w="457" w:type="pct"/>
            <w:vAlign w:val="center"/>
          </w:tcPr>
          <w:p w14:paraId="74AE241C" w14:textId="77777777" w:rsidR="00632A74" w:rsidRPr="003C5E81" w:rsidRDefault="00632A74" w:rsidP="00601758">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C5E81">
              <w:rPr>
                <w:rFonts w:eastAsia="Calibri" w:cs="Arial"/>
                <w:sz w:val="20"/>
                <w:szCs w:val="20"/>
              </w:rPr>
              <w:t>Hour</w:t>
            </w:r>
          </w:p>
        </w:tc>
        <w:tc>
          <w:tcPr>
            <w:tcW w:w="661" w:type="pct"/>
            <w:vAlign w:val="center"/>
          </w:tcPr>
          <w:p w14:paraId="57AC4C4B" w14:textId="77777777" w:rsidR="00632A74" w:rsidRPr="003C5E81" w:rsidRDefault="00632A74" w:rsidP="00601758">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C5E81">
              <w:rPr>
                <w:rFonts w:eastAsia="Calibri" w:cs="Arial"/>
                <w:sz w:val="20"/>
                <w:szCs w:val="20"/>
              </w:rPr>
              <w:t>N</w:t>
            </w:r>
          </w:p>
        </w:tc>
        <w:tc>
          <w:tcPr>
            <w:tcW w:w="479" w:type="pct"/>
            <w:vAlign w:val="center"/>
          </w:tcPr>
          <w:p w14:paraId="07F7B87C" w14:textId="3987512F" w:rsidR="00632A74" w:rsidRPr="00FF2108" w:rsidRDefault="00632A74" w:rsidP="00601758">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Pr>
                <w:rFonts w:cs="Arial"/>
                <w:color w:val="000000"/>
                <w:sz w:val="20"/>
                <w:szCs w:val="20"/>
              </w:rPr>
              <w:t>$45.54</w:t>
            </w:r>
          </w:p>
        </w:tc>
      </w:tr>
      <w:tr w:rsidR="00632A74" w:rsidRPr="003C5E81" w14:paraId="36B396B4" w14:textId="77777777" w:rsidTr="00601758">
        <w:tc>
          <w:tcPr>
            <w:cnfStyle w:val="001000000000" w:firstRow="0" w:lastRow="0" w:firstColumn="1" w:lastColumn="0" w:oddVBand="0" w:evenVBand="0" w:oddHBand="0" w:evenHBand="0" w:firstRowFirstColumn="0" w:firstRowLastColumn="0" w:lastRowFirstColumn="0" w:lastRowLastColumn="0"/>
            <w:tcW w:w="1058" w:type="pct"/>
          </w:tcPr>
          <w:p w14:paraId="05BF2F47" w14:textId="77777777" w:rsidR="00632A74" w:rsidRPr="003C5E81" w:rsidRDefault="00632A74" w:rsidP="00632A74">
            <w:pPr>
              <w:spacing w:before="40" w:after="40"/>
              <w:rPr>
                <w:rFonts w:eastAsia="Calibri" w:cs="Arial"/>
                <w:sz w:val="18"/>
                <w:szCs w:val="20"/>
              </w:rPr>
            </w:pPr>
            <w:r w:rsidRPr="003C5E81">
              <w:rPr>
                <w:rFonts w:eastAsia="Calibri" w:cs="Arial"/>
                <w:sz w:val="18"/>
                <w:szCs w:val="20"/>
              </w:rPr>
              <w:t>Assistance to access community, social and rec activities – individual -per weekday evening</w:t>
            </w:r>
          </w:p>
        </w:tc>
        <w:tc>
          <w:tcPr>
            <w:tcW w:w="754" w:type="pct"/>
          </w:tcPr>
          <w:p w14:paraId="128579A2" w14:textId="77777777" w:rsidR="00632A74" w:rsidRPr="003C5E81" w:rsidRDefault="00632A74" w:rsidP="00632A74">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3C5E81">
              <w:rPr>
                <w:rFonts w:eastAsia="Calibri" w:cs="Arial"/>
                <w:sz w:val="18"/>
                <w:szCs w:val="20"/>
              </w:rPr>
              <w:t>04_103_0125_6_1</w:t>
            </w:r>
          </w:p>
        </w:tc>
        <w:tc>
          <w:tcPr>
            <w:tcW w:w="1591" w:type="pct"/>
          </w:tcPr>
          <w:p w14:paraId="2597F03A" w14:textId="77777777" w:rsidR="00632A74" w:rsidRPr="003C5E81" w:rsidRDefault="00632A74" w:rsidP="00632A74">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3C5E81">
              <w:rPr>
                <w:rFonts w:eastAsia="Calibri" w:cs="Arial"/>
                <w:sz w:val="18"/>
                <w:szCs w:val="20"/>
              </w:rPr>
              <w:t>Provision of support to enable a participant to independently engage in community, social and recreational activities during the week</w:t>
            </w:r>
          </w:p>
        </w:tc>
        <w:tc>
          <w:tcPr>
            <w:tcW w:w="457" w:type="pct"/>
            <w:vAlign w:val="center"/>
          </w:tcPr>
          <w:p w14:paraId="50E7B9A3" w14:textId="77777777" w:rsidR="00632A74" w:rsidRPr="003C5E81" w:rsidRDefault="00632A74" w:rsidP="00601758">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3C5E81">
              <w:rPr>
                <w:rFonts w:eastAsia="Calibri" w:cs="Arial"/>
                <w:sz w:val="20"/>
                <w:szCs w:val="20"/>
              </w:rPr>
              <w:t>Hour</w:t>
            </w:r>
          </w:p>
        </w:tc>
        <w:tc>
          <w:tcPr>
            <w:tcW w:w="661" w:type="pct"/>
            <w:vAlign w:val="center"/>
          </w:tcPr>
          <w:p w14:paraId="64C97083" w14:textId="77777777" w:rsidR="00632A74" w:rsidRPr="003C5E81" w:rsidRDefault="00632A74" w:rsidP="00601758">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3C5E81">
              <w:rPr>
                <w:rFonts w:eastAsia="Calibri" w:cs="Arial"/>
                <w:sz w:val="20"/>
                <w:szCs w:val="20"/>
              </w:rPr>
              <w:t>N</w:t>
            </w:r>
          </w:p>
        </w:tc>
        <w:tc>
          <w:tcPr>
            <w:tcW w:w="479" w:type="pct"/>
            <w:vAlign w:val="center"/>
          </w:tcPr>
          <w:p w14:paraId="1EEE4AAD" w14:textId="6430E7FE" w:rsidR="00632A74" w:rsidRPr="00FF2108" w:rsidRDefault="00632A74" w:rsidP="00601758">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Pr>
                <w:rFonts w:cs="Arial"/>
                <w:color w:val="000000"/>
                <w:sz w:val="20"/>
                <w:szCs w:val="20"/>
              </w:rPr>
              <w:t>$49.83</w:t>
            </w:r>
          </w:p>
        </w:tc>
      </w:tr>
      <w:tr w:rsidR="00632A74" w:rsidRPr="003C5E81" w14:paraId="5F4FA030" w14:textId="77777777" w:rsidTr="006017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8" w:type="pct"/>
          </w:tcPr>
          <w:p w14:paraId="22A958A6" w14:textId="77777777" w:rsidR="00632A74" w:rsidRPr="003C5E81" w:rsidRDefault="00632A74" w:rsidP="00632A74">
            <w:pPr>
              <w:spacing w:before="40" w:after="40"/>
              <w:rPr>
                <w:rFonts w:eastAsia="Calibri" w:cs="Arial"/>
                <w:sz w:val="18"/>
                <w:szCs w:val="20"/>
              </w:rPr>
            </w:pPr>
            <w:r w:rsidRPr="003C5E81">
              <w:rPr>
                <w:rFonts w:eastAsia="Calibri" w:cs="Arial"/>
                <w:sz w:val="18"/>
                <w:szCs w:val="20"/>
              </w:rPr>
              <w:t>Assistance to access community, social and rec activities - individual –Saturday</w:t>
            </w:r>
          </w:p>
        </w:tc>
        <w:tc>
          <w:tcPr>
            <w:tcW w:w="754" w:type="pct"/>
          </w:tcPr>
          <w:p w14:paraId="55BAA94D" w14:textId="77777777" w:rsidR="00632A74" w:rsidRPr="003C5E81" w:rsidRDefault="00632A74" w:rsidP="00632A74">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3C5E81">
              <w:rPr>
                <w:rFonts w:eastAsia="Calibri" w:cs="Arial"/>
                <w:sz w:val="18"/>
                <w:szCs w:val="20"/>
              </w:rPr>
              <w:t>04_105_0125_6_1</w:t>
            </w:r>
          </w:p>
        </w:tc>
        <w:tc>
          <w:tcPr>
            <w:tcW w:w="1591" w:type="pct"/>
          </w:tcPr>
          <w:p w14:paraId="74FDD65F" w14:textId="77777777" w:rsidR="00632A74" w:rsidRPr="003C5E81" w:rsidRDefault="00632A74" w:rsidP="00632A74">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3C5E81">
              <w:rPr>
                <w:rFonts w:eastAsia="Calibri" w:cs="Arial"/>
                <w:sz w:val="18"/>
                <w:szCs w:val="20"/>
              </w:rPr>
              <w:t>Provision of support to enable a participant to independently engage in community, social and recreational activities on a Saturday.</w:t>
            </w:r>
          </w:p>
        </w:tc>
        <w:tc>
          <w:tcPr>
            <w:tcW w:w="457" w:type="pct"/>
            <w:vAlign w:val="center"/>
          </w:tcPr>
          <w:p w14:paraId="4915EDD3" w14:textId="77777777" w:rsidR="00632A74" w:rsidRPr="003C5E81" w:rsidRDefault="00632A74" w:rsidP="00601758">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C5E81">
              <w:rPr>
                <w:rFonts w:eastAsia="Calibri" w:cs="Arial"/>
                <w:sz w:val="20"/>
                <w:szCs w:val="20"/>
              </w:rPr>
              <w:t>Hour</w:t>
            </w:r>
          </w:p>
        </w:tc>
        <w:tc>
          <w:tcPr>
            <w:tcW w:w="661" w:type="pct"/>
            <w:vAlign w:val="center"/>
          </w:tcPr>
          <w:p w14:paraId="6951A678" w14:textId="77777777" w:rsidR="00632A74" w:rsidRPr="003C5E81" w:rsidRDefault="00632A74" w:rsidP="00601758">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C5E81">
              <w:rPr>
                <w:rFonts w:eastAsia="Calibri" w:cs="Arial"/>
                <w:sz w:val="20"/>
                <w:szCs w:val="20"/>
              </w:rPr>
              <w:t>N</w:t>
            </w:r>
          </w:p>
        </w:tc>
        <w:tc>
          <w:tcPr>
            <w:tcW w:w="479" w:type="pct"/>
            <w:vAlign w:val="center"/>
          </w:tcPr>
          <w:p w14:paraId="7C6C3C3B" w14:textId="2A4ABF0D" w:rsidR="00632A74" w:rsidRPr="00632A74" w:rsidRDefault="00632A74" w:rsidP="00601758">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Pr>
                <w:rFonts w:cs="Arial"/>
                <w:color w:val="000000"/>
                <w:sz w:val="20"/>
                <w:szCs w:val="20"/>
              </w:rPr>
              <w:t>$62.64</w:t>
            </w:r>
          </w:p>
        </w:tc>
      </w:tr>
      <w:tr w:rsidR="00632A74" w:rsidRPr="003C5E81" w14:paraId="2D07E4AC" w14:textId="77777777" w:rsidTr="00601758">
        <w:tc>
          <w:tcPr>
            <w:cnfStyle w:val="001000000000" w:firstRow="0" w:lastRow="0" w:firstColumn="1" w:lastColumn="0" w:oddVBand="0" w:evenVBand="0" w:oddHBand="0" w:evenHBand="0" w:firstRowFirstColumn="0" w:firstRowLastColumn="0" w:lastRowFirstColumn="0" w:lastRowLastColumn="0"/>
            <w:tcW w:w="1058" w:type="pct"/>
          </w:tcPr>
          <w:p w14:paraId="0CC13BEA" w14:textId="77777777" w:rsidR="00632A74" w:rsidRPr="003C5E81" w:rsidRDefault="00632A74" w:rsidP="00632A74">
            <w:pPr>
              <w:spacing w:before="40" w:after="40"/>
              <w:rPr>
                <w:rFonts w:eastAsia="Calibri" w:cs="Arial"/>
                <w:sz w:val="18"/>
                <w:szCs w:val="20"/>
              </w:rPr>
            </w:pPr>
            <w:r w:rsidRPr="003C5E81">
              <w:rPr>
                <w:rFonts w:eastAsia="Calibri" w:cs="Arial"/>
                <w:sz w:val="18"/>
                <w:szCs w:val="20"/>
              </w:rPr>
              <w:t>Assistance to access community, social and rec activities - individual –Sundays</w:t>
            </w:r>
          </w:p>
        </w:tc>
        <w:tc>
          <w:tcPr>
            <w:tcW w:w="754" w:type="pct"/>
          </w:tcPr>
          <w:p w14:paraId="6C2437C1" w14:textId="77777777" w:rsidR="00632A74" w:rsidRPr="003C5E81" w:rsidRDefault="00632A74" w:rsidP="00632A74">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3C5E81">
              <w:rPr>
                <w:rFonts w:eastAsia="Calibri" w:cs="Arial"/>
                <w:sz w:val="18"/>
                <w:szCs w:val="20"/>
              </w:rPr>
              <w:t>04_106_0125_6_1</w:t>
            </w:r>
          </w:p>
        </w:tc>
        <w:tc>
          <w:tcPr>
            <w:tcW w:w="1591" w:type="pct"/>
          </w:tcPr>
          <w:p w14:paraId="447BC659" w14:textId="77777777" w:rsidR="00632A74" w:rsidRPr="003C5E81" w:rsidRDefault="00632A74" w:rsidP="00632A74">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3C5E81">
              <w:rPr>
                <w:rFonts w:eastAsia="Calibri" w:cs="Arial"/>
                <w:sz w:val="18"/>
                <w:szCs w:val="20"/>
              </w:rPr>
              <w:t>Provision of support to enable a participant to independently engage in community, social and recreational activities on a Sunday.</w:t>
            </w:r>
          </w:p>
        </w:tc>
        <w:tc>
          <w:tcPr>
            <w:tcW w:w="457" w:type="pct"/>
            <w:vAlign w:val="center"/>
          </w:tcPr>
          <w:p w14:paraId="5B751913" w14:textId="77777777" w:rsidR="00632A74" w:rsidRPr="003C5E81" w:rsidRDefault="00632A74" w:rsidP="00601758">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3C5E81">
              <w:rPr>
                <w:rFonts w:eastAsia="Calibri" w:cs="Arial"/>
                <w:sz w:val="20"/>
                <w:szCs w:val="20"/>
              </w:rPr>
              <w:t>Hour</w:t>
            </w:r>
          </w:p>
        </w:tc>
        <w:tc>
          <w:tcPr>
            <w:tcW w:w="661" w:type="pct"/>
            <w:vAlign w:val="center"/>
          </w:tcPr>
          <w:p w14:paraId="364FD874" w14:textId="77777777" w:rsidR="00632A74" w:rsidRPr="003C5E81" w:rsidRDefault="00632A74" w:rsidP="00601758">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3C5E81">
              <w:rPr>
                <w:rFonts w:eastAsia="Calibri" w:cs="Arial"/>
                <w:sz w:val="20"/>
                <w:szCs w:val="20"/>
              </w:rPr>
              <w:t>N</w:t>
            </w:r>
          </w:p>
        </w:tc>
        <w:tc>
          <w:tcPr>
            <w:tcW w:w="479" w:type="pct"/>
            <w:vAlign w:val="center"/>
          </w:tcPr>
          <w:p w14:paraId="302F98DB" w14:textId="05DC803B" w:rsidR="00632A74" w:rsidRPr="00632A74" w:rsidRDefault="00632A74" w:rsidP="00601758">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Pr>
                <w:rFonts w:cs="Arial"/>
                <w:color w:val="000000"/>
                <w:sz w:val="20"/>
                <w:szCs w:val="20"/>
              </w:rPr>
              <w:t>$79.71</w:t>
            </w:r>
          </w:p>
        </w:tc>
      </w:tr>
      <w:tr w:rsidR="00632A74" w:rsidRPr="003C5E81" w14:paraId="03191AAC" w14:textId="77777777" w:rsidTr="006017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8" w:type="pct"/>
          </w:tcPr>
          <w:p w14:paraId="22DC6F88" w14:textId="77777777" w:rsidR="00632A74" w:rsidRPr="003C5E81" w:rsidRDefault="00632A74" w:rsidP="00632A74">
            <w:pPr>
              <w:spacing w:before="40" w:after="40"/>
              <w:rPr>
                <w:rFonts w:eastAsia="Calibri" w:cs="Arial"/>
                <w:sz w:val="18"/>
                <w:szCs w:val="20"/>
              </w:rPr>
            </w:pPr>
            <w:r w:rsidRPr="003C5E81">
              <w:rPr>
                <w:rFonts w:eastAsia="Calibri" w:cs="Arial"/>
                <w:sz w:val="18"/>
                <w:szCs w:val="20"/>
              </w:rPr>
              <w:t>Assistance to access community, social and rec activities - individual -per public holiday</w:t>
            </w:r>
          </w:p>
        </w:tc>
        <w:tc>
          <w:tcPr>
            <w:tcW w:w="754" w:type="pct"/>
          </w:tcPr>
          <w:p w14:paraId="7DAF6E19" w14:textId="77777777" w:rsidR="00632A74" w:rsidRPr="003C5E81" w:rsidRDefault="00632A74" w:rsidP="00632A74">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3C5E81">
              <w:rPr>
                <w:rFonts w:eastAsia="Calibri" w:cs="Arial"/>
                <w:sz w:val="18"/>
                <w:szCs w:val="20"/>
              </w:rPr>
              <w:t>04_102_0125_6_1</w:t>
            </w:r>
          </w:p>
        </w:tc>
        <w:tc>
          <w:tcPr>
            <w:tcW w:w="1591" w:type="pct"/>
          </w:tcPr>
          <w:p w14:paraId="4E1FB00A" w14:textId="77777777" w:rsidR="00632A74" w:rsidRPr="003C5E81" w:rsidRDefault="00632A74" w:rsidP="00632A74">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3C5E81">
              <w:rPr>
                <w:rFonts w:eastAsia="Calibri" w:cs="Arial"/>
                <w:sz w:val="18"/>
                <w:szCs w:val="20"/>
              </w:rPr>
              <w:t>Provision of support to enable a participant to independently engage in community, social and recreational activities on a public holiday.</w:t>
            </w:r>
          </w:p>
        </w:tc>
        <w:tc>
          <w:tcPr>
            <w:tcW w:w="457" w:type="pct"/>
            <w:vAlign w:val="center"/>
          </w:tcPr>
          <w:p w14:paraId="30B14C52" w14:textId="77777777" w:rsidR="00632A74" w:rsidRPr="003C5E81" w:rsidRDefault="00632A74" w:rsidP="00601758">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C5E81">
              <w:rPr>
                <w:rFonts w:eastAsia="Calibri" w:cs="Arial"/>
                <w:sz w:val="20"/>
                <w:szCs w:val="20"/>
              </w:rPr>
              <w:t>Hour</w:t>
            </w:r>
          </w:p>
        </w:tc>
        <w:tc>
          <w:tcPr>
            <w:tcW w:w="661" w:type="pct"/>
            <w:vAlign w:val="center"/>
          </w:tcPr>
          <w:p w14:paraId="1CC9B3B8" w14:textId="77777777" w:rsidR="00632A74" w:rsidRPr="003C5E81" w:rsidRDefault="00632A74" w:rsidP="00601758">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C5E81">
              <w:rPr>
                <w:rFonts w:eastAsia="Calibri" w:cs="Arial"/>
                <w:sz w:val="20"/>
                <w:szCs w:val="20"/>
              </w:rPr>
              <w:t>N</w:t>
            </w:r>
          </w:p>
        </w:tc>
        <w:tc>
          <w:tcPr>
            <w:tcW w:w="479" w:type="pct"/>
            <w:vAlign w:val="center"/>
          </w:tcPr>
          <w:p w14:paraId="010049BA" w14:textId="09251E10" w:rsidR="00632A74" w:rsidRPr="00632A74" w:rsidRDefault="00632A74" w:rsidP="00601758">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Pr>
                <w:rFonts w:cs="Arial"/>
                <w:color w:val="000000"/>
                <w:sz w:val="20"/>
                <w:szCs w:val="20"/>
              </w:rPr>
              <w:t>$96.80</w:t>
            </w:r>
          </w:p>
        </w:tc>
      </w:tr>
    </w:tbl>
    <w:p w14:paraId="7520F181" w14:textId="77777777" w:rsidR="00D94A23" w:rsidRPr="003C5E81" w:rsidRDefault="00D94A23" w:rsidP="001C01B8">
      <w:pPr>
        <w:pStyle w:val="Heading5"/>
        <w:spacing w:before="0"/>
        <w:rPr>
          <w:rFonts w:eastAsia="Times New Roman" w:cs="Arial"/>
          <w:bCs w:val="0"/>
          <w:color w:val="auto"/>
          <w:sz w:val="2"/>
          <w:szCs w:val="18"/>
        </w:rPr>
      </w:pPr>
    </w:p>
    <w:p w14:paraId="626D7B06" w14:textId="77777777" w:rsidR="006A147A" w:rsidRDefault="006A147A">
      <w:pPr>
        <w:spacing w:after="200"/>
        <w:rPr>
          <w:rFonts w:eastAsiaTheme="majorEastAsia" w:cs="Arial"/>
          <w:b/>
          <w:bCs/>
          <w:iCs/>
          <w:sz w:val="24"/>
        </w:rPr>
      </w:pPr>
      <w:r>
        <w:rPr>
          <w:rFonts w:cs="Arial"/>
        </w:rPr>
        <w:br w:type="page"/>
      </w:r>
    </w:p>
    <w:p w14:paraId="0BDDCFF9" w14:textId="7D0C783B" w:rsidR="00890C02" w:rsidRPr="003C5E81" w:rsidRDefault="00890C02" w:rsidP="003A569F">
      <w:pPr>
        <w:pStyle w:val="Heading4"/>
        <w:spacing w:before="240" w:after="120"/>
        <w:rPr>
          <w:rFonts w:cs="Arial"/>
        </w:rPr>
      </w:pPr>
      <w:r w:rsidRPr="003C5E81">
        <w:rPr>
          <w:rFonts w:cs="Arial"/>
        </w:rPr>
        <w:lastRenderedPageBreak/>
        <w:t>High Intensity</w:t>
      </w:r>
      <w:r w:rsidR="0081294B" w:rsidRPr="003C5E81">
        <w:rPr>
          <w:rFonts w:cs="Arial"/>
        </w:rPr>
        <w:t xml:space="preserve"> needs</w:t>
      </w:r>
    </w:p>
    <w:tbl>
      <w:tblPr>
        <w:tblStyle w:val="GridTable4-Accent527"/>
        <w:tblW w:w="5000" w:type="pct"/>
        <w:tblLook w:val="04A0" w:firstRow="1" w:lastRow="0" w:firstColumn="1" w:lastColumn="0" w:noHBand="0" w:noVBand="1"/>
        <w:tblCaption w:val="Accessing the Community - High Intesnsity"/>
        <w:tblDescription w:val="Table with discriptions and prices for support line items under high intensity accessing the community"/>
      </w:tblPr>
      <w:tblGrid>
        <w:gridCol w:w="2952"/>
        <w:gridCol w:w="2103"/>
        <w:gridCol w:w="4137"/>
        <w:gridCol w:w="1007"/>
        <w:gridCol w:w="2017"/>
        <w:gridCol w:w="1732"/>
      </w:tblGrid>
      <w:tr w:rsidR="00890C02" w:rsidRPr="003C5E81" w14:paraId="202657E4" w14:textId="77777777" w:rsidTr="00CE450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58" w:type="pct"/>
          </w:tcPr>
          <w:p w14:paraId="57803030" w14:textId="77777777" w:rsidR="00890C02" w:rsidRPr="003C5E81" w:rsidRDefault="00890C02" w:rsidP="001C01B8">
            <w:pPr>
              <w:spacing w:before="40" w:after="40"/>
              <w:rPr>
                <w:rFonts w:eastAsia="Calibri" w:cs="Arial"/>
                <w:sz w:val="20"/>
              </w:rPr>
            </w:pPr>
            <w:r w:rsidRPr="003C5E81">
              <w:rPr>
                <w:rFonts w:eastAsia="Calibri" w:cs="Arial"/>
                <w:sz w:val="20"/>
              </w:rPr>
              <w:t>Support Item</w:t>
            </w:r>
          </w:p>
        </w:tc>
        <w:tc>
          <w:tcPr>
            <w:tcW w:w="754" w:type="pct"/>
          </w:tcPr>
          <w:p w14:paraId="6BC58C22" w14:textId="77777777" w:rsidR="00890C02" w:rsidRPr="003C5E81" w:rsidRDefault="00890C02" w:rsidP="001C01B8">
            <w:pPr>
              <w:spacing w:before="40" w:after="40"/>
              <w:cnfStyle w:val="100000000000" w:firstRow="1" w:lastRow="0" w:firstColumn="0" w:lastColumn="0" w:oddVBand="0" w:evenVBand="0" w:oddHBand="0" w:evenHBand="0" w:firstRowFirstColumn="0" w:firstRowLastColumn="0" w:lastRowFirstColumn="0" w:lastRowLastColumn="0"/>
              <w:rPr>
                <w:rFonts w:eastAsia="Calibri" w:cs="Arial"/>
                <w:sz w:val="20"/>
              </w:rPr>
            </w:pPr>
            <w:r w:rsidRPr="003C5E81">
              <w:rPr>
                <w:rFonts w:eastAsia="Calibri" w:cs="Arial"/>
                <w:sz w:val="20"/>
              </w:rPr>
              <w:t>Support Item Ref No.</w:t>
            </w:r>
          </w:p>
        </w:tc>
        <w:tc>
          <w:tcPr>
            <w:tcW w:w="1483" w:type="pct"/>
          </w:tcPr>
          <w:p w14:paraId="149DE75F" w14:textId="77777777" w:rsidR="00890C02" w:rsidRPr="003C5E81" w:rsidRDefault="00890C02" w:rsidP="001C01B8">
            <w:pPr>
              <w:spacing w:before="40" w:after="40"/>
              <w:cnfStyle w:val="100000000000" w:firstRow="1" w:lastRow="0" w:firstColumn="0" w:lastColumn="0" w:oddVBand="0" w:evenVBand="0" w:oddHBand="0" w:evenHBand="0" w:firstRowFirstColumn="0" w:firstRowLastColumn="0" w:lastRowFirstColumn="0" w:lastRowLastColumn="0"/>
              <w:rPr>
                <w:rFonts w:eastAsia="Calibri" w:cs="Arial"/>
                <w:sz w:val="20"/>
              </w:rPr>
            </w:pPr>
            <w:r w:rsidRPr="003C5E81">
              <w:rPr>
                <w:rFonts w:eastAsia="Calibri" w:cs="Arial"/>
                <w:sz w:val="20"/>
              </w:rPr>
              <w:t>Description</w:t>
            </w:r>
          </w:p>
        </w:tc>
        <w:tc>
          <w:tcPr>
            <w:tcW w:w="361" w:type="pct"/>
          </w:tcPr>
          <w:p w14:paraId="08C1D419" w14:textId="77777777" w:rsidR="00890C02" w:rsidRPr="003C5E81" w:rsidRDefault="00890C02" w:rsidP="001C01B8">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rPr>
            </w:pPr>
            <w:r w:rsidRPr="003C5E81">
              <w:rPr>
                <w:rFonts w:eastAsia="Calibri" w:cs="Arial"/>
                <w:sz w:val="20"/>
              </w:rPr>
              <w:t>UOM</w:t>
            </w:r>
          </w:p>
        </w:tc>
        <w:tc>
          <w:tcPr>
            <w:tcW w:w="723" w:type="pct"/>
          </w:tcPr>
          <w:p w14:paraId="0EF2797C" w14:textId="77777777" w:rsidR="00890C02" w:rsidRPr="003C5E81" w:rsidRDefault="00890C02" w:rsidP="001C01B8">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rPr>
            </w:pPr>
            <w:r w:rsidRPr="003C5E81">
              <w:rPr>
                <w:rFonts w:eastAsia="Calibri" w:cs="Arial"/>
                <w:sz w:val="20"/>
              </w:rPr>
              <w:t>Quote Required</w:t>
            </w:r>
          </w:p>
        </w:tc>
        <w:tc>
          <w:tcPr>
            <w:tcW w:w="621" w:type="pct"/>
          </w:tcPr>
          <w:p w14:paraId="072B3895" w14:textId="77777777" w:rsidR="00890C02" w:rsidRPr="003C5E81" w:rsidRDefault="00890C02" w:rsidP="001C01B8">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rPr>
            </w:pPr>
            <w:r w:rsidRPr="003C5E81">
              <w:rPr>
                <w:rFonts w:eastAsia="Calibri" w:cs="Arial"/>
                <w:sz w:val="20"/>
              </w:rPr>
              <w:t>Price</w:t>
            </w:r>
          </w:p>
        </w:tc>
      </w:tr>
      <w:tr w:rsidR="00632A74" w:rsidRPr="003C5E81" w14:paraId="4F0CD5A6" w14:textId="77777777" w:rsidTr="006017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8" w:type="pct"/>
          </w:tcPr>
          <w:p w14:paraId="7A067C4C" w14:textId="77777777" w:rsidR="00632A74" w:rsidRPr="003C5E81" w:rsidRDefault="00632A74" w:rsidP="00632A74">
            <w:pPr>
              <w:spacing w:before="40" w:after="40"/>
              <w:rPr>
                <w:rFonts w:eastAsia="Calibri" w:cs="Arial"/>
                <w:sz w:val="18"/>
                <w:szCs w:val="20"/>
              </w:rPr>
            </w:pPr>
            <w:r w:rsidRPr="003C5E81">
              <w:rPr>
                <w:rFonts w:eastAsia="Calibri" w:cs="Arial"/>
                <w:sz w:val="18"/>
                <w:szCs w:val="20"/>
              </w:rPr>
              <w:t>Assistance to access community, social/rec acts - individual higher intensity -weekdays</w:t>
            </w:r>
          </w:p>
        </w:tc>
        <w:tc>
          <w:tcPr>
            <w:tcW w:w="754" w:type="pct"/>
          </w:tcPr>
          <w:p w14:paraId="65DB71D5" w14:textId="77777777" w:rsidR="00632A74" w:rsidRPr="003C5E81" w:rsidRDefault="00632A74" w:rsidP="00632A74">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3C5E81">
              <w:rPr>
                <w:rFonts w:eastAsia="Calibri" w:cs="Arial"/>
                <w:sz w:val="18"/>
                <w:szCs w:val="20"/>
              </w:rPr>
              <w:t>04_101_0104_6_1</w:t>
            </w:r>
          </w:p>
        </w:tc>
        <w:tc>
          <w:tcPr>
            <w:tcW w:w="1483" w:type="pct"/>
          </w:tcPr>
          <w:p w14:paraId="2EAAECE5" w14:textId="77777777" w:rsidR="00632A74" w:rsidRPr="003C5E81" w:rsidRDefault="00632A74" w:rsidP="00632A74">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3C5E81">
              <w:rPr>
                <w:rFonts w:eastAsia="Calibri" w:cs="Arial"/>
                <w:sz w:val="18"/>
                <w:szCs w:val="20"/>
              </w:rPr>
              <w:t>Individual participation support by a support worker with additional qualifications and experience relevant to the participant’s complex needs during the week.</w:t>
            </w:r>
          </w:p>
        </w:tc>
        <w:tc>
          <w:tcPr>
            <w:tcW w:w="361" w:type="pct"/>
            <w:vAlign w:val="center"/>
          </w:tcPr>
          <w:p w14:paraId="6E4ED1F9" w14:textId="77777777" w:rsidR="00632A74" w:rsidRPr="003C5E81" w:rsidRDefault="00632A74" w:rsidP="00601758">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C5E81">
              <w:rPr>
                <w:rFonts w:eastAsia="Calibri" w:cs="Arial"/>
                <w:sz w:val="20"/>
                <w:szCs w:val="20"/>
              </w:rPr>
              <w:t>Hour</w:t>
            </w:r>
          </w:p>
        </w:tc>
        <w:tc>
          <w:tcPr>
            <w:tcW w:w="723" w:type="pct"/>
            <w:vAlign w:val="center"/>
          </w:tcPr>
          <w:p w14:paraId="60DA33EB" w14:textId="77777777" w:rsidR="00632A74" w:rsidRPr="003C5E81" w:rsidRDefault="00632A74" w:rsidP="00601758">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C5E81">
              <w:rPr>
                <w:rFonts w:eastAsia="Calibri" w:cs="Arial"/>
                <w:sz w:val="20"/>
                <w:szCs w:val="20"/>
              </w:rPr>
              <w:t>N</w:t>
            </w:r>
          </w:p>
        </w:tc>
        <w:tc>
          <w:tcPr>
            <w:tcW w:w="621" w:type="pct"/>
            <w:vAlign w:val="center"/>
          </w:tcPr>
          <w:p w14:paraId="2E069EF5" w14:textId="6776356A" w:rsidR="00632A74" w:rsidRPr="003C5E81" w:rsidRDefault="00632A74" w:rsidP="00601758">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highlight w:val="yellow"/>
              </w:rPr>
            </w:pPr>
            <w:r>
              <w:rPr>
                <w:rFonts w:cs="Arial"/>
                <w:color w:val="000000"/>
                <w:sz w:val="20"/>
                <w:szCs w:val="20"/>
              </w:rPr>
              <w:t>$48.68</w:t>
            </w:r>
          </w:p>
        </w:tc>
      </w:tr>
      <w:tr w:rsidR="00632A74" w:rsidRPr="003C5E81" w14:paraId="760FB80F" w14:textId="77777777" w:rsidTr="00601758">
        <w:tc>
          <w:tcPr>
            <w:cnfStyle w:val="001000000000" w:firstRow="0" w:lastRow="0" w:firstColumn="1" w:lastColumn="0" w:oddVBand="0" w:evenVBand="0" w:oddHBand="0" w:evenHBand="0" w:firstRowFirstColumn="0" w:firstRowLastColumn="0" w:lastRowFirstColumn="0" w:lastRowLastColumn="0"/>
            <w:tcW w:w="1058" w:type="pct"/>
          </w:tcPr>
          <w:p w14:paraId="3A6D276F" w14:textId="77777777" w:rsidR="00632A74" w:rsidRPr="003C5E81" w:rsidRDefault="00632A74" w:rsidP="00632A74">
            <w:pPr>
              <w:spacing w:before="40" w:after="40"/>
              <w:rPr>
                <w:rFonts w:eastAsia="Calibri" w:cs="Arial"/>
                <w:sz w:val="18"/>
                <w:szCs w:val="20"/>
              </w:rPr>
            </w:pPr>
            <w:r w:rsidRPr="003C5E81">
              <w:rPr>
                <w:rFonts w:eastAsia="Calibri" w:cs="Arial"/>
                <w:sz w:val="18"/>
                <w:szCs w:val="20"/>
              </w:rPr>
              <w:t>Assistance to access community, social/rec acts-individual higher intensity-weekday evening</w:t>
            </w:r>
          </w:p>
        </w:tc>
        <w:tc>
          <w:tcPr>
            <w:tcW w:w="754" w:type="pct"/>
          </w:tcPr>
          <w:p w14:paraId="088E96E8" w14:textId="77777777" w:rsidR="00632A74" w:rsidRPr="003C5E81" w:rsidRDefault="00632A74" w:rsidP="00632A74">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3C5E81">
              <w:rPr>
                <w:rFonts w:eastAsia="Calibri" w:cs="Arial"/>
                <w:sz w:val="18"/>
                <w:szCs w:val="20"/>
              </w:rPr>
              <w:t>04_098_0104_6_1</w:t>
            </w:r>
          </w:p>
        </w:tc>
        <w:tc>
          <w:tcPr>
            <w:tcW w:w="1483" w:type="pct"/>
          </w:tcPr>
          <w:p w14:paraId="614003FE" w14:textId="77777777" w:rsidR="00632A74" w:rsidRPr="003C5E81" w:rsidRDefault="00632A74" w:rsidP="00632A74">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3C5E81">
              <w:rPr>
                <w:rFonts w:eastAsia="Calibri" w:cs="Arial"/>
                <w:sz w:val="18"/>
                <w:szCs w:val="20"/>
              </w:rPr>
              <w:t>Individual participation support by a support worker with additional qualifications and experience relevant to the participant’s complex needs during the weekday evening.</w:t>
            </w:r>
          </w:p>
        </w:tc>
        <w:tc>
          <w:tcPr>
            <w:tcW w:w="361" w:type="pct"/>
            <w:vAlign w:val="center"/>
          </w:tcPr>
          <w:p w14:paraId="6FE60C93" w14:textId="77777777" w:rsidR="00632A74" w:rsidRPr="003C5E81" w:rsidRDefault="00632A74" w:rsidP="00601758">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3C5E81">
              <w:rPr>
                <w:rFonts w:eastAsia="Calibri" w:cs="Arial"/>
                <w:sz w:val="20"/>
                <w:szCs w:val="20"/>
              </w:rPr>
              <w:t>Hour</w:t>
            </w:r>
          </w:p>
        </w:tc>
        <w:tc>
          <w:tcPr>
            <w:tcW w:w="723" w:type="pct"/>
            <w:vAlign w:val="center"/>
          </w:tcPr>
          <w:p w14:paraId="677D536B" w14:textId="77777777" w:rsidR="00632A74" w:rsidRPr="003C5E81" w:rsidRDefault="00632A74" w:rsidP="00601758">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3C5E81">
              <w:rPr>
                <w:rFonts w:eastAsia="Calibri" w:cs="Arial"/>
                <w:sz w:val="20"/>
                <w:szCs w:val="20"/>
              </w:rPr>
              <w:t>N</w:t>
            </w:r>
          </w:p>
        </w:tc>
        <w:tc>
          <w:tcPr>
            <w:tcW w:w="621" w:type="pct"/>
            <w:vAlign w:val="center"/>
          </w:tcPr>
          <w:p w14:paraId="4DF61EFD" w14:textId="466E3977" w:rsidR="00632A74" w:rsidRPr="003C5E81" w:rsidRDefault="00632A74" w:rsidP="00601758">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highlight w:val="yellow"/>
              </w:rPr>
            </w:pPr>
            <w:r>
              <w:rPr>
                <w:rFonts w:cs="Arial"/>
                <w:color w:val="000000"/>
                <w:sz w:val="20"/>
                <w:szCs w:val="20"/>
              </w:rPr>
              <w:t>$53.00</w:t>
            </w:r>
          </w:p>
        </w:tc>
      </w:tr>
      <w:tr w:rsidR="00632A74" w:rsidRPr="003C5E81" w14:paraId="47B3A160" w14:textId="77777777" w:rsidTr="006017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8" w:type="pct"/>
          </w:tcPr>
          <w:p w14:paraId="541503B8" w14:textId="77777777" w:rsidR="00632A74" w:rsidRPr="003C5E81" w:rsidRDefault="00632A74" w:rsidP="00632A74">
            <w:pPr>
              <w:spacing w:before="40" w:after="40"/>
              <w:rPr>
                <w:rFonts w:eastAsia="Calibri" w:cs="Arial"/>
                <w:sz w:val="18"/>
                <w:szCs w:val="20"/>
              </w:rPr>
            </w:pPr>
            <w:r w:rsidRPr="003C5E81">
              <w:rPr>
                <w:rFonts w:eastAsia="Calibri" w:cs="Arial"/>
                <w:sz w:val="18"/>
                <w:szCs w:val="20"/>
              </w:rPr>
              <w:t>Assistance to access community, social/rec acts - individual - higher intensity -Saturday</w:t>
            </w:r>
          </w:p>
        </w:tc>
        <w:tc>
          <w:tcPr>
            <w:tcW w:w="754" w:type="pct"/>
          </w:tcPr>
          <w:p w14:paraId="453C95D1" w14:textId="77777777" w:rsidR="00632A74" w:rsidRPr="003C5E81" w:rsidRDefault="00632A74" w:rsidP="00632A74">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3C5E81">
              <w:rPr>
                <w:rFonts w:eastAsia="Calibri" w:cs="Arial"/>
                <w:sz w:val="18"/>
                <w:szCs w:val="20"/>
              </w:rPr>
              <w:t>04_099_0104_6_1</w:t>
            </w:r>
          </w:p>
        </w:tc>
        <w:tc>
          <w:tcPr>
            <w:tcW w:w="1483" w:type="pct"/>
          </w:tcPr>
          <w:p w14:paraId="404C42F3" w14:textId="77777777" w:rsidR="00632A74" w:rsidRPr="003C5E81" w:rsidRDefault="00632A74" w:rsidP="00632A74">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3C5E81">
              <w:rPr>
                <w:rFonts w:eastAsia="Calibri" w:cs="Arial"/>
                <w:sz w:val="18"/>
                <w:szCs w:val="20"/>
              </w:rPr>
              <w:t>Individual participation support by a support worker with additional qualifications and experience relevant to the participant’s complex needs on a Saturday.</w:t>
            </w:r>
          </w:p>
        </w:tc>
        <w:tc>
          <w:tcPr>
            <w:tcW w:w="361" w:type="pct"/>
            <w:vAlign w:val="center"/>
          </w:tcPr>
          <w:p w14:paraId="48B13DD1" w14:textId="77777777" w:rsidR="00632A74" w:rsidRPr="003C5E81" w:rsidRDefault="00632A74" w:rsidP="00601758">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C5E81">
              <w:rPr>
                <w:rFonts w:eastAsia="Calibri" w:cs="Arial"/>
                <w:sz w:val="20"/>
                <w:szCs w:val="20"/>
              </w:rPr>
              <w:t>Hour</w:t>
            </w:r>
          </w:p>
        </w:tc>
        <w:tc>
          <w:tcPr>
            <w:tcW w:w="723" w:type="pct"/>
            <w:vAlign w:val="center"/>
          </w:tcPr>
          <w:p w14:paraId="529D5716" w14:textId="77777777" w:rsidR="00632A74" w:rsidRPr="003C5E81" w:rsidRDefault="00632A74" w:rsidP="00601758">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C5E81">
              <w:rPr>
                <w:rFonts w:eastAsia="Calibri" w:cs="Arial"/>
                <w:sz w:val="20"/>
                <w:szCs w:val="20"/>
              </w:rPr>
              <w:t>N</w:t>
            </w:r>
          </w:p>
        </w:tc>
        <w:tc>
          <w:tcPr>
            <w:tcW w:w="621" w:type="pct"/>
            <w:vAlign w:val="center"/>
          </w:tcPr>
          <w:p w14:paraId="7922D0DD" w14:textId="3952BB3E" w:rsidR="00632A74" w:rsidRPr="003C5E81" w:rsidRDefault="00632A74" w:rsidP="00601758">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highlight w:val="yellow"/>
              </w:rPr>
            </w:pPr>
            <w:r>
              <w:rPr>
                <w:rFonts w:cs="Arial"/>
                <w:color w:val="000000"/>
                <w:sz w:val="20"/>
                <w:szCs w:val="20"/>
              </w:rPr>
              <w:t>$65.99</w:t>
            </w:r>
          </w:p>
        </w:tc>
      </w:tr>
      <w:tr w:rsidR="00632A74" w:rsidRPr="003C5E81" w14:paraId="224EDB1E" w14:textId="77777777" w:rsidTr="00601758">
        <w:tc>
          <w:tcPr>
            <w:cnfStyle w:val="001000000000" w:firstRow="0" w:lastRow="0" w:firstColumn="1" w:lastColumn="0" w:oddVBand="0" w:evenVBand="0" w:oddHBand="0" w:evenHBand="0" w:firstRowFirstColumn="0" w:firstRowLastColumn="0" w:lastRowFirstColumn="0" w:lastRowLastColumn="0"/>
            <w:tcW w:w="1058" w:type="pct"/>
          </w:tcPr>
          <w:p w14:paraId="5142B9B7" w14:textId="77777777" w:rsidR="00632A74" w:rsidRPr="003C5E81" w:rsidRDefault="00632A74" w:rsidP="00632A74">
            <w:pPr>
              <w:spacing w:before="40" w:after="40"/>
              <w:rPr>
                <w:rFonts w:eastAsia="Calibri" w:cs="Arial"/>
                <w:sz w:val="18"/>
                <w:szCs w:val="20"/>
              </w:rPr>
            </w:pPr>
            <w:r w:rsidRPr="003C5E81">
              <w:rPr>
                <w:rFonts w:eastAsia="Calibri" w:cs="Arial"/>
                <w:sz w:val="18"/>
                <w:szCs w:val="20"/>
              </w:rPr>
              <w:t>Assistance to access community, social/rec acts - individual higher intensity –Sundays</w:t>
            </w:r>
          </w:p>
        </w:tc>
        <w:tc>
          <w:tcPr>
            <w:tcW w:w="754" w:type="pct"/>
          </w:tcPr>
          <w:p w14:paraId="07DB7328" w14:textId="77777777" w:rsidR="00632A74" w:rsidRPr="003C5E81" w:rsidRDefault="00632A74" w:rsidP="00632A74">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3C5E81">
              <w:rPr>
                <w:rFonts w:eastAsia="Calibri" w:cs="Arial"/>
                <w:sz w:val="18"/>
                <w:szCs w:val="20"/>
              </w:rPr>
              <w:t>04_100_0104_6_1</w:t>
            </w:r>
          </w:p>
        </w:tc>
        <w:tc>
          <w:tcPr>
            <w:tcW w:w="1483" w:type="pct"/>
          </w:tcPr>
          <w:p w14:paraId="08DD7890" w14:textId="77777777" w:rsidR="00632A74" w:rsidRPr="003C5E81" w:rsidRDefault="00632A74" w:rsidP="00632A74">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3C5E81">
              <w:rPr>
                <w:rFonts w:eastAsia="Calibri" w:cs="Arial"/>
                <w:sz w:val="18"/>
                <w:szCs w:val="20"/>
              </w:rPr>
              <w:t>Individual participation support by a support worker with additional qualifications and experience relevant to the participant’s complex needs on a Sunday.</w:t>
            </w:r>
          </w:p>
        </w:tc>
        <w:tc>
          <w:tcPr>
            <w:tcW w:w="361" w:type="pct"/>
            <w:vAlign w:val="center"/>
          </w:tcPr>
          <w:p w14:paraId="3366D42D" w14:textId="77777777" w:rsidR="00632A74" w:rsidRPr="003C5E81" w:rsidRDefault="00632A74" w:rsidP="00601758">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3C5E81">
              <w:rPr>
                <w:rFonts w:eastAsia="Calibri" w:cs="Arial"/>
                <w:sz w:val="20"/>
                <w:szCs w:val="20"/>
              </w:rPr>
              <w:t>Hour</w:t>
            </w:r>
          </w:p>
        </w:tc>
        <w:tc>
          <w:tcPr>
            <w:tcW w:w="723" w:type="pct"/>
            <w:vAlign w:val="center"/>
          </w:tcPr>
          <w:p w14:paraId="0AE68E1B" w14:textId="77777777" w:rsidR="00632A74" w:rsidRPr="003C5E81" w:rsidRDefault="00632A74" w:rsidP="00601758">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3C5E81">
              <w:rPr>
                <w:rFonts w:eastAsia="Calibri" w:cs="Arial"/>
                <w:sz w:val="20"/>
                <w:szCs w:val="20"/>
              </w:rPr>
              <w:t>N</w:t>
            </w:r>
          </w:p>
        </w:tc>
        <w:tc>
          <w:tcPr>
            <w:tcW w:w="621" w:type="pct"/>
            <w:vAlign w:val="center"/>
          </w:tcPr>
          <w:p w14:paraId="49E6476C" w14:textId="56146D5F" w:rsidR="00632A74" w:rsidRPr="003C5E81" w:rsidRDefault="00632A74" w:rsidP="00601758">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highlight w:val="yellow"/>
              </w:rPr>
            </w:pPr>
            <w:r>
              <w:rPr>
                <w:rFonts w:cs="Arial"/>
                <w:color w:val="000000"/>
                <w:sz w:val="20"/>
                <w:szCs w:val="20"/>
              </w:rPr>
              <w:t>$83.78</w:t>
            </w:r>
          </w:p>
        </w:tc>
      </w:tr>
      <w:tr w:rsidR="00632A74" w:rsidRPr="003C5E81" w14:paraId="106158A1" w14:textId="77777777" w:rsidTr="006017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8" w:type="pct"/>
          </w:tcPr>
          <w:p w14:paraId="4638E26B" w14:textId="77777777" w:rsidR="00632A74" w:rsidRPr="003C5E81" w:rsidRDefault="00632A74" w:rsidP="00632A74">
            <w:pPr>
              <w:spacing w:before="40" w:after="40"/>
              <w:rPr>
                <w:rFonts w:eastAsia="Calibri" w:cs="Arial"/>
                <w:sz w:val="18"/>
                <w:szCs w:val="20"/>
              </w:rPr>
            </w:pPr>
            <w:r w:rsidRPr="003C5E81">
              <w:rPr>
                <w:rFonts w:eastAsia="Calibri" w:cs="Arial"/>
                <w:sz w:val="18"/>
                <w:szCs w:val="20"/>
              </w:rPr>
              <w:t>Assistance to access community, social/rec acts-individual higher intensity-public holiday</w:t>
            </w:r>
          </w:p>
        </w:tc>
        <w:tc>
          <w:tcPr>
            <w:tcW w:w="754" w:type="pct"/>
          </w:tcPr>
          <w:p w14:paraId="0F52F884" w14:textId="77777777" w:rsidR="00632A74" w:rsidRPr="003C5E81" w:rsidRDefault="00632A74" w:rsidP="00632A74">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3C5E81">
              <w:rPr>
                <w:rFonts w:eastAsia="Calibri" w:cs="Arial"/>
                <w:sz w:val="18"/>
                <w:szCs w:val="20"/>
              </w:rPr>
              <w:t>04_097_0104_6_1</w:t>
            </w:r>
          </w:p>
        </w:tc>
        <w:tc>
          <w:tcPr>
            <w:tcW w:w="1483" w:type="pct"/>
          </w:tcPr>
          <w:p w14:paraId="7D14AB07" w14:textId="77777777" w:rsidR="00632A74" w:rsidRPr="003C5E81" w:rsidRDefault="00632A74" w:rsidP="00632A74">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3C5E81">
              <w:rPr>
                <w:rFonts w:eastAsia="Calibri" w:cs="Arial"/>
                <w:sz w:val="18"/>
                <w:szCs w:val="20"/>
              </w:rPr>
              <w:t>Individual participation support by a support worker with additional qualifications and experience relevant to the participant’s complex needs on a public holiday.</w:t>
            </w:r>
          </w:p>
        </w:tc>
        <w:tc>
          <w:tcPr>
            <w:tcW w:w="361" w:type="pct"/>
            <w:vAlign w:val="center"/>
          </w:tcPr>
          <w:p w14:paraId="1CF22BE6" w14:textId="77777777" w:rsidR="00632A74" w:rsidRPr="003C5E81" w:rsidRDefault="00632A74" w:rsidP="00601758">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C5E81">
              <w:rPr>
                <w:rFonts w:eastAsia="Calibri" w:cs="Arial"/>
                <w:sz w:val="20"/>
                <w:szCs w:val="20"/>
              </w:rPr>
              <w:t>Hour</w:t>
            </w:r>
          </w:p>
        </w:tc>
        <w:tc>
          <w:tcPr>
            <w:tcW w:w="723" w:type="pct"/>
            <w:vAlign w:val="center"/>
          </w:tcPr>
          <w:p w14:paraId="118ACFE1" w14:textId="77777777" w:rsidR="00632A74" w:rsidRPr="003C5E81" w:rsidRDefault="00632A74" w:rsidP="00601758">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C5E81">
              <w:rPr>
                <w:rFonts w:eastAsia="Calibri" w:cs="Arial"/>
                <w:sz w:val="20"/>
                <w:szCs w:val="20"/>
              </w:rPr>
              <w:t>N</w:t>
            </w:r>
          </w:p>
        </w:tc>
        <w:tc>
          <w:tcPr>
            <w:tcW w:w="621" w:type="pct"/>
            <w:vAlign w:val="center"/>
          </w:tcPr>
          <w:p w14:paraId="15559C7E" w14:textId="771F5CB5" w:rsidR="00632A74" w:rsidRPr="003C5E81" w:rsidRDefault="00632A74" w:rsidP="00601758">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highlight w:val="yellow"/>
              </w:rPr>
            </w:pPr>
            <w:r>
              <w:rPr>
                <w:rFonts w:cs="Arial"/>
                <w:color w:val="000000"/>
                <w:sz w:val="20"/>
                <w:szCs w:val="20"/>
              </w:rPr>
              <w:t>$102.08</w:t>
            </w:r>
          </w:p>
        </w:tc>
      </w:tr>
    </w:tbl>
    <w:p w14:paraId="5C9B4A1B" w14:textId="77777777" w:rsidR="006A147A" w:rsidRDefault="006A147A" w:rsidP="001C01B8">
      <w:pPr>
        <w:pStyle w:val="Heading4"/>
        <w:spacing w:before="120" w:after="120"/>
        <w:rPr>
          <w:rFonts w:cs="Arial"/>
          <w:sz w:val="32"/>
          <w:szCs w:val="28"/>
        </w:rPr>
      </w:pPr>
      <w:bookmarkStart w:id="41" w:name="_Toc485131964"/>
    </w:p>
    <w:p w14:paraId="04433811" w14:textId="77777777" w:rsidR="006A147A" w:rsidRDefault="006A147A">
      <w:pPr>
        <w:spacing w:after="200"/>
        <w:rPr>
          <w:rFonts w:eastAsiaTheme="majorEastAsia" w:cs="Arial"/>
          <w:b/>
          <w:bCs/>
          <w:iCs/>
          <w:sz w:val="32"/>
          <w:szCs w:val="28"/>
        </w:rPr>
      </w:pPr>
      <w:r>
        <w:rPr>
          <w:rFonts w:cs="Arial"/>
          <w:sz w:val="32"/>
          <w:szCs w:val="28"/>
        </w:rPr>
        <w:br w:type="page"/>
      </w:r>
    </w:p>
    <w:p w14:paraId="0191DD94" w14:textId="4C76CA7F" w:rsidR="00890C02" w:rsidRPr="000D39F8" w:rsidRDefault="00890C02" w:rsidP="001C01B8">
      <w:pPr>
        <w:pStyle w:val="Heading4"/>
        <w:spacing w:before="120" w:after="120"/>
        <w:rPr>
          <w:rFonts w:cs="Arial"/>
          <w:b w:val="0"/>
          <w:bCs w:val="0"/>
          <w:sz w:val="32"/>
          <w:szCs w:val="28"/>
        </w:rPr>
      </w:pPr>
      <w:r w:rsidRPr="000D39F8">
        <w:rPr>
          <w:rFonts w:cs="Arial"/>
          <w:sz w:val="32"/>
          <w:szCs w:val="28"/>
        </w:rPr>
        <w:lastRenderedPageBreak/>
        <w:t>Group</w:t>
      </w:r>
      <w:r w:rsidR="002E1B47" w:rsidRPr="000D39F8">
        <w:rPr>
          <w:rFonts w:cs="Arial"/>
          <w:sz w:val="32"/>
          <w:szCs w:val="28"/>
        </w:rPr>
        <w:t xml:space="preserve"> b</w:t>
      </w:r>
      <w:r w:rsidRPr="000D39F8">
        <w:rPr>
          <w:rFonts w:cs="Arial"/>
          <w:sz w:val="32"/>
          <w:szCs w:val="28"/>
        </w:rPr>
        <w:t>ased community, social and recreational activities</w:t>
      </w:r>
      <w:bookmarkEnd w:id="41"/>
    </w:p>
    <w:p w14:paraId="53EE1603" w14:textId="77777777" w:rsidR="00890C02" w:rsidRPr="00A72937" w:rsidRDefault="00890C02" w:rsidP="001C01B8">
      <w:pPr>
        <w:rPr>
          <w:rFonts w:cs="Arial"/>
          <w:sz w:val="24"/>
        </w:rPr>
      </w:pPr>
      <w:r w:rsidRPr="00A72937">
        <w:rPr>
          <w:rFonts w:cs="Arial"/>
          <w:sz w:val="24"/>
        </w:rPr>
        <w:t>Group rates are based on a staff/participant ratio of 1:2 or 1:3 or more participants</w:t>
      </w:r>
    </w:p>
    <w:p w14:paraId="6FCF411D" w14:textId="77777777" w:rsidR="00890C02" w:rsidRPr="003C5E81" w:rsidRDefault="00890C02" w:rsidP="001C01B8">
      <w:pPr>
        <w:pStyle w:val="Heading4"/>
        <w:spacing w:before="120" w:after="120"/>
        <w:rPr>
          <w:rFonts w:cs="Arial"/>
        </w:rPr>
      </w:pPr>
      <w:r w:rsidRPr="003C5E81">
        <w:rPr>
          <w:rFonts w:cs="Arial"/>
        </w:rPr>
        <w:t>Standard needs</w:t>
      </w:r>
      <w:r w:rsidR="00AA5E4A" w:rsidRPr="003C5E81">
        <w:rPr>
          <w:rFonts w:cs="Arial"/>
        </w:rPr>
        <w:t xml:space="preserve"> ratio 1 staff -</w:t>
      </w:r>
      <w:r w:rsidR="0081294B" w:rsidRPr="003C5E81">
        <w:rPr>
          <w:rFonts w:cs="Arial"/>
        </w:rPr>
        <w:t xml:space="preserve"> 2</w:t>
      </w:r>
      <w:r w:rsidR="00AA5E4A" w:rsidRPr="003C5E81">
        <w:rPr>
          <w:rFonts w:cs="Arial"/>
        </w:rPr>
        <w:t xml:space="preserve"> participants</w:t>
      </w:r>
    </w:p>
    <w:tbl>
      <w:tblPr>
        <w:tblStyle w:val="GridTable4-Accent527"/>
        <w:tblW w:w="5000" w:type="pct"/>
        <w:tblLook w:val="04A0" w:firstRow="1" w:lastRow="0" w:firstColumn="1" w:lastColumn="0" w:noHBand="0" w:noVBand="1"/>
        <w:tblCaption w:val="Group Based Community social and recreational activities"/>
        <w:tblDescription w:val="Table with discriptions and prices for support line items under Group based activities for groups with a care ratio of one support staff to two participants"/>
      </w:tblPr>
      <w:tblGrid>
        <w:gridCol w:w="2952"/>
        <w:gridCol w:w="2103"/>
        <w:gridCol w:w="4154"/>
        <w:gridCol w:w="993"/>
        <w:gridCol w:w="1986"/>
        <w:gridCol w:w="1760"/>
      </w:tblGrid>
      <w:tr w:rsidR="00890C02" w:rsidRPr="003C5E81" w14:paraId="4012F701" w14:textId="77777777" w:rsidTr="00CE450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58" w:type="pct"/>
          </w:tcPr>
          <w:p w14:paraId="7D01DA89" w14:textId="77777777" w:rsidR="00890C02" w:rsidRPr="00A72937" w:rsidRDefault="00890C02" w:rsidP="001C01B8">
            <w:pPr>
              <w:spacing w:before="40" w:after="40"/>
              <w:rPr>
                <w:rFonts w:eastAsia="Calibri" w:cs="Arial"/>
                <w:sz w:val="20"/>
              </w:rPr>
            </w:pPr>
            <w:r w:rsidRPr="00A72937">
              <w:rPr>
                <w:rFonts w:eastAsia="Calibri" w:cs="Arial"/>
                <w:sz w:val="20"/>
              </w:rPr>
              <w:t>Support Item</w:t>
            </w:r>
          </w:p>
        </w:tc>
        <w:tc>
          <w:tcPr>
            <w:tcW w:w="754" w:type="pct"/>
          </w:tcPr>
          <w:p w14:paraId="4B29B447" w14:textId="77777777" w:rsidR="00890C02" w:rsidRPr="003C5E81" w:rsidRDefault="00890C02" w:rsidP="001C01B8">
            <w:pPr>
              <w:spacing w:before="40" w:after="40"/>
              <w:cnfStyle w:val="100000000000" w:firstRow="1" w:lastRow="0" w:firstColumn="0" w:lastColumn="0" w:oddVBand="0" w:evenVBand="0" w:oddHBand="0" w:evenHBand="0" w:firstRowFirstColumn="0" w:firstRowLastColumn="0" w:lastRowFirstColumn="0" w:lastRowLastColumn="0"/>
              <w:rPr>
                <w:rFonts w:eastAsia="Calibri" w:cs="Arial"/>
                <w:sz w:val="20"/>
              </w:rPr>
            </w:pPr>
            <w:r w:rsidRPr="003C5E81">
              <w:rPr>
                <w:rFonts w:eastAsia="Calibri" w:cs="Arial"/>
                <w:sz w:val="20"/>
              </w:rPr>
              <w:t>Support Item Ref No.</w:t>
            </w:r>
          </w:p>
        </w:tc>
        <w:tc>
          <w:tcPr>
            <w:tcW w:w="1489" w:type="pct"/>
          </w:tcPr>
          <w:p w14:paraId="19F5E109" w14:textId="77777777" w:rsidR="00890C02" w:rsidRPr="003C5E81" w:rsidRDefault="00890C02" w:rsidP="001C01B8">
            <w:pPr>
              <w:spacing w:before="40" w:after="40"/>
              <w:cnfStyle w:val="100000000000" w:firstRow="1" w:lastRow="0" w:firstColumn="0" w:lastColumn="0" w:oddVBand="0" w:evenVBand="0" w:oddHBand="0" w:evenHBand="0" w:firstRowFirstColumn="0" w:firstRowLastColumn="0" w:lastRowFirstColumn="0" w:lastRowLastColumn="0"/>
              <w:rPr>
                <w:rFonts w:eastAsia="Calibri" w:cs="Arial"/>
                <w:sz w:val="20"/>
              </w:rPr>
            </w:pPr>
            <w:r w:rsidRPr="003C5E81">
              <w:rPr>
                <w:rFonts w:eastAsia="Calibri" w:cs="Arial"/>
                <w:sz w:val="20"/>
              </w:rPr>
              <w:t>Description</w:t>
            </w:r>
          </w:p>
        </w:tc>
        <w:tc>
          <w:tcPr>
            <w:tcW w:w="356" w:type="pct"/>
          </w:tcPr>
          <w:p w14:paraId="08C6D690" w14:textId="77777777" w:rsidR="00890C02" w:rsidRPr="003C5E81" w:rsidRDefault="00890C02" w:rsidP="001C01B8">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rPr>
            </w:pPr>
            <w:r w:rsidRPr="003C5E81">
              <w:rPr>
                <w:rFonts w:eastAsia="Calibri" w:cs="Arial"/>
                <w:sz w:val="20"/>
              </w:rPr>
              <w:t>UOM</w:t>
            </w:r>
          </w:p>
        </w:tc>
        <w:tc>
          <w:tcPr>
            <w:tcW w:w="712" w:type="pct"/>
          </w:tcPr>
          <w:p w14:paraId="4F21FFF1" w14:textId="77777777" w:rsidR="00890C02" w:rsidRPr="003C5E81" w:rsidRDefault="00890C02" w:rsidP="001C01B8">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rPr>
            </w:pPr>
            <w:r w:rsidRPr="003C5E81">
              <w:rPr>
                <w:rFonts w:eastAsia="Calibri" w:cs="Arial"/>
                <w:sz w:val="20"/>
              </w:rPr>
              <w:t>Quote Required</w:t>
            </w:r>
          </w:p>
        </w:tc>
        <w:tc>
          <w:tcPr>
            <w:tcW w:w="631" w:type="pct"/>
          </w:tcPr>
          <w:p w14:paraId="6664B224" w14:textId="77777777" w:rsidR="00890C02" w:rsidRPr="003C5E81" w:rsidRDefault="00890C02" w:rsidP="001C01B8">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rPr>
            </w:pPr>
            <w:r w:rsidRPr="003C5E81">
              <w:rPr>
                <w:rFonts w:eastAsia="Calibri" w:cs="Arial"/>
                <w:sz w:val="20"/>
              </w:rPr>
              <w:t>Price</w:t>
            </w:r>
          </w:p>
        </w:tc>
      </w:tr>
      <w:tr w:rsidR="00632A74" w:rsidRPr="003C5E81" w14:paraId="2960CB3A" w14:textId="77777777" w:rsidTr="006017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8" w:type="pct"/>
          </w:tcPr>
          <w:p w14:paraId="329AB8BB" w14:textId="77777777" w:rsidR="00632A74" w:rsidRPr="003C5E81" w:rsidRDefault="00632A74" w:rsidP="00632A74">
            <w:pPr>
              <w:spacing w:before="40" w:after="40"/>
              <w:rPr>
                <w:rFonts w:eastAsia="Calibri" w:cs="Arial"/>
                <w:sz w:val="18"/>
                <w:szCs w:val="20"/>
              </w:rPr>
            </w:pPr>
            <w:r w:rsidRPr="003C5E81">
              <w:rPr>
                <w:rFonts w:eastAsia="Calibri" w:cs="Arial"/>
                <w:sz w:val="18"/>
                <w:szCs w:val="20"/>
              </w:rPr>
              <w:t>Group based community, social and recreational activities - weekdays</w:t>
            </w:r>
          </w:p>
        </w:tc>
        <w:tc>
          <w:tcPr>
            <w:tcW w:w="754" w:type="pct"/>
          </w:tcPr>
          <w:p w14:paraId="74ADAFD4" w14:textId="77777777" w:rsidR="00632A74" w:rsidRPr="003C5E81" w:rsidRDefault="00632A74" w:rsidP="00632A74">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3C5E81">
              <w:rPr>
                <w:rFonts w:eastAsia="Calibri" w:cs="Arial"/>
                <w:sz w:val="18"/>
                <w:szCs w:val="20"/>
              </w:rPr>
              <w:t>04_111_0136_6_1</w:t>
            </w:r>
          </w:p>
        </w:tc>
        <w:tc>
          <w:tcPr>
            <w:tcW w:w="1489" w:type="pct"/>
          </w:tcPr>
          <w:p w14:paraId="463F464F" w14:textId="77777777" w:rsidR="00632A74" w:rsidRPr="003C5E81" w:rsidRDefault="00632A74" w:rsidP="00632A74">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3C5E81">
              <w:rPr>
                <w:rFonts w:eastAsia="Calibri" w:cs="Arial"/>
                <w:sz w:val="18"/>
                <w:szCs w:val="20"/>
              </w:rPr>
              <w:t>Community, social and recreational activities in a group</w:t>
            </w:r>
          </w:p>
        </w:tc>
        <w:tc>
          <w:tcPr>
            <w:tcW w:w="356" w:type="pct"/>
            <w:vAlign w:val="center"/>
          </w:tcPr>
          <w:p w14:paraId="04792CEE" w14:textId="77777777" w:rsidR="00632A74" w:rsidRPr="003C5E81" w:rsidRDefault="00632A74" w:rsidP="00601758">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C5E81">
              <w:rPr>
                <w:rFonts w:eastAsia="Calibri" w:cs="Arial"/>
                <w:sz w:val="20"/>
                <w:szCs w:val="20"/>
              </w:rPr>
              <w:t>Hour</w:t>
            </w:r>
          </w:p>
        </w:tc>
        <w:tc>
          <w:tcPr>
            <w:tcW w:w="712" w:type="pct"/>
            <w:vAlign w:val="center"/>
          </w:tcPr>
          <w:p w14:paraId="37BD4CFA" w14:textId="77777777" w:rsidR="00632A74" w:rsidRPr="003C5E81" w:rsidRDefault="00632A74" w:rsidP="00601758">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C5E81">
              <w:rPr>
                <w:rFonts w:eastAsia="Calibri" w:cs="Arial"/>
                <w:sz w:val="20"/>
                <w:szCs w:val="20"/>
              </w:rPr>
              <w:t>N</w:t>
            </w:r>
          </w:p>
        </w:tc>
        <w:tc>
          <w:tcPr>
            <w:tcW w:w="631" w:type="pct"/>
            <w:vAlign w:val="center"/>
          </w:tcPr>
          <w:p w14:paraId="743ED43B" w14:textId="2AC26F39" w:rsidR="00632A74" w:rsidRPr="003C5E81" w:rsidRDefault="00632A74" w:rsidP="00601758">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highlight w:val="yellow"/>
              </w:rPr>
            </w:pPr>
            <w:r>
              <w:rPr>
                <w:rFonts w:cs="Arial"/>
                <w:color w:val="000000"/>
                <w:sz w:val="20"/>
                <w:szCs w:val="20"/>
              </w:rPr>
              <w:t>$22.78</w:t>
            </w:r>
          </w:p>
        </w:tc>
      </w:tr>
      <w:tr w:rsidR="00632A74" w:rsidRPr="003C5E81" w14:paraId="130417AE" w14:textId="77777777" w:rsidTr="00601758">
        <w:tc>
          <w:tcPr>
            <w:cnfStyle w:val="001000000000" w:firstRow="0" w:lastRow="0" w:firstColumn="1" w:lastColumn="0" w:oddVBand="0" w:evenVBand="0" w:oddHBand="0" w:evenHBand="0" w:firstRowFirstColumn="0" w:firstRowLastColumn="0" w:lastRowFirstColumn="0" w:lastRowLastColumn="0"/>
            <w:tcW w:w="1058" w:type="pct"/>
          </w:tcPr>
          <w:p w14:paraId="01614A37" w14:textId="77777777" w:rsidR="00632A74" w:rsidRPr="003C5E81" w:rsidRDefault="00632A74" w:rsidP="00632A74">
            <w:pPr>
              <w:spacing w:before="40" w:after="40"/>
              <w:rPr>
                <w:rFonts w:eastAsia="Calibri" w:cs="Arial"/>
                <w:sz w:val="18"/>
                <w:szCs w:val="20"/>
              </w:rPr>
            </w:pPr>
            <w:r w:rsidRPr="003C5E81">
              <w:rPr>
                <w:rFonts w:eastAsia="Calibri" w:cs="Arial"/>
                <w:sz w:val="18"/>
                <w:szCs w:val="20"/>
              </w:rPr>
              <w:t>Group based community, social and recreational activities - weekday evening</w:t>
            </w:r>
          </w:p>
        </w:tc>
        <w:tc>
          <w:tcPr>
            <w:tcW w:w="754" w:type="pct"/>
          </w:tcPr>
          <w:p w14:paraId="0C68C0CD" w14:textId="77777777" w:rsidR="00632A74" w:rsidRPr="003C5E81" w:rsidRDefault="00632A74" w:rsidP="00632A74">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3C5E81">
              <w:rPr>
                <w:rFonts w:eastAsia="Calibri" w:cs="Arial"/>
                <w:sz w:val="18"/>
                <w:szCs w:val="20"/>
              </w:rPr>
              <w:t>04_114_0136_6_1</w:t>
            </w:r>
          </w:p>
        </w:tc>
        <w:tc>
          <w:tcPr>
            <w:tcW w:w="1489" w:type="pct"/>
          </w:tcPr>
          <w:p w14:paraId="29B94161" w14:textId="77777777" w:rsidR="00632A74" w:rsidRPr="003C5E81" w:rsidRDefault="00632A74" w:rsidP="00632A74">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3C5E81">
              <w:rPr>
                <w:rFonts w:eastAsia="Calibri" w:cs="Arial"/>
                <w:sz w:val="18"/>
                <w:szCs w:val="20"/>
              </w:rPr>
              <w:t xml:space="preserve">Provision of support to enable a participant to engage in community, social and recreational activities in a group during the weekday evenings </w:t>
            </w:r>
          </w:p>
        </w:tc>
        <w:tc>
          <w:tcPr>
            <w:tcW w:w="356" w:type="pct"/>
            <w:vAlign w:val="center"/>
          </w:tcPr>
          <w:p w14:paraId="430E0177" w14:textId="77777777" w:rsidR="00632A74" w:rsidRPr="003C5E81" w:rsidRDefault="00632A74" w:rsidP="00601758">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3C5E81">
              <w:rPr>
                <w:rFonts w:eastAsia="Calibri" w:cs="Arial"/>
                <w:sz w:val="20"/>
                <w:szCs w:val="20"/>
              </w:rPr>
              <w:t>Hour</w:t>
            </w:r>
          </w:p>
        </w:tc>
        <w:tc>
          <w:tcPr>
            <w:tcW w:w="712" w:type="pct"/>
            <w:vAlign w:val="center"/>
          </w:tcPr>
          <w:p w14:paraId="0B5AFE8C" w14:textId="77777777" w:rsidR="00632A74" w:rsidRPr="003C5E81" w:rsidRDefault="00632A74" w:rsidP="00601758">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3C5E81">
              <w:rPr>
                <w:rFonts w:eastAsia="Calibri" w:cs="Arial"/>
                <w:sz w:val="20"/>
                <w:szCs w:val="20"/>
              </w:rPr>
              <w:t>N</w:t>
            </w:r>
          </w:p>
        </w:tc>
        <w:tc>
          <w:tcPr>
            <w:tcW w:w="631" w:type="pct"/>
            <w:vAlign w:val="center"/>
          </w:tcPr>
          <w:p w14:paraId="3CE40798" w14:textId="0D419435" w:rsidR="00632A74" w:rsidRPr="003C5E81" w:rsidRDefault="00632A74" w:rsidP="00601758">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highlight w:val="yellow"/>
              </w:rPr>
            </w:pPr>
            <w:r>
              <w:rPr>
                <w:rFonts w:cs="Arial"/>
                <w:color w:val="000000"/>
                <w:sz w:val="20"/>
                <w:szCs w:val="20"/>
              </w:rPr>
              <w:t>$24.91</w:t>
            </w:r>
          </w:p>
        </w:tc>
      </w:tr>
      <w:tr w:rsidR="00632A74" w:rsidRPr="003C5E81" w14:paraId="4EFF1A71" w14:textId="77777777" w:rsidTr="006017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8" w:type="pct"/>
          </w:tcPr>
          <w:p w14:paraId="1F0D304D" w14:textId="77777777" w:rsidR="00632A74" w:rsidRPr="003C5E81" w:rsidRDefault="00632A74" w:rsidP="00632A74">
            <w:pPr>
              <w:spacing w:before="40" w:after="40"/>
              <w:rPr>
                <w:rFonts w:eastAsia="Calibri" w:cs="Arial"/>
                <w:sz w:val="18"/>
                <w:szCs w:val="20"/>
              </w:rPr>
            </w:pPr>
            <w:r w:rsidRPr="003C5E81">
              <w:rPr>
                <w:rFonts w:eastAsia="Calibri" w:cs="Arial"/>
                <w:sz w:val="18"/>
                <w:szCs w:val="20"/>
              </w:rPr>
              <w:t>Group based community, social and recreational activities - Saturday</w:t>
            </w:r>
          </w:p>
        </w:tc>
        <w:tc>
          <w:tcPr>
            <w:tcW w:w="754" w:type="pct"/>
          </w:tcPr>
          <w:p w14:paraId="5802B564" w14:textId="77777777" w:rsidR="00632A74" w:rsidRPr="003C5E81" w:rsidRDefault="00632A74" w:rsidP="00632A74">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3C5E81">
              <w:rPr>
                <w:rFonts w:eastAsia="Calibri" w:cs="Arial"/>
                <w:sz w:val="18"/>
                <w:szCs w:val="20"/>
              </w:rPr>
              <w:t>04_112_0136_6_1</w:t>
            </w:r>
          </w:p>
        </w:tc>
        <w:tc>
          <w:tcPr>
            <w:tcW w:w="1489" w:type="pct"/>
          </w:tcPr>
          <w:p w14:paraId="7AF598BD" w14:textId="77777777" w:rsidR="00632A74" w:rsidRPr="003C5E81" w:rsidRDefault="00632A74" w:rsidP="00632A74">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3C5E81">
              <w:rPr>
                <w:rFonts w:eastAsia="Calibri" w:cs="Arial"/>
                <w:sz w:val="18"/>
                <w:szCs w:val="20"/>
              </w:rPr>
              <w:t>Provision of support to enable a participant to engage in community, social and recreational activities in a group on Saturdays</w:t>
            </w:r>
          </w:p>
        </w:tc>
        <w:tc>
          <w:tcPr>
            <w:tcW w:w="356" w:type="pct"/>
            <w:vAlign w:val="center"/>
          </w:tcPr>
          <w:p w14:paraId="3AF17B94" w14:textId="77777777" w:rsidR="00632A74" w:rsidRPr="003C5E81" w:rsidRDefault="00632A74" w:rsidP="00601758">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C5E81">
              <w:rPr>
                <w:rFonts w:eastAsia="Calibri" w:cs="Arial"/>
                <w:sz w:val="20"/>
                <w:szCs w:val="20"/>
              </w:rPr>
              <w:t>Hour</w:t>
            </w:r>
          </w:p>
        </w:tc>
        <w:tc>
          <w:tcPr>
            <w:tcW w:w="712" w:type="pct"/>
            <w:vAlign w:val="center"/>
          </w:tcPr>
          <w:p w14:paraId="5D1EAC6A" w14:textId="77777777" w:rsidR="00632A74" w:rsidRPr="003C5E81" w:rsidRDefault="00632A74" w:rsidP="00601758">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C5E81">
              <w:rPr>
                <w:rFonts w:eastAsia="Calibri" w:cs="Arial"/>
                <w:sz w:val="20"/>
                <w:szCs w:val="20"/>
              </w:rPr>
              <w:t>N</w:t>
            </w:r>
          </w:p>
        </w:tc>
        <w:tc>
          <w:tcPr>
            <w:tcW w:w="631" w:type="pct"/>
            <w:vAlign w:val="center"/>
          </w:tcPr>
          <w:p w14:paraId="7CC93B91" w14:textId="43B88BD7" w:rsidR="00632A74" w:rsidRPr="003C5E81" w:rsidRDefault="00632A74" w:rsidP="00601758">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highlight w:val="yellow"/>
              </w:rPr>
            </w:pPr>
            <w:r>
              <w:rPr>
                <w:rFonts w:cs="Arial"/>
                <w:color w:val="000000"/>
                <w:sz w:val="20"/>
                <w:szCs w:val="20"/>
              </w:rPr>
              <w:t>$31.33</w:t>
            </w:r>
          </w:p>
        </w:tc>
      </w:tr>
      <w:tr w:rsidR="00632A74" w:rsidRPr="003C5E81" w14:paraId="20C2A5DC" w14:textId="77777777" w:rsidTr="00601758">
        <w:tc>
          <w:tcPr>
            <w:cnfStyle w:val="001000000000" w:firstRow="0" w:lastRow="0" w:firstColumn="1" w:lastColumn="0" w:oddVBand="0" w:evenVBand="0" w:oddHBand="0" w:evenHBand="0" w:firstRowFirstColumn="0" w:firstRowLastColumn="0" w:lastRowFirstColumn="0" w:lastRowLastColumn="0"/>
            <w:tcW w:w="1058" w:type="pct"/>
          </w:tcPr>
          <w:p w14:paraId="2BA64921" w14:textId="77777777" w:rsidR="00632A74" w:rsidRPr="003C5E81" w:rsidRDefault="00632A74" w:rsidP="00632A74">
            <w:pPr>
              <w:spacing w:before="40" w:after="40"/>
              <w:rPr>
                <w:rFonts w:eastAsia="Calibri" w:cs="Arial"/>
                <w:sz w:val="18"/>
                <w:szCs w:val="20"/>
              </w:rPr>
            </w:pPr>
            <w:r w:rsidRPr="003C5E81">
              <w:rPr>
                <w:rFonts w:eastAsia="Calibri" w:cs="Arial"/>
                <w:sz w:val="18"/>
                <w:szCs w:val="20"/>
              </w:rPr>
              <w:t>Group based community, social and recreational activities - Sunday</w:t>
            </w:r>
          </w:p>
        </w:tc>
        <w:tc>
          <w:tcPr>
            <w:tcW w:w="754" w:type="pct"/>
          </w:tcPr>
          <w:p w14:paraId="255035EE" w14:textId="77777777" w:rsidR="00632A74" w:rsidRPr="003C5E81" w:rsidRDefault="00632A74" w:rsidP="00632A74">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3C5E81">
              <w:rPr>
                <w:rFonts w:eastAsia="Calibri" w:cs="Arial"/>
                <w:sz w:val="18"/>
                <w:szCs w:val="20"/>
              </w:rPr>
              <w:t>04_113_0136_6_1</w:t>
            </w:r>
          </w:p>
        </w:tc>
        <w:tc>
          <w:tcPr>
            <w:tcW w:w="1489" w:type="pct"/>
          </w:tcPr>
          <w:p w14:paraId="1131B51E" w14:textId="77777777" w:rsidR="00632A74" w:rsidRPr="003C5E81" w:rsidRDefault="00632A74" w:rsidP="00632A74">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3C5E81">
              <w:rPr>
                <w:rFonts w:eastAsia="Calibri" w:cs="Arial"/>
                <w:sz w:val="18"/>
                <w:szCs w:val="20"/>
              </w:rPr>
              <w:t>Provision of support to enable a participant to engage in community, social and recreational activities in a group on Sundays</w:t>
            </w:r>
          </w:p>
        </w:tc>
        <w:tc>
          <w:tcPr>
            <w:tcW w:w="356" w:type="pct"/>
            <w:vAlign w:val="center"/>
          </w:tcPr>
          <w:p w14:paraId="3AFE0894" w14:textId="77777777" w:rsidR="00632A74" w:rsidRPr="003C5E81" w:rsidRDefault="00632A74" w:rsidP="00601758">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3C5E81">
              <w:rPr>
                <w:rFonts w:eastAsia="Calibri" w:cs="Arial"/>
                <w:sz w:val="20"/>
                <w:szCs w:val="20"/>
              </w:rPr>
              <w:t>Hour</w:t>
            </w:r>
          </w:p>
        </w:tc>
        <w:tc>
          <w:tcPr>
            <w:tcW w:w="712" w:type="pct"/>
            <w:vAlign w:val="center"/>
          </w:tcPr>
          <w:p w14:paraId="3E9BF6F3" w14:textId="77777777" w:rsidR="00632A74" w:rsidRPr="003C5E81" w:rsidRDefault="00632A74" w:rsidP="00601758">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3C5E81">
              <w:rPr>
                <w:rFonts w:eastAsia="Calibri" w:cs="Arial"/>
                <w:sz w:val="20"/>
                <w:szCs w:val="20"/>
              </w:rPr>
              <w:t>N</w:t>
            </w:r>
          </w:p>
        </w:tc>
        <w:tc>
          <w:tcPr>
            <w:tcW w:w="631" w:type="pct"/>
            <w:vAlign w:val="center"/>
          </w:tcPr>
          <w:p w14:paraId="005D9250" w14:textId="4B370E80" w:rsidR="00632A74" w:rsidRPr="003C5E81" w:rsidRDefault="00632A74" w:rsidP="00601758">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highlight w:val="yellow"/>
              </w:rPr>
            </w:pPr>
            <w:r>
              <w:rPr>
                <w:rFonts w:cs="Arial"/>
                <w:color w:val="000000"/>
                <w:sz w:val="20"/>
                <w:szCs w:val="20"/>
              </w:rPr>
              <w:t>$39.86</w:t>
            </w:r>
          </w:p>
        </w:tc>
      </w:tr>
    </w:tbl>
    <w:p w14:paraId="6661B57F" w14:textId="77777777" w:rsidR="00297E8E" w:rsidRPr="003C5E81" w:rsidRDefault="005F0AFC" w:rsidP="001C01B8">
      <w:pPr>
        <w:pStyle w:val="Heading4"/>
        <w:spacing w:before="120" w:after="120"/>
        <w:rPr>
          <w:rFonts w:cs="Arial"/>
        </w:rPr>
      </w:pPr>
      <w:r w:rsidRPr="003C5E81">
        <w:rPr>
          <w:rFonts w:cs="Arial"/>
        </w:rPr>
        <w:t>Standard needs ratio 1 staff - 3</w:t>
      </w:r>
      <w:r w:rsidR="00297E8E" w:rsidRPr="003C5E81">
        <w:rPr>
          <w:rFonts w:cs="Arial"/>
        </w:rPr>
        <w:t xml:space="preserve"> participants</w:t>
      </w:r>
    </w:p>
    <w:tbl>
      <w:tblPr>
        <w:tblStyle w:val="GridTable4-Accent59"/>
        <w:tblW w:w="5000" w:type="pct"/>
        <w:tblLook w:val="04A0" w:firstRow="1" w:lastRow="0" w:firstColumn="1" w:lastColumn="0" w:noHBand="0" w:noVBand="1"/>
        <w:tblCaption w:val="Group based community and social creation activities"/>
        <w:tblDescription w:val="Table with discriptions and prices for support line items under Group based activities for groups with a care ratio of one support staff to three participants"/>
      </w:tblPr>
      <w:tblGrid>
        <w:gridCol w:w="2952"/>
        <w:gridCol w:w="2103"/>
        <w:gridCol w:w="4014"/>
        <w:gridCol w:w="789"/>
        <w:gridCol w:w="2151"/>
        <w:gridCol w:w="1939"/>
      </w:tblGrid>
      <w:tr w:rsidR="00890C02" w:rsidRPr="003C5E81" w14:paraId="714BC289" w14:textId="77777777" w:rsidTr="00CE450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58" w:type="pct"/>
          </w:tcPr>
          <w:p w14:paraId="4D7CC9CA" w14:textId="77777777" w:rsidR="00890C02" w:rsidRPr="003C5E81" w:rsidRDefault="00890C02" w:rsidP="001C01B8">
            <w:pPr>
              <w:spacing w:before="40" w:after="40"/>
              <w:rPr>
                <w:rFonts w:eastAsia="Calibri" w:cs="Arial"/>
                <w:sz w:val="20"/>
              </w:rPr>
            </w:pPr>
            <w:r w:rsidRPr="003C5E81">
              <w:rPr>
                <w:rFonts w:eastAsia="Calibri" w:cs="Arial"/>
                <w:sz w:val="20"/>
              </w:rPr>
              <w:t>Support Item</w:t>
            </w:r>
          </w:p>
        </w:tc>
        <w:tc>
          <w:tcPr>
            <w:tcW w:w="754" w:type="pct"/>
          </w:tcPr>
          <w:p w14:paraId="47561F80" w14:textId="77777777" w:rsidR="00890C02" w:rsidRPr="003C5E81" w:rsidRDefault="00890C02" w:rsidP="001C01B8">
            <w:pPr>
              <w:spacing w:before="40" w:after="40"/>
              <w:cnfStyle w:val="100000000000" w:firstRow="1" w:lastRow="0" w:firstColumn="0" w:lastColumn="0" w:oddVBand="0" w:evenVBand="0" w:oddHBand="0" w:evenHBand="0" w:firstRowFirstColumn="0" w:firstRowLastColumn="0" w:lastRowFirstColumn="0" w:lastRowLastColumn="0"/>
              <w:rPr>
                <w:rFonts w:eastAsia="Calibri" w:cs="Arial"/>
                <w:sz w:val="20"/>
              </w:rPr>
            </w:pPr>
            <w:r w:rsidRPr="003C5E81">
              <w:rPr>
                <w:rFonts w:eastAsia="Calibri" w:cs="Arial"/>
                <w:sz w:val="20"/>
              </w:rPr>
              <w:t>Support Item Ref No.</w:t>
            </w:r>
          </w:p>
        </w:tc>
        <w:tc>
          <w:tcPr>
            <w:tcW w:w="1439" w:type="pct"/>
          </w:tcPr>
          <w:p w14:paraId="4E035887" w14:textId="77777777" w:rsidR="00890C02" w:rsidRPr="003C5E81" w:rsidRDefault="00890C02" w:rsidP="001C01B8">
            <w:pPr>
              <w:spacing w:before="40" w:after="40"/>
              <w:cnfStyle w:val="100000000000" w:firstRow="1" w:lastRow="0" w:firstColumn="0" w:lastColumn="0" w:oddVBand="0" w:evenVBand="0" w:oddHBand="0" w:evenHBand="0" w:firstRowFirstColumn="0" w:firstRowLastColumn="0" w:lastRowFirstColumn="0" w:lastRowLastColumn="0"/>
              <w:rPr>
                <w:rFonts w:eastAsia="Calibri" w:cs="Arial"/>
                <w:sz w:val="20"/>
              </w:rPr>
            </w:pPr>
            <w:r w:rsidRPr="003C5E81">
              <w:rPr>
                <w:rFonts w:eastAsia="Calibri" w:cs="Arial"/>
                <w:sz w:val="20"/>
              </w:rPr>
              <w:t>Description</w:t>
            </w:r>
          </w:p>
        </w:tc>
        <w:tc>
          <w:tcPr>
            <w:tcW w:w="283" w:type="pct"/>
          </w:tcPr>
          <w:p w14:paraId="71680383" w14:textId="77777777" w:rsidR="00890C02" w:rsidRPr="003C5E81" w:rsidRDefault="00890C02" w:rsidP="001C01B8">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rPr>
            </w:pPr>
            <w:r w:rsidRPr="003C5E81">
              <w:rPr>
                <w:rFonts w:eastAsia="Calibri" w:cs="Arial"/>
                <w:sz w:val="20"/>
              </w:rPr>
              <w:t>UOM</w:t>
            </w:r>
          </w:p>
        </w:tc>
        <w:tc>
          <w:tcPr>
            <w:tcW w:w="771" w:type="pct"/>
          </w:tcPr>
          <w:p w14:paraId="3E5BBBF1" w14:textId="77777777" w:rsidR="00890C02" w:rsidRPr="003C5E81" w:rsidRDefault="00890C02" w:rsidP="001C01B8">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rPr>
            </w:pPr>
            <w:r w:rsidRPr="003C5E81">
              <w:rPr>
                <w:rFonts w:eastAsia="Calibri" w:cs="Arial"/>
                <w:sz w:val="20"/>
              </w:rPr>
              <w:t>Quote Required</w:t>
            </w:r>
          </w:p>
        </w:tc>
        <w:tc>
          <w:tcPr>
            <w:tcW w:w="695" w:type="pct"/>
          </w:tcPr>
          <w:p w14:paraId="6045D00F" w14:textId="77777777" w:rsidR="00890C02" w:rsidRPr="003C5E81" w:rsidRDefault="00890C02" w:rsidP="001C01B8">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rPr>
            </w:pPr>
            <w:r w:rsidRPr="003C5E81">
              <w:rPr>
                <w:rFonts w:eastAsia="Calibri" w:cs="Arial"/>
                <w:sz w:val="20"/>
              </w:rPr>
              <w:t>Price</w:t>
            </w:r>
          </w:p>
        </w:tc>
      </w:tr>
      <w:tr w:rsidR="00632A74" w:rsidRPr="003C5E81" w14:paraId="0C1AC1C3" w14:textId="77777777" w:rsidTr="006017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8" w:type="pct"/>
          </w:tcPr>
          <w:p w14:paraId="027301FA" w14:textId="77777777" w:rsidR="00632A74" w:rsidRPr="003C5E81" w:rsidRDefault="00632A74" w:rsidP="00632A74">
            <w:pPr>
              <w:spacing w:before="40" w:after="40"/>
              <w:rPr>
                <w:rFonts w:eastAsia="Calibri" w:cs="Arial"/>
                <w:sz w:val="18"/>
                <w:szCs w:val="20"/>
              </w:rPr>
            </w:pPr>
            <w:r w:rsidRPr="003C5E81">
              <w:rPr>
                <w:rFonts w:eastAsia="Calibri" w:cs="Arial"/>
                <w:sz w:val="18"/>
                <w:szCs w:val="20"/>
              </w:rPr>
              <w:t>Group based community, social and rec activities - ratio 1:3</w:t>
            </w:r>
          </w:p>
        </w:tc>
        <w:tc>
          <w:tcPr>
            <w:tcW w:w="754" w:type="pct"/>
          </w:tcPr>
          <w:p w14:paraId="111F7F35" w14:textId="77777777" w:rsidR="00632A74" w:rsidRPr="003C5E81" w:rsidRDefault="00632A74" w:rsidP="00632A74">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3C5E81">
              <w:rPr>
                <w:rFonts w:eastAsia="Calibri" w:cs="Arial"/>
                <w:sz w:val="18"/>
                <w:szCs w:val="20"/>
              </w:rPr>
              <w:t>04_120_0136_6_1</w:t>
            </w:r>
          </w:p>
        </w:tc>
        <w:tc>
          <w:tcPr>
            <w:tcW w:w="1439" w:type="pct"/>
          </w:tcPr>
          <w:p w14:paraId="005FCE41" w14:textId="77777777" w:rsidR="00632A74" w:rsidRPr="003C5E81" w:rsidRDefault="00632A74" w:rsidP="00632A74">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3C5E81">
              <w:rPr>
                <w:rFonts w:eastAsia="Calibri" w:cs="Arial"/>
                <w:sz w:val="18"/>
                <w:szCs w:val="20"/>
              </w:rPr>
              <w:t>Community, social and recreation activities in a group at a 1:3 ratio</w:t>
            </w:r>
          </w:p>
        </w:tc>
        <w:tc>
          <w:tcPr>
            <w:tcW w:w="283" w:type="pct"/>
            <w:vAlign w:val="center"/>
          </w:tcPr>
          <w:p w14:paraId="76784E5B" w14:textId="77777777" w:rsidR="00632A74" w:rsidRPr="003C5E81" w:rsidRDefault="00632A74" w:rsidP="00601758">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C5E81">
              <w:rPr>
                <w:rFonts w:eastAsia="Calibri" w:cs="Arial"/>
                <w:sz w:val="20"/>
                <w:szCs w:val="20"/>
              </w:rPr>
              <w:t>Hour</w:t>
            </w:r>
          </w:p>
        </w:tc>
        <w:tc>
          <w:tcPr>
            <w:tcW w:w="771" w:type="pct"/>
            <w:vAlign w:val="center"/>
          </w:tcPr>
          <w:p w14:paraId="0062E27D" w14:textId="77777777" w:rsidR="00632A74" w:rsidRPr="003C5E81" w:rsidRDefault="00632A74" w:rsidP="00601758">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C5E81">
              <w:rPr>
                <w:rFonts w:eastAsia="Calibri" w:cs="Arial"/>
                <w:sz w:val="20"/>
                <w:szCs w:val="20"/>
              </w:rPr>
              <w:t>N</w:t>
            </w:r>
          </w:p>
        </w:tc>
        <w:tc>
          <w:tcPr>
            <w:tcW w:w="695" w:type="pct"/>
            <w:vAlign w:val="center"/>
          </w:tcPr>
          <w:p w14:paraId="6C9786C9" w14:textId="64108989" w:rsidR="00632A74" w:rsidRPr="003C5E81" w:rsidRDefault="00632A74" w:rsidP="00601758">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highlight w:val="yellow"/>
              </w:rPr>
            </w:pPr>
            <w:r>
              <w:rPr>
                <w:rFonts w:cs="Arial"/>
                <w:color w:val="000000"/>
                <w:sz w:val="20"/>
                <w:szCs w:val="20"/>
              </w:rPr>
              <w:t>$15.18</w:t>
            </w:r>
          </w:p>
        </w:tc>
      </w:tr>
      <w:tr w:rsidR="00632A74" w:rsidRPr="003C5E81" w14:paraId="5175AEB4" w14:textId="77777777" w:rsidTr="00601758">
        <w:tc>
          <w:tcPr>
            <w:cnfStyle w:val="001000000000" w:firstRow="0" w:lastRow="0" w:firstColumn="1" w:lastColumn="0" w:oddVBand="0" w:evenVBand="0" w:oddHBand="0" w:evenHBand="0" w:firstRowFirstColumn="0" w:firstRowLastColumn="0" w:lastRowFirstColumn="0" w:lastRowLastColumn="0"/>
            <w:tcW w:w="1058" w:type="pct"/>
          </w:tcPr>
          <w:p w14:paraId="7988178C" w14:textId="77777777" w:rsidR="00632A74" w:rsidRPr="003C5E81" w:rsidRDefault="00632A74" w:rsidP="00632A74">
            <w:pPr>
              <w:spacing w:before="40" w:after="40"/>
              <w:rPr>
                <w:rFonts w:eastAsia="Calibri" w:cs="Arial"/>
                <w:sz w:val="18"/>
                <w:szCs w:val="20"/>
              </w:rPr>
            </w:pPr>
            <w:r w:rsidRPr="003C5E81">
              <w:rPr>
                <w:rFonts w:eastAsia="Calibri" w:cs="Arial"/>
                <w:sz w:val="18"/>
                <w:szCs w:val="20"/>
              </w:rPr>
              <w:t>Group based community, social and rec activities - weekday evening - ratio 1:3</w:t>
            </w:r>
          </w:p>
        </w:tc>
        <w:tc>
          <w:tcPr>
            <w:tcW w:w="754" w:type="pct"/>
          </w:tcPr>
          <w:p w14:paraId="74FC6186" w14:textId="77777777" w:rsidR="00632A74" w:rsidRPr="003C5E81" w:rsidRDefault="00632A74" w:rsidP="00632A74">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3C5E81">
              <w:rPr>
                <w:rFonts w:eastAsia="Calibri" w:cs="Arial"/>
                <w:sz w:val="18"/>
                <w:szCs w:val="20"/>
              </w:rPr>
              <w:t>04_123_0136_6_1</w:t>
            </w:r>
          </w:p>
        </w:tc>
        <w:tc>
          <w:tcPr>
            <w:tcW w:w="1439" w:type="pct"/>
          </w:tcPr>
          <w:p w14:paraId="113641B3" w14:textId="77777777" w:rsidR="00632A74" w:rsidRPr="003C5E81" w:rsidRDefault="00632A74" w:rsidP="00632A74">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3C5E81">
              <w:rPr>
                <w:rFonts w:eastAsia="Calibri" w:cs="Arial"/>
                <w:sz w:val="18"/>
                <w:szCs w:val="20"/>
              </w:rPr>
              <w:t>Provision of support to enable a participant to engage in community, social and recreational activities in a group on weekday evenings when the activity finishes after 8pm at a 1:3 ratio</w:t>
            </w:r>
          </w:p>
        </w:tc>
        <w:tc>
          <w:tcPr>
            <w:tcW w:w="283" w:type="pct"/>
            <w:vAlign w:val="center"/>
          </w:tcPr>
          <w:p w14:paraId="698338C8" w14:textId="77777777" w:rsidR="00632A74" w:rsidRPr="003C5E81" w:rsidRDefault="00632A74" w:rsidP="00601758">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3C5E81">
              <w:rPr>
                <w:rFonts w:eastAsia="Calibri" w:cs="Arial"/>
                <w:sz w:val="20"/>
                <w:szCs w:val="20"/>
              </w:rPr>
              <w:t>Hour</w:t>
            </w:r>
          </w:p>
        </w:tc>
        <w:tc>
          <w:tcPr>
            <w:tcW w:w="771" w:type="pct"/>
            <w:vAlign w:val="center"/>
          </w:tcPr>
          <w:p w14:paraId="6A2638CE" w14:textId="77777777" w:rsidR="00632A74" w:rsidRPr="003C5E81" w:rsidRDefault="00632A74" w:rsidP="00601758">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3C5E81">
              <w:rPr>
                <w:rFonts w:eastAsia="Calibri" w:cs="Arial"/>
                <w:sz w:val="20"/>
                <w:szCs w:val="20"/>
              </w:rPr>
              <w:t>N</w:t>
            </w:r>
          </w:p>
        </w:tc>
        <w:tc>
          <w:tcPr>
            <w:tcW w:w="695" w:type="pct"/>
            <w:vAlign w:val="center"/>
          </w:tcPr>
          <w:p w14:paraId="575E231B" w14:textId="6826FC34" w:rsidR="00632A74" w:rsidRPr="003C5E81" w:rsidRDefault="00632A74" w:rsidP="00601758">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highlight w:val="yellow"/>
              </w:rPr>
            </w:pPr>
            <w:r>
              <w:rPr>
                <w:rFonts w:cs="Arial"/>
                <w:color w:val="000000"/>
                <w:sz w:val="20"/>
                <w:szCs w:val="20"/>
              </w:rPr>
              <w:t>$16.62</w:t>
            </w:r>
          </w:p>
        </w:tc>
      </w:tr>
      <w:tr w:rsidR="00632A74" w:rsidRPr="003C5E81" w14:paraId="66AF0BA4" w14:textId="77777777" w:rsidTr="006017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8" w:type="pct"/>
          </w:tcPr>
          <w:p w14:paraId="2ABC1ED0" w14:textId="77777777" w:rsidR="00632A74" w:rsidRPr="003C5E81" w:rsidRDefault="00632A74" w:rsidP="00632A74">
            <w:pPr>
              <w:spacing w:before="40" w:after="40"/>
              <w:rPr>
                <w:rFonts w:eastAsia="Calibri" w:cs="Arial"/>
                <w:sz w:val="18"/>
                <w:szCs w:val="20"/>
              </w:rPr>
            </w:pPr>
            <w:r w:rsidRPr="003C5E81">
              <w:rPr>
                <w:rFonts w:eastAsia="Calibri" w:cs="Arial"/>
                <w:sz w:val="18"/>
                <w:szCs w:val="20"/>
              </w:rPr>
              <w:t>Group based community, social and rec activities - Saturday - ratio 1:3</w:t>
            </w:r>
          </w:p>
        </w:tc>
        <w:tc>
          <w:tcPr>
            <w:tcW w:w="754" w:type="pct"/>
          </w:tcPr>
          <w:p w14:paraId="0DF6C8DD" w14:textId="77777777" w:rsidR="00632A74" w:rsidRPr="003C5E81" w:rsidRDefault="00632A74" w:rsidP="00632A74">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3C5E81">
              <w:rPr>
                <w:rFonts w:eastAsia="Calibri" w:cs="Arial"/>
                <w:sz w:val="18"/>
                <w:szCs w:val="20"/>
              </w:rPr>
              <w:t>04_121_0136_6_1</w:t>
            </w:r>
          </w:p>
        </w:tc>
        <w:tc>
          <w:tcPr>
            <w:tcW w:w="1439" w:type="pct"/>
          </w:tcPr>
          <w:p w14:paraId="4F847BB5" w14:textId="77777777" w:rsidR="00632A74" w:rsidRPr="003C5E81" w:rsidRDefault="00632A74" w:rsidP="00632A74">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3C5E81">
              <w:rPr>
                <w:rFonts w:eastAsia="Calibri" w:cs="Arial"/>
                <w:sz w:val="18"/>
                <w:szCs w:val="20"/>
              </w:rPr>
              <w:t>Provision of support to enable a participant to engage in community, social and recreational activities in a group on Saturdays at a 1:3 ratio</w:t>
            </w:r>
          </w:p>
        </w:tc>
        <w:tc>
          <w:tcPr>
            <w:tcW w:w="283" w:type="pct"/>
            <w:vAlign w:val="center"/>
          </w:tcPr>
          <w:p w14:paraId="288ABC27" w14:textId="77777777" w:rsidR="00632A74" w:rsidRPr="003C5E81" w:rsidRDefault="00632A74" w:rsidP="00601758">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C5E81">
              <w:rPr>
                <w:rFonts w:eastAsia="Calibri" w:cs="Arial"/>
                <w:sz w:val="20"/>
                <w:szCs w:val="20"/>
              </w:rPr>
              <w:t>Hour</w:t>
            </w:r>
          </w:p>
        </w:tc>
        <w:tc>
          <w:tcPr>
            <w:tcW w:w="771" w:type="pct"/>
            <w:vAlign w:val="center"/>
          </w:tcPr>
          <w:p w14:paraId="6D60DF22" w14:textId="77777777" w:rsidR="00632A74" w:rsidRPr="003C5E81" w:rsidRDefault="00632A74" w:rsidP="00601758">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C5E81">
              <w:rPr>
                <w:rFonts w:eastAsia="Calibri" w:cs="Arial"/>
                <w:sz w:val="20"/>
                <w:szCs w:val="20"/>
              </w:rPr>
              <w:t>N</w:t>
            </w:r>
          </w:p>
        </w:tc>
        <w:tc>
          <w:tcPr>
            <w:tcW w:w="695" w:type="pct"/>
            <w:vAlign w:val="center"/>
          </w:tcPr>
          <w:p w14:paraId="385D19AE" w14:textId="17D2E323" w:rsidR="00632A74" w:rsidRPr="003C5E81" w:rsidRDefault="00632A74" w:rsidP="00601758">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highlight w:val="yellow"/>
              </w:rPr>
            </w:pPr>
            <w:r>
              <w:rPr>
                <w:rFonts w:cs="Arial"/>
                <w:color w:val="000000"/>
                <w:sz w:val="20"/>
                <w:szCs w:val="20"/>
              </w:rPr>
              <w:t>$20.88</w:t>
            </w:r>
          </w:p>
        </w:tc>
      </w:tr>
      <w:tr w:rsidR="00632A74" w:rsidRPr="003C5E81" w14:paraId="6B43D1A1" w14:textId="77777777" w:rsidTr="00601758">
        <w:tc>
          <w:tcPr>
            <w:cnfStyle w:val="001000000000" w:firstRow="0" w:lastRow="0" w:firstColumn="1" w:lastColumn="0" w:oddVBand="0" w:evenVBand="0" w:oddHBand="0" w:evenHBand="0" w:firstRowFirstColumn="0" w:firstRowLastColumn="0" w:lastRowFirstColumn="0" w:lastRowLastColumn="0"/>
            <w:tcW w:w="1058" w:type="pct"/>
          </w:tcPr>
          <w:p w14:paraId="645E6DD7" w14:textId="77777777" w:rsidR="00632A74" w:rsidRPr="003C5E81" w:rsidRDefault="00632A74" w:rsidP="00632A74">
            <w:pPr>
              <w:spacing w:before="40" w:after="40"/>
              <w:rPr>
                <w:rFonts w:eastAsia="Calibri" w:cs="Arial"/>
                <w:sz w:val="18"/>
                <w:szCs w:val="20"/>
              </w:rPr>
            </w:pPr>
            <w:r w:rsidRPr="003C5E81">
              <w:rPr>
                <w:rFonts w:eastAsia="Calibri" w:cs="Arial"/>
                <w:sz w:val="18"/>
                <w:szCs w:val="20"/>
              </w:rPr>
              <w:t>Group based community, social and rec activities - Sunday - ratio 1:3</w:t>
            </w:r>
          </w:p>
        </w:tc>
        <w:tc>
          <w:tcPr>
            <w:tcW w:w="754" w:type="pct"/>
          </w:tcPr>
          <w:p w14:paraId="15A8B417" w14:textId="77777777" w:rsidR="00632A74" w:rsidRPr="003C5E81" w:rsidRDefault="00632A74" w:rsidP="00632A74">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3C5E81">
              <w:rPr>
                <w:rFonts w:eastAsia="Calibri" w:cs="Arial"/>
                <w:sz w:val="18"/>
                <w:szCs w:val="20"/>
              </w:rPr>
              <w:t>04_122_0136_6_1</w:t>
            </w:r>
          </w:p>
        </w:tc>
        <w:tc>
          <w:tcPr>
            <w:tcW w:w="1439" w:type="pct"/>
          </w:tcPr>
          <w:p w14:paraId="041187D0" w14:textId="77777777" w:rsidR="00632A74" w:rsidRPr="003C5E81" w:rsidRDefault="00632A74" w:rsidP="00632A74">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3C5E81">
              <w:rPr>
                <w:rFonts w:eastAsia="Calibri" w:cs="Arial"/>
                <w:sz w:val="18"/>
                <w:szCs w:val="20"/>
              </w:rPr>
              <w:t>Provision of support to enable a participant to engage in community, social and recreational activities in a group on Sundays at a 1:3 ratio</w:t>
            </w:r>
          </w:p>
        </w:tc>
        <w:tc>
          <w:tcPr>
            <w:tcW w:w="283" w:type="pct"/>
            <w:vAlign w:val="center"/>
          </w:tcPr>
          <w:p w14:paraId="2F93E58B" w14:textId="77777777" w:rsidR="00632A74" w:rsidRPr="003C5E81" w:rsidRDefault="00632A74" w:rsidP="00601758">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3C5E81">
              <w:rPr>
                <w:rFonts w:eastAsia="Calibri" w:cs="Arial"/>
                <w:sz w:val="20"/>
                <w:szCs w:val="20"/>
              </w:rPr>
              <w:t>Hour</w:t>
            </w:r>
          </w:p>
        </w:tc>
        <w:tc>
          <w:tcPr>
            <w:tcW w:w="771" w:type="pct"/>
            <w:vAlign w:val="center"/>
          </w:tcPr>
          <w:p w14:paraId="57D9DB10" w14:textId="77777777" w:rsidR="00632A74" w:rsidRPr="003C5E81" w:rsidRDefault="00632A74" w:rsidP="00601758">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3C5E81">
              <w:rPr>
                <w:rFonts w:eastAsia="Calibri" w:cs="Arial"/>
                <w:sz w:val="20"/>
                <w:szCs w:val="20"/>
              </w:rPr>
              <w:t>N</w:t>
            </w:r>
          </w:p>
        </w:tc>
        <w:tc>
          <w:tcPr>
            <w:tcW w:w="695" w:type="pct"/>
            <w:vAlign w:val="center"/>
          </w:tcPr>
          <w:p w14:paraId="5BB5DF49" w14:textId="61AFA06E" w:rsidR="00632A74" w:rsidRPr="003C5E81" w:rsidRDefault="00632A74" w:rsidP="00601758">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highlight w:val="yellow"/>
              </w:rPr>
            </w:pPr>
            <w:r>
              <w:rPr>
                <w:rFonts w:cs="Arial"/>
                <w:color w:val="000000"/>
                <w:sz w:val="20"/>
                <w:szCs w:val="20"/>
              </w:rPr>
              <w:t>$26.56</w:t>
            </w:r>
          </w:p>
        </w:tc>
      </w:tr>
    </w:tbl>
    <w:p w14:paraId="35C4D9D4" w14:textId="77777777" w:rsidR="00297E8E" w:rsidRPr="003C5E81" w:rsidRDefault="0081294B" w:rsidP="001C01B8">
      <w:pPr>
        <w:pStyle w:val="Heading4"/>
        <w:spacing w:before="120" w:after="120"/>
        <w:rPr>
          <w:rFonts w:cs="Arial"/>
        </w:rPr>
      </w:pPr>
      <w:r w:rsidRPr="003C5E81">
        <w:rPr>
          <w:rFonts w:cs="Arial"/>
        </w:rPr>
        <w:lastRenderedPageBreak/>
        <w:t xml:space="preserve">High Intensity </w:t>
      </w:r>
      <w:r w:rsidR="008C4238" w:rsidRPr="003C5E81">
        <w:rPr>
          <w:rFonts w:cs="Arial"/>
        </w:rPr>
        <w:t>r</w:t>
      </w:r>
      <w:r w:rsidRPr="003C5E81">
        <w:rPr>
          <w:rFonts w:cs="Arial"/>
        </w:rPr>
        <w:t>atio 1 staff – 2 participants</w:t>
      </w:r>
    </w:p>
    <w:tbl>
      <w:tblPr>
        <w:tblStyle w:val="GridTable4-Accent51"/>
        <w:tblW w:w="5000" w:type="pct"/>
        <w:tblLook w:val="04A0" w:firstRow="1" w:lastRow="0" w:firstColumn="1" w:lastColumn="0" w:noHBand="0" w:noVBand="1"/>
        <w:tblCaption w:val="Group based care, high intensity, 1 to 2"/>
        <w:tblDescription w:val="Table with discriptions and prices for support line items under Group based activities for groups with a care ratio of one support staff to two participants - High Intensity"/>
      </w:tblPr>
      <w:tblGrid>
        <w:gridCol w:w="2949"/>
        <w:gridCol w:w="2101"/>
        <w:gridCol w:w="4134"/>
        <w:gridCol w:w="683"/>
        <w:gridCol w:w="2103"/>
        <w:gridCol w:w="1978"/>
      </w:tblGrid>
      <w:tr w:rsidR="00556B0D" w:rsidRPr="003C5E81" w14:paraId="3CCF7097" w14:textId="77777777" w:rsidTr="00CE450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57" w:type="pct"/>
          </w:tcPr>
          <w:p w14:paraId="5BE558BB" w14:textId="77777777" w:rsidR="00556B0D" w:rsidRPr="003C5E81" w:rsidRDefault="00556B0D" w:rsidP="001C01B8">
            <w:pPr>
              <w:spacing w:before="40" w:after="40"/>
              <w:rPr>
                <w:rFonts w:eastAsia="Calibri" w:cs="Arial"/>
                <w:sz w:val="20"/>
              </w:rPr>
            </w:pPr>
            <w:r w:rsidRPr="003C5E81">
              <w:rPr>
                <w:rFonts w:eastAsia="Calibri" w:cs="Arial"/>
                <w:sz w:val="20"/>
              </w:rPr>
              <w:t>Support Item</w:t>
            </w:r>
          </w:p>
        </w:tc>
        <w:tc>
          <w:tcPr>
            <w:tcW w:w="753" w:type="pct"/>
          </w:tcPr>
          <w:p w14:paraId="0889D90D" w14:textId="77777777" w:rsidR="00556B0D" w:rsidRPr="003C5E81" w:rsidRDefault="00556B0D" w:rsidP="001C01B8">
            <w:pPr>
              <w:spacing w:before="40" w:after="40"/>
              <w:cnfStyle w:val="100000000000" w:firstRow="1" w:lastRow="0" w:firstColumn="0" w:lastColumn="0" w:oddVBand="0" w:evenVBand="0" w:oddHBand="0" w:evenHBand="0" w:firstRowFirstColumn="0" w:firstRowLastColumn="0" w:lastRowFirstColumn="0" w:lastRowLastColumn="0"/>
              <w:rPr>
                <w:rFonts w:eastAsia="Calibri" w:cs="Arial"/>
                <w:sz w:val="20"/>
              </w:rPr>
            </w:pPr>
            <w:r w:rsidRPr="003C5E81">
              <w:rPr>
                <w:rFonts w:eastAsia="Calibri" w:cs="Arial"/>
                <w:sz w:val="20"/>
              </w:rPr>
              <w:t>Support Item Ref No.</w:t>
            </w:r>
          </w:p>
        </w:tc>
        <w:tc>
          <w:tcPr>
            <w:tcW w:w="1482" w:type="pct"/>
          </w:tcPr>
          <w:p w14:paraId="2B587668" w14:textId="77777777" w:rsidR="00556B0D" w:rsidRPr="003C5E81" w:rsidRDefault="00556B0D" w:rsidP="001C01B8">
            <w:pPr>
              <w:spacing w:before="40" w:after="40"/>
              <w:cnfStyle w:val="100000000000" w:firstRow="1" w:lastRow="0" w:firstColumn="0" w:lastColumn="0" w:oddVBand="0" w:evenVBand="0" w:oddHBand="0" w:evenHBand="0" w:firstRowFirstColumn="0" w:firstRowLastColumn="0" w:lastRowFirstColumn="0" w:lastRowLastColumn="0"/>
              <w:rPr>
                <w:rFonts w:eastAsia="Calibri" w:cs="Arial"/>
                <w:sz w:val="20"/>
              </w:rPr>
            </w:pPr>
            <w:r w:rsidRPr="003C5E81">
              <w:rPr>
                <w:rFonts w:eastAsia="Calibri" w:cs="Arial"/>
                <w:sz w:val="20"/>
              </w:rPr>
              <w:t>Description</w:t>
            </w:r>
          </w:p>
        </w:tc>
        <w:tc>
          <w:tcPr>
            <w:tcW w:w="245" w:type="pct"/>
          </w:tcPr>
          <w:p w14:paraId="7BC32D79" w14:textId="77777777" w:rsidR="00556B0D" w:rsidRPr="003C5E81" w:rsidRDefault="00556B0D" w:rsidP="001C01B8">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rPr>
            </w:pPr>
            <w:r w:rsidRPr="003C5E81">
              <w:rPr>
                <w:rFonts w:eastAsia="Calibri" w:cs="Arial"/>
                <w:sz w:val="20"/>
              </w:rPr>
              <w:t>UOM</w:t>
            </w:r>
          </w:p>
        </w:tc>
        <w:tc>
          <w:tcPr>
            <w:tcW w:w="754" w:type="pct"/>
          </w:tcPr>
          <w:p w14:paraId="09B475EB" w14:textId="77777777" w:rsidR="00556B0D" w:rsidRPr="003C5E81" w:rsidRDefault="00556B0D" w:rsidP="001C01B8">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rPr>
            </w:pPr>
            <w:r w:rsidRPr="003C5E81">
              <w:rPr>
                <w:rFonts w:eastAsia="Calibri" w:cs="Arial"/>
                <w:sz w:val="20"/>
              </w:rPr>
              <w:t>Quote Required</w:t>
            </w:r>
          </w:p>
        </w:tc>
        <w:tc>
          <w:tcPr>
            <w:tcW w:w="709" w:type="pct"/>
          </w:tcPr>
          <w:p w14:paraId="6B1C6EB1" w14:textId="77777777" w:rsidR="00556B0D" w:rsidRPr="003C5E81" w:rsidRDefault="00556B0D" w:rsidP="001C01B8">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rPr>
            </w:pPr>
            <w:r w:rsidRPr="003C5E81">
              <w:rPr>
                <w:rFonts w:eastAsia="Calibri" w:cs="Arial"/>
                <w:sz w:val="20"/>
              </w:rPr>
              <w:t>Price</w:t>
            </w:r>
          </w:p>
        </w:tc>
      </w:tr>
      <w:tr w:rsidR="00632A74" w:rsidRPr="003C5E81" w14:paraId="36667AF4" w14:textId="77777777" w:rsidTr="006017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7" w:type="pct"/>
          </w:tcPr>
          <w:p w14:paraId="7D1F2718" w14:textId="77777777" w:rsidR="00632A74" w:rsidRPr="003C5E81" w:rsidRDefault="00632A74" w:rsidP="00632A74">
            <w:pPr>
              <w:spacing w:before="40" w:after="40"/>
              <w:rPr>
                <w:rFonts w:eastAsia="Calibri" w:cs="Arial"/>
                <w:sz w:val="18"/>
                <w:szCs w:val="20"/>
              </w:rPr>
            </w:pPr>
            <w:r w:rsidRPr="003C5E81">
              <w:rPr>
                <w:rFonts w:eastAsia="Calibri" w:cs="Arial"/>
                <w:sz w:val="18"/>
                <w:szCs w:val="20"/>
              </w:rPr>
              <w:t>Group based community, social and recreational activities - higher intensity</w:t>
            </w:r>
          </w:p>
        </w:tc>
        <w:tc>
          <w:tcPr>
            <w:tcW w:w="753" w:type="pct"/>
          </w:tcPr>
          <w:p w14:paraId="2F2BC68B" w14:textId="77777777" w:rsidR="00632A74" w:rsidRPr="003C5E81" w:rsidRDefault="00632A74" w:rsidP="00632A74">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3C5E81">
              <w:rPr>
                <w:rFonts w:eastAsia="Calibri" w:cs="Arial"/>
                <w:sz w:val="18"/>
                <w:szCs w:val="20"/>
              </w:rPr>
              <w:t>04_116_0104_6_1</w:t>
            </w:r>
          </w:p>
        </w:tc>
        <w:tc>
          <w:tcPr>
            <w:tcW w:w="1482" w:type="pct"/>
          </w:tcPr>
          <w:p w14:paraId="3D6CA208" w14:textId="77777777" w:rsidR="00632A74" w:rsidRPr="003C5E81" w:rsidRDefault="00632A74" w:rsidP="00632A74">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3C5E81">
              <w:rPr>
                <w:rFonts w:eastAsia="Calibri" w:cs="Arial"/>
                <w:sz w:val="18"/>
                <w:szCs w:val="20"/>
              </w:rPr>
              <w:t>Community, social and recreational activities in a group with a staff ratio of a maximum of 2 persons per staff worker when the participant has challenging behaviour or high medical support needs.</w:t>
            </w:r>
          </w:p>
        </w:tc>
        <w:tc>
          <w:tcPr>
            <w:tcW w:w="245" w:type="pct"/>
            <w:vAlign w:val="center"/>
          </w:tcPr>
          <w:p w14:paraId="0B90D717" w14:textId="77777777" w:rsidR="00632A74" w:rsidRPr="003C5E81" w:rsidRDefault="00632A74" w:rsidP="00601758">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C5E81">
              <w:rPr>
                <w:rFonts w:eastAsia="Calibri" w:cs="Arial"/>
                <w:sz w:val="20"/>
                <w:szCs w:val="20"/>
              </w:rPr>
              <w:t>Hour</w:t>
            </w:r>
          </w:p>
        </w:tc>
        <w:tc>
          <w:tcPr>
            <w:tcW w:w="754" w:type="pct"/>
            <w:vAlign w:val="center"/>
          </w:tcPr>
          <w:p w14:paraId="4E983A16" w14:textId="77777777" w:rsidR="00632A74" w:rsidRPr="003C5E81" w:rsidRDefault="00632A74" w:rsidP="00601758">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C5E81">
              <w:rPr>
                <w:rFonts w:eastAsia="Calibri" w:cs="Arial"/>
                <w:sz w:val="20"/>
                <w:szCs w:val="20"/>
              </w:rPr>
              <w:t>N</w:t>
            </w:r>
          </w:p>
        </w:tc>
        <w:tc>
          <w:tcPr>
            <w:tcW w:w="710" w:type="pct"/>
            <w:vAlign w:val="center"/>
          </w:tcPr>
          <w:p w14:paraId="40F948B1" w14:textId="7DE0D086" w:rsidR="00632A74" w:rsidRPr="003C5E81" w:rsidRDefault="00632A74" w:rsidP="00601758">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highlight w:val="yellow"/>
              </w:rPr>
            </w:pPr>
            <w:r>
              <w:rPr>
                <w:rFonts w:cs="Arial"/>
                <w:color w:val="000000"/>
                <w:sz w:val="20"/>
                <w:szCs w:val="20"/>
              </w:rPr>
              <w:t>$29.75</w:t>
            </w:r>
          </w:p>
        </w:tc>
      </w:tr>
      <w:tr w:rsidR="00632A74" w:rsidRPr="003C5E81" w14:paraId="2F9591F8" w14:textId="77777777" w:rsidTr="00601758">
        <w:tc>
          <w:tcPr>
            <w:cnfStyle w:val="001000000000" w:firstRow="0" w:lastRow="0" w:firstColumn="1" w:lastColumn="0" w:oddVBand="0" w:evenVBand="0" w:oddHBand="0" w:evenHBand="0" w:firstRowFirstColumn="0" w:firstRowLastColumn="0" w:lastRowFirstColumn="0" w:lastRowLastColumn="0"/>
            <w:tcW w:w="1057" w:type="pct"/>
          </w:tcPr>
          <w:p w14:paraId="1487B584" w14:textId="77777777" w:rsidR="00632A74" w:rsidRPr="003C5E81" w:rsidRDefault="00632A74" w:rsidP="00632A74">
            <w:pPr>
              <w:spacing w:before="40" w:after="40"/>
              <w:rPr>
                <w:rFonts w:eastAsia="Calibri" w:cs="Arial"/>
                <w:sz w:val="18"/>
                <w:szCs w:val="20"/>
              </w:rPr>
            </w:pPr>
            <w:r w:rsidRPr="003C5E81">
              <w:rPr>
                <w:rFonts w:eastAsia="Calibri" w:cs="Arial"/>
                <w:sz w:val="18"/>
                <w:szCs w:val="20"/>
              </w:rPr>
              <w:t>Group based community, social and rec activities - higher intensity - weekday evening</w:t>
            </w:r>
          </w:p>
        </w:tc>
        <w:tc>
          <w:tcPr>
            <w:tcW w:w="753" w:type="pct"/>
          </w:tcPr>
          <w:p w14:paraId="354B3862" w14:textId="77777777" w:rsidR="00632A74" w:rsidRPr="003C5E81" w:rsidRDefault="00632A74" w:rsidP="00632A74">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3C5E81">
              <w:rPr>
                <w:rFonts w:eastAsia="Calibri" w:cs="Arial"/>
                <w:sz w:val="18"/>
                <w:szCs w:val="20"/>
              </w:rPr>
              <w:t>04_119_0104_6_1</w:t>
            </w:r>
          </w:p>
        </w:tc>
        <w:tc>
          <w:tcPr>
            <w:tcW w:w="1482" w:type="pct"/>
          </w:tcPr>
          <w:p w14:paraId="21BEE09E" w14:textId="77777777" w:rsidR="00632A74" w:rsidRPr="003C5E81" w:rsidRDefault="00632A74" w:rsidP="00632A74">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3C5E81">
              <w:rPr>
                <w:rFonts w:eastAsia="Calibri" w:cs="Arial"/>
                <w:sz w:val="18"/>
                <w:szCs w:val="20"/>
              </w:rPr>
              <w:t>Social and recreational activities, when the activity finishes after 8pm, with a staff ratio of a maximum of 2 persons per staff member.</w:t>
            </w:r>
          </w:p>
        </w:tc>
        <w:tc>
          <w:tcPr>
            <w:tcW w:w="245" w:type="pct"/>
            <w:vAlign w:val="center"/>
          </w:tcPr>
          <w:p w14:paraId="32BBDF25" w14:textId="77777777" w:rsidR="00632A74" w:rsidRPr="003C5E81" w:rsidRDefault="00632A74" w:rsidP="00601758">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3C5E81">
              <w:rPr>
                <w:rFonts w:eastAsia="Calibri" w:cs="Arial"/>
                <w:sz w:val="20"/>
                <w:szCs w:val="20"/>
              </w:rPr>
              <w:t>Hour</w:t>
            </w:r>
          </w:p>
        </w:tc>
        <w:tc>
          <w:tcPr>
            <w:tcW w:w="754" w:type="pct"/>
            <w:vAlign w:val="center"/>
          </w:tcPr>
          <w:p w14:paraId="6C6C6ECC" w14:textId="77777777" w:rsidR="00632A74" w:rsidRPr="003C5E81" w:rsidRDefault="00632A74" w:rsidP="00601758">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3C5E81">
              <w:rPr>
                <w:rFonts w:eastAsia="Calibri" w:cs="Arial"/>
                <w:sz w:val="20"/>
                <w:szCs w:val="20"/>
              </w:rPr>
              <w:t>N</w:t>
            </w:r>
          </w:p>
        </w:tc>
        <w:tc>
          <w:tcPr>
            <w:tcW w:w="709" w:type="pct"/>
            <w:vAlign w:val="center"/>
          </w:tcPr>
          <w:p w14:paraId="16E37894" w14:textId="5EDF3C9B" w:rsidR="00632A74" w:rsidRPr="003C5E81" w:rsidRDefault="00632A74" w:rsidP="00601758">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highlight w:val="yellow"/>
              </w:rPr>
            </w:pPr>
            <w:r>
              <w:rPr>
                <w:rFonts w:cs="Arial"/>
                <w:color w:val="000000"/>
                <w:sz w:val="20"/>
                <w:szCs w:val="20"/>
              </w:rPr>
              <w:t>$32.65</w:t>
            </w:r>
          </w:p>
        </w:tc>
      </w:tr>
      <w:tr w:rsidR="00632A74" w:rsidRPr="003C5E81" w14:paraId="30D22A1E" w14:textId="77777777" w:rsidTr="006017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7" w:type="pct"/>
          </w:tcPr>
          <w:p w14:paraId="180DA685" w14:textId="77777777" w:rsidR="00632A74" w:rsidRPr="003C5E81" w:rsidRDefault="00632A74" w:rsidP="00632A74">
            <w:pPr>
              <w:spacing w:before="40" w:after="40"/>
              <w:rPr>
                <w:rFonts w:eastAsia="Calibri" w:cs="Arial"/>
                <w:sz w:val="18"/>
                <w:szCs w:val="20"/>
              </w:rPr>
            </w:pPr>
            <w:r w:rsidRPr="003C5E81">
              <w:rPr>
                <w:rFonts w:eastAsia="Calibri" w:cs="Arial"/>
                <w:sz w:val="18"/>
                <w:szCs w:val="20"/>
              </w:rPr>
              <w:t>Group based community, social and rec activities - higher intensity - Saturday</w:t>
            </w:r>
          </w:p>
        </w:tc>
        <w:tc>
          <w:tcPr>
            <w:tcW w:w="753" w:type="pct"/>
          </w:tcPr>
          <w:p w14:paraId="5EBA0479" w14:textId="77777777" w:rsidR="00632A74" w:rsidRPr="003C5E81" w:rsidRDefault="00632A74" w:rsidP="00632A74">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3C5E81">
              <w:rPr>
                <w:rFonts w:eastAsia="Calibri" w:cs="Arial"/>
                <w:sz w:val="18"/>
                <w:szCs w:val="20"/>
              </w:rPr>
              <w:t>04_117_0104_6_1</w:t>
            </w:r>
          </w:p>
        </w:tc>
        <w:tc>
          <w:tcPr>
            <w:tcW w:w="1482" w:type="pct"/>
          </w:tcPr>
          <w:p w14:paraId="214A6CBA" w14:textId="77777777" w:rsidR="00632A74" w:rsidRPr="003C5E81" w:rsidRDefault="00632A74" w:rsidP="00632A74">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3C5E81">
              <w:rPr>
                <w:rFonts w:eastAsia="Calibri" w:cs="Arial"/>
                <w:sz w:val="18"/>
                <w:szCs w:val="20"/>
              </w:rPr>
              <w:t>Community, social and recreational activities on a Saturday in a group with a staff ratio of a maximum of 2 persons per staff worker when the participant has challenging behaviour or high medical support needs.</w:t>
            </w:r>
          </w:p>
        </w:tc>
        <w:tc>
          <w:tcPr>
            <w:tcW w:w="245" w:type="pct"/>
            <w:vAlign w:val="center"/>
          </w:tcPr>
          <w:p w14:paraId="3F39DC15" w14:textId="77777777" w:rsidR="00632A74" w:rsidRPr="003C5E81" w:rsidRDefault="00632A74" w:rsidP="00601758">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C5E81">
              <w:rPr>
                <w:rFonts w:eastAsia="Calibri" w:cs="Arial"/>
                <w:sz w:val="20"/>
                <w:szCs w:val="20"/>
              </w:rPr>
              <w:t>Hour</w:t>
            </w:r>
          </w:p>
        </w:tc>
        <w:tc>
          <w:tcPr>
            <w:tcW w:w="754" w:type="pct"/>
            <w:vAlign w:val="center"/>
          </w:tcPr>
          <w:p w14:paraId="29BCFA88" w14:textId="77777777" w:rsidR="00632A74" w:rsidRPr="003C5E81" w:rsidRDefault="00632A74" w:rsidP="00601758">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C5E81">
              <w:rPr>
                <w:rFonts w:eastAsia="Calibri" w:cs="Arial"/>
                <w:sz w:val="20"/>
                <w:szCs w:val="20"/>
              </w:rPr>
              <w:t>N</w:t>
            </w:r>
          </w:p>
        </w:tc>
        <w:tc>
          <w:tcPr>
            <w:tcW w:w="709" w:type="pct"/>
            <w:vAlign w:val="center"/>
          </w:tcPr>
          <w:p w14:paraId="51E3F245" w14:textId="639AF942" w:rsidR="00632A74" w:rsidRPr="003C5E81" w:rsidRDefault="00632A74" w:rsidP="00601758">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highlight w:val="yellow"/>
              </w:rPr>
            </w:pPr>
            <w:r>
              <w:rPr>
                <w:rFonts w:cs="Arial"/>
                <w:color w:val="000000"/>
                <w:sz w:val="20"/>
                <w:szCs w:val="20"/>
              </w:rPr>
              <w:t>$42.90</w:t>
            </w:r>
          </w:p>
        </w:tc>
      </w:tr>
      <w:tr w:rsidR="00632A74" w:rsidRPr="003C5E81" w14:paraId="52E819D4" w14:textId="77777777" w:rsidTr="00601758">
        <w:tc>
          <w:tcPr>
            <w:cnfStyle w:val="001000000000" w:firstRow="0" w:lastRow="0" w:firstColumn="1" w:lastColumn="0" w:oddVBand="0" w:evenVBand="0" w:oddHBand="0" w:evenHBand="0" w:firstRowFirstColumn="0" w:firstRowLastColumn="0" w:lastRowFirstColumn="0" w:lastRowLastColumn="0"/>
            <w:tcW w:w="1057" w:type="pct"/>
          </w:tcPr>
          <w:p w14:paraId="09A68DB4" w14:textId="77777777" w:rsidR="00632A74" w:rsidRPr="003C5E81" w:rsidRDefault="00632A74" w:rsidP="00632A74">
            <w:pPr>
              <w:spacing w:before="40" w:after="40"/>
              <w:rPr>
                <w:rFonts w:eastAsia="Calibri" w:cs="Arial"/>
                <w:sz w:val="18"/>
                <w:szCs w:val="20"/>
              </w:rPr>
            </w:pPr>
            <w:r w:rsidRPr="003C5E81">
              <w:rPr>
                <w:rFonts w:eastAsia="Calibri" w:cs="Arial"/>
                <w:sz w:val="18"/>
                <w:szCs w:val="20"/>
              </w:rPr>
              <w:t>Group based community, social and rec activities - higher intensity - Sunday</w:t>
            </w:r>
          </w:p>
        </w:tc>
        <w:tc>
          <w:tcPr>
            <w:tcW w:w="753" w:type="pct"/>
          </w:tcPr>
          <w:p w14:paraId="5596ECD5" w14:textId="77777777" w:rsidR="00632A74" w:rsidRPr="003C5E81" w:rsidRDefault="00632A74" w:rsidP="00632A74">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3C5E81">
              <w:rPr>
                <w:rFonts w:eastAsia="Calibri" w:cs="Arial"/>
                <w:sz w:val="18"/>
                <w:szCs w:val="20"/>
              </w:rPr>
              <w:t>04_118_0104_6_1</w:t>
            </w:r>
          </w:p>
        </w:tc>
        <w:tc>
          <w:tcPr>
            <w:tcW w:w="1482" w:type="pct"/>
          </w:tcPr>
          <w:p w14:paraId="1A089B4C" w14:textId="77777777" w:rsidR="00632A74" w:rsidRPr="003C5E81" w:rsidRDefault="00632A74" w:rsidP="00632A74">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3C5E81">
              <w:rPr>
                <w:rFonts w:eastAsia="Calibri" w:cs="Arial"/>
                <w:sz w:val="18"/>
                <w:szCs w:val="20"/>
              </w:rPr>
              <w:t>Community, social and recreational activities on a Sunday in a group with a staff ratio of a maximum of 2 persons per staff worker when the participant has challenging behaviour or high medical support needs.</w:t>
            </w:r>
          </w:p>
        </w:tc>
        <w:tc>
          <w:tcPr>
            <w:tcW w:w="245" w:type="pct"/>
            <w:vAlign w:val="center"/>
          </w:tcPr>
          <w:p w14:paraId="573A6602" w14:textId="77777777" w:rsidR="00632A74" w:rsidRPr="003C5E81" w:rsidRDefault="00632A74" w:rsidP="00601758">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3C5E81">
              <w:rPr>
                <w:rFonts w:eastAsia="Calibri" w:cs="Arial"/>
                <w:sz w:val="20"/>
                <w:szCs w:val="20"/>
              </w:rPr>
              <w:t>Hour</w:t>
            </w:r>
          </w:p>
        </w:tc>
        <w:tc>
          <w:tcPr>
            <w:tcW w:w="754" w:type="pct"/>
            <w:vAlign w:val="center"/>
          </w:tcPr>
          <w:p w14:paraId="76684BCA" w14:textId="77777777" w:rsidR="00632A74" w:rsidRPr="003C5E81" w:rsidRDefault="00632A74" w:rsidP="00601758">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3C5E81">
              <w:rPr>
                <w:rFonts w:eastAsia="Calibri" w:cs="Arial"/>
                <w:sz w:val="20"/>
                <w:szCs w:val="20"/>
              </w:rPr>
              <w:t>N</w:t>
            </w:r>
          </w:p>
        </w:tc>
        <w:tc>
          <w:tcPr>
            <w:tcW w:w="709" w:type="pct"/>
            <w:vAlign w:val="center"/>
          </w:tcPr>
          <w:p w14:paraId="1A308842" w14:textId="3AE20C5D" w:rsidR="00632A74" w:rsidRPr="003C5E81" w:rsidRDefault="00632A74" w:rsidP="00601758">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highlight w:val="yellow"/>
              </w:rPr>
            </w:pPr>
            <w:r>
              <w:rPr>
                <w:rFonts w:cs="Arial"/>
                <w:color w:val="000000"/>
                <w:sz w:val="20"/>
                <w:szCs w:val="20"/>
              </w:rPr>
              <w:t>$57.18</w:t>
            </w:r>
          </w:p>
        </w:tc>
      </w:tr>
    </w:tbl>
    <w:p w14:paraId="2B410F3F" w14:textId="77777777" w:rsidR="006A147A" w:rsidRDefault="006A147A" w:rsidP="001C01B8">
      <w:pPr>
        <w:pStyle w:val="Heading4"/>
        <w:spacing w:before="120" w:after="120"/>
        <w:rPr>
          <w:rFonts w:cs="Arial"/>
        </w:rPr>
      </w:pPr>
    </w:p>
    <w:p w14:paraId="6BF8CD32" w14:textId="77777777" w:rsidR="006A147A" w:rsidRDefault="006A147A">
      <w:pPr>
        <w:spacing w:after="200"/>
        <w:rPr>
          <w:rFonts w:eastAsiaTheme="majorEastAsia" w:cs="Arial"/>
          <w:b/>
          <w:bCs/>
          <w:iCs/>
          <w:sz w:val="24"/>
        </w:rPr>
      </w:pPr>
      <w:r>
        <w:rPr>
          <w:rFonts w:cs="Arial"/>
        </w:rPr>
        <w:br w:type="page"/>
      </w:r>
    </w:p>
    <w:p w14:paraId="2D33A94B" w14:textId="79F2A033" w:rsidR="00556B0D" w:rsidRPr="003C5E81" w:rsidRDefault="00556B0D" w:rsidP="001C01B8">
      <w:pPr>
        <w:pStyle w:val="Heading4"/>
        <w:spacing w:before="120" w:after="120"/>
        <w:rPr>
          <w:rFonts w:cs="Arial"/>
        </w:rPr>
      </w:pPr>
      <w:r w:rsidRPr="003C5E81">
        <w:rPr>
          <w:rFonts w:cs="Arial"/>
        </w:rPr>
        <w:lastRenderedPageBreak/>
        <w:t>High Intensity ratio 1 staff – 3 participants</w:t>
      </w:r>
    </w:p>
    <w:tbl>
      <w:tblPr>
        <w:tblStyle w:val="GridTable4-Accent51"/>
        <w:tblW w:w="5000" w:type="pct"/>
        <w:tblLook w:val="04A0" w:firstRow="1" w:lastRow="0" w:firstColumn="1" w:lastColumn="0" w:noHBand="0" w:noVBand="1"/>
        <w:tblCaption w:val="Group based care, High Intensity, 1 to 3"/>
        <w:tblDescription w:val="Table with discriptions and prices for support line items under Group based activities for groups with a care ratio of one support staff to three participants"/>
      </w:tblPr>
      <w:tblGrid>
        <w:gridCol w:w="2952"/>
        <w:gridCol w:w="2103"/>
        <w:gridCol w:w="4014"/>
        <w:gridCol w:w="789"/>
        <w:gridCol w:w="2151"/>
        <w:gridCol w:w="1939"/>
      </w:tblGrid>
      <w:tr w:rsidR="00556B0D" w:rsidRPr="003C5E81" w14:paraId="2C8C4537" w14:textId="77777777" w:rsidTr="00CE450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58" w:type="pct"/>
          </w:tcPr>
          <w:p w14:paraId="31F25C77" w14:textId="77777777" w:rsidR="00556B0D" w:rsidRPr="00A72937" w:rsidRDefault="00556B0D" w:rsidP="001C01B8">
            <w:pPr>
              <w:spacing w:before="40" w:after="40"/>
              <w:rPr>
                <w:rFonts w:eastAsia="Calibri" w:cs="Arial"/>
                <w:sz w:val="20"/>
              </w:rPr>
            </w:pPr>
            <w:r w:rsidRPr="00A72937">
              <w:rPr>
                <w:rFonts w:eastAsia="Calibri" w:cs="Arial"/>
                <w:sz w:val="20"/>
              </w:rPr>
              <w:t>Support Item</w:t>
            </w:r>
          </w:p>
        </w:tc>
        <w:tc>
          <w:tcPr>
            <w:tcW w:w="754" w:type="pct"/>
          </w:tcPr>
          <w:p w14:paraId="39D2203E" w14:textId="77777777" w:rsidR="00556B0D" w:rsidRPr="00A67B72" w:rsidRDefault="00556B0D" w:rsidP="001C01B8">
            <w:pPr>
              <w:spacing w:before="40" w:after="40"/>
              <w:cnfStyle w:val="100000000000" w:firstRow="1" w:lastRow="0" w:firstColumn="0" w:lastColumn="0" w:oddVBand="0" w:evenVBand="0" w:oddHBand="0" w:evenHBand="0" w:firstRowFirstColumn="0" w:firstRowLastColumn="0" w:lastRowFirstColumn="0" w:lastRowLastColumn="0"/>
              <w:rPr>
                <w:rFonts w:eastAsia="Calibri" w:cs="Arial"/>
                <w:sz w:val="20"/>
              </w:rPr>
            </w:pPr>
            <w:r w:rsidRPr="00A67B72">
              <w:rPr>
                <w:rFonts w:eastAsia="Calibri" w:cs="Arial"/>
                <w:sz w:val="20"/>
              </w:rPr>
              <w:t>Support Item Ref No.</w:t>
            </w:r>
          </w:p>
        </w:tc>
        <w:tc>
          <w:tcPr>
            <w:tcW w:w="1439" w:type="pct"/>
          </w:tcPr>
          <w:p w14:paraId="4D2BAA49" w14:textId="77777777" w:rsidR="00556B0D" w:rsidRPr="003C5E81" w:rsidRDefault="00556B0D" w:rsidP="001C01B8">
            <w:pPr>
              <w:spacing w:before="40" w:after="40"/>
              <w:cnfStyle w:val="100000000000" w:firstRow="1" w:lastRow="0" w:firstColumn="0" w:lastColumn="0" w:oddVBand="0" w:evenVBand="0" w:oddHBand="0" w:evenHBand="0" w:firstRowFirstColumn="0" w:firstRowLastColumn="0" w:lastRowFirstColumn="0" w:lastRowLastColumn="0"/>
              <w:rPr>
                <w:rFonts w:eastAsia="Calibri" w:cs="Arial"/>
                <w:sz w:val="20"/>
              </w:rPr>
            </w:pPr>
            <w:r w:rsidRPr="003C5E81">
              <w:rPr>
                <w:rFonts w:eastAsia="Calibri" w:cs="Arial"/>
                <w:sz w:val="20"/>
              </w:rPr>
              <w:t>Description</w:t>
            </w:r>
          </w:p>
        </w:tc>
        <w:tc>
          <w:tcPr>
            <w:tcW w:w="283" w:type="pct"/>
          </w:tcPr>
          <w:p w14:paraId="1F30A277" w14:textId="77777777" w:rsidR="00556B0D" w:rsidRPr="003C5E81" w:rsidRDefault="00556B0D" w:rsidP="001C01B8">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rPr>
            </w:pPr>
            <w:r w:rsidRPr="003C5E81">
              <w:rPr>
                <w:rFonts w:eastAsia="Calibri" w:cs="Arial"/>
                <w:sz w:val="20"/>
              </w:rPr>
              <w:t>UOM</w:t>
            </w:r>
          </w:p>
        </w:tc>
        <w:tc>
          <w:tcPr>
            <w:tcW w:w="771" w:type="pct"/>
          </w:tcPr>
          <w:p w14:paraId="27D570F2" w14:textId="77777777" w:rsidR="00556B0D" w:rsidRPr="003C5E81" w:rsidRDefault="00556B0D" w:rsidP="001C01B8">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rPr>
            </w:pPr>
            <w:r w:rsidRPr="003C5E81">
              <w:rPr>
                <w:rFonts w:eastAsia="Calibri" w:cs="Arial"/>
                <w:sz w:val="20"/>
              </w:rPr>
              <w:t>Quote Required</w:t>
            </w:r>
          </w:p>
        </w:tc>
        <w:tc>
          <w:tcPr>
            <w:tcW w:w="695" w:type="pct"/>
          </w:tcPr>
          <w:p w14:paraId="425AB2DB" w14:textId="77777777" w:rsidR="00556B0D" w:rsidRPr="003C5E81" w:rsidRDefault="00556B0D" w:rsidP="001C01B8">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rPr>
            </w:pPr>
            <w:r w:rsidRPr="003C5E81">
              <w:rPr>
                <w:rFonts w:eastAsia="Calibri" w:cs="Arial"/>
                <w:sz w:val="20"/>
              </w:rPr>
              <w:t>Price</w:t>
            </w:r>
          </w:p>
        </w:tc>
      </w:tr>
      <w:tr w:rsidR="00632A74" w:rsidRPr="003C5E81" w14:paraId="0393C163" w14:textId="77777777" w:rsidTr="006017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8" w:type="pct"/>
          </w:tcPr>
          <w:p w14:paraId="1C4817AA" w14:textId="77777777" w:rsidR="00632A74" w:rsidRPr="003C5E81" w:rsidRDefault="00632A74" w:rsidP="00632A74">
            <w:pPr>
              <w:spacing w:before="40" w:after="40"/>
              <w:rPr>
                <w:rFonts w:eastAsia="Calibri" w:cs="Arial"/>
                <w:sz w:val="18"/>
                <w:szCs w:val="20"/>
              </w:rPr>
            </w:pPr>
            <w:r w:rsidRPr="003C5E81">
              <w:rPr>
                <w:rFonts w:eastAsia="Calibri" w:cs="Arial"/>
                <w:sz w:val="18"/>
                <w:szCs w:val="20"/>
              </w:rPr>
              <w:t>Group based community, social and rec activities - higher intensity - ratio 1:3</w:t>
            </w:r>
          </w:p>
        </w:tc>
        <w:tc>
          <w:tcPr>
            <w:tcW w:w="754" w:type="pct"/>
          </w:tcPr>
          <w:p w14:paraId="14C08F94" w14:textId="77777777" w:rsidR="00632A74" w:rsidRPr="003C5E81" w:rsidRDefault="00632A74" w:rsidP="00632A74">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3C5E81">
              <w:rPr>
                <w:rFonts w:eastAsia="Calibri" w:cs="Arial"/>
                <w:sz w:val="18"/>
                <w:szCs w:val="20"/>
              </w:rPr>
              <w:t>04_124_0104_6_1</w:t>
            </w:r>
          </w:p>
        </w:tc>
        <w:tc>
          <w:tcPr>
            <w:tcW w:w="1439" w:type="pct"/>
          </w:tcPr>
          <w:p w14:paraId="3A50EACC" w14:textId="77777777" w:rsidR="00632A74" w:rsidRPr="003C5E81" w:rsidRDefault="00632A74" w:rsidP="00632A74">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3C5E81">
              <w:rPr>
                <w:rFonts w:eastAsia="Calibri" w:cs="Arial"/>
                <w:sz w:val="18"/>
                <w:szCs w:val="20"/>
              </w:rPr>
              <w:t>Community, social and recreational activities in a group with a staff ratio of a maximum of 3 persons per staff worker when the participant has challenging behaviour or high medical support needs.</w:t>
            </w:r>
          </w:p>
        </w:tc>
        <w:tc>
          <w:tcPr>
            <w:tcW w:w="283" w:type="pct"/>
            <w:vAlign w:val="center"/>
          </w:tcPr>
          <w:p w14:paraId="4D4C5945" w14:textId="77777777" w:rsidR="00632A74" w:rsidRPr="003C5E81" w:rsidRDefault="00632A74" w:rsidP="00601758">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C5E81">
              <w:rPr>
                <w:rFonts w:eastAsia="Calibri" w:cs="Arial"/>
                <w:sz w:val="20"/>
                <w:szCs w:val="20"/>
              </w:rPr>
              <w:t>Hour</w:t>
            </w:r>
          </w:p>
        </w:tc>
        <w:tc>
          <w:tcPr>
            <w:tcW w:w="771" w:type="pct"/>
            <w:vAlign w:val="center"/>
          </w:tcPr>
          <w:p w14:paraId="050978A6" w14:textId="77777777" w:rsidR="00632A74" w:rsidRPr="003C5E81" w:rsidRDefault="00632A74" w:rsidP="00601758">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C5E81">
              <w:rPr>
                <w:rFonts w:eastAsia="Calibri" w:cs="Arial"/>
                <w:sz w:val="20"/>
                <w:szCs w:val="20"/>
              </w:rPr>
              <w:t>N</w:t>
            </w:r>
          </w:p>
        </w:tc>
        <w:tc>
          <w:tcPr>
            <w:tcW w:w="695" w:type="pct"/>
            <w:vAlign w:val="center"/>
          </w:tcPr>
          <w:p w14:paraId="57661DD8" w14:textId="452FA1ED" w:rsidR="00632A74" w:rsidRPr="003C5E81" w:rsidRDefault="00632A74" w:rsidP="00601758">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highlight w:val="yellow"/>
              </w:rPr>
            </w:pPr>
            <w:r>
              <w:rPr>
                <w:rFonts w:cs="Arial"/>
                <w:color w:val="000000"/>
                <w:sz w:val="20"/>
                <w:szCs w:val="20"/>
              </w:rPr>
              <w:t>$19.83</w:t>
            </w:r>
          </w:p>
        </w:tc>
      </w:tr>
      <w:tr w:rsidR="00632A74" w:rsidRPr="003C5E81" w14:paraId="5A926703" w14:textId="77777777" w:rsidTr="00601758">
        <w:tc>
          <w:tcPr>
            <w:cnfStyle w:val="001000000000" w:firstRow="0" w:lastRow="0" w:firstColumn="1" w:lastColumn="0" w:oddVBand="0" w:evenVBand="0" w:oddHBand="0" w:evenHBand="0" w:firstRowFirstColumn="0" w:firstRowLastColumn="0" w:lastRowFirstColumn="0" w:lastRowLastColumn="0"/>
            <w:tcW w:w="1058" w:type="pct"/>
          </w:tcPr>
          <w:p w14:paraId="566EA53E" w14:textId="77777777" w:rsidR="00632A74" w:rsidRPr="003C5E81" w:rsidRDefault="00632A74" w:rsidP="00632A74">
            <w:pPr>
              <w:spacing w:before="40" w:after="40"/>
              <w:rPr>
                <w:rFonts w:eastAsia="Calibri" w:cs="Arial"/>
                <w:sz w:val="18"/>
                <w:szCs w:val="20"/>
              </w:rPr>
            </w:pPr>
            <w:r w:rsidRPr="003C5E81">
              <w:rPr>
                <w:rFonts w:eastAsia="Calibri" w:cs="Arial"/>
                <w:sz w:val="18"/>
                <w:szCs w:val="20"/>
              </w:rPr>
              <w:t>Group based community, social and rec activities - higher int - weekday evening - 1:3</w:t>
            </w:r>
          </w:p>
        </w:tc>
        <w:tc>
          <w:tcPr>
            <w:tcW w:w="754" w:type="pct"/>
          </w:tcPr>
          <w:p w14:paraId="6DC610CA" w14:textId="77777777" w:rsidR="00632A74" w:rsidRPr="003C5E81" w:rsidRDefault="00632A74" w:rsidP="00632A74">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3C5E81">
              <w:rPr>
                <w:rFonts w:eastAsia="Calibri" w:cs="Arial"/>
                <w:sz w:val="18"/>
                <w:szCs w:val="20"/>
              </w:rPr>
              <w:t>04_127_0104_6_1</w:t>
            </w:r>
          </w:p>
        </w:tc>
        <w:tc>
          <w:tcPr>
            <w:tcW w:w="1439" w:type="pct"/>
          </w:tcPr>
          <w:p w14:paraId="627F0A58" w14:textId="77777777" w:rsidR="00632A74" w:rsidRPr="003C5E81" w:rsidRDefault="00632A74" w:rsidP="00632A74">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3C5E81">
              <w:rPr>
                <w:rFonts w:eastAsia="Calibri" w:cs="Arial"/>
                <w:sz w:val="18"/>
                <w:szCs w:val="20"/>
              </w:rPr>
              <w:t>Social and recreational activities, when the activity finishes after 8pm, with a staff ratio of a maximum of 3 persons per staff member.</w:t>
            </w:r>
          </w:p>
        </w:tc>
        <w:tc>
          <w:tcPr>
            <w:tcW w:w="283" w:type="pct"/>
            <w:vAlign w:val="center"/>
          </w:tcPr>
          <w:p w14:paraId="3EBCC0A3" w14:textId="77777777" w:rsidR="00632A74" w:rsidRPr="003C5E81" w:rsidRDefault="00632A74" w:rsidP="00601758">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3C5E81">
              <w:rPr>
                <w:rFonts w:eastAsia="Calibri" w:cs="Arial"/>
                <w:sz w:val="20"/>
                <w:szCs w:val="20"/>
              </w:rPr>
              <w:t>Hour</w:t>
            </w:r>
          </w:p>
        </w:tc>
        <w:tc>
          <w:tcPr>
            <w:tcW w:w="771" w:type="pct"/>
            <w:vAlign w:val="center"/>
          </w:tcPr>
          <w:p w14:paraId="6A3711EB" w14:textId="77777777" w:rsidR="00632A74" w:rsidRPr="003C5E81" w:rsidRDefault="00632A74" w:rsidP="00601758">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3C5E81">
              <w:rPr>
                <w:rFonts w:eastAsia="Calibri" w:cs="Arial"/>
                <w:sz w:val="20"/>
                <w:szCs w:val="20"/>
              </w:rPr>
              <w:t>N</w:t>
            </w:r>
          </w:p>
        </w:tc>
        <w:tc>
          <w:tcPr>
            <w:tcW w:w="695" w:type="pct"/>
            <w:vAlign w:val="center"/>
          </w:tcPr>
          <w:p w14:paraId="5DB74301" w14:textId="42ADF390" w:rsidR="00632A74" w:rsidRPr="003C5E81" w:rsidRDefault="00632A74" w:rsidP="00601758">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highlight w:val="yellow"/>
              </w:rPr>
            </w:pPr>
            <w:r>
              <w:rPr>
                <w:rFonts w:cs="Arial"/>
                <w:color w:val="000000"/>
                <w:sz w:val="20"/>
                <w:szCs w:val="20"/>
              </w:rPr>
              <w:t>$21.77</w:t>
            </w:r>
          </w:p>
        </w:tc>
      </w:tr>
      <w:tr w:rsidR="00632A74" w:rsidRPr="003C5E81" w14:paraId="2E58A18B" w14:textId="77777777" w:rsidTr="006017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8" w:type="pct"/>
          </w:tcPr>
          <w:p w14:paraId="3D86BC46" w14:textId="77777777" w:rsidR="00632A74" w:rsidRPr="003C5E81" w:rsidRDefault="00632A74" w:rsidP="00632A74">
            <w:pPr>
              <w:spacing w:before="40" w:after="40"/>
              <w:rPr>
                <w:rFonts w:eastAsia="Calibri" w:cs="Arial"/>
                <w:sz w:val="18"/>
                <w:szCs w:val="20"/>
              </w:rPr>
            </w:pPr>
            <w:r w:rsidRPr="003C5E81">
              <w:rPr>
                <w:rFonts w:eastAsia="Calibri" w:cs="Arial"/>
                <w:sz w:val="18"/>
                <w:szCs w:val="20"/>
              </w:rPr>
              <w:t>Group based community, social and rec activities - higher int - Saturday - ratio 1:3</w:t>
            </w:r>
          </w:p>
        </w:tc>
        <w:tc>
          <w:tcPr>
            <w:tcW w:w="754" w:type="pct"/>
          </w:tcPr>
          <w:p w14:paraId="74F1AFA1" w14:textId="77777777" w:rsidR="00632A74" w:rsidRPr="003C5E81" w:rsidRDefault="00632A74" w:rsidP="00632A74">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3C5E81">
              <w:rPr>
                <w:rFonts w:eastAsia="Calibri" w:cs="Arial"/>
                <w:sz w:val="18"/>
                <w:szCs w:val="20"/>
              </w:rPr>
              <w:t>04_125_0104_6_1</w:t>
            </w:r>
          </w:p>
        </w:tc>
        <w:tc>
          <w:tcPr>
            <w:tcW w:w="1439" w:type="pct"/>
          </w:tcPr>
          <w:p w14:paraId="76EBAA65" w14:textId="77777777" w:rsidR="00632A74" w:rsidRPr="003C5E81" w:rsidRDefault="00632A74" w:rsidP="00632A74">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3C5E81">
              <w:rPr>
                <w:rFonts w:eastAsia="Calibri" w:cs="Arial"/>
                <w:sz w:val="18"/>
                <w:szCs w:val="20"/>
              </w:rPr>
              <w:t>Community, social and recreational activities on a Saturday in a group with a staff ratio of a maximum of 3 persons per staff worker when the participant has challenging behaviour or high medical support needs.</w:t>
            </w:r>
          </w:p>
        </w:tc>
        <w:tc>
          <w:tcPr>
            <w:tcW w:w="283" w:type="pct"/>
            <w:vAlign w:val="center"/>
          </w:tcPr>
          <w:p w14:paraId="49F4EF15" w14:textId="77777777" w:rsidR="00632A74" w:rsidRPr="003C5E81" w:rsidRDefault="00632A74" w:rsidP="00601758">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C5E81">
              <w:rPr>
                <w:rFonts w:eastAsia="Calibri" w:cs="Arial"/>
                <w:sz w:val="20"/>
                <w:szCs w:val="20"/>
              </w:rPr>
              <w:t>Hour</w:t>
            </w:r>
          </w:p>
        </w:tc>
        <w:tc>
          <w:tcPr>
            <w:tcW w:w="771" w:type="pct"/>
            <w:vAlign w:val="center"/>
          </w:tcPr>
          <w:p w14:paraId="5484E559" w14:textId="77777777" w:rsidR="00632A74" w:rsidRPr="003C5E81" w:rsidRDefault="00632A74" w:rsidP="00601758">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C5E81">
              <w:rPr>
                <w:rFonts w:eastAsia="Calibri" w:cs="Arial"/>
                <w:sz w:val="20"/>
                <w:szCs w:val="20"/>
              </w:rPr>
              <w:t>N</w:t>
            </w:r>
          </w:p>
        </w:tc>
        <w:tc>
          <w:tcPr>
            <w:tcW w:w="695" w:type="pct"/>
            <w:vAlign w:val="center"/>
          </w:tcPr>
          <w:p w14:paraId="095F76AE" w14:textId="240C2B90" w:rsidR="00632A74" w:rsidRPr="003C5E81" w:rsidRDefault="00632A74" w:rsidP="00601758">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highlight w:val="yellow"/>
              </w:rPr>
            </w:pPr>
            <w:r>
              <w:rPr>
                <w:rFonts w:cs="Arial"/>
                <w:color w:val="000000"/>
                <w:sz w:val="20"/>
                <w:szCs w:val="20"/>
              </w:rPr>
              <w:t>$28.59</w:t>
            </w:r>
          </w:p>
        </w:tc>
      </w:tr>
      <w:tr w:rsidR="00632A74" w:rsidRPr="003C5E81" w14:paraId="27BEEAD6" w14:textId="77777777" w:rsidTr="00601758">
        <w:tc>
          <w:tcPr>
            <w:cnfStyle w:val="001000000000" w:firstRow="0" w:lastRow="0" w:firstColumn="1" w:lastColumn="0" w:oddVBand="0" w:evenVBand="0" w:oddHBand="0" w:evenHBand="0" w:firstRowFirstColumn="0" w:firstRowLastColumn="0" w:lastRowFirstColumn="0" w:lastRowLastColumn="0"/>
            <w:tcW w:w="1058" w:type="pct"/>
          </w:tcPr>
          <w:p w14:paraId="193A0B0B" w14:textId="77777777" w:rsidR="00632A74" w:rsidRPr="003C5E81" w:rsidRDefault="00632A74" w:rsidP="00632A74">
            <w:pPr>
              <w:spacing w:before="40" w:after="40"/>
              <w:rPr>
                <w:rFonts w:eastAsia="Calibri" w:cs="Arial"/>
                <w:sz w:val="18"/>
                <w:szCs w:val="20"/>
              </w:rPr>
            </w:pPr>
            <w:r w:rsidRPr="003C5E81">
              <w:rPr>
                <w:rFonts w:eastAsia="Calibri" w:cs="Arial"/>
                <w:sz w:val="18"/>
                <w:szCs w:val="20"/>
              </w:rPr>
              <w:t>Group based community, social and rec activities - higher int - Sunday - ratio 1:3</w:t>
            </w:r>
          </w:p>
        </w:tc>
        <w:tc>
          <w:tcPr>
            <w:tcW w:w="754" w:type="pct"/>
          </w:tcPr>
          <w:p w14:paraId="62C66BA7" w14:textId="77777777" w:rsidR="00632A74" w:rsidRPr="003C5E81" w:rsidRDefault="00632A74" w:rsidP="00632A74">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3C5E81">
              <w:rPr>
                <w:rFonts w:eastAsia="Calibri" w:cs="Arial"/>
                <w:sz w:val="18"/>
                <w:szCs w:val="20"/>
              </w:rPr>
              <w:t>04_126_0104_6_1</w:t>
            </w:r>
          </w:p>
        </w:tc>
        <w:tc>
          <w:tcPr>
            <w:tcW w:w="1439" w:type="pct"/>
          </w:tcPr>
          <w:p w14:paraId="711CCA85" w14:textId="77777777" w:rsidR="00632A74" w:rsidRPr="003C5E81" w:rsidRDefault="00632A74" w:rsidP="00632A74">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3C5E81">
              <w:rPr>
                <w:rFonts w:eastAsia="Calibri" w:cs="Arial"/>
                <w:sz w:val="18"/>
                <w:szCs w:val="20"/>
              </w:rPr>
              <w:t>Community, social and recreational activities on a Sunday in a group with a staff ratio of a maximum of 3 persons per staff worker when the participant has challenging behaviour or high medical support needs.</w:t>
            </w:r>
          </w:p>
        </w:tc>
        <w:tc>
          <w:tcPr>
            <w:tcW w:w="283" w:type="pct"/>
            <w:vAlign w:val="center"/>
          </w:tcPr>
          <w:p w14:paraId="78923CE2" w14:textId="77777777" w:rsidR="00632A74" w:rsidRPr="003C5E81" w:rsidRDefault="00632A74" w:rsidP="00601758">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3C5E81">
              <w:rPr>
                <w:rFonts w:eastAsia="Calibri" w:cs="Arial"/>
                <w:sz w:val="20"/>
                <w:szCs w:val="20"/>
              </w:rPr>
              <w:t>Hour</w:t>
            </w:r>
          </w:p>
        </w:tc>
        <w:tc>
          <w:tcPr>
            <w:tcW w:w="771" w:type="pct"/>
            <w:vAlign w:val="center"/>
          </w:tcPr>
          <w:p w14:paraId="1D36B1F3" w14:textId="77777777" w:rsidR="00632A74" w:rsidRPr="003C5E81" w:rsidRDefault="00632A74" w:rsidP="00601758">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3C5E81">
              <w:rPr>
                <w:rFonts w:eastAsia="Calibri" w:cs="Arial"/>
                <w:sz w:val="20"/>
                <w:szCs w:val="20"/>
              </w:rPr>
              <w:t>N</w:t>
            </w:r>
          </w:p>
        </w:tc>
        <w:tc>
          <w:tcPr>
            <w:tcW w:w="695" w:type="pct"/>
            <w:vAlign w:val="center"/>
          </w:tcPr>
          <w:p w14:paraId="565576E4" w14:textId="6C69FA0F" w:rsidR="00632A74" w:rsidRPr="003C5E81" w:rsidRDefault="00632A74" w:rsidP="00601758">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highlight w:val="yellow"/>
              </w:rPr>
            </w:pPr>
            <w:r>
              <w:rPr>
                <w:rFonts w:cs="Arial"/>
                <w:color w:val="000000"/>
                <w:sz w:val="20"/>
                <w:szCs w:val="20"/>
              </w:rPr>
              <w:t>$38.12</w:t>
            </w:r>
          </w:p>
        </w:tc>
      </w:tr>
    </w:tbl>
    <w:p w14:paraId="7C6C670A" w14:textId="77777777" w:rsidR="0038735F" w:rsidRPr="003C5E81" w:rsidRDefault="0038735F" w:rsidP="006A147A">
      <w:pPr>
        <w:pStyle w:val="Heading4"/>
        <w:spacing w:before="240"/>
        <w:rPr>
          <w:rFonts w:cs="Arial"/>
        </w:rPr>
      </w:pPr>
      <w:r w:rsidRPr="003C5E81">
        <w:rPr>
          <w:rFonts w:cs="Arial"/>
        </w:rPr>
        <w:t>Centre Based Group</w:t>
      </w:r>
    </w:p>
    <w:p w14:paraId="65B9DC86" w14:textId="77777777" w:rsidR="00297E8E" w:rsidRPr="003C5E81" w:rsidRDefault="00297E8E" w:rsidP="001C01B8">
      <w:pPr>
        <w:rPr>
          <w:rFonts w:cs="Arial"/>
          <w:sz w:val="2"/>
        </w:rPr>
      </w:pPr>
    </w:p>
    <w:tbl>
      <w:tblPr>
        <w:tblStyle w:val="GridTable4-Accent51"/>
        <w:tblW w:w="5000" w:type="pct"/>
        <w:tblLook w:val="04A0" w:firstRow="1" w:lastRow="0" w:firstColumn="1" w:lastColumn="0" w:noHBand="0" w:noVBand="1"/>
        <w:tblCaption w:val="Centre based group care"/>
        <w:tblDescription w:val="Table with discriptions and prices for support line items under centre based group care"/>
      </w:tblPr>
      <w:tblGrid>
        <w:gridCol w:w="2952"/>
        <w:gridCol w:w="2103"/>
        <w:gridCol w:w="4014"/>
        <w:gridCol w:w="789"/>
        <w:gridCol w:w="2151"/>
        <w:gridCol w:w="1939"/>
      </w:tblGrid>
      <w:tr w:rsidR="0038735F" w:rsidRPr="003C5E81" w14:paraId="41F676A6" w14:textId="77777777" w:rsidTr="00CE450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58" w:type="pct"/>
          </w:tcPr>
          <w:p w14:paraId="264DDE1E" w14:textId="77777777" w:rsidR="0038735F" w:rsidRPr="003C5E81" w:rsidRDefault="0038735F" w:rsidP="001C01B8">
            <w:pPr>
              <w:spacing w:before="40" w:after="40"/>
              <w:rPr>
                <w:rFonts w:eastAsia="Calibri" w:cs="Arial"/>
                <w:sz w:val="20"/>
              </w:rPr>
            </w:pPr>
            <w:r w:rsidRPr="003C5E81">
              <w:rPr>
                <w:rFonts w:eastAsia="Calibri" w:cs="Arial"/>
                <w:sz w:val="20"/>
              </w:rPr>
              <w:t>Support Item</w:t>
            </w:r>
          </w:p>
        </w:tc>
        <w:tc>
          <w:tcPr>
            <w:tcW w:w="754" w:type="pct"/>
          </w:tcPr>
          <w:p w14:paraId="144EEBC9" w14:textId="77777777" w:rsidR="0038735F" w:rsidRPr="003C5E81" w:rsidRDefault="0038735F" w:rsidP="001C01B8">
            <w:pPr>
              <w:spacing w:before="40" w:after="40"/>
              <w:cnfStyle w:val="100000000000" w:firstRow="1" w:lastRow="0" w:firstColumn="0" w:lastColumn="0" w:oddVBand="0" w:evenVBand="0" w:oddHBand="0" w:evenHBand="0" w:firstRowFirstColumn="0" w:firstRowLastColumn="0" w:lastRowFirstColumn="0" w:lastRowLastColumn="0"/>
              <w:rPr>
                <w:rFonts w:eastAsia="Calibri" w:cs="Arial"/>
                <w:sz w:val="20"/>
              </w:rPr>
            </w:pPr>
            <w:r w:rsidRPr="003C5E81">
              <w:rPr>
                <w:rFonts w:eastAsia="Calibri" w:cs="Arial"/>
                <w:sz w:val="20"/>
              </w:rPr>
              <w:t>Support Item Ref No.</w:t>
            </w:r>
          </w:p>
        </w:tc>
        <w:tc>
          <w:tcPr>
            <w:tcW w:w="1439" w:type="pct"/>
          </w:tcPr>
          <w:p w14:paraId="32B82B0D" w14:textId="77777777" w:rsidR="0038735F" w:rsidRPr="003C5E81" w:rsidRDefault="0038735F" w:rsidP="001C01B8">
            <w:pPr>
              <w:spacing w:before="40" w:after="40"/>
              <w:cnfStyle w:val="100000000000" w:firstRow="1" w:lastRow="0" w:firstColumn="0" w:lastColumn="0" w:oddVBand="0" w:evenVBand="0" w:oddHBand="0" w:evenHBand="0" w:firstRowFirstColumn="0" w:firstRowLastColumn="0" w:lastRowFirstColumn="0" w:lastRowLastColumn="0"/>
              <w:rPr>
                <w:rFonts w:eastAsia="Calibri" w:cs="Arial"/>
                <w:sz w:val="20"/>
              </w:rPr>
            </w:pPr>
            <w:r w:rsidRPr="003C5E81">
              <w:rPr>
                <w:rFonts w:eastAsia="Calibri" w:cs="Arial"/>
                <w:sz w:val="20"/>
              </w:rPr>
              <w:t>Description</w:t>
            </w:r>
          </w:p>
        </w:tc>
        <w:tc>
          <w:tcPr>
            <w:tcW w:w="283" w:type="pct"/>
          </w:tcPr>
          <w:p w14:paraId="5E5871EE" w14:textId="77777777" w:rsidR="0038735F" w:rsidRPr="003C5E81" w:rsidRDefault="0038735F" w:rsidP="001C01B8">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rPr>
            </w:pPr>
            <w:r w:rsidRPr="003C5E81">
              <w:rPr>
                <w:rFonts w:eastAsia="Calibri" w:cs="Arial"/>
                <w:sz w:val="20"/>
              </w:rPr>
              <w:t>UOM</w:t>
            </w:r>
          </w:p>
        </w:tc>
        <w:tc>
          <w:tcPr>
            <w:tcW w:w="771" w:type="pct"/>
          </w:tcPr>
          <w:p w14:paraId="021799FF" w14:textId="77777777" w:rsidR="0038735F" w:rsidRPr="003C5E81" w:rsidRDefault="0038735F" w:rsidP="001C01B8">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rPr>
            </w:pPr>
            <w:r w:rsidRPr="003C5E81">
              <w:rPr>
                <w:rFonts w:eastAsia="Calibri" w:cs="Arial"/>
                <w:sz w:val="20"/>
              </w:rPr>
              <w:t>Quote Required</w:t>
            </w:r>
          </w:p>
        </w:tc>
        <w:tc>
          <w:tcPr>
            <w:tcW w:w="695" w:type="pct"/>
          </w:tcPr>
          <w:p w14:paraId="5E7B79A4" w14:textId="77777777" w:rsidR="0038735F" w:rsidRPr="003C5E81" w:rsidRDefault="0038735F" w:rsidP="001C01B8">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rPr>
            </w:pPr>
            <w:r w:rsidRPr="003C5E81">
              <w:rPr>
                <w:rFonts w:eastAsia="Calibri" w:cs="Arial"/>
                <w:sz w:val="20"/>
              </w:rPr>
              <w:t>Price</w:t>
            </w:r>
          </w:p>
        </w:tc>
      </w:tr>
      <w:tr w:rsidR="000E37C8" w:rsidRPr="003C5E81" w14:paraId="687015D6" w14:textId="77777777" w:rsidTr="006017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8" w:type="pct"/>
          </w:tcPr>
          <w:p w14:paraId="2732A8A1" w14:textId="77777777" w:rsidR="000E37C8" w:rsidRPr="003C5E81" w:rsidRDefault="000E37C8" w:rsidP="000E37C8">
            <w:pPr>
              <w:spacing w:before="40" w:after="40"/>
              <w:rPr>
                <w:rFonts w:eastAsia="Calibri" w:cs="Arial"/>
                <w:sz w:val="18"/>
                <w:szCs w:val="20"/>
              </w:rPr>
            </w:pPr>
            <w:r w:rsidRPr="003C5E81">
              <w:rPr>
                <w:rFonts w:eastAsia="Calibri" w:cs="Arial"/>
                <w:sz w:val="18"/>
                <w:szCs w:val="20"/>
              </w:rPr>
              <w:t>Group based activities in a centre - core</w:t>
            </w:r>
          </w:p>
        </w:tc>
        <w:tc>
          <w:tcPr>
            <w:tcW w:w="754" w:type="pct"/>
          </w:tcPr>
          <w:p w14:paraId="5D7BF8A9" w14:textId="77777777" w:rsidR="000E37C8" w:rsidRPr="003C5E81" w:rsidRDefault="000E37C8" w:rsidP="000E37C8">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3C5E81">
              <w:rPr>
                <w:rFonts w:eastAsia="Calibri" w:cs="Arial"/>
                <w:sz w:val="18"/>
                <w:szCs w:val="20"/>
              </w:rPr>
              <w:t>04_107_0136_6_1</w:t>
            </w:r>
          </w:p>
        </w:tc>
        <w:tc>
          <w:tcPr>
            <w:tcW w:w="1439" w:type="pct"/>
          </w:tcPr>
          <w:p w14:paraId="77FF52DE" w14:textId="77777777" w:rsidR="000E37C8" w:rsidRPr="003C5E81" w:rsidRDefault="000E37C8" w:rsidP="000E37C8">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3C5E81">
              <w:rPr>
                <w:rFonts w:eastAsia="Calibri" w:cs="Arial"/>
                <w:sz w:val="18"/>
                <w:szCs w:val="20"/>
              </w:rPr>
              <w:t>social and recreational activities in a centre based program</w:t>
            </w:r>
          </w:p>
        </w:tc>
        <w:tc>
          <w:tcPr>
            <w:tcW w:w="283" w:type="pct"/>
            <w:vAlign w:val="center"/>
          </w:tcPr>
          <w:p w14:paraId="191B08EF" w14:textId="77777777" w:rsidR="000E37C8" w:rsidRPr="003C5E81" w:rsidRDefault="000E37C8" w:rsidP="00601758">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C5E81">
              <w:rPr>
                <w:rFonts w:eastAsia="Calibri" w:cs="Arial"/>
                <w:sz w:val="20"/>
                <w:szCs w:val="20"/>
              </w:rPr>
              <w:t>Hour</w:t>
            </w:r>
          </w:p>
        </w:tc>
        <w:tc>
          <w:tcPr>
            <w:tcW w:w="771" w:type="pct"/>
            <w:vAlign w:val="center"/>
          </w:tcPr>
          <w:p w14:paraId="3D327D16" w14:textId="77777777" w:rsidR="000E37C8" w:rsidRPr="003C5E81" w:rsidRDefault="000E37C8" w:rsidP="00601758">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C5E81">
              <w:rPr>
                <w:rFonts w:eastAsia="Calibri" w:cs="Arial"/>
                <w:sz w:val="20"/>
                <w:szCs w:val="20"/>
              </w:rPr>
              <w:t>N</w:t>
            </w:r>
          </w:p>
        </w:tc>
        <w:tc>
          <w:tcPr>
            <w:tcW w:w="695" w:type="pct"/>
            <w:vAlign w:val="center"/>
          </w:tcPr>
          <w:p w14:paraId="54F57AAD" w14:textId="6E63A2B4" w:rsidR="000E37C8" w:rsidRPr="003C5E81" w:rsidRDefault="000E37C8" w:rsidP="00601758">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highlight w:val="yellow"/>
              </w:rPr>
            </w:pPr>
            <w:r>
              <w:rPr>
                <w:rFonts w:cs="Arial"/>
                <w:color w:val="000000"/>
                <w:sz w:val="20"/>
                <w:szCs w:val="20"/>
              </w:rPr>
              <w:t>$20.24</w:t>
            </w:r>
          </w:p>
        </w:tc>
      </w:tr>
      <w:tr w:rsidR="000E37C8" w:rsidRPr="003C5E81" w14:paraId="666CD8C3" w14:textId="77777777" w:rsidTr="00601758">
        <w:tc>
          <w:tcPr>
            <w:cnfStyle w:val="001000000000" w:firstRow="0" w:lastRow="0" w:firstColumn="1" w:lastColumn="0" w:oddVBand="0" w:evenVBand="0" w:oddHBand="0" w:evenHBand="0" w:firstRowFirstColumn="0" w:firstRowLastColumn="0" w:lastRowFirstColumn="0" w:lastRowLastColumn="0"/>
            <w:tcW w:w="1058" w:type="pct"/>
          </w:tcPr>
          <w:p w14:paraId="2F02AE86" w14:textId="77777777" w:rsidR="000E37C8" w:rsidRPr="003C5E81" w:rsidRDefault="000E37C8" w:rsidP="000E37C8">
            <w:pPr>
              <w:spacing w:before="40" w:after="40"/>
              <w:rPr>
                <w:rFonts w:eastAsia="Calibri" w:cs="Arial"/>
                <w:sz w:val="18"/>
                <w:szCs w:val="20"/>
              </w:rPr>
            </w:pPr>
            <w:r w:rsidRPr="003C5E81">
              <w:rPr>
                <w:rFonts w:eastAsia="Calibri" w:cs="Arial"/>
                <w:sz w:val="18"/>
                <w:szCs w:val="20"/>
              </w:rPr>
              <w:t>Group based activities in a centre - weekday evening</w:t>
            </w:r>
          </w:p>
        </w:tc>
        <w:tc>
          <w:tcPr>
            <w:tcW w:w="754" w:type="pct"/>
          </w:tcPr>
          <w:p w14:paraId="14EE2738" w14:textId="77777777" w:rsidR="000E37C8" w:rsidRPr="003C5E81" w:rsidRDefault="000E37C8" w:rsidP="000E37C8">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3C5E81">
              <w:rPr>
                <w:rFonts w:eastAsia="Calibri" w:cs="Arial"/>
                <w:sz w:val="18"/>
                <w:szCs w:val="20"/>
              </w:rPr>
              <w:t>04_110_0136_6_1</w:t>
            </w:r>
          </w:p>
        </w:tc>
        <w:tc>
          <w:tcPr>
            <w:tcW w:w="1439" w:type="pct"/>
          </w:tcPr>
          <w:p w14:paraId="0F634F56" w14:textId="77777777" w:rsidR="000E37C8" w:rsidRPr="003C5E81" w:rsidRDefault="000E37C8" w:rsidP="000E37C8">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3C5E81">
              <w:rPr>
                <w:rFonts w:eastAsia="Calibri" w:cs="Arial"/>
                <w:sz w:val="18"/>
                <w:szCs w:val="20"/>
              </w:rPr>
              <w:t>Social and recreational activities in a centre based program when the activity finishes after 8pm.</w:t>
            </w:r>
          </w:p>
        </w:tc>
        <w:tc>
          <w:tcPr>
            <w:tcW w:w="283" w:type="pct"/>
            <w:vAlign w:val="center"/>
          </w:tcPr>
          <w:p w14:paraId="6FE74E5C" w14:textId="77777777" w:rsidR="000E37C8" w:rsidRPr="003C5E81" w:rsidRDefault="000E37C8" w:rsidP="00601758">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3C5E81">
              <w:rPr>
                <w:rFonts w:eastAsia="Calibri" w:cs="Arial"/>
                <w:sz w:val="20"/>
                <w:szCs w:val="20"/>
              </w:rPr>
              <w:t>Hour</w:t>
            </w:r>
          </w:p>
        </w:tc>
        <w:tc>
          <w:tcPr>
            <w:tcW w:w="771" w:type="pct"/>
            <w:vAlign w:val="center"/>
          </w:tcPr>
          <w:p w14:paraId="17B62180" w14:textId="77777777" w:rsidR="000E37C8" w:rsidRPr="003C5E81" w:rsidRDefault="000E37C8" w:rsidP="00601758">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3C5E81">
              <w:rPr>
                <w:rFonts w:eastAsia="Calibri" w:cs="Arial"/>
                <w:sz w:val="20"/>
                <w:szCs w:val="20"/>
              </w:rPr>
              <w:t>N</w:t>
            </w:r>
          </w:p>
        </w:tc>
        <w:tc>
          <w:tcPr>
            <w:tcW w:w="695" w:type="pct"/>
            <w:vAlign w:val="center"/>
          </w:tcPr>
          <w:p w14:paraId="412FEB90" w14:textId="00B27D20" w:rsidR="000E37C8" w:rsidRPr="003C5E81" w:rsidRDefault="000E37C8" w:rsidP="00601758">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highlight w:val="yellow"/>
              </w:rPr>
            </w:pPr>
            <w:r>
              <w:rPr>
                <w:rFonts w:cs="Arial"/>
                <w:color w:val="000000"/>
                <w:sz w:val="20"/>
                <w:szCs w:val="20"/>
              </w:rPr>
              <w:t>$22.22</w:t>
            </w:r>
          </w:p>
        </w:tc>
      </w:tr>
      <w:tr w:rsidR="000E37C8" w:rsidRPr="003C5E81" w14:paraId="1929BDB0" w14:textId="77777777" w:rsidTr="006017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8" w:type="pct"/>
          </w:tcPr>
          <w:p w14:paraId="78C4AECB" w14:textId="77777777" w:rsidR="000E37C8" w:rsidRPr="003C5E81" w:rsidRDefault="000E37C8" w:rsidP="000E37C8">
            <w:pPr>
              <w:spacing w:before="40" w:after="40"/>
              <w:rPr>
                <w:rFonts w:eastAsia="Calibri" w:cs="Arial"/>
                <w:sz w:val="18"/>
                <w:szCs w:val="20"/>
              </w:rPr>
            </w:pPr>
            <w:r w:rsidRPr="003C5E81">
              <w:rPr>
                <w:rFonts w:eastAsia="Calibri" w:cs="Arial"/>
                <w:sz w:val="18"/>
                <w:szCs w:val="20"/>
              </w:rPr>
              <w:t>Group based activities in a centre - Saturday</w:t>
            </w:r>
          </w:p>
        </w:tc>
        <w:tc>
          <w:tcPr>
            <w:tcW w:w="754" w:type="pct"/>
          </w:tcPr>
          <w:p w14:paraId="2C72888D" w14:textId="77777777" w:rsidR="000E37C8" w:rsidRPr="003C5E81" w:rsidRDefault="000E37C8" w:rsidP="000E37C8">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3C5E81">
              <w:rPr>
                <w:rFonts w:eastAsia="Calibri" w:cs="Arial"/>
                <w:sz w:val="18"/>
                <w:szCs w:val="20"/>
              </w:rPr>
              <w:t>04_108_0136_6_1</w:t>
            </w:r>
          </w:p>
        </w:tc>
        <w:tc>
          <w:tcPr>
            <w:tcW w:w="1439" w:type="pct"/>
          </w:tcPr>
          <w:p w14:paraId="40ED44CA" w14:textId="77777777" w:rsidR="000E37C8" w:rsidRPr="003C5E81" w:rsidRDefault="000E37C8" w:rsidP="000E37C8">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3C5E81">
              <w:rPr>
                <w:rFonts w:eastAsia="Calibri" w:cs="Arial"/>
                <w:sz w:val="18"/>
                <w:szCs w:val="20"/>
              </w:rPr>
              <w:t>Social and recreational activities in a centre based program on Saturdays</w:t>
            </w:r>
          </w:p>
        </w:tc>
        <w:tc>
          <w:tcPr>
            <w:tcW w:w="283" w:type="pct"/>
            <w:vAlign w:val="center"/>
          </w:tcPr>
          <w:p w14:paraId="6974E2BB" w14:textId="77777777" w:rsidR="000E37C8" w:rsidRPr="003C5E81" w:rsidRDefault="000E37C8" w:rsidP="00601758">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C5E81">
              <w:rPr>
                <w:rFonts w:eastAsia="Calibri" w:cs="Arial"/>
                <w:sz w:val="20"/>
                <w:szCs w:val="20"/>
              </w:rPr>
              <w:t>Hour</w:t>
            </w:r>
          </w:p>
        </w:tc>
        <w:tc>
          <w:tcPr>
            <w:tcW w:w="771" w:type="pct"/>
            <w:vAlign w:val="center"/>
          </w:tcPr>
          <w:p w14:paraId="442B089C" w14:textId="77777777" w:rsidR="000E37C8" w:rsidRPr="003C5E81" w:rsidRDefault="000E37C8" w:rsidP="00601758">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C5E81">
              <w:rPr>
                <w:rFonts w:eastAsia="Calibri" w:cs="Arial"/>
                <w:sz w:val="20"/>
                <w:szCs w:val="20"/>
              </w:rPr>
              <w:t>N</w:t>
            </w:r>
          </w:p>
        </w:tc>
        <w:tc>
          <w:tcPr>
            <w:tcW w:w="695" w:type="pct"/>
            <w:vAlign w:val="center"/>
          </w:tcPr>
          <w:p w14:paraId="41F618FF" w14:textId="1D994BCB" w:rsidR="000E37C8" w:rsidRPr="003C5E81" w:rsidRDefault="000E37C8" w:rsidP="00601758">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highlight w:val="yellow"/>
              </w:rPr>
            </w:pPr>
            <w:r>
              <w:rPr>
                <w:rFonts w:cs="Arial"/>
                <w:color w:val="000000"/>
                <w:sz w:val="20"/>
                <w:szCs w:val="20"/>
              </w:rPr>
              <w:t>$29.67</w:t>
            </w:r>
          </w:p>
        </w:tc>
      </w:tr>
      <w:tr w:rsidR="000E37C8" w:rsidRPr="003C5E81" w14:paraId="640DB7B9" w14:textId="77777777" w:rsidTr="00601758">
        <w:tc>
          <w:tcPr>
            <w:cnfStyle w:val="001000000000" w:firstRow="0" w:lastRow="0" w:firstColumn="1" w:lastColumn="0" w:oddVBand="0" w:evenVBand="0" w:oddHBand="0" w:evenHBand="0" w:firstRowFirstColumn="0" w:firstRowLastColumn="0" w:lastRowFirstColumn="0" w:lastRowLastColumn="0"/>
            <w:tcW w:w="1058" w:type="pct"/>
          </w:tcPr>
          <w:p w14:paraId="715ED49D" w14:textId="77777777" w:rsidR="000E37C8" w:rsidRPr="003C5E81" w:rsidRDefault="000E37C8" w:rsidP="000E37C8">
            <w:pPr>
              <w:spacing w:before="40" w:after="40"/>
              <w:rPr>
                <w:rFonts w:eastAsia="Calibri" w:cs="Arial"/>
                <w:sz w:val="18"/>
                <w:szCs w:val="20"/>
              </w:rPr>
            </w:pPr>
            <w:r w:rsidRPr="003C5E81">
              <w:rPr>
                <w:rFonts w:eastAsia="Calibri" w:cs="Arial"/>
                <w:sz w:val="18"/>
                <w:szCs w:val="20"/>
              </w:rPr>
              <w:t>Group based activities in a centre - Sunday</w:t>
            </w:r>
          </w:p>
        </w:tc>
        <w:tc>
          <w:tcPr>
            <w:tcW w:w="754" w:type="pct"/>
          </w:tcPr>
          <w:p w14:paraId="5E0F7668" w14:textId="77777777" w:rsidR="000E37C8" w:rsidRPr="003C5E81" w:rsidRDefault="000E37C8" w:rsidP="000E37C8">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3C5E81">
              <w:rPr>
                <w:rFonts w:eastAsia="Calibri" w:cs="Arial"/>
                <w:sz w:val="18"/>
                <w:szCs w:val="20"/>
              </w:rPr>
              <w:t>04_109_0136_6_1</w:t>
            </w:r>
          </w:p>
        </w:tc>
        <w:tc>
          <w:tcPr>
            <w:tcW w:w="1439" w:type="pct"/>
          </w:tcPr>
          <w:p w14:paraId="123E58DD" w14:textId="77777777" w:rsidR="000E37C8" w:rsidRPr="003C5E81" w:rsidRDefault="000E37C8" w:rsidP="000E37C8">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3C5E81">
              <w:rPr>
                <w:rFonts w:eastAsia="Calibri" w:cs="Arial"/>
                <w:sz w:val="18"/>
                <w:szCs w:val="20"/>
              </w:rPr>
              <w:t>social and recreational activities in a centre based program on Sundays</w:t>
            </w:r>
          </w:p>
        </w:tc>
        <w:tc>
          <w:tcPr>
            <w:tcW w:w="283" w:type="pct"/>
            <w:vAlign w:val="center"/>
          </w:tcPr>
          <w:p w14:paraId="7CE3CB08" w14:textId="77777777" w:rsidR="000E37C8" w:rsidRPr="003C5E81" w:rsidRDefault="000E37C8" w:rsidP="00601758">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3C5E81">
              <w:rPr>
                <w:rFonts w:eastAsia="Calibri" w:cs="Arial"/>
                <w:sz w:val="20"/>
                <w:szCs w:val="20"/>
              </w:rPr>
              <w:t>Hour</w:t>
            </w:r>
          </w:p>
        </w:tc>
        <w:tc>
          <w:tcPr>
            <w:tcW w:w="771" w:type="pct"/>
            <w:vAlign w:val="center"/>
          </w:tcPr>
          <w:p w14:paraId="49F0ED50" w14:textId="77777777" w:rsidR="000E37C8" w:rsidRPr="003C5E81" w:rsidRDefault="000E37C8" w:rsidP="00601758">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3C5E81">
              <w:rPr>
                <w:rFonts w:eastAsia="Calibri" w:cs="Arial"/>
                <w:sz w:val="20"/>
                <w:szCs w:val="20"/>
              </w:rPr>
              <w:t>N</w:t>
            </w:r>
          </w:p>
        </w:tc>
        <w:tc>
          <w:tcPr>
            <w:tcW w:w="695" w:type="pct"/>
            <w:vAlign w:val="center"/>
          </w:tcPr>
          <w:p w14:paraId="3ACCF632" w14:textId="43C32C73" w:rsidR="000E37C8" w:rsidRPr="003C5E81" w:rsidRDefault="000E37C8" w:rsidP="00601758">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highlight w:val="yellow"/>
              </w:rPr>
            </w:pPr>
            <w:r>
              <w:rPr>
                <w:rFonts w:cs="Arial"/>
                <w:color w:val="000000"/>
                <w:sz w:val="20"/>
                <w:szCs w:val="20"/>
              </w:rPr>
              <w:t>$37.94</w:t>
            </w:r>
          </w:p>
        </w:tc>
      </w:tr>
    </w:tbl>
    <w:p w14:paraId="7D4E330F" w14:textId="77777777" w:rsidR="0099086D" w:rsidRPr="003C5E81" w:rsidRDefault="0099086D" w:rsidP="001C01B8">
      <w:pPr>
        <w:spacing w:afterLines="60" w:after="144"/>
        <w:rPr>
          <w:rFonts w:eastAsia="Times New Roman" w:cs="Arial"/>
          <w:b/>
          <w:color w:val="6D6D6D"/>
          <w:sz w:val="2"/>
          <w:szCs w:val="18"/>
        </w:rPr>
      </w:pPr>
    </w:p>
    <w:p w14:paraId="42F0DD22" w14:textId="77777777" w:rsidR="006A147A" w:rsidRDefault="006A147A">
      <w:pPr>
        <w:spacing w:after="200"/>
        <w:rPr>
          <w:rFonts w:eastAsiaTheme="majorEastAsia" w:cs="Arial"/>
          <w:b/>
          <w:bCs/>
          <w:iCs/>
          <w:sz w:val="24"/>
        </w:rPr>
      </w:pPr>
      <w:r>
        <w:rPr>
          <w:rFonts w:cs="Arial"/>
        </w:rPr>
        <w:br w:type="page"/>
      </w:r>
    </w:p>
    <w:p w14:paraId="3C09B425" w14:textId="5616C783" w:rsidR="008C4238" w:rsidRPr="003C5E81" w:rsidRDefault="008C4238" w:rsidP="001C01B8">
      <w:pPr>
        <w:pStyle w:val="Heading4"/>
        <w:spacing w:before="120" w:afterLines="60" w:after="144"/>
        <w:rPr>
          <w:rFonts w:cs="Arial"/>
          <w:b w:val="0"/>
        </w:rPr>
      </w:pPr>
      <w:r w:rsidRPr="003C5E81">
        <w:rPr>
          <w:rFonts w:cs="Arial"/>
        </w:rPr>
        <w:lastRenderedPageBreak/>
        <w:t>Assistance with daily life</w:t>
      </w:r>
    </w:p>
    <w:tbl>
      <w:tblPr>
        <w:tblStyle w:val="GridTable4-Accent51"/>
        <w:tblW w:w="5000" w:type="pct"/>
        <w:tblLayout w:type="fixed"/>
        <w:tblLook w:val="04A0" w:firstRow="1" w:lastRow="0" w:firstColumn="1" w:lastColumn="0" w:noHBand="0" w:noVBand="1"/>
        <w:tblCaption w:val="Assistance with daily life"/>
        <w:tblDescription w:val="Table with discriptions and prices for support line items under assistance with daily life"/>
      </w:tblPr>
      <w:tblGrid>
        <w:gridCol w:w="1761"/>
        <w:gridCol w:w="2014"/>
        <w:gridCol w:w="5417"/>
        <w:gridCol w:w="756"/>
        <w:gridCol w:w="2064"/>
        <w:gridCol w:w="1936"/>
      </w:tblGrid>
      <w:tr w:rsidR="00346320" w:rsidRPr="003C5E81" w14:paraId="716E09F7" w14:textId="77777777" w:rsidTr="00CE450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31" w:type="pct"/>
          </w:tcPr>
          <w:p w14:paraId="5B50C648" w14:textId="77777777" w:rsidR="005D3CF2" w:rsidRPr="00A72937" w:rsidRDefault="005D3CF2" w:rsidP="001C01B8">
            <w:pPr>
              <w:spacing w:before="40" w:after="40"/>
              <w:rPr>
                <w:rFonts w:eastAsia="Calibri" w:cs="Arial"/>
                <w:sz w:val="20"/>
              </w:rPr>
            </w:pPr>
            <w:r w:rsidRPr="00A72937">
              <w:rPr>
                <w:rFonts w:eastAsia="Calibri" w:cs="Arial"/>
                <w:sz w:val="20"/>
              </w:rPr>
              <w:t>Support Item</w:t>
            </w:r>
          </w:p>
        </w:tc>
        <w:tc>
          <w:tcPr>
            <w:tcW w:w="722" w:type="pct"/>
          </w:tcPr>
          <w:p w14:paraId="44D3A600" w14:textId="77777777" w:rsidR="005D3CF2" w:rsidRPr="00A67B72" w:rsidRDefault="005D3CF2" w:rsidP="001C01B8">
            <w:pPr>
              <w:spacing w:before="40" w:after="40"/>
              <w:cnfStyle w:val="100000000000" w:firstRow="1" w:lastRow="0" w:firstColumn="0" w:lastColumn="0" w:oddVBand="0" w:evenVBand="0" w:oddHBand="0" w:evenHBand="0" w:firstRowFirstColumn="0" w:firstRowLastColumn="0" w:lastRowFirstColumn="0" w:lastRowLastColumn="0"/>
              <w:rPr>
                <w:rFonts w:eastAsia="Calibri" w:cs="Arial"/>
                <w:sz w:val="20"/>
              </w:rPr>
            </w:pPr>
            <w:r w:rsidRPr="00A67B72">
              <w:rPr>
                <w:rFonts w:eastAsia="Calibri" w:cs="Arial"/>
                <w:sz w:val="20"/>
              </w:rPr>
              <w:t>Support Item Ref No.</w:t>
            </w:r>
          </w:p>
        </w:tc>
        <w:tc>
          <w:tcPr>
            <w:tcW w:w="1942" w:type="pct"/>
          </w:tcPr>
          <w:p w14:paraId="069432C8" w14:textId="77777777" w:rsidR="005D3CF2" w:rsidRPr="003C5E81" w:rsidRDefault="005D3CF2" w:rsidP="001C01B8">
            <w:pPr>
              <w:spacing w:before="40" w:after="40"/>
              <w:cnfStyle w:val="100000000000" w:firstRow="1" w:lastRow="0" w:firstColumn="0" w:lastColumn="0" w:oddVBand="0" w:evenVBand="0" w:oddHBand="0" w:evenHBand="0" w:firstRowFirstColumn="0" w:firstRowLastColumn="0" w:lastRowFirstColumn="0" w:lastRowLastColumn="0"/>
              <w:rPr>
                <w:rFonts w:eastAsia="Calibri" w:cs="Arial"/>
                <w:sz w:val="20"/>
              </w:rPr>
            </w:pPr>
            <w:r w:rsidRPr="003C5E81">
              <w:rPr>
                <w:rFonts w:eastAsia="Calibri" w:cs="Arial"/>
                <w:sz w:val="20"/>
              </w:rPr>
              <w:t>Description</w:t>
            </w:r>
          </w:p>
        </w:tc>
        <w:tc>
          <w:tcPr>
            <w:tcW w:w="271" w:type="pct"/>
          </w:tcPr>
          <w:p w14:paraId="7E6CE1E4" w14:textId="77777777" w:rsidR="005D3CF2" w:rsidRPr="003C5E81" w:rsidRDefault="005D3CF2" w:rsidP="001C01B8">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rPr>
            </w:pPr>
            <w:r w:rsidRPr="003C5E81">
              <w:rPr>
                <w:rFonts w:eastAsia="Calibri" w:cs="Arial"/>
                <w:sz w:val="20"/>
              </w:rPr>
              <w:t>UOM</w:t>
            </w:r>
          </w:p>
        </w:tc>
        <w:tc>
          <w:tcPr>
            <w:tcW w:w="740" w:type="pct"/>
          </w:tcPr>
          <w:p w14:paraId="3222F3B8" w14:textId="77777777" w:rsidR="005D3CF2" w:rsidRPr="003C5E81" w:rsidRDefault="005D3CF2" w:rsidP="001C01B8">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rPr>
            </w:pPr>
            <w:r w:rsidRPr="003C5E81">
              <w:rPr>
                <w:rFonts w:eastAsia="Calibri" w:cs="Arial"/>
                <w:sz w:val="20"/>
              </w:rPr>
              <w:t>Quote Required</w:t>
            </w:r>
          </w:p>
        </w:tc>
        <w:tc>
          <w:tcPr>
            <w:tcW w:w="694" w:type="pct"/>
          </w:tcPr>
          <w:p w14:paraId="01ECB87B" w14:textId="77777777" w:rsidR="005D3CF2" w:rsidRPr="003C5E81" w:rsidRDefault="005D3CF2" w:rsidP="001C01B8">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rPr>
            </w:pPr>
            <w:r w:rsidRPr="003C5E81">
              <w:rPr>
                <w:rFonts w:eastAsia="Calibri" w:cs="Arial"/>
                <w:sz w:val="20"/>
              </w:rPr>
              <w:t>Price</w:t>
            </w:r>
          </w:p>
        </w:tc>
      </w:tr>
      <w:tr w:rsidR="000E37C8" w:rsidRPr="003C5E81" w14:paraId="74CEBD39" w14:textId="77777777" w:rsidTr="006017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1" w:type="pct"/>
          </w:tcPr>
          <w:p w14:paraId="25814D48" w14:textId="77777777" w:rsidR="000E37C8" w:rsidRPr="003C5E81" w:rsidRDefault="000E37C8" w:rsidP="000E37C8">
            <w:pPr>
              <w:spacing w:before="40" w:after="40"/>
              <w:rPr>
                <w:rFonts w:eastAsia="Calibri" w:cs="Arial"/>
                <w:sz w:val="18"/>
                <w:szCs w:val="20"/>
              </w:rPr>
            </w:pPr>
            <w:r w:rsidRPr="003C5E81">
              <w:rPr>
                <w:rFonts w:eastAsia="Calibri" w:cs="Arial"/>
                <w:sz w:val="18"/>
                <w:szCs w:val="20"/>
              </w:rPr>
              <w:t>Assistance with personal domestic activities</w:t>
            </w:r>
          </w:p>
        </w:tc>
        <w:tc>
          <w:tcPr>
            <w:tcW w:w="722" w:type="pct"/>
          </w:tcPr>
          <w:p w14:paraId="6C7E99FF" w14:textId="77777777" w:rsidR="000E37C8" w:rsidRPr="003C5E81" w:rsidRDefault="000E37C8" w:rsidP="000E37C8">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3C5E81">
              <w:rPr>
                <w:rFonts w:eastAsia="Calibri" w:cs="Arial"/>
                <w:sz w:val="18"/>
                <w:szCs w:val="20"/>
              </w:rPr>
              <w:t>01_004_0107_1_1</w:t>
            </w:r>
          </w:p>
        </w:tc>
        <w:tc>
          <w:tcPr>
            <w:tcW w:w="1942" w:type="pct"/>
          </w:tcPr>
          <w:p w14:paraId="4FE6B97B" w14:textId="77777777" w:rsidR="000E37C8" w:rsidRPr="003C5E81" w:rsidRDefault="000E37C8" w:rsidP="000E37C8">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3C5E81">
              <w:rPr>
                <w:rFonts w:eastAsia="Calibri" w:cs="Arial"/>
                <w:sz w:val="18"/>
                <w:szCs w:val="20"/>
              </w:rPr>
              <w:t>Assist participant to undertake and/or develop skills to maintain their home environment where the participant owns their own home &amp; has sole or substantial responsibility for its maintenance. Includes assisting participant to do basic house &amp; yard work.</w:t>
            </w:r>
          </w:p>
        </w:tc>
        <w:tc>
          <w:tcPr>
            <w:tcW w:w="271" w:type="pct"/>
            <w:vAlign w:val="center"/>
          </w:tcPr>
          <w:p w14:paraId="6166889C" w14:textId="77777777" w:rsidR="000E37C8" w:rsidRPr="003C5E81" w:rsidRDefault="000E37C8" w:rsidP="00601758">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C5E81">
              <w:rPr>
                <w:rFonts w:eastAsia="Calibri" w:cs="Arial"/>
                <w:sz w:val="20"/>
                <w:szCs w:val="20"/>
              </w:rPr>
              <w:t>Hour</w:t>
            </w:r>
          </w:p>
        </w:tc>
        <w:tc>
          <w:tcPr>
            <w:tcW w:w="740" w:type="pct"/>
            <w:vAlign w:val="center"/>
          </w:tcPr>
          <w:p w14:paraId="3593BC36" w14:textId="77777777" w:rsidR="000E37C8" w:rsidRPr="003C5E81" w:rsidRDefault="000E37C8" w:rsidP="00601758">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C5E81">
              <w:rPr>
                <w:rFonts w:eastAsia="Calibri" w:cs="Arial"/>
                <w:sz w:val="20"/>
                <w:szCs w:val="20"/>
              </w:rPr>
              <w:t>N</w:t>
            </w:r>
          </w:p>
        </w:tc>
        <w:tc>
          <w:tcPr>
            <w:tcW w:w="694" w:type="pct"/>
            <w:vAlign w:val="center"/>
          </w:tcPr>
          <w:p w14:paraId="7FA840E6" w14:textId="486ABA05" w:rsidR="000E37C8" w:rsidRPr="003C5E81" w:rsidRDefault="000E37C8" w:rsidP="00601758">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highlight w:val="yellow"/>
              </w:rPr>
            </w:pPr>
            <w:r>
              <w:rPr>
                <w:rFonts w:cs="Arial"/>
                <w:color w:val="000000"/>
                <w:sz w:val="20"/>
                <w:szCs w:val="20"/>
              </w:rPr>
              <w:t>$45.54</w:t>
            </w:r>
          </w:p>
        </w:tc>
      </w:tr>
      <w:tr w:rsidR="000E37C8" w:rsidRPr="003C5E81" w14:paraId="63115104" w14:textId="77777777" w:rsidTr="00601758">
        <w:tc>
          <w:tcPr>
            <w:cnfStyle w:val="001000000000" w:firstRow="0" w:lastRow="0" w:firstColumn="1" w:lastColumn="0" w:oddVBand="0" w:evenVBand="0" w:oddHBand="0" w:evenHBand="0" w:firstRowFirstColumn="0" w:firstRowLastColumn="0" w:lastRowFirstColumn="0" w:lastRowLastColumn="0"/>
            <w:tcW w:w="631" w:type="pct"/>
          </w:tcPr>
          <w:p w14:paraId="3A3E35B5" w14:textId="77777777" w:rsidR="000E37C8" w:rsidRPr="003C5E81" w:rsidRDefault="000E37C8" w:rsidP="000E37C8">
            <w:pPr>
              <w:spacing w:before="40" w:after="40"/>
              <w:rPr>
                <w:rFonts w:eastAsia="Calibri" w:cs="Arial"/>
                <w:sz w:val="18"/>
                <w:szCs w:val="20"/>
              </w:rPr>
            </w:pPr>
            <w:r w:rsidRPr="003C5E81">
              <w:rPr>
                <w:rFonts w:eastAsia="Calibri" w:cs="Arial"/>
                <w:sz w:val="18"/>
                <w:szCs w:val="20"/>
              </w:rPr>
              <w:t>Specialised home based assistance for a child</w:t>
            </w:r>
          </w:p>
        </w:tc>
        <w:tc>
          <w:tcPr>
            <w:tcW w:w="722" w:type="pct"/>
          </w:tcPr>
          <w:p w14:paraId="7F9F4049" w14:textId="77777777" w:rsidR="000E37C8" w:rsidRPr="003C5E81" w:rsidRDefault="000E37C8" w:rsidP="000E37C8">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3C5E81">
              <w:rPr>
                <w:rFonts w:eastAsia="Calibri" w:cs="Arial"/>
                <w:sz w:val="18"/>
                <w:szCs w:val="20"/>
              </w:rPr>
              <w:t>01_016_0104_1_1</w:t>
            </w:r>
          </w:p>
        </w:tc>
        <w:tc>
          <w:tcPr>
            <w:tcW w:w="1942" w:type="pct"/>
          </w:tcPr>
          <w:p w14:paraId="1B722110" w14:textId="77777777" w:rsidR="000E37C8" w:rsidRPr="003C5E81" w:rsidRDefault="000E37C8" w:rsidP="000E37C8">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3C5E81">
              <w:rPr>
                <w:rFonts w:eastAsia="Calibri" w:cs="Arial"/>
                <w:sz w:val="18"/>
                <w:szCs w:val="20"/>
              </w:rPr>
              <w:t>Specialist assistance in the home required due to additional requirements of the child’s disability; may be provided to strengthen the sustainability of informal supports.</w:t>
            </w:r>
          </w:p>
        </w:tc>
        <w:tc>
          <w:tcPr>
            <w:tcW w:w="271" w:type="pct"/>
            <w:vAlign w:val="center"/>
          </w:tcPr>
          <w:p w14:paraId="046B3610" w14:textId="77777777" w:rsidR="000E37C8" w:rsidRPr="003C5E81" w:rsidRDefault="000E37C8" w:rsidP="00601758">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3C5E81">
              <w:rPr>
                <w:rFonts w:eastAsia="Calibri" w:cs="Arial"/>
                <w:sz w:val="20"/>
                <w:szCs w:val="20"/>
              </w:rPr>
              <w:t>Hour</w:t>
            </w:r>
          </w:p>
        </w:tc>
        <w:tc>
          <w:tcPr>
            <w:tcW w:w="740" w:type="pct"/>
            <w:vAlign w:val="center"/>
          </w:tcPr>
          <w:p w14:paraId="2005AFB9" w14:textId="77777777" w:rsidR="000E37C8" w:rsidRPr="003C5E81" w:rsidRDefault="000E37C8" w:rsidP="00601758">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3C5E81">
              <w:rPr>
                <w:rFonts w:eastAsia="Calibri" w:cs="Arial"/>
                <w:sz w:val="20"/>
                <w:szCs w:val="20"/>
              </w:rPr>
              <w:t>N</w:t>
            </w:r>
          </w:p>
        </w:tc>
        <w:tc>
          <w:tcPr>
            <w:tcW w:w="694" w:type="pct"/>
            <w:vAlign w:val="center"/>
          </w:tcPr>
          <w:p w14:paraId="1533109F" w14:textId="5F275201" w:rsidR="000E37C8" w:rsidRPr="003C5E81" w:rsidRDefault="000E37C8" w:rsidP="00601758">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highlight w:val="yellow"/>
              </w:rPr>
            </w:pPr>
            <w:r>
              <w:rPr>
                <w:rFonts w:cs="Arial"/>
                <w:color w:val="000000"/>
                <w:sz w:val="20"/>
                <w:szCs w:val="20"/>
              </w:rPr>
              <w:t>$45.54</w:t>
            </w:r>
          </w:p>
        </w:tc>
      </w:tr>
      <w:tr w:rsidR="000E37C8" w:rsidRPr="003C5E81" w14:paraId="6871E04A" w14:textId="77777777" w:rsidTr="006017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1" w:type="pct"/>
          </w:tcPr>
          <w:p w14:paraId="2A5DFB91" w14:textId="77777777" w:rsidR="000E37C8" w:rsidRPr="003C5E81" w:rsidRDefault="000E37C8" w:rsidP="000E37C8">
            <w:pPr>
              <w:spacing w:before="40" w:after="40"/>
              <w:rPr>
                <w:rFonts w:eastAsia="Calibri" w:cs="Arial"/>
                <w:sz w:val="18"/>
                <w:szCs w:val="20"/>
              </w:rPr>
            </w:pPr>
            <w:r w:rsidRPr="003C5E81">
              <w:rPr>
                <w:rFonts w:eastAsia="Calibri" w:cs="Arial"/>
                <w:sz w:val="18"/>
                <w:szCs w:val="20"/>
              </w:rPr>
              <w:t>House and/or yard maintenance</w:t>
            </w:r>
          </w:p>
        </w:tc>
        <w:tc>
          <w:tcPr>
            <w:tcW w:w="722" w:type="pct"/>
          </w:tcPr>
          <w:p w14:paraId="7288BFD7" w14:textId="77777777" w:rsidR="000E37C8" w:rsidRPr="003C5E81" w:rsidRDefault="000E37C8" w:rsidP="000E37C8">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3C5E81">
              <w:rPr>
                <w:rFonts w:eastAsia="Calibri" w:cs="Arial"/>
                <w:sz w:val="18"/>
                <w:szCs w:val="20"/>
              </w:rPr>
              <w:t>01_019_0120_1_1</w:t>
            </w:r>
          </w:p>
        </w:tc>
        <w:tc>
          <w:tcPr>
            <w:tcW w:w="1942" w:type="pct"/>
          </w:tcPr>
          <w:p w14:paraId="033496F7" w14:textId="77777777" w:rsidR="000E37C8" w:rsidRPr="003C5E81" w:rsidRDefault="000E37C8" w:rsidP="000E37C8">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3C5E81">
              <w:rPr>
                <w:rFonts w:eastAsia="Calibri" w:cs="Arial"/>
                <w:sz w:val="18"/>
                <w:szCs w:val="20"/>
              </w:rPr>
              <w:t>Performing essential house and or yard activities that the participant is not able to undertake.</w:t>
            </w:r>
          </w:p>
        </w:tc>
        <w:tc>
          <w:tcPr>
            <w:tcW w:w="271" w:type="pct"/>
            <w:vAlign w:val="center"/>
          </w:tcPr>
          <w:p w14:paraId="13903EF3" w14:textId="77777777" w:rsidR="000E37C8" w:rsidRPr="003C5E81" w:rsidRDefault="000E37C8" w:rsidP="00601758">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C5E81">
              <w:rPr>
                <w:rFonts w:eastAsia="Calibri" w:cs="Arial"/>
                <w:sz w:val="20"/>
                <w:szCs w:val="20"/>
              </w:rPr>
              <w:t>Hour</w:t>
            </w:r>
          </w:p>
        </w:tc>
        <w:tc>
          <w:tcPr>
            <w:tcW w:w="740" w:type="pct"/>
            <w:vAlign w:val="center"/>
          </w:tcPr>
          <w:p w14:paraId="1FCBB31E" w14:textId="77777777" w:rsidR="000E37C8" w:rsidRPr="003C5E81" w:rsidRDefault="000E37C8" w:rsidP="00601758">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C5E81">
              <w:rPr>
                <w:rFonts w:eastAsia="Calibri" w:cs="Arial"/>
                <w:sz w:val="20"/>
                <w:szCs w:val="20"/>
              </w:rPr>
              <w:t>N</w:t>
            </w:r>
          </w:p>
        </w:tc>
        <w:tc>
          <w:tcPr>
            <w:tcW w:w="694" w:type="pct"/>
            <w:vAlign w:val="center"/>
          </w:tcPr>
          <w:p w14:paraId="64A35146" w14:textId="4D1F260C" w:rsidR="000E37C8" w:rsidRPr="003C5E81" w:rsidRDefault="000E37C8" w:rsidP="00601758">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highlight w:val="yellow"/>
              </w:rPr>
            </w:pPr>
            <w:r>
              <w:rPr>
                <w:rFonts w:cs="Arial"/>
                <w:color w:val="000000"/>
                <w:sz w:val="20"/>
                <w:szCs w:val="20"/>
              </w:rPr>
              <w:t>$43.94</w:t>
            </w:r>
          </w:p>
        </w:tc>
      </w:tr>
      <w:tr w:rsidR="000E37C8" w:rsidRPr="003C5E81" w14:paraId="65E0EA8B" w14:textId="77777777" w:rsidTr="00601758">
        <w:tc>
          <w:tcPr>
            <w:cnfStyle w:val="001000000000" w:firstRow="0" w:lastRow="0" w:firstColumn="1" w:lastColumn="0" w:oddVBand="0" w:evenVBand="0" w:oddHBand="0" w:evenHBand="0" w:firstRowFirstColumn="0" w:firstRowLastColumn="0" w:lastRowFirstColumn="0" w:lastRowLastColumn="0"/>
            <w:tcW w:w="631" w:type="pct"/>
          </w:tcPr>
          <w:p w14:paraId="73B66C5E" w14:textId="77777777" w:rsidR="000E37C8" w:rsidRPr="003C5E81" w:rsidRDefault="000E37C8" w:rsidP="000E37C8">
            <w:pPr>
              <w:spacing w:before="40" w:after="40"/>
              <w:rPr>
                <w:rFonts w:eastAsia="Calibri" w:cs="Arial"/>
                <w:sz w:val="18"/>
                <w:szCs w:val="20"/>
              </w:rPr>
            </w:pPr>
            <w:r w:rsidRPr="003C5E81">
              <w:rPr>
                <w:rFonts w:eastAsia="Calibri" w:cs="Arial"/>
                <w:sz w:val="18"/>
                <w:szCs w:val="20"/>
              </w:rPr>
              <w:t>House cleaning and other household activities</w:t>
            </w:r>
          </w:p>
        </w:tc>
        <w:tc>
          <w:tcPr>
            <w:tcW w:w="722" w:type="pct"/>
          </w:tcPr>
          <w:p w14:paraId="38684B29" w14:textId="77777777" w:rsidR="000E37C8" w:rsidRPr="003C5E81" w:rsidRDefault="000E37C8" w:rsidP="000E37C8">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3C5E81">
              <w:rPr>
                <w:rFonts w:eastAsia="Calibri" w:cs="Arial"/>
                <w:sz w:val="18"/>
                <w:szCs w:val="20"/>
              </w:rPr>
              <w:t>01_020_0120_1_1</w:t>
            </w:r>
          </w:p>
        </w:tc>
        <w:tc>
          <w:tcPr>
            <w:tcW w:w="1942" w:type="pct"/>
          </w:tcPr>
          <w:p w14:paraId="141824DC" w14:textId="77777777" w:rsidR="000E37C8" w:rsidRPr="003C5E81" w:rsidRDefault="000E37C8" w:rsidP="000E37C8">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3C5E81">
              <w:rPr>
                <w:rFonts w:eastAsia="Calibri" w:cs="Arial"/>
                <w:sz w:val="18"/>
                <w:szCs w:val="20"/>
              </w:rPr>
              <w:t>Performing essential house cleaning activities that the participant is not able to undertake.</w:t>
            </w:r>
          </w:p>
        </w:tc>
        <w:tc>
          <w:tcPr>
            <w:tcW w:w="271" w:type="pct"/>
            <w:vAlign w:val="center"/>
          </w:tcPr>
          <w:p w14:paraId="7D4AD1E7" w14:textId="77777777" w:rsidR="000E37C8" w:rsidRPr="003C5E81" w:rsidRDefault="000E37C8" w:rsidP="00601758">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3C5E81">
              <w:rPr>
                <w:rFonts w:eastAsia="Calibri" w:cs="Arial"/>
                <w:sz w:val="20"/>
                <w:szCs w:val="20"/>
              </w:rPr>
              <w:t>Hour</w:t>
            </w:r>
          </w:p>
        </w:tc>
        <w:tc>
          <w:tcPr>
            <w:tcW w:w="740" w:type="pct"/>
            <w:vAlign w:val="center"/>
          </w:tcPr>
          <w:p w14:paraId="3A637DC9" w14:textId="77777777" w:rsidR="000E37C8" w:rsidRPr="003C5E81" w:rsidRDefault="000E37C8" w:rsidP="00601758">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3C5E81">
              <w:rPr>
                <w:rFonts w:eastAsia="Calibri" w:cs="Arial"/>
                <w:sz w:val="20"/>
                <w:szCs w:val="20"/>
              </w:rPr>
              <w:t>N</w:t>
            </w:r>
          </w:p>
        </w:tc>
        <w:tc>
          <w:tcPr>
            <w:tcW w:w="694" w:type="pct"/>
            <w:vAlign w:val="center"/>
          </w:tcPr>
          <w:p w14:paraId="15DD4D08" w14:textId="02CFCE3B" w:rsidR="000E37C8" w:rsidRPr="003C5E81" w:rsidRDefault="000E37C8" w:rsidP="00601758">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highlight w:val="yellow"/>
              </w:rPr>
            </w:pPr>
            <w:r>
              <w:rPr>
                <w:rFonts w:cs="Arial"/>
                <w:color w:val="000000"/>
                <w:sz w:val="20"/>
                <w:szCs w:val="20"/>
              </w:rPr>
              <w:t>$44.74</w:t>
            </w:r>
          </w:p>
        </w:tc>
      </w:tr>
      <w:tr w:rsidR="000E37C8" w:rsidRPr="003C5E81" w14:paraId="193AC1DE" w14:textId="77777777" w:rsidTr="006017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1" w:type="pct"/>
          </w:tcPr>
          <w:p w14:paraId="10F072EA" w14:textId="77777777" w:rsidR="000E37C8" w:rsidRPr="0017633C" w:rsidRDefault="000E37C8" w:rsidP="000E37C8">
            <w:pPr>
              <w:spacing w:before="40" w:after="40"/>
              <w:rPr>
                <w:rFonts w:eastAsia="Calibri" w:cs="Arial"/>
                <w:sz w:val="18"/>
                <w:szCs w:val="20"/>
              </w:rPr>
            </w:pPr>
            <w:r w:rsidRPr="0017633C">
              <w:rPr>
                <w:rFonts w:eastAsia="Calibri" w:cs="Arial"/>
                <w:sz w:val="18"/>
                <w:szCs w:val="20"/>
              </w:rPr>
              <w:t>Assistance with the cost of preparation and delivery of meals</w:t>
            </w:r>
          </w:p>
        </w:tc>
        <w:tc>
          <w:tcPr>
            <w:tcW w:w="722" w:type="pct"/>
          </w:tcPr>
          <w:p w14:paraId="737530CE" w14:textId="77777777" w:rsidR="000E37C8" w:rsidRPr="0017633C" w:rsidRDefault="000E37C8" w:rsidP="000E37C8">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17633C">
              <w:rPr>
                <w:rFonts w:eastAsia="Calibri" w:cs="Arial"/>
                <w:sz w:val="18"/>
                <w:szCs w:val="20"/>
              </w:rPr>
              <w:t>01_022_0120_1_1</w:t>
            </w:r>
          </w:p>
        </w:tc>
        <w:tc>
          <w:tcPr>
            <w:tcW w:w="1942" w:type="pct"/>
          </w:tcPr>
          <w:p w14:paraId="71DE38B5" w14:textId="77777777" w:rsidR="000E37C8" w:rsidRPr="0017633C" w:rsidRDefault="000E37C8" w:rsidP="000E37C8">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17633C">
              <w:rPr>
                <w:rFonts w:eastAsia="Calibri" w:cs="Arial"/>
                <w:sz w:val="18"/>
                <w:szCs w:val="20"/>
              </w:rPr>
              <w:t>Preparation and delivery of meals to a participant who is unable to do this themselves, and is not in receipt of other supports that would meet the same need. Food costs not included. Cost varies with the number of meals prepared and deliveries required.</w:t>
            </w:r>
          </w:p>
        </w:tc>
        <w:tc>
          <w:tcPr>
            <w:tcW w:w="271" w:type="pct"/>
            <w:vAlign w:val="center"/>
          </w:tcPr>
          <w:p w14:paraId="75326AEA" w14:textId="77777777" w:rsidR="000E37C8" w:rsidRPr="0017633C" w:rsidRDefault="000E37C8" w:rsidP="00601758">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17633C">
              <w:rPr>
                <w:rFonts w:eastAsia="Calibri" w:cs="Arial"/>
                <w:sz w:val="20"/>
                <w:szCs w:val="20"/>
              </w:rPr>
              <w:t>Each</w:t>
            </w:r>
          </w:p>
        </w:tc>
        <w:tc>
          <w:tcPr>
            <w:tcW w:w="740" w:type="pct"/>
            <w:vAlign w:val="center"/>
          </w:tcPr>
          <w:p w14:paraId="2A3C9A41" w14:textId="77777777" w:rsidR="000E37C8" w:rsidRPr="0017633C" w:rsidRDefault="000E37C8" w:rsidP="00601758">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17633C">
              <w:rPr>
                <w:rFonts w:eastAsia="Calibri" w:cs="Arial"/>
                <w:sz w:val="20"/>
                <w:szCs w:val="20"/>
              </w:rPr>
              <w:t>N</w:t>
            </w:r>
          </w:p>
        </w:tc>
        <w:tc>
          <w:tcPr>
            <w:tcW w:w="694" w:type="pct"/>
            <w:vAlign w:val="center"/>
          </w:tcPr>
          <w:p w14:paraId="71F68434" w14:textId="785B89B1" w:rsidR="000E37C8" w:rsidRPr="0017633C" w:rsidRDefault="000E37C8" w:rsidP="00601758">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Pr>
                <w:rFonts w:cs="Arial"/>
                <w:color w:val="000000"/>
                <w:sz w:val="20"/>
                <w:szCs w:val="20"/>
              </w:rPr>
              <w:t>$11.61</w:t>
            </w:r>
          </w:p>
        </w:tc>
      </w:tr>
    </w:tbl>
    <w:p w14:paraId="5EC8E41C" w14:textId="77777777" w:rsidR="006A147A" w:rsidRDefault="006A147A" w:rsidP="001C01B8">
      <w:pPr>
        <w:pStyle w:val="Heading4"/>
        <w:spacing w:before="120" w:after="120"/>
        <w:rPr>
          <w:rFonts w:cs="Arial"/>
        </w:rPr>
      </w:pPr>
    </w:p>
    <w:p w14:paraId="53DB794F" w14:textId="77777777" w:rsidR="006A147A" w:rsidRDefault="006A147A">
      <w:pPr>
        <w:spacing w:after="200"/>
        <w:rPr>
          <w:rFonts w:eastAsiaTheme="majorEastAsia" w:cs="Arial"/>
          <w:b/>
          <w:bCs/>
          <w:iCs/>
          <w:sz w:val="24"/>
        </w:rPr>
      </w:pPr>
      <w:r>
        <w:rPr>
          <w:rFonts w:cs="Arial"/>
        </w:rPr>
        <w:br w:type="page"/>
      </w:r>
    </w:p>
    <w:p w14:paraId="5325025E" w14:textId="5BE3F92F" w:rsidR="005D3CF2" w:rsidRPr="003C5E81" w:rsidRDefault="009D16FD" w:rsidP="001C01B8">
      <w:pPr>
        <w:pStyle w:val="Heading4"/>
        <w:spacing w:before="120" w:after="120"/>
        <w:rPr>
          <w:rFonts w:cs="Arial"/>
        </w:rPr>
      </w:pPr>
      <w:r w:rsidRPr="003C5E81">
        <w:rPr>
          <w:rFonts w:cs="Arial"/>
        </w:rPr>
        <w:lastRenderedPageBreak/>
        <w:t>Supported Independent Living</w:t>
      </w:r>
      <w:r w:rsidR="008C4238" w:rsidRPr="003C5E81">
        <w:rPr>
          <w:rFonts w:cs="Arial"/>
        </w:rPr>
        <w:t xml:space="preserve"> – L</w:t>
      </w:r>
      <w:r w:rsidRPr="003C5E81">
        <w:rPr>
          <w:rFonts w:cs="Arial"/>
        </w:rPr>
        <w:t>ower needs</w:t>
      </w:r>
    </w:p>
    <w:tbl>
      <w:tblPr>
        <w:tblStyle w:val="GridTable4-Accent51"/>
        <w:tblW w:w="5000" w:type="pct"/>
        <w:tblLook w:val="04A0" w:firstRow="1" w:lastRow="0" w:firstColumn="1" w:lastColumn="0" w:noHBand="0" w:noVBand="1"/>
        <w:tblCaption w:val="supported independant living, lower needs"/>
        <w:tblDescription w:val="Table with discriptions and prices for support line items under supported independent living for those with lower needs"/>
      </w:tblPr>
      <w:tblGrid>
        <w:gridCol w:w="2242"/>
        <w:gridCol w:w="2243"/>
        <w:gridCol w:w="4157"/>
        <w:gridCol w:w="851"/>
        <w:gridCol w:w="2374"/>
        <w:gridCol w:w="2081"/>
      </w:tblGrid>
      <w:tr w:rsidR="005D3CF2" w:rsidRPr="003C5E81" w14:paraId="10B30369" w14:textId="77777777" w:rsidTr="00CE450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4" w:type="pct"/>
          </w:tcPr>
          <w:p w14:paraId="4DD8B274" w14:textId="77777777" w:rsidR="005D3CF2" w:rsidRPr="003C5E81" w:rsidRDefault="005D3CF2" w:rsidP="001C01B8">
            <w:pPr>
              <w:spacing w:before="40" w:after="40"/>
              <w:rPr>
                <w:rFonts w:eastAsia="Calibri" w:cs="Arial"/>
                <w:sz w:val="20"/>
              </w:rPr>
            </w:pPr>
            <w:r w:rsidRPr="003C5E81">
              <w:rPr>
                <w:rFonts w:eastAsia="Calibri" w:cs="Arial"/>
                <w:sz w:val="20"/>
              </w:rPr>
              <w:t>Support Item</w:t>
            </w:r>
          </w:p>
        </w:tc>
        <w:tc>
          <w:tcPr>
            <w:tcW w:w="804" w:type="pct"/>
          </w:tcPr>
          <w:p w14:paraId="0D42F1F9" w14:textId="77777777" w:rsidR="005D3CF2" w:rsidRPr="003C5E81" w:rsidRDefault="005D3CF2" w:rsidP="001C01B8">
            <w:pPr>
              <w:spacing w:before="40" w:after="40"/>
              <w:cnfStyle w:val="100000000000" w:firstRow="1" w:lastRow="0" w:firstColumn="0" w:lastColumn="0" w:oddVBand="0" w:evenVBand="0" w:oddHBand="0" w:evenHBand="0" w:firstRowFirstColumn="0" w:firstRowLastColumn="0" w:lastRowFirstColumn="0" w:lastRowLastColumn="0"/>
              <w:rPr>
                <w:rFonts w:eastAsia="Calibri" w:cs="Arial"/>
                <w:sz w:val="20"/>
              </w:rPr>
            </w:pPr>
            <w:r w:rsidRPr="003C5E81">
              <w:rPr>
                <w:rFonts w:eastAsia="Calibri" w:cs="Arial"/>
                <w:sz w:val="20"/>
              </w:rPr>
              <w:t>Support Item Ref No.</w:t>
            </w:r>
          </w:p>
        </w:tc>
        <w:tc>
          <w:tcPr>
            <w:tcW w:w="1490" w:type="pct"/>
          </w:tcPr>
          <w:p w14:paraId="5C498B29" w14:textId="77777777" w:rsidR="005D3CF2" w:rsidRPr="003C5E81" w:rsidRDefault="005D3CF2" w:rsidP="001C01B8">
            <w:pPr>
              <w:spacing w:before="40" w:after="40"/>
              <w:cnfStyle w:val="100000000000" w:firstRow="1" w:lastRow="0" w:firstColumn="0" w:lastColumn="0" w:oddVBand="0" w:evenVBand="0" w:oddHBand="0" w:evenHBand="0" w:firstRowFirstColumn="0" w:firstRowLastColumn="0" w:lastRowFirstColumn="0" w:lastRowLastColumn="0"/>
              <w:rPr>
                <w:rFonts w:eastAsia="Calibri" w:cs="Arial"/>
                <w:sz w:val="20"/>
              </w:rPr>
            </w:pPr>
            <w:r w:rsidRPr="003C5E81">
              <w:rPr>
                <w:rFonts w:eastAsia="Calibri" w:cs="Arial"/>
                <w:sz w:val="20"/>
              </w:rPr>
              <w:t>Description</w:t>
            </w:r>
          </w:p>
        </w:tc>
        <w:tc>
          <w:tcPr>
            <w:tcW w:w="305" w:type="pct"/>
          </w:tcPr>
          <w:p w14:paraId="0C6C9C75" w14:textId="77777777" w:rsidR="005D3CF2" w:rsidRPr="003C5E81" w:rsidRDefault="005D3CF2" w:rsidP="001C01B8">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rPr>
            </w:pPr>
            <w:r w:rsidRPr="003C5E81">
              <w:rPr>
                <w:rFonts w:eastAsia="Calibri" w:cs="Arial"/>
                <w:sz w:val="20"/>
              </w:rPr>
              <w:t>UOM</w:t>
            </w:r>
          </w:p>
        </w:tc>
        <w:tc>
          <w:tcPr>
            <w:tcW w:w="851" w:type="pct"/>
          </w:tcPr>
          <w:p w14:paraId="3DBAF1F2" w14:textId="77777777" w:rsidR="005D3CF2" w:rsidRPr="003C5E81" w:rsidRDefault="005D3CF2" w:rsidP="001C01B8">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rPr>
            </w:pPr>
            <w:r w:rsidRPr="003C5E81">
              <w:rPr>
                <w:rFonts w:eastAsia="Calibri" w:cs="Arial"/>
                <w:sz w:val="20"/>
              </w:rPr>
              <w:t>Quote Required</w:t>
            </w:r>
          </w:p>
        </w:tc>
        <w:tc>
          <w:tcPr>
            <w:tcW w:w="746" w:type="pct"/>
          </w:tcPr>
          <w:p w14:paraId="47E0A8A8" w14:textId="77777777" w:rsidR="005D3CF2" w:rsidRPr="003C5E81" w:rsidRDefault="005D3CF2" w:rsidP="001C01B8">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rPr>
            </w:pPr>
            <w:r w:rsidRPr="003C5E81">
              <w:rPr>
                <w:rFonts w:eastAsia="Calibri" w:cs="Arial"/>
                <w:sz w:val="20"/>
              </w:rPr>
              <w:t>Price</w:t>
            </w:r>
          </w:p>
        </w:tc>
      </w:tr>
      <w:tr w:rsidR="000E37C8" w:rsidRPr="003C5E81" w14:paraId="4458DD77" w14:textId="77777777" w:rsidTr="006017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4" w:type="pct"/>
          </w:tcPr>
          <w:p w14:paraId="3E968679" w14:textId="77777777" w:rsidR="000E37C8" w:rsidRPr="003C5E81" w:rsidRDefault="000E37C8" w:rsidP="000E37C8">
            <w:pPr>
              <w:spacing w:before="40" w:after="40"/>
              <w:rPr>
                <w:rFonts w:eastAsia="Calibri" w:cs="Arial"/>
                <w:sz w:val="18"/>
                <w:szCs w:val="20"/>
              </w:rPr>
            </w:pPr>
            <w:r w:rsidRPr="003C5E81">
              <w:rPr>
                <w:rFonts w:eastAsia="Calibri" w:cs="Arial"/>
                <w:sz w:val="18"/>
                <w:szCs w:val="20"/>
              </w:rPr>
              <w:t>Assistance in a shared living arrangement for 2 persons - lower needs</w:t>
            </w:r>
          </w:p>
        </w:tc>
        <w:tc>
          <w:tcPr>
            <w:tcW w:w="804" w:type="pct"/>
          </w:tcPr>
          <w:p w14:paraId="2FB193B2" w14:textId="77777777" w:rsidR="000E37C8" w:rsidRPr="003C5E81" w:rsidRDefault="000E37C8" w:rsidP="000E37C8">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3C5E81">
              <w:rPr>
                <w:rFonts w:eastAsia="Calibri" w:cs="Arial"/>
                <w:sz w:val="18"/>
                <w:szCs w:val="20"/>
              </w:rPr>
              <w:t>01_047_0115_1_1</w:t>
            </w:r>
          </w:p>
        </w:tc>
        <w:tc>
          <w:tcPr>
            <w:tcW w:w="1490" w:type="pct"/>
          </w:tcPr>
          <w:p w14:paraId="4A7BCEEF" w14:textId="77777777" w:rsidR="000E37C8" w:rsidRPr="003C5E81" w:rsidRDefault="000E37C8" w:rsidP="000E37C8">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3C5E81">
              <w:rPr>
                <w:rFonts w:eastAsia="Calibri" w:cs="Arial"/>
                <w:sz w:val="18"/>
                <w:szCs w:val="20"/>
              </w:rPr>
              <w:t>Assisting with and/or supervising tasks of daily life to develop the skills of the individuals with lower support needs to live as autonomously as possible. The benchmark is based on weekly costs, per participant.</w:t>
            </w:r>
          </w:p>
        </w:tc>
        <w:tc>
          <w:tcPr>
            <w:tcW w:w="305" w:type="pct"/>
            <w:vAlign w:val="center"/>
          </w:tcPr>
          <w:p w14:paraId="0ABE744E" w14:textId="77777777" w:rsidR="000E37C8" w:rsidRPr="003C5E81" w:rsidRDefault="000E37C8" w:rsidP="00601758">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C5E81">
              <w:rPr>
                <w:rFonts w:eastAsia="Calibri" w:cs="Arial"/>
                <w:sz w:val="20"/>
                <w:szCs w:val="20"/>
              </w:rPr>
              <w:t>Week</w:t>
            </w:r>
          </w:p>
        </w:tc>
        <w:tc>
          <w:tcPr>
            <w:tcW w:w="851" w:type="pct"/>
            <w:vAlign w:val="center"/>
          </w:tcPr>
          <w:p w14:paraId="478080C5" w14:textId="77777777" w:rsidR="000E37C8" w:rsidRPr="003C5E81" w:rsidRDefault="000E37C8" w:rsidP="00601758">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C5E81">
              <w:rPr>
                <w:rFonts w:eastAsia="Calibri" w:cs="Arial"/>
                <w:sz w:val="20"/>
                <w:szCs w:val="20"/>
              </w:rPr>
              <w:t>Y</w:t>
            </w:r>
          </w:p>
        </w:tc>
        <w:tc>
          <w:tcPr>
            <w:tcW w:w="746" w:type="pct"/>
            <w:vAlign w:val="center"/>
          </w:tcPr>
          <w:p w14:paraId="27D8D465" w14:textId="61B8B302" w:rsidR="000E37C8" w:rsidRPr="003C5E81" w:rsidRDefault="000E37C8" w:rsidP="00601758">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highlight w:val="yellow"/>
              </w:rPr>
            </w:pPr>
            <w:r>
              <w:rPr>
                <w:rFonts w:cs="Arial"/>
                <w:color w:val="000000"/>
                <w:sz w:val="20"/>
                <w:szCs w:val="20"/>
              </w:rPr>
              <w:t>$2,258.02</w:t>
            </w:r>
          </w:p>
        </w:tc>
      </w:tr>
      <w:tr w:rsidR="000E37C8" w:rsidRPr="003C5E81" w14:paraId="2E057A71" w14:textId="77777777" w:rsidTr="00601758">
        <w:tc>
          <w:tcPr>
            <w:cnfStyle w:val="001000000000" w:firstRow="0" w:lastRow="0" w:firstColumn="1" w:lastColumn="0" w:oddVBand="0" w:evenVBand="0" w:oddHBand="0" w:evenHBand="0" w:firstRowFirstColumn="0" w:firstRowLastColumn="0" w:lastRowFirstColumn="0" w:lastRowLastColumn="0"/>
            <w:tcW w:w="804" w:type="pct"/>
          </w:tcPr>
          <w:p w14:paraId="2034EF9B" w14:textId="77777777" w:rsidR="000E37C8" w:rsidRPr="003C5E81" w:rsidRDefault="000E37C8" w:rsidP="000E37C8">
            <w:pPr>
              <w:spacing w:before="40" w:after="40"/>
              <w:rPr>
                <w:rFonts w:eastAsia="Calibri" w:cs="Arial"/>
                <w:sz w:val="18"/>
                <w:szCs w:val="20"/>
              </w:rPr>
            </w:pPr>
            <w:r w:rsidRPr="003C5E81">
              <w:rPr>
                <w:rFonts w:eastAsia="Calibri" w:cs="Arial"/>
                <w:sz w:val="18"/>
                <w:szCs w:val="20"/>
              </w:rPr>
              <w:t>Assistance in a shared living arrangement for 3 persons - lower needs</w:t>
            </w:r>
          </w:p>
        </w:tc>
        <w:tc>
          <w:tcPr>
            <w:tcW w:w="804" w:type="pct"/>
          </w:tcPr>
          <w:p w14:paraId="29D8CAD4" w14:textId="77777777" w:rsidR="000E37C8" w:rsidRPr="003C5E81" w:rsidRDefault="000E37C8" w:rsidP="000E37C8">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3C5E81">
              <w:rPr>
                <w:rFonts w:eastAsia="Calibri" w:cs="Arial"/>
                <w:sz w:val="18"/>
                <w:szCs w:val="20"/>
              </w:rPr>
              <w:t>01_040_0115_1_1</w:t>
            </w:r>
          </w:p>
        </w:tc>
        <w:tc>
          <w:tcPr>
            <w:tcW w:w="1490" w:type="pct"/>
          </w:tcPr>
          <w:p w14:paraId="7CE9DF5C" w14:textId="77777777" w:rsidR="000E37C8" w:rsidRPr="003C5E81" w:rsidRDefault="000E37C8" w:rsidP="000E37C8">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3C5E81">
              <w:rPr>
                <w:rFonts w:eastAsia="Calibri" w:cs="Arial"/>
                <w:sz w:val="18"/>
                <w:szCs w:val="20"/>
              </w:rPr>
              <w:t>Assisting with and/or supervising tasks of daily life to develop the skills of the individuals with lower support needs to live as autonomously as possible. The benchmark is based on weekly costs, per participant.</w:t>
            </w:r>
          </w:p>
        </w:tc>
        <w:tc>
          <w:tcPr>
            <w:tcW w:w="305" w:type="pct"/>
            <w:vAlign w:val="center"/>
          </w:tcPr>
          <w:p w14:paraId="332ABD0A" w14:textId="77777777" w:rsidR="000E37C8" w:rsidRPr="003C5E81" w:rsidRDefault="000E37C8" w:rsidP="00601758">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3C5E81">
              <w:rPr>
                <w:rFonts w:eastAsia="Calibri" w:cs="Arial"/>
                <w:sz w:val="20"/>
                <w:szCs w:val="20"/>
              </w:rPr>
              <w:t>Week</w:t>
            </w:r>
          </w:p>
        </w:tc>
        <w:tc>
          <w:tcPr>
            <w:tcW w:w="851" w:type="pct"/>
            <w:vAlign w:val="center"/>
          </w:tcPr>
          <w:p w14:paraId="09A302C6" w14:textId="77777777" w:rsidR="000E37C8" w:rsidRPr="003C5E81" w:rsidRDefault="000E37C8" w:rsidP="00601758">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3C5E81">
              <w:rPr>
                <w:rFonts w:eastAsia="Calibri" w:cs="Arial"/>
                <w:sz w:val="20"/>
                <w:szCs w:val="20"/>
              </w:rPr>
              <w:t>Y</w:t>
            </w:r>
          </w:p>
        </w:tc>
        <w:tc>
          <w:tcPr>
            <w:tcW w:w="746" w:type="pct"/>
            <w:vAlign w:val="center"/>
          </w:tcPr>
          <w:p w14:paraId="4DAE2D1C" w14:textId="07DE03A7" w:rsidR="000E37C8" w:rsidRPr="003C5E81" w:rsidRDefault="000E37C8" w:rsidP="00601758">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highlight w:val="yellow"/>
              </w:rPr>
            </w:pPr>
            <w:r>
              <w:rPr>
                <w:rFonts w:cs="Arial"/>
                <w:color w:val="000000"/>
                <w:sz w:val="20"/>
                <w:szCs w:val="20"/>
              </w:rPr>
              <w:t>$1,963.49</w:t>
            </w:r>
          </w:p>
        </w:tc>
      </w:tr>
      <w:tr w:rsidR="000E37C8" w:rsidRPr="003C5E81" w14:paraId="229093A9" w14:textId="77777777" w:rsidTr="006017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4" w:type="pct"/>
          </w:tcPr>
          <w:p w14:paraId="233710C7" w14:textId="77777777" w:rsidR="000E37C8" w:rsidRPr="003C5E81" w:rsidRDefault="000E37C8" w:rsidP="000E37C8">
            <w:pPr>
              <w:spacing w:before="40" w:after="40"/>
              <w:rPr>
                <w:rFonts w:eastAsia="Calibri" w:cs="Arial"/>
                <w:sz w:val="18"/>
                <w:szCs w:val="20"/>
              </w:rPr>
            </w:pPr>
            <w:r w:rsidRPr="003C5E81">
              <w:rPr>
                <w:rFonts w:eastAsia="Calibri" w:cs="Arial"/>
                <w:sz w:val="18"/>
                <w:szCs w:val="20"/>
              </w:rPr>
              <w:t>Assistance in a shared living arrangement for 4 persons - lower needs</w:t>
            </w:r>
          </w:p>
        </w:tc>
        <w:tc>
          <w:tcPr>
            <w:tcW w:w="804" w:type="pct"/>
          </w:tcPr>
          <w:p w14:paraId="128B5FF6" w14:textId="77777777" w:rsidR="000E37C8" w:rsidRPr="003C5E81" w:rsidRDefault="000E37C8" w:rsidP="000E37C8">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3C5E81">
              <w:rPr>
                <w:rFonts w:eastAsia="Calibri" w:cs="Arial"/>
                <w:sz w:val="18"/>
                <w:szCs w:val="20"/>
              </w:rPr>
              <w:t>01_041_0115_1_1</w:t>
            </w:r>
          </w:p>
        </w:tc>
        <w:tc>
          <w:tcPr>
            <w:tcW w:w="1490" w:type="pct"/>
          </w:tcPr>
          <w:p w14:paraId="07ED26A7" w14:textId="77777777" w:rsidR="000E37C8" w:rsidRPr="003C5E81" w:rsidRDefault="000E37C8" w:rsidP="000E37C8">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3C5E81">
              <w:rPr>
                <w:rFonts w:eastAsia="Calibri" w:cs="Arial"/>
                <w:sz w:val="18"/>
                <w:szCs w:val="20"/>
              </w:rPr>
              <w:t>Assisting with and/or supervising tasks of daily life to develop the skills of the individuals with lower support needs to live as autonomously as possible. The benchmark is based on weekly costs, per participant.</w:t>
            </w:r>
          </w:p>
        </w:tc>
        <w:tc>
          <w:tcPr>
            <w:tcW w:w="305" w:type="pct"/>
            <w:vAlign w:val="center"/>
          </w:tcPr>
          <w:p w14:paraId="2FF096AE" w14:textId="77777777" w:rsidR="000E37C8" w:rsidRPr="003C5E81" w:rsidRDefault="000E37C8" w:rsidP="00601758">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C5E81">
              <w:rPr>
                <w:rFonts w:eastAsia="Calibri" w:cs="Arial"/>
                <w:sz w:val="20"/>
                <w:szCs w:val="20"/>
              </w:rPr>
              <w:t>Week</w:t>
            </w:r>
          </w:p>
        </w:tc>
        <w:tc>
          <w:tcPr>
            <w:tcW w:w="851" w:type="pct"/>
            <w:vAlign w:val="center"/>
          </w:tcPr>
          <w:p w14:paraId="3BD16C06" w14:textId="77777777" w:rsidR="000E37C8" w:rsidRPr="003C5E81" w:rsidRDefault="000E37C8" w:rsidP="00601758">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C5E81">
              <w:rPr>
                <w:rFonts w:eastAsia="Calibri" w:cs="Arial"/>
                <w:sz w:val="20"/>
                <w:szCs w:val="20"/>
              </w:rPr>
              <w:t>Y</w:t>
            </w:r>
          </w:p>
        </w:tc>
        <w:tc>
          <w:tcPr>
            <w:tcW w:w="746" w:type="pct"/>
            <w:vAlign w:val="center"/>
          </w:tcPr>
          <w:p w14:paraId="6C2A01B6" w14:textId="65433A98" w:rsidR="000E37C8" w:rsidRPr="003C5E81" w:rsidRDefault="000E37C8" w:rsidP="00601758">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highlight w:val="yellow"/>
              </w:rPr>
            </w:pPr>
            <w:r>
              <w:rPr>
                <w:rFonts w:cs="Arial"/>
                <w:color w:val="000000"/>
                <w:sz w:val="20"/>
                <w:szCs w:val="20"/>
              </w:rPr>
              <w:t>$1,950.48</w:t>
            </w:r>
          </w:p>
        </w:tc>
      </w:tr>
      <w:tr w:rsidR="000E37C8" w:rsidRPr="003C5E81" w14:paraId="4B913483" w14:textId="77777777" w:rsidTr="00601758">
        <w:tc>
          <w:tcPr>
            <w:cnfStyle w:val="001000000000" w:firstRow="0" w:lastRow="0" w:firstColumn="1" w:lastColumn="0" w:oddVBand="0" w:evenVBand="0" w:oddHBand="0" w:evenHBand="0" w:firstRowFirstColumn="0" w:firstRowLastColumn="0" w:lastRowFirstColumn="0" w:lastRowLastColumn="0"/>
            <w:tcW w:w="804" w:type="pct"/>
          </w:tcPr>
          <w:p w14:paraId="1F7D8DA4" w14:textId="77777777" w:rsidR="000E37C8" w:rsidRPr="003C5E81" w:rsidRDefault="000E37C8" w:rsidP="000E37C8">
            <w:pPr>
              <w:spacing w:before="40" w:after="40"/>
              <w:rPr>
                <w:rFonts w:eastAsia="Calibri" w:cs="Arial"/>
                <w:sz w:val="18"/>
                <w:szCs w:val="20"/>
              </w:rPr>
            </w:pPr>
            <w:r w:rsidRPr="003C5E81">
              <w:rPr>
                <w:rFonts w:eastAsia="Calibri" w:cs="Arial"/>
                <w:sz w:val="18"/>
                <w:szCs w:val="20"/>
              </w:rPr>
              <w:t>Assistance in a shared living arrangement for 5 persons - lower needs</w:t>
            </w:r>
          </w:p>
        </w:tc>
        <w:tc>
          <w:tcPr>
            <w:tcW w:w="804" w:type="pct"/>
          </w:tcPr>
          <w:p w14:paraId="2EAF9EDA" w14:textId="77777777" w:rsidR="000E37C8" w:rsidRPr="003C5E81" w:rsidRDefault="000E37C8" w:rsidP="000E37C8">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3C5E81">
              <w:rPr>
                <w:rFonts w:eastAsia="Calibri" w:cs="Arial"/>
                <w:sz w:val="18"/>
                <w:szCs w:val="20"/>
              </w:rPr>
              <w:t>01_042_0115_1_1</w:t>
            </w:r>
          </w:p>
        </w:tc>
        <w:tc>
          <w:tcPr>
            <w:tcW w:w="1490" w:type="pct"/>
          </w:tcPr>
          <w:p w14:paraId="226DD59B" w14:textId="77777777" w:rsidR="000E37C8" w:rsidRPr="003C5E81" w:rsidRDefault="000E37C8" w:rsidP="000E37C8">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3C5E81">
              <w:rPr>
                <w:rFonts w:eastAsia="Calibri" w:cs="Arial"/>
                <w:sz w:val="18"/>
                <w:szCs w:val="20"/>
              </w:rPr>
              <w:t>Assisting with and/or supervising tasks of daily life to develop the skills of the individuals with lower support needs to live as autonomously as possible. The benchmark is based on weekly costs, per participant.</w:t>
            </w:r>
          </w:p>
        </w:tc>
        <w:tc>
          <w:tcPr>
            <w:tcW w:w="305" w:type="pct"/>
            <w:vAlign w:val="center"/>
          </w:tcPr>
          <w:p w14:paraId="6AA86EED" w14:textId="77777777" w:rsidR="000E37C8" w:rsidRPr="003C5E81" w:rsidRDefault="000E37C8" w:rsidP="00601758">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3C5E81">
              <w:rPr>
                <w:rFonts w:eastAsia="Calibri" w:cs="Arial"/>
                <w:sz w:val="20"/>
                <w:szCs w:val="20"/>
              </w:rPr>
              <w:t>Week</w:t>
            </w:r>
          </w:p>
        </w:tc>
        <w:tc>
          <w:tcPr>
            <w:tcW w:w="851" w:type="pct"/>
            <w:vAlign w:val="center"/>
          </w:tcPr>
          <w:p w14:paraId="5AB46F36" w14:textId="77777777" w:rsidR="000E37C8" w:rsidRPr="003C5E81" w:rsidRDefault="000E37C8" w:rsidP="00601758">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3C5E81">
              <w:rPr>
                <w:rFonts w:eastAsia="Calibri" w:cs="Arial"/>
                <w:sz w:val="20"/>
                <w:szCs w:val="20"/>
              </w:rPr>
              <w:t>Y</w:t>
            </w:r>
          </w:p>
        </w:tc>
        <w:tc>
          <w:tcPr>
            <w:tcW w:w="746" w:type="pct"/>
            <w:vAlign w:val="center"/>
          </w:tcPr>
          <w:p w14:paraId="571B40C9" w14:textId="2B169166" w:rsidR="000E37C8" w:rsidRPr="003C5E81" w:rsidRDefault="000E37C8" w:rsidP="00601758">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highlight w:val="yellow"/>
              </w:rPr>
            </w:pPr>
            <w:r>
              <w:rPr>
                <w:rFonts w:cs="Arial"/>
                <w:color w:val="000000"/>
                <w:sz w:val="20"/>
                <w:szCs w:val="20"/>
              </w:rPr>
              <w:t>$1,896.08</w:t>
            </w:r>
          </w:p>
        </w:tc>
      </w:tr>
      <w:tr w:rsidR="000E37C8" w:rsidRPr="003C5E81" w14:paraId="05D88DEB" w14:textId="77777777" w:rsidTr="006017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4" w:type="pct"/>
          </w:tcPr>
          <w:p w14:paraId="1C986919" w14:textId="77777777" w:rsidR="000E37C8" w:rsidRPr="003C5E81" w:rsidRDefault="000E37C8" w:rsidP="000E37C8">
            <w:pPr>
              <w:spacing w:before="40" w:after="40"/>
              <w:rPr>
                <w:rFonts w:eastAsia="Calibri" w:cs="Arial"/>
                <w:sz w:val="18"/>
                <w:szCs w:val="20"/>
              </w:rPr>
            </w:pPr>
            <w:r w:rsidRPr="003C5E81">
              <w:rPr>
                <w:rFonts w:eastAsia="Calibri" w:cs="Arial"/>
                <w:sz w:val="18"/>
                <w:szCs w:val="20"/>
              </w:rPr>
              <w:t>Assistance in a shared living arrangement for 6 persons - lower needs</w:t>
            </w:r>
          </w:p>
        </w:tc>
        <w:tc>
          <w:tcPr>
            <w:tcW w:w="804" w:type="pct"/>
          </w:tcPr>
          <w:p w14:paraId="1E049FF4" w14:textId="77777777" w:rsidR="000E37C8" w:rsidRPr="003C5E81" w:rsidRDefault="000E37C8" w:rsidP="000E37C8">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3C5E81">
              <w:rPr>
                <w:rFonts w:eastAsia="Calibri" w:cs="Arial"/>
                <w:sz w:val="18"/>
                <w:szCs w:val="20"/>
              </w:rPr>
              <w:t>01_043_0115_1_1</w:t>
            </w:r>
          </w:p>
        </w:tc>
        <w:tc>
          <w:tcPr>
            <w:tcW w:w="1490" w:type="pct"/>
          </w:tcPr>
          <w:p w14:paraId="32790C23" w14:textId="77777777" w:rsidR="000E37C8" w:rsidRPr="003C5E81" w:rsidRDefault="000E37C8" w:rsidP="000E37C8">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3C5E81">
              <w:rPr>
                <w:rFonts w:eastAsia="Calibri" w:cs="Arial"/>
                <w:sz w:val="18"/>
                <w:szCs w:val="20"/>
              </w:rPr>
              <w:t>Assisting with and/or supervising tasks of daily life to develop the skills of the individuals with lower support needs to live as autonomously as possible. The benchmark is based on weekly costs, per participant.</w:t>
            </w:r>
          </w:p>
        </w:tc>
        <w:tc>
          <w:tcPr>
            <w:tcW w:w="305" w:type="pct"/>
            <w:vAlign w:val="center"/>
          </w:tcPr>
          <w:p w14:paraId="68D372E7" w14:textId="77777777" w:rsidR="000E37C8" w:rsidRPr="003C5E81" w:rsidRDefault="000E37C8" w:rsidP="00601758">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C5E81">
              <w:rPr>
                <w:rFonts w:eastAsia="Calibri" w:cs="Arial"/>
                <w:sz w:val="20"/>
                <w:szCs w:val="20"/>
              </w:rPr>
              <w:t>Week</w:t>
            </w:r>
          </w:p>
        </w:tc>
        <w:tc>
          <w:tcPr>
            <w:tcW w:w="851" w:type="pct"/>
            <w:vAlign w:val="center"/>
          </w:tcPr>
          <w:p w14:paraId="12EC001B" w14:textId="77777777" w:rsidR="000E37C8" w:rsidRPr="003C5E81" w:rsidRDefault="000E37C8" w:rsidP="00601758">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C5E81">
              <w:rPr>
                <w:rFonts w:eastAsia="Calibri" w:cs="Arial"/>
                <w:sz w:val="20"/>
                <w:szCs w:val="20"/>
              </w:rPr>
              <w:t>Y</w:t>
            </w:r>
          </w:p>
        </w:tc>
        <w:tc>
          <w:tcPr>
            <w:tcW w:w="746" w:type="pct"/>
            <w:vAlign w:val="center"/>
          </w:tcPr>
          <w:p w14:paraId="02CCCCC7" w14:textId="4AC8BD70" w:rsidR="000E37C8" w:rsidRPr="003C5E81" w:rsidRDefault="000E37C8" w:rsidP="00601758">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highlight w:val="yellow"/>
              </w:rPr>
            </w:pPr>
            <w:r>
              <w:rPr>
                <w:rFonts w:cs="Arial"/>
                <w:color w:val="000000"/>
                <w:sz w:val="20"/>
                <w:szCs w:val="20"/>
              </w:rPr>
              <w:t>$1,751.76</w:t>
            </w:r>
          </w:p>
        </w:tc>
      </w:tr>
      <w:tr w:rsidR="000E37C8" w:rsidRPr="003C5E81" w14:paraId="72006017" w14:textId="77777777" w:rsidTr="00601758">
        <w:tc>
          <w:tcPr>
            <w:cnfStyle w:val="001000000000" w:firstRow="0" w:lastRow="0" w:firstColumn="1" w:lastColumn="0" w:oddVBand="0" w:evenVBand="0" w:oddHBand="0" w:evenHBand="0" w:firstRowFirstColumn="0" w:firstRowLastColumn="0" w:lastRowFirstColumn="0" w:lastRowLastColumn="0"/>
            <w:tcW w:w="804" w:type="pct"/>
          </w:tcPr>
          <w:p w14:paraId="5FC91683" w14:textId="77777777" w:rsidR="000E37C8" w:rsidRPr="003C5E81" w:rsidRDefault="000E37C8" w:rsidP="000E37C8">
            <w:pPr>
              <w:spacing w:before="40" w:after="40"/>
              <w:rPr>
                <w:rFonts w:eastAsia="Calibri" w:cs="Arial"/>
                <w:sz w:val="18"/>
                <w:szCs w:val="20"/>
              </w:rPr>
            </w:pPr>
            <w:r w:rsidRPr="003C5E81">
              <w:rPr>
                <w:rFonts w:eastAsia="Calibri" w:cs="Arial"/>
                <w:sz w:val="18"/>
                <w:szCs w:val="20"/>
              </w:rPr>
              <w:t>Assistance in a shared living arrangement for 7 persons or more - lower needs</w:t>
            </w:r>
          </w:p>
        </w:tc>
        <w:tc>
          <w:tcPr>
            <w:tcW w:w="804" w:type="pct"/>
          </w:tcPr>
          <w:p w14:paraId="40717B85" w14:textId="77777777" w:rsidR="000E37C8" w:rsidRPr="003C5E81" w:rsidRDefault="000E37C8" w:rsidP="000E37C8">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3C5E81">
              <w:rPr>
                <w:rFonts w:eastAsia="Calibri" w:cs="Arial"/>
                <w:sz w:val="18"/>
                <w:szCs w:val="20"/>
              </w:rPr>
              <w:t>01_044_0115_1_1</w:t>
            </w:r>
          </w:p>
        </w:tc>
        <w:tc>
          <w:tcPr>
            <w:tcW w:w="1490" w:type="pct"/>
          </w:tcPr>
          <w:p w14:paraId="5C9C6300" w14:textId="77777777" w:rsidR="000E37C8" w:rsidRPr="003C5E81" w:rsidRDefault="000E37C8" w:rsidP="000E37C8">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3C5E81">
              <w:rPr>
                <w:rFonts w:eastAsia="Calibri" w:cs="Arial"/>
                <w:sz w:val="18"/>
                <w:szCs w:val="20"/>
              </w:rPr>
              <w:t>Assisting with and/or supervising tasks of daily life to develop the skills of the individuals with lower support needs to live as autonomously as possible. The benchmark is based on weekly costs, per participant.</w:t>
            </w:r>
          </w:p>
        </w:tc>
        <w:tc>
          <w:tcPr>
            <w:tcW w:w="305" w:type="pct"/>
            <w:vAlign w:val="center"/>
          </w:tcPr>
          <w:p w14:paraId="768ECDFD" w14:textId="77777777" w:rsidR="000E37C8" w:rsidRPr="003C5E81" w:rsidRDefault="000E37C8" w:rsidP="00601758">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3C5E81">
              <w:rPr>
                <w:rFonts w:eastAsia="Calibri" w:cs="Arial"/>
                <w:sz w:val="20"/>
                <w:szCs w:val="20"/>
              </w:rPr>
              <w:t>Week</w:t>
            </w:r>
          </w:p>
        </w:tc>
        <w:tc>
          <w:tcPr>
            <w:tcW w:w="851" w:type="pct"/>
            <w:vAlign w:val="center"/>
          </w:tcPr>
          <w:p w14:paraId="5F815EB1" w14:textId="77777777" w:rsidR="000E37C8" w:rsidRPr="003C5E81" w:rsidRDefault="000E37C8" w:rsidP="00601758">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3C5E81">
              <w:rPr>
                <w:rFonts w:eastAsia="Calibri" w:cs="Arial"/>
                <w:sz w:val="20"/>
                <w:szCs w:val="20"/>
              </w:rPr>
              <w:t>Y</w:t>
            </w:r>
          </w:p>
        </w:tc>
        <w:tc>
          <w:tcPr>
            <w:tcW w:w="746" w:type="pct"/>
            <w:vAlign w:val="center"/>
          </w:tcPr>
          <w:p w14:paraId="011A88D7" w14:textId="48475507" w:rsidR="000E37C8" w:rsidRPr="003C5E81" w:rsidRDefault="000E37C8" w:rsidP="00601758">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highlight w:val="yellow"/>
              </w:rPr>
            </w:pPr>
            <w:r>
              <w:rPr>
                <w:rFonts w:cs="Arial"/>
                <w:color w:val="000000"/>
                <w:sz w:val="20"/>
                <w:szCs w:val="20"/>
              </w:rPr>
              <w:t>$1,751.76</w:t>
            </w:r>
          </w:p>
        </w:tc>
      </w:tr>
    </w:tbl>
    <w:p w14:paraId="13735735" w14:textId="77777777" w:rsidR="00982D75" w:rsidRPr="003C5E81" w:rsidRDefault="00982D75" w:rsidP="001C01B8">
      <w:pPr>
        <w:spacing w:after="200"/>
        <w:rPr>
          <w:rFonts w:eastAsia="Times New Roman" w:cs="Arial"/>
          <w:b/>
          <w:sz w:val="24"/>
          <w:szCs w:val="18"/>
        </w:rPr>
      </w:pPr>
      <w:r w:rsidRPr="003C5E81">
        <w:rPr>
          <w:rFonts w:eastAsia="Times New Roman" w:cs="Arial"/>
          <w:bCs/>
          <w:sz w:val="24"/>
          <w:szCs w:val="18"/>
        </w:rPr>
        <w:br w:type="page"/>
      </w:r>
    </w:p>
    <w:p w14:paraId="4AE54D37" w14:textId="77777777" w:rsidR="00297E8E" w:rsidRPr="003C5E81" w:rsidRDefault="009D16FD" w:rsidP="003A569F">
      <w:pPr>
        <w:pStyle w:val="Heading4"/>
        <w:spacing w:before="240" w:after="120"/>
        <w:rPr>
          <w:rFonts w:cs="Arial"/>
        </w:rPr>
      </w:pPr>
      <w:r w:rsidRPr="003C5E81">
        <w:rPr>
          <w:rFonts w:cs="Arial"/>
          <w:bCs w:val="0"/>
        </w:rPr>
        <w:lastRenderedPageBreak/>
        <w:t>Supported Independent Living</w:t>
      </w:r>
      <w:r w:rsidR="008C4238" w:rsidRPr="003C5E81">
        <w:rPr>
          <w:rFonts w:cs="Arial"/>
          <w:bCs w:val="0"/>
        </w:rPr>
        <w:t xml:space="preserve"> – S</w:t>
      </w:r>
      <w:r w:rsidRPr="003C5E81">
        <w:rPr>
          <w:rFonts w:cs="Arial"/>
          <w:bCs w:val="0"/>
        </w:rPr>
        <w:t>tandard needs</w:t>
      </w:r>
    </w:p>
    <w:tbl>
      <w:tblPr>
        <w:tblStyle w:val="GridTable4-Accent51"/>
        <w:tblW w:w="5000" w:type="pct"/>
        <w:tblLook w:val="04A0" w:firstRow="1" w:lastRow="0" w:firstColumn="1" w:lastColumn="0" w:noHBand="0" w:noVBand="1"/>
        <w:tblCaption w:val="wsupported independent living, standard needs"/>
        <w:tblDescription w:val="Table with discriptions and prices for support line items under supported independent living for those with standard needs"/>
      </w:tblPr>
      <w:tblGrid>
        <w:gridCol w:w="2242"/>
        <w:gridCol w:w="2243"/>
        <w:gridCol w:w="4157"/>
        <w:gridCol w:w="851"/>
        <w:gridCol w:w="2374"/>
        <w:gridCol w:w="2081"/>
      </w:tblGrid>
      <w:tr w:rsidR="009D16FD" w:rsidRPr="003C5E81" w14:paraId="5860CF30" w14:textId="77777777" w:rsidTr="00CE450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4" w:type="pct"/>
          </w:tcPr>
          <w:p w14:paraId="59D02353" w14:textId="77777777" w:rsidR="009D16FD" w:rsidRPr="003C5E81" w:rsidRDefault="009D16FD" w:rsidP="001C01B8">
            <w:pPr>
              <w:spacing w:before="40" w:after="40"/>
              <w:rPr>
                <w:rFonts w:eastAsia="Calibri" w:cs="Arial"/>
                <w:sz w:val="20"/>
              </w:rPr>
            </w:pPr>
            <w:r w:rsidRPr="003C5E81">
              <w:rPr>
                <w:rFonts w:eastAsia="Calibri" w:cs="Arial"/>
                <w:sz w:val="20"/>
              </w:rPr>
              <w:t>Support Item</w:t>
            </w:r>
          </w:p>
        </w:tc>
        <w:tc>
          <w:tcPr>
            <w:tcW w:w="804" w:type="pct"/>
          </w:tcPr>
          <w:p w14:paraId="20E81A05" w14:textId="77777777" w:rsidR="009D16FD" w:rsidRPr="003C5E81" w:rsidRDefault="009D16FD" w:rsidP="001C01B8">
            <w:pPr>
              <w:spacing w:before="40" w:after="40"/>
              <w:cnfStyle w:val="100000000000" w:firstRow="1" w:lastRow="0" w:firstColumn="0" w:lastColumn="0" w:oddVBand="0" w:evenVBand="0" w:oddHBand="0" w:evenHBand="0" w:firstRowFirstColumn="0" w:firstRowLastColumn="0" w:lastRowFirstColumn="0" w:lastRowLastColumn="0"/>
              <w:rPr>
                <w:rFonts w:eastAsia="Calibri" w:cs="Arial"/>
                <w:sz w:val="20"/>
              </w:rPr>
            </w:pPr>
            <w:r w:rsidRPr="003C5E81">
              <w:rPr>
                <w:rFonts w:eastAsia="Calibri" w:cs="Arial"/>
                <w:sz w:val="20"/>
              </w:rPr>
              <w:t>Support Item Ref No.</w:t>
            </w:r>
          </w:p>
        </w:tc>
        <w:tc>
          <w:tcPr>
            <w:tcW w:w="1490" w:type="pct"/>
          </w:tcPr>
          <w:p w14:paraId="033AF6C1" w14:textId="77777777" w:rsidR="009D16FD" w:rsidRPr="003C5E81" w:rsidRDefault="009D16FD" w:rsidP="001C01B8">
            <w:pPr>
              <w:spacing w:before="40" w:after="40"/>
              <w:cnfStyle w:val="100000000000" w:firstRow="1" w:lastRow="0" w:firstColumn="0" w:lastColumn="0" w:oddVBand="0" w:evenVBand="0" w:oddHBand="0" w:evenHBand="0" w:firstRowFirstColumn="0" w:firstRowLastColumn="0" w:lastRowFirstColumn="0" w:lastRowLastColumn="0"/>
              <w:rPr>
                <w:rFonts w:eastAsia="Calibri" w:cs="Arial"/>
                <w:sz w:val="20"/>
              </w:rPr>
            </w:pPr>
            <w:r w:rsidRPr="003C5E81">
              <w:rPr>
                <w:rFonts w:eastAsia="Calibri" w:cs="Arial"/>
                <w:sz w:val="20"/>
              </w:rPr>
              <w:t>Description</w:t>
            </w:r>
          </w:p>
        </w:tc>
        <w:tc>
          <w:tcPr>
            <w:tcW w:w="305" w:type="pct"/>
          </w:tcPr>
          <w:p w14:paraId="081901CA" w14:textId="77777777" w:rsidR="009D16FD" w:rsidRPr="003C5E81" w:rsidRDefault="009D16FD" w:rsidP="001C01B8">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rPr>
            </w:pPr>
            <w:r w:rsidRPr="003C5E81">
              <w:rPr>
                <w:rFonts w:eastAsia="Calibri" w:cs="Arial"/>
                <w:sz w:val="20"/>
              </w:rPr>
              <w:t>UOM</w:t>
            </w:r>
          </w:p>
        </w:tc>
        <w:tc>
          <w:tcPr>
            <w:tcW w:w="851" w:type="pct"/>
          </w:tcPr>
          <w:p w14:paraId="4266544A" w14:textId="77777777" w:rsidR="009D16FD" w:rsidRPr="003C5E81" w:rsidRDefault="009D16FD" w:rsidP="001C01B8">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rPr>
            </w:pPr>
            <w:r w:rsidRPr="003C5E81">
              <w:rPr>
                <w:rFonts w:eastAsia="Calibri" w:cs="Arial"/>
                <w:sz w:val="20"/>
              </w:rPr>
              <w:t>Quote Required</w:t>
            </w:r>
          </w:p>
        </w:tc>
        <w:tc>
          <w:tcPr>
            <w:tcW w:w="746" w:type="pct"/>
          </w:tcPr>
          <w:p w14:paraId="6ABC644D" w14:textId="77777777" w:rsidR="009D16FD" w:rsidRPr="003C5E81" w:rsidRDefault="009D16FD" w:rsidP="001C01B8">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rPr>
            </w:pPr>
            <w:r w:rsidRPr="003C5E81">
              <w:rPr>
                <w:rFonts w:eastAsia="Calibri" w:cs="Arial"/>
                <w:sz w:val="20"/>
              </w:rPr>
              <w:t>Price</w:t>
            </w:r>
          </w:p>
        </w:tc>
      </w:tr>
      <w:tr w:rsidR="000E37C8" w:rsidRPr="003C5E81" w14:paraId="25B3317A" w14:textId="77777777" w:rsidTr="006017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4" w:type="pct"/>
          </w:tcPr>
          <w:p w14:paraId="14F94FE3" w14:textId="77777777" w:rsidR="000E37C8" w:rsidRPr="003C5E81" w:rsidRDefault="000E37C8" w:rsidP="000E37C8">
            <w:pPr>
              <w:spacing w:before="40" w:after="40"/>
              <w:rPr>
                <w:rFonts w:eastAsia="Calibri" w:cs="Arial"/>
                <w:sz w:val="18"/>
                <w:szCs w:val="20"/>
              </w:rPr>
            </w:pPr>
            <w:r w:rsidRPr="003C5E81">
              <w:rPr>
                <w:rFonts w:eastAsia="Calibri" w:cs="Arial"/>
                <w:sz w:val="18"/>
                <w:szCs w:val="20"/>
              </w:rPr>
              <w:t>Assistance in a shared living arrangement for 2 persons - standard</w:t>
            </w:r>
          </w:p>
        </w:tc>
        <w:tc>
          <w:tcPr>
            <w:tcW w:w="804" w:type="pct"/>
          </w:tcPr>
          <w:p w14:paraId="3B7A7D13" w14:textId="77777777" w:rsidR="000E37C8" w:rsidRPr="003C5E81" w:rsidRDefault="000E37C8" w:rsidP="000E37C8">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3C5E81">
              <w:rPr>
                <w:rFonts w:eastAsia="Calibri" w:cs="Arial"/>
                <w:sz w:val="18"/>
                <w:szCs w:val="20"/>
              </w:rPr>
              <w:t>01_034_0115_1_1</w:t>
            </w:r>
          </w:p>
        </w:tc>
        <w:tc>
          <w:tcPr>
            <w:tcW w:w="1490" w:type="pct"/>
          </w:tcPr>
          <w:p w14:paraId="651D11EC" w14:textId="77777777" w:rsidR="000E37C8" w:rsidRPr="003C5E81" w:rsidRDefault="000E37C8" w:rsidP="000E37C8">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3C5E81">
              <w:rPr>
                <w:rFonts w:eastAsia="Calibri" w:cs="Arial"/>
                <w:sz w:val="18"/>
                <w:szCs w:val="20"/>
              </w:rPr>
              <w:t>Assisting with and/or supervising tasks of daily life to develop the skills of the individuals with standard (or mixed) support needs to live as autonomously as possible. The benchmark is based on weekly costs, per participant.</w:t>
            </w:r>
          </w:p>
        </w:tc>
        <w:tc>
          <w:tcPr>
            <w:tcW w:w="305" w:type="pct"/>
            <w:vAlign w:val="center"/>
          </w:tcPr>
          <w:p w14:paraId="27458AA4" w14:textId="77777777" w:rsidR="000E37C8" w:rsidRPr="003C5E81" w:rsidRDefault="000E37C8" w:rsidP="00601758">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C5E81">
              <w:rPr>
                <w:rFonts w:eastAsia="Calibri" w:cs="Arial"/>
                <w:sz w:val="20"/>
                <w:szCs w:val="20"/>
              </w:rPr>
              <w:t>Week</w:t>
            </w:r>
          </w:p>
        </w:tc>
        <w:tc>
          <w:tcPr>
            <w:tcW w:w="851" w:type="pct"/>
            <w:vAlign w:val="center"/>
          </w:tcPr>
          <w:p w14:paraId="31E46B61" w14:textId="77777777" w:rsidR="000E37C8" w:rsidRPr="003C5E81" w:rsidRDefault="000E37C8" w:rsidP="00601758">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C5E81">
              <w:rPr>
                <w:rFonts w:eastAsia="Calibri" w:cs="Arial"/>
                <w:sz w:val="20"/>
                <w:szCs w:val="20"/>
              </w:rPr>
              <w:t>Y</w:t>
            </w:r>
          </w:p>
        </w:tc>
        <w:tc>
          <w:tcPr>
            <w:tcW w:w="746" w:type="pct"/>
            <w:vAlign w:val="center"/>
          </w:tcPr>
          <w:p w14:paraId="22F82BC0" w14:textId="657DA9D1" w:rsidR="000E37C8" w:rsidRPr="003C5E81" w:rsidRDefault="000E37C8" w:rsidP="00601758">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highlight w:val="yellow"/>
              </w:rPr>
            </w:pPr>
            <w:r>
              <w:rPr>
                <w:rFonts w:cs="Arial"/>
                <w:color w:val="000000"/>
                <w:sz w:val="20"/>
                <w:szCs w:val="20"/>
              </w:rPr>
              <w:t>$3,879.68</w:t>
            </w:r>
          </w:p>
        </w:tc>
      </w:tr>
      <w:tr w:rsidR="000E37C8" w:rsidRPr="003C5E81" w14:paraId="6CBDB33F" w14:textId="77777777" w:rsidTr="00601758">
        <w:tc>
          <w:tcPr>
            <w:cnfStyle w:val="001000000000" w:firstRow="0" w:lastRow="0" w:firstColumn="1" w:lastColumn="0" w:oddVBand="0" w:evenVBand="0" w:oddHBand="0" w:evenHBand="0" w:firstRowFirstColumn="0" w:firstRowLastColumn="0" w:lastRowFirstColumn="0" w:lastRowLastColumn="0"/>
            <w:tcW w:w="804" w:type="pct"/>
          </w:tcPr>
          <w:p w14:paraId="667DEF28" w14:textId="77777777" w:rsidR="000E37C8" w:rsidRPr="003C5E81" w:rsidRDefault="000E37C8" w:rsidP="000E37C8">
            <w:pPr>
              <w:spacing w:before="40" w:after="40"/>
              <w:rPr>
                <w:rFonts w:eastAsia="Calibri" w:cs="Arial"/>
                <w:sz w:val="18"/>
                <w:szCs w:val="20"/>
              </w:rPr>
            </w:pPr>
            <w:r w:rsidRPr="003C5E81">
              <w:rPr>
                <w:rFonts w:eastAsia="Calibri" w:cs="Arial"/>
                <w:sz w:val="18"/>
                <w:szCs w:val="20"/>
              </w:rPr>
              <w:t>Assistance in a shared living arrangement for 3 persons - standard</w:t>
            </w:r>
          </w:p>
        </w:tc>
        <w:tc>
          <w:tcPr>
            <w:tcW w:w="804" w:type="pct"/>
          </w:tcPr>
          <w:p w14:paraId="084CC992" w14:textId="77777777" w:rsidR="000E37C8" w:rsidRPr="003C5E81" w:rsidRDefault="000E37C8" w:rsidP="000E37C8">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3C5E81">
              <w:rPr>
                <w:rFonts w:eastAsia="Calibri" w:cs="Arial"/>
                <w:sz w:val="18"/>
                <w:szCs w:val="20"/>
              </w:rPr>
              <w:t>01_035_0115_1_1</w:t>
            </w:r>
          </w:p>
        </w:tc>
        <w:tc>
          <w:tcPr>
            <w:tcW w:w="1490" w:type="pct"/>
          </w:tcPr>
          <w:p w14:paraId="04DD9912" w14:textId="77777777" w:rsidR="000E37C8" w:rsidRPr="003C5E81" w:rsidRDefault="000E37C8" w:rsidP="000E37C8">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3C5E81">
              <w:rPr>
                <w:rFonts w:eastAsia="Calibri" w:cs="Arial"/>
                <w:sz w:val="18"/>
                <w:szCs w:val="20"/>
              </w:rPr>
              <w:t>Assisting with and/or supervising tasks of daily life to develop the skills of the individuals with standard (or mixed) support needs to live as autonomously as possible. The benchmark is based on weekly costs, per participant.</w:t>
            </w:r>
          </w:p>
        </w:tc>
        <w:tc>
          <w:tcPr>
            <w:tcW w:w="305" w:type="pct"/>
            <w:vAlign w:val="center"/>
          </w:tcPr>
          <w:p w14:paraId="4445EF67" w14:textId="77777777" w:rsidR="000E37C8" w:rsidRPr="003C5E81" w:rsidRDefault="000E37C8" w:rsidP="00601758">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3C5E81">
              <w:rPr>
                <w:rFonts w:eastAsia="Calibri" w:cs="Arial"/>
                <w:sz w:val="20"/>
                <w:szCs w:val="20"/>
              </w:rPr>
              <w:t>Week</w:t>
            </w:r>
          </w:p>
        </w:tc>
        <w:tc>
          <w:tcPr>
            <w:tcW w:w="851" w:type="pct"/>
            <w:vAlign w:val="center"/>
          </w:tcPr>
          <w:p w14:paraId="49FE0E2C" w14:textId="77777777" w:rsidR="000E37C8" w:rsidRPr="003C5E81" w:rsidRDefault="000E37C8" w:rsidP="00601758">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3C5E81">
              <w:rPr>
                <w:rFonts w:eastAsia="Calibri" w:cs="Arial"/>
                <w:sz w:val="20"/>
                <w:szCs w:val="20"/>
              </w:rPr>
              <w:t>Y</w:t>
            </w:r>
          </w:p>
        </w:tc>
        <w:tc>
          <w:tcPr>
            <w:tcW w:w="746" w:type="pct"/>
            <w:vAlign w:val="center"/>
          </w:tcPr>
          <w:p w14:paraId="327279F6" w14:textId="19001319" w:rsidR="000E37C8" w:rsidRPr="003C5E81" w:rsidRDefault="000E37C8" w:rsidP="00601758">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highlight w:val="yellow"/>
              </w:rPr>
            </w:pPr>
            <w:r>
              <w:rPr>
                <w:rFonts w:cs="Arial"/>
                <w:color w:val="000000"/>
                <w:sz w:val="20"/>
                <w:szCs w:val="20"/>
              </w:rPr>
              <w:t>$3,203.09</w:t>
            </w:r>
          </w:p>
        </w:tc>
      </w:tr>
      <w:tr w:rsidR="000E37C8" w:rsidRPr="003C5E81" w14:paraId="74E52786" w14:textId="77777777" w:rsidTr="006017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4" w:type="pct"/>
          </w:tcPr>
          <w:p w14:paraId="449272C5" w14:textId="77777777" w:rsidR="000E37C8" w:rsidRPr="003C5E81" w:rsidRDefault="000E37C8" w:rsidP="000E37C8">
            <w:pPr>
              <w:spacing w:before="40" w:after="40"/>
              <w:rPr>
                <w:rFonts w:eastAsia="Calibri" w:cs="Arial"/>
                <w:sz w:val="18"/>
                <w:szCs w:val="20"/>
              </w:rPr>
            </w:pPr>
            <w:r w:rsidRPr="003C5E81">
              <w:rPr>
                <w:rFonts w:eastAsia="Calibri" w:cs="Arial"/>
                <w:sz w:val="18"/>
                <w:szCs w:val="20"/>
              </w:rPr>
              <w:t>Assistance in a shared living arrangement for 4 persons - standard</w:t>
            </w:r>
          </w:p>
        </w:tc>
        <w:tc>
          <w:tcPr>
            <w:tcW w:w="804" w:type="pct"/>
          </w:tcPr>
          <w:p w14:paraId="4149C536" w14:textId="77777777" w:rsidR="000E37C8" w:rsidRPr="003C5E81" w:rsidRDefault="000E37C8" w:rsidP="000E37C8">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3C5E81">
              <w:rPr>
                <w:rFonts w:eastAsia="Calibri" w:cs="Arial"/>
                <w:sz w:val="18"/>
                <w:szCs w:val="20"/>
              </w:rPr>
              <w:t>01_036_0115_1_1</w:t>
            </w:r>
          </w:p>
        </w:tc>
        <w:tc>
          <w:tcPr>
            <w:tcW w:w="1490" w:type="pct"/>
          </w:tcPr>
          <w:p w14:paraId="461F73B2" w14:textId="77777777" w:rsidR="000E37C8" w:rsidRPr="003C5E81" w:rsidRDefault="000E37C8" w:rsidP="000E37C8">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3C5E81">
              <w:rPr>
                <w:rFonts w:eastAsia="Calibri" w:cs="Arial"/>
                <w:sz w:val="18"/>
                <w:szCs w:val="20"/>
              </w:rPr>
              <w:t>Assisting with and/or supervising tasks of daily life to develop the skills of the individuals with standard (or mixed) support needs to live as autonomously as possible. The benchmark is based on weekly costs, per participant.</w:t>
            </w:r>
          </w:p>
        </w:tc>
        <w:tc>
          <w:tcPr>
            <w:tcW w:w="305" w:type="pct"/>
            <w:vAlign w:val="center"/>
          </w:tcPr>
          <w:p w14:paraId="3FA64DA7" w14:textId="77777777" w:rsidR="000E37C8" w:rsidRPr="003C5E81" w:rsidRDefault="000E37C8" w:rsidP="00601758">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C5E81">
              <w:rPr>
                <w:rFonts w:eastAsia="Calibri" w:cs="Arial"/>
                <w:sz w:val="20"/>
                <w:szCs w:val="20"/>
              </w:rPr>
              <w:t>Week</w:t>
            </w:r>
          </w:p>
        </w:tc>
        <w:tc>
          <w:tcPr>
            <w:tcW w:w="851" w:type="pct"/>
            <w:vAlign w:val="center"/>
          </w:tcPr>
          <w:p w14:paraId="69FDDF46" w14:textId="77777777" w:rsidR="000E37C8" w:rsidRPr="003C5E81" w:rsidRDefault="000E37C8" w:rsidP="00601758">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C5E81">
              <w:rPr>
                <w:rFonts w:eastAsia="Calibri" w:cs="Arial"/>
                <w:sz w:val="20"/>
                <w:szCs w:val="20"/>
              </w:rPr>
              <w:t>Y</w:t>
            </w:r>
          </w:p>
        </w:tc>
        <w:tc>
          <w:tcPr>
            <w:tcW w:w="746" w:type="pct"/>
            <w:vAlign w:val="center"/>
          </w:tcPr>
          <w:p w14:paraId="4B6B77F1" w14:textId="3CE41735" w:rsidR="000E37C8" w:rsidRPr="003C5E81" w:rsidRDefault="000E37C8" w:rsidP="00601758">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highlight w:val="yellow"/>
              </w:rPr>
            </w:pPr>
            <w:r>
              <w:rPr>
                <w:rFonts w:cs="Arial"/>
                <w:color w:val="000000"/>
                <w:sz w:val="20"/>
                <w:szCs w:val="20"/>
              </w:rPr>
              <w:t>$2,481.57</w:t>
            </w:r>
          </w:p>
        </w:tc>
      </w:tr>
      <w:tr w:rsidR="000E37C8" w:rsidRPr="003C5E81" w14:paraId="25CF7CAB" w14:textId="77777777" w:rsidTr="00601758">
        <w:tc>
          <w:tcPr>
            <w:cnfStyle w:val="001000000000" w:firstRow="0" w:lastRow="0" w:firstColumn="1" w:lastColumn="0" w:oddVBand="0" w:evenVBand="0" w:oddHBand="0" w:evenHBand="0" w:firstRowFirstColumn="0" w:firstRowLastColumn="0" w:lastRowFirstColumn="0" w:lastRowLastColumn="0"/>
            <w:tcW w:w="804" w:type="pct"/>
          </w:tcPr>
          <w:p w14:paraId="162A2AC1" w14:textId="77777777" w:rsidR="000E37C8" w:rsidRPr="003C5E81" w:rsidRDefault="000E37C8" w:rsidP="000E37C8">
            <w:pPr>
              <w:spacing w:before="40" w:after="40"/>
              <w:rPr>
                <w:rFonts w:eastAsia="Calibri" w:cs="Arial"/>
                <w:sz w:val="18"/>
                <w:szCs w:val="20"/>
              </w:rPr>
            </w:pPr>
            <w:r w:rsidRPr="003C5E81">
              <w:rPr>
                <w:rFonts w:eastAsia="Calibri" w:cs="Arial"/>
                <w:sz w:val="18"/>
                <w:szCs w:val="20"/>
              </w:rPr>
              <w:t>Assistance in a shared living arrangement for 5 persons - standard</w:t>
            </w:r>
          </w:p>
        </w:tc>
        <w:tc>
          <w:tcPr>
            <w:tcW w:w="804" w:type="pct"/>
          </w:tcPr>
          <w:p w14:paraId="6AB6F751" w14:textId="77777777" w:rsidR="000E37C8" w:rsidRPr="003C5E81" w:rsidRDefault="000E37C8" w:rsidP="000E37C8">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3C5E81">
              <w:rPr>
                <w:rFonts w:eastAsia="Calibri" w:cs="Arial"/>
                <w:sz w:val="18"/>
                <w:szCs w:val="20"/>
              </w:rPr>
              <w:t>01_037_0115_1_1</w:t>
            </w:r>
          </w:p>
        </w:tc>
        <w:tc>
          <w:tcPr>
            <w:tcW w:w="1490" w:type="pct"/>
          </w:tcPr>
          <w:p w14:paraId="083ACA07" w14:textId="77777777" w:rsidR="000E37C8" w:rsidRPr="003C5E81" w:rsidRDefault="000E37C8" w:rsidP="000E37C8">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3C5E81">
              <w:rPr>
                <w:rFonts w:eastAsia="Calibri" w:cs="Arial"/>
                <w:sz w:val="18"/>
                <w:szCs w:val="20"/>
              </w:rPr>
              <w:t>Assisting with and/or supervising tasks of daily life to develop the skills of the individuals with standard (or mixed) support needs to live as autonomously as possible. The benchmark is based on weekly costs, per participant.</w:t>
            </w:r>
          </w:p>
        </w:tc>
        <w:tc>
          <w:tcPr>
            <w:tcW w:w="305" w:type="pct"/>
            <w:vAlign w:val="center"/>
          </w:tcPr>
          <w:p w14:paraId="52651BB9" w14:textId="77777777" w:rsidR="000E37C8" w:rsidRPr="003C5E81" w:rsidRDefault="000E37C8" w:rsidP="00601758">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3C5E81">
              <w:rPr>
                <w:rFonts w:eastAsia="Calibri" w:cs="Arial"/>
                <w:sz w:val="20"/>
                <w:szCs w:val="20"/>
              </w:rPr>
              <w:t>Week</w:t>
            </w:r>
          </w:p>
        </w:tc>
        <w:tc>
          <w:tcPr>
            <w:tcW w:w="851" w:type="pct"/>
            <w:vAlign w:val="center"/>
          </w:tcPr>
          <w:p w14:paraId="0BE5765B" w14:textId="77777777" w:rsidR="000E37C8" w:rsidRPr="003C5E81" w:rsidRDefault="000E37C8" w:rsidP="00601758">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3C5E81">
              <w:rPr>
                <w:rFonts w:eastAsia="Calibri" w:cs="Arial"/>
                <w:sz w:val="20"/>
                <w:szCs w:val="20"/>
              </w:rPr>
              <w:t>Y</w:t>
            </w:r>
          </w:p>
        </w:tc>
        <w:tc>
          <w:tcPr>
            <w:tcW w:w="746" w:type="pct"/>
            <w:vAlign w:val="center"/>
          </w:tcPr>
          <w:p w14:paraId="7CFA34FB" w14:textId="659A6F56" w:rsidR="000E37C8" w:rsidRPr="003C5E81" w:rsidRDefault="000E37C8" w:rsidP="00601758">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highlight w:val="yellow"/>
              </w:rPr>
            </w:pPr>
            <w:r>
              <w:rPr>
                <w:rFonts w:cs="Arial"/>
                <w:color w:val="000000"/>
                <w:sz w:val="20"/>
                <w:szCs w:val="20"/>
              </w:rPr>
              <w:t>$2,376.30</w:t>
            </w:r>
          </w:p>
        </w:tc>
      </w:tr>
      <w:tr w:rsidR="000E37C8" w:rsidRPr="003C5E81" w14:paraId="1087D708" w14:textId="77777777" w:rsidTr="006017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4" w:type="pct"/>
          </w:tcPr>
          <w:p w14:paraId="23EE6CC9" w14:textId="77777777" w:rsidR="000E37C8" w:rsidRPr="003C5E81" w:rsidRDefault="000E37C8" w:rsidP="000E37C8">
            <w:pPr>
              <w:spacing w:before="40" w:after="40"/>
              <w:rPr>
                <w:rFonts w:eastAsia="Calibri" w:cs="Arial"/>
                <w:sz w:val="18"/>
                <w:szCs w:val="20"/>
              </w:rPr>
            </w:pPr>
            <w:r w:rsidRPr="003C5E81">
              <w:rPr>
                <w:rFonts w:eastAsia="Calibri" w:cs="Arial"/>
                <w:sz w:val="18"/>
                <w:szCs w:val="20"/>
              </w:rPr>
              <w:t>Assistance in a shared living arrangement for 6 persons - standard</w:t>
            </w:r>
          </w:p>
        </w:tc>
        <w:tc>
          <w:tcPr>
            <w:tcW w:w="804" w:type="pct"/>
          </w:tcPr>
          <w:p w14:paraId="0CD02B7F" w14:textId="77777777" w:rsidR="000E37C8" w:rsidRPr="003C5E81" w:rsidRDefault="000E37C8" w:rsidP="000E37C8">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3C5E81">
              <w:rPr>
                <w:rFonts w:eastAsia="Calibri" w:cs="Arial"/>
                <w:sz w:val="18"/>
                <w:szCs w:val="20"/>
              </w:rPr>
              <w:t>01_038_0115_1_1</w:t>
            </w:r>
          </w:p>
        </w:tc>
        <w:tc>
          <w:tcPr>
            <w:tcW w:w="1490" w:type="pct"/>
          </w:tcPr>
          <w:p w14:paraId="29215DC3" w14:textId="77777777" w:rsidR="000E37C8" w:rsidRPr="003C5E81" w:rsidRDefault="000E37C8" w:rsidP="000E37C8">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3C5E81">
              <w:rPr>
                <w:rFonts w:eastAsia="Calibri" w:cs="Arial"/>
                <w:sz w:val="18"/>
                <w:szCs w:val="20"/>
              </w:rPr>
              <w:t>Assisting with and/or supervising tasks of daily life to develop the skills of the individuals with standard (or mixed) support needs to live as autonomously as possible. The benchmark is based on weekly costs, per participant.</w:t>
            </w:r>
          </w:p>
        </w:tc>
        <w:tc>
          <w:tcPr>
            <w:tcW w:w="305" w:type="pct"/>
            <w:vAlign w:val="center"/>
          </w:tcPr>
          <w:p w14:paraId="0016C548" w14:textId="77777777" w:rsidR="000E37C8" w:rsidRPr="003C5E81" w:rsidRDefault="000E37C8" w:rsidP="00601758">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C5E81">
              <w:rPr>
                <w:rFonts w:eastAsia="Calibri" w:cs="Arial"/>
                <w:sz w:val="20"/>
                <w:szCs w:val="20"/>
              </w:rPr>
              <w:t>Week</w:t>
            </w:r>
          </w:p>
        </w:tc>
        <w:tc>
          <w:tcPr>
            <w:tcW w:w="851" w:type="pct"/>
            <w:vAlign w:val="center"/>
          </w:tcPr>
          <w:p w14:paraId="049AFA8E" w14:textId="77777777" w:rsidR="000E37C8" w:rsidRPr="003C5E81" w:rsidRDefault="000E37C8" w:rsidP="00601758">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C5E81">
              <w:rPr>
                <w:rFonts w:eastAsia="Calibri" w:cs="Arial"/>
                <w:sz w:val="20"/>
                <w:szCs w:val="20"/>
              </w:rPr>
              <w:t>Y</w:t>
            </w:r>
          </w:p>
        </w:tc>
        <w:tc>
          <w:tcPr>
            <w:tcW w:w="746" w:type="pct"/>
            <w:vAlign w:val="center"/>
          </w:tcPr>
          <w:p w14:paraId="488AD12F" w14:textId="635DA843" w:rsidR="000E37C8" w:rsidRPr="003C5E81" w:rsidRDefault="000E37C8" w:rsidP="00601758">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highlight w:val="yellow"/>
              </w:rPr>
            </w:pPr>
            <w:r>
              <w:rPr>
                <w:rFonts w:cs="Arial"/>
                <w:color w:val="000000"/>
                <w:sz w:val="20"/>
                <w:szCs w:val="20"/>
              </w:rPr>
              <w:t>$2,302.95</w:t>
            </w:r>
          </w:p>
        </w:tc>
      </w:tr>
      <w:tr w:rsidR="000E37C8" w:rsidRPr="003C5E81" w14:paraId="52044590" w14:textId="77777777" w:rsidTr="00601758">
        <w:tc>
          <w:tcPr>
            <w:cnfStyle w:val="001000000000" w:firstRow="0" w:lastRow="0" w:firstColumn="1" w:lastColumn="0" w:oddVBand="0" w:evenVBand="0" w:oddHBand="0" w:evenHBand="0" w:firstRowFirstColumn="0" w:firstRowLastColumn="0" w:lastRowFirstColumn="0" w:lastRowLastColumn="0"/>
            <w:tcW w:w="804" w:type="pct"/>
          </w:tcPr>
          <w:p w14:paraId="4650FED6" w14:textId="77777777" w:rsidR="000E37C8" w:rsidRPr="003C5E81" w:rsidRDefault="000E37C8" w:rsidP="000E37C8">
            <w:pPr>
              <w:spacing w:before="40" w:after="40"/>
              <w:rPr>
                <w:rFonts w:eastAsia="Calibri" w:cs="Arial"/>
                <w:sz w:val="18"/>
                <w:szCs w:val="20"/>
              </w:rPr>
            </w:pPr>
            <w:r w:rsidRPr="003C5E81">
              <w:rPr>
                <w:rFonts w:eastAsia="Calibri" w:cs="Arial"/>
                <w:sz w:val="18"/>
                <w:szCs w:val="20"/>
              </w:rPr>
              <w:t>Assistance in a shared living arrangement for 7 persons or more - standard</w:t>
            </w:r>
          </w:p>
        </w:tc>
        <w:tc>
          <w:tcPr>
            <w:tcW w:w="804" w:type="pct"/>
          </w:tcPr>
          <w:p w14:paraId="2C4D22AC" w14:textId="77777777" w:rsidR="000E37C8" w:rsidRPr="003C5E81" w:rsidRDefault="000E37C8" w:rsidP="000E37C8">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3C5E81">
              <w:rPr>
                <w:rFonts w:eastAsia="Calibri" w:cs="Arial"/>
                <w:sz w:val="18"/>
                <w:szCs w:val="20"/>
              </w:rPr>
              <w:t>01_039_0115_1_1</w:t>
            </w:r>
          </w:p>
        </w:tc>
        <w:tc>
          <w:tcPr>
            <w:tcW w:w="1490" w:type="pct"/>
          </w:tcPr>
          <w:p w14:paraId="2637EC8A" w14:textId="77777777" w:rsidR="000E37C8" w:rsidRPr="003C5E81" w:rsidRDefault="000E37C8" w:rsidP="000E37C8">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3C5E81">
              <w:rPr>
                <w:rFonts w:eastAsia="Calibri" w:cs="Arial"/>
                <w:sz w:val="18"/>
                <w:szCs w:val="20"/>
              </w:rPr>
              <w:t>Assisting with and/or supervising tasks of daily life to develop the skills of the individuals with standard (or mixed) support needs to live as autonomously as possible. The benchmark is based on weekly costs, per participant.</w:t>
            </w:r>
          </w:p>
        </w:tc>
        <w:tc>
          <w:tcPr>
            <w:tcW w:w="305" w:type="pct"/>
            <w:vAlign w:val="center"/>
          </w:tcPr>
          <w:p w14:paraId="4A7A2B9F" w14:textId="77777777" w:rsidR="000E37C8" w:rsidRPr="003C5E81" w:rsidRDefault="000E37C8" w:rsidP="00601758">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3C5E81">
              <w:rPr>
                <w:rFonts w:eastAsia="Calibri" w:cs="Arial"/>
                <w:sz w:val="20"/>
                <w:szCs w:val="20"/>
              </w:rPr>
              <w:t>Week</w:t>
            </w:r>
          </w:p>
        </w:tc>
        <w:tc>
          <w:tcPr>
            <w:tcW w:w="851" w:type="pct"/>
            <w:vAlign w:val="center"/>
          </w:tcPr>
          <w:p w14:paraId="4BE84329" w14:textId="77777777" w:rsidR="000E37C8" w:rsidRPr="003C5E81" w:rsidRDefault="000E37C8" w:rsidP="00601758">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3C5E81">
              <w:rPr>
                <w:rFonts w:eastAsia="Calibri" w:cs="Arial"/>
                <w:sz w:val="20"/>
                <w:szCs w:val="20"/>
              </w:rPr>
              <w:t>Y</w:t>
            </w:r>
          </w:p>
        </w:tc>
        <w:tc>
          <w:tcPr>
            <w:tcW w:w="746" w:type="pct"/>
            <w:vAlign w:val="center"/>
          </w:tcPr>
          <w:p w14:paraId="286551EA" w14:textId="5B03E46A" w:rsidR="000E37C8" w:rsidRPr="003C5E81" w:rsidRDefault="000E37C8" w:rsidP="00601758">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highlight w:val="yellow"/>
              </w:rPr>
            </w:pPr>
            <w:r>
              <w:rPr>
                <w:rFonts w:cs="Arial"/>
                <w:color w:val="000000"/>
                <w:sz w:val="20"/>
                <w:szCs w:val="20"/>
              </w:rPr>
              <w:t>$2,302.95</w:t>
            </w:r>
          </w:p>
        </w:tc>
      </w:tr>
    </w:tbl>
    <w:p w14:paraId="08ED9110" w14:textId="77777777" w:rsidR="00982D75" w:rsidRPr="003C5E81" w:rsidRDefault="00982D75" w:rsidP="001C01B8">
      <w:pPr>
        <w:spacing w:after="200"/>
        <w:rPr>
          <w:rFonts w:eastAsiaTheme="majorEastAsia" w:cs="Arial"/>
          <w:b/>
          <w:bCs/>
          <w:sz w:val="24"/>
        </w:rPr>
      </w:pPr>
      <w:r w:rsidRPr="003C5E81">
        <w:rPr>
          <w:rFonts w:eastAsiaTheme="majorEastAsia" w:cs="Arial"/>
          <w:b/>
          <w:bCs/>
          <w:sz w:val="24"/>
        </w:rPr>
        <w:br w:type="page"/>
      </w:r>
    </w:p>
    <w:p w14:paraId="1CE2CDEF" w14:textId="77777777" w:rsidR="009D16FD" w:rsidRPr="003C5E81" w:rsidRDefault="009D16FD" w:rsidP="001C01B8">
      <w:pPr>
        <w:pStyle w:val="Heading4"/>
        <w:spacing w:before="120" w:after="120"/>
        <w:rPr>
          <w:rFonts w:cs="Arial"/>
          <w:b w:val="0"/>
          <w:bCs w:val="0"/>
        </w:rPr>
      </w:pPr>
      <w:r w:rsidRPr="003C5E81">
        <w:rPr>
          <w:rFonts w:cs="Arial"/>
        </w:rPr>
        <w:lastRenderedPageBreak/>
        <w:t>Supported Independent Living – Higher needs</w:t>
      </w:r>
    </w:p>
    <w:tbl>
      <w:tblPr>
        <w:tblStyle w:val="GridTable4-Accent51"/>
        <w:tblW w:w="5000" w:type="pct"/>
        <w:tblLook w:val="04A0" w:firstRow="1" w:lastRow="0" w:firstColumn="1" w:lastColumn="0" w:noHBand="0" w:noVBand="1"/>
        <w:tblCaption w:val="supported independent living, higher needs"/>
        <w:tblDescription w:val="Table with discriptions and prices for support line items under supported independent living for those with higher needs"/>
      </w:tblPr>
      <w:tblGrid>
        <w:gridCol w:w="2242"/>
        <w:gridCol w:w="2243"/>
        <w:gridCol w:w="4157"/>
        <w:gridCol w:w="851"/>
        <w:gridCol w:w="2374"/>
        <w:gridCol w:w="2081"/>
      </w:tblGrid>
      <w:tr w:rsidR="009D16FD" w:rsidRPr="003C5E81" w14:paraId="1AFA2DA3" w14:textId="77777777" w:rsidTr="00CE450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4" w:type="pct"/>
          </w:tcPr>
          <w:p w14:paraId="4403095D" w14:textId="77777777" w:rsidR="009D16FD" w:rsidRPr="00A67B72" w:rsidRDefault="009D16FD" w:rsidP="001C01B8">
            <w:pPr>
              <w:spacing w:before="40" w:after="40"/>
              <w:rPr>
                <w:rFonts w:eastAsia="Calibri" w:cs="Arial"/>
                <w:sz w:val="20"/>
              </w:rPr>
            </w:pPr>
            <w:r w:rsidRPr="00A67B72">
              <w:rPr>
                <w:rFonts w:eastAsia="Calibri" w:cs="Arial"/>
                <w:sz w:val="20"/>
              </w:rPr>
              <w:t>Support Item</w:t>
            </w:r>
          </w:p>
        </w:tc>
        <w:tc>
          <w:tcPr>
            <w:tcW w:w="804" w:type="pct"/>
          </w:tcPr>
          <w:p w14:paraId="438B0FD3" w14:textId="77777777" w:rsidR="009D16FD" w:rsidRPr="003C5E81" w:rsidRDefault="009D16FD" w:rsidP="001C01B8">
            <w:pPr>
              <w:spacing w:before="40" w:after="40"/>
              <w:cnfStyle w:val="100000000000" w:firstRow="1" w:lastRow="0" w:firstColumn="0" w:lastColumn="0" w:oddVBand="0" w:evenVBand="0" w:oddHBand="0" w:evenHBand="0" w:firstRowFirstColumn="0" w:firstRowLastColumn="0" w:lastRowFirstColumn="0" w:lastRowLastColumn="0"/>
              <w:rPr>
                <w:rFonts w:eastAsia="Calibri" w:cs="Arial"/>
                <w:sz w:val="20"/>
              </w:rPr>
            </w:pPr>
            <w:r w:rsidRPr="003C5E81">
              <w:rPr>
                <w:rFonts w:eastAsia="Calibri" w:cs="Arial"/>
                <w:sz w:val="20"/>
              </w:rPr>
              <w:t>Support Item Ref No.</w:t>
            </w:r>
          </w:p>
        </w:tc>
        <w:tc>
          <w:tcPr>
            <w:tcW w:w="1490" w:type="pct"/>
          </w:tcPr>
          <w:p w14:paraId="48EADFBA" w14:textId="77777777" w:rsidR="009D16FD" w:rsidRPr="003C5E81" w:rsidRDefault="009D16FD" w:rsidP="001C01B8">
            <w:pPr>
              <w:spacing w:before="40" w:after="40"/>
              <w:cnfStyle w:val="100000000000" w:firstRow="1" w:lastRow="0" w:firstColumn="0" w:lastColumn="0" w:oddVBand="0" w:evenVBand="0" w:oddHBand="0" w:evenHBand="0" w:firstRowFirstColumn="0" w:firstRowLastColumn="0" w:lastRowFirstColumn="0" w:lastRowLastColumn="0"/>
              <w:rPr>
                <w:rFonts w:eastAsia="Calibri" w:cs="Arial"/>
                <w:sz w:val="20"/>
              </w:rPr>
            </w:pPr>
            <w:r w:rsidRPr="003C5E81">
              <w:rPr>
                <w:rFonts w:eastAsia="Calibri" w:cs="Arial"/>
                <w:sz w:val="20"/>
              </w:rPr>
              <w:t>Description</w:t>
            </w:r>
          </w:p>
        </w:tc>
        <w:tc>
          <w:tcPr>
            <w:tcW w:w="305" w:type="pct"/>
          </w:tcPr>
          <w:p w14:paraId="7595C6BF" w14:textId="77777777" w:rsidR="009D16FD" w:rsidRPr="003C5E81" w:rsidRDefault="009D16FD" w:rsidP="001C01B8">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rPr>
            </w:pPr>
            <w:r w:rsidRPr="003C5E81">
              <w:rPr>
                <w:rFonts w:eastAsia="Calibri" w:cs="Arial"/>
                <w:sz w:val="20"/>
              </w:rPr>
              <w:t>UOM</w:t>
            </w:r>
          </w:p>
        </w:tc>
        <w:tc>
          <w:tcPr>
            <w:tcW w:w="851" w:type="pct"/>
          </w:tcPr>
          <w:p w14:paraId="0DF687F9" w14:textId="77777777" w:rsidR="009D16FD" w:rsidRPr="003C5E81" w:rsidRDefault="009D16FD" w:rsidP="001C01B8">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rPr>
            </w:pPr>
            <w:r w:rsidRPr="003C5E81">
              <w:rPr>
                <w:rFonts w:eastAsia="Calibri" w:cs="Arial"/>
                <w:sz w:val="20"/>
              </w:rPr>
              <w:t>Quote Required</w:t>
            </w:r>
          </w:p>
        </w:tc>
        <w:tc>
          <w:tcPr>
            <w:tcW w:w="746" w:type="pct"/>
          </w:tcPr>
          <w:p w14:paraId="45CB153A" w14:textId="77777777" w:rsidR="009D16FD" w:rsidRPr="003C5E81" w:rsidRDefault="009D16FD" w:rsidP="001C01B8">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rPr>
            </w:pPr>
            <w:r w:rsidRPr="003C5E81">
              <w:rPr>
                <w:rFonts w:eastAsia="Calibri" w:cs="Arial"/>
                <w:sz w:val="20"/>
              </w:rPr>
              <w:t>Price</w:t>
            </w:r>
          </w:p>
        </w:tc>
      </w:tr>
      <w:tr w:rsidR="000E37C8" w:rsidRPr="003C5E81" w14:paraId="4B3787F4" w14:textId="77777777" w:rsidTr="006017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4" w:type="pct"/>
          </w:tcPr>
          <w:p w14:paraId="0AB57858" w14:textId="77777777" w:rsidR="000E37C8" w:rsidRPr="003C5E81" w:rsidRDefault="000E37C8" w:rsidP="000E37C8">
            <w:pPr>
              <w:spacing w:before="40" w:after="40"/>
              <w:rPr>
                <w:rFonts w:eastAsia="Calibri" w:cs="Arial"/>
                <w:sz w:val="18"/>
                <w:szCs w:val="20"/>
              </w:rPr>
            </w:pPr>
            <w:r w:rsidRPr="003C5E81">
              <w:rPr>
                <w:rFonts w:eastAsia="Calibri" w:cs="Arial"/>
                <w:sz w:val="18"/>
                <w:szCs w:val="20"/>
              </w:rPr>
              <w:t>Assistance in a shared living arrangement for 2 persons - complex needs</w:t>
            </w:r>
          </w:p>
        </w:tc>
        <w:tc>
          <w:tcPr>
            <w:tcW w:w="804" w:type="pct"/>
          </w:tcPr>
          <w:p w14:paraId="6ED68F4C" w14:textId="77777777" w:rsidR="000E37C8" w:rsidRPr="003C5E81" w:rsidRDefault="000E37C8" w:rsidP="000E37C8">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3C5E81">
              <w:rPr>
                <w:rFonts w:eastAsia="Calibri" w:cs="Arial"/>
                <w:sz w:val="18"/>
                <w:szCs w:val="20"/>
              </w:rPr>
              <w:t>01_028_0115_1_1</w:t>
            </w:r>
          </w:p>
        </w:tc>
        <w:tc>
          <w:tcPr>
            <w:tcW w:w="1490" w:type="pct"/>
          </w:tcPr>
          <w:p w14:paraId="384453D1" w14:textId="77777777" w:rsidR="000E37C8" w:rsidRPr="003C5E81" w:rsidRDefault="000E37C8" w:rsidP="000E37C8">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3C5E81">
              <w:rPr>
                <w:rFonts w:eastAsia="Calibri" w:cs="Arial"/>
                <w:sz w:val="18"/>
                <w:szCs w:val="20"/>
              </w:rPr>
              <w:t>Assisting with and/or supervising tasks of daily life to develop the skills of the individuals with complex support needs to live as autonomously as possible. The benchmark is based on weekly costs, per participant.</w:t>
            </w:r>
          </w:p>
        </w:tc>
        <w:tc>
          <w:tcPr>
            <w:tcW w:w="305" w:type="pct"/>
            <w:vAlign w:val="center"/>
          </w:tcPr>
          <w:p w14:paraId="3050407C" w14:textId="77777777" w:rsidR="000E37C8" w:rsidRPr="003C5E81" w:rsidRDefault="000E37C8" w:rsidP="00601758">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C5E81">
              <w:rPr>
                <w:rFonts w:eastAsia="Calibri" w:cs="Arial"/>
                <w:sz w:val="20"/>
                <w:szCs w:val="20"/>
              </w:rPr>
              <w:t>Week</w:t>
            </w:r>
          </w:p>
        </w:tc>
        <w:tc>
          <w:tcPr>
            <w:tcW w:w="851" w:type="pct"/>
            <w:vAlign w:val="center"/>
          </w:tcPr>
          <w:p w14:paraId="11C69A6F" w14:textId="77777777" w:rsidR="000E37C8" w:rsidRPr="003C5E81" w:rsidRDefault="000E37C8" w:rsidP="00601758">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C5E81">
              <w:rPr>
                <w:rFonts w:eastAsia="Calibri" w:cs="Arial"/>
                <w:sz w:val="20"/>
                <w:szCs w:val="20"/>
              </w:rPr>
              <w:t>Y</w:t>
            </w:r>
          </w:p>
        </w:tc>
        <w:tc>
          <w:tcPr>
            <w:tcW w:w="746" w:type="pct"/>
            <w:vAlign w:val="center"/>
          </w:tcPr>
          <w:p w14:paraId="0B1F4F72" w14:textId="0636FE8F" w:rsidR="000E37C8" w:rsidRPr="003C5E81" w:rsidRDefault="000E37C8" w:rsidP="00601758">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highlight w:val="yellow"/>
              </w:rPr>
            </w:pPr>
            <w:r>
              <w:rPr>
                <w:rFonts w:cs="Arial"/>
                <w:color w:val="000000"/>
                <w:sz w:val="20"/>
                <w:szCs w:val="20"/>
              </w:rPr>
              <w:t>$5,023.46</w:t>
            </w:r>
          </w:p>
        </w:tc>
      </w:tr>
      <w:tr w:rsidR="000E37C8" w:rsidRPr="003C5E81" w14:paraId="4F9473BA" w14:textId="77777777" w:rsidTr="00601758">
        <w:tc>
          <w:tcPr>
            <w:cnfStyle w:val="001000000000" w:firstRow="0" w:lastRow="0" w:firstColumn="1" w:lastColumn="0" w:oddVBand="0" w:evenVBand="0" w:oddHBand="0" w:evenHBand="0" w:firstRowFirstColumn="0" w:firstRowLastColumn="0" w:lastRowFirstColumn="0" w:lastRowLastColumn="0"/>
            <w:tcW w:w="804" w:type="pct"/>
          </w:tcPr>
          <w:p w14:paraId="2C6776AE" w14:textId="77777777" w:rsidR="000E37C8" w:rsidRPr="003C5E81" w:rsidRDefault="000E37C8" w:rsidP="000E37C8">
            <w:pPr>
              <w:spacing w:before="40" w:after="40"/>
              <w:rPr>
                <w:rFonts w:eastAsia="Calibri" w:cs="Arial"/>
                <w:sz w:val="18"/>
                <w:szCs w:val="20"/>
              </w:rPr>
            </w:pPr>
            <w:r w:rsidRPr="003C5E81">
              <w:rPr>
                <w:rFonts w:eastAsia="Calibri" w:cs="Arial"/>
                <w:sz w:val="18"/>
                <w:szCs w:val="20"/>
              </w:rPr>
              <w:t>Assistance in a shared living arrangement for 3 persons - complex needs</w:t>
            </w:r>
          </w:p>
        </w:tc>
        <w:tc>
          <w:tcPr>
            <w:tcW w:w="804" w:type="pct"/>
          </w:tcPr>
          <w:p w14:paraId="1840BF4A" w14:textId="77777777" w:rsidR="000E37C8" w:rsidRPr="003C5E81" w:rsidRDefault="000E37C8" w:rsidP="000E37C8">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3C5E81">
              <w:rPr>
                <w:rFonts w:eastAsia="Calibri" w:cs="Arial"/>
                <w:sz w:val="18"/>
                <w:szCs w:val="20"/>
              </w:rPr>
              <w:t>01_029_0115_1_1</w:t>
            </w:r>
          </w:p>
        </w:tc>
        <w:tc>
          <w:tcPr>
            <w:tcW w:w="1490" w:type="pct"/>
          </w:tcPr>
          <w:p w14:paraId="06F737B4" w14:textId="77777777" w:rsidR="000E37C8" w:rsidRPr="003C5E81" w:rsidRDefault="000E37C8" w:rsidP="000E37C8">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3C5E81">
              <w:rPr>
                <w:rFonts w:eastAsia="Calibri" w:cs="Arial"/>
                <w:sz w:val="18"/>
                <w:szCs w:val="20"/>
              </w:rPr>
              <w:t>Assisting with and/or supervising tasks of daily life to develop the skills of the individuals with complex support needs to live as autonomously as possible. The benchmark is based on weekly costs, per participant</w:t>
            </w:r>
          </w:p>
        </w:tc>
        <w:tc>
          <w:tcPr>
            <w:tcW w:w="305" w:type="pct"/>
            <w:vAlign w:val="center"/>
          </w:tcPr>
          <w:p w14:paraId="5520A23F" w14:textId="77777777" w:rsidR="000E37C8" w:rsidRPr="003C5E81" w:rsidRDefault="000E37C8" w:rsidP="00601758">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3C5E81">
              <w:rPr>
                <w:rFonts w:eastAsia="Calibri" w:cs="Arial"/>
                <w:sz w:val="20"/>
                <w:szCs w:val="20"/>
              </w:rPr>
              <w:t>Week</w:t>
            </w:r>
          </w:p>
        </w:tc>
        <w:tc>
          <w:tcPr>
            <w:tcW w:w="851" w:type="pct"/>
            <w:vAlign w:val="center"/>
          </w:tcPr>
          <w:p w14:paraId="5FFD2B05" w14:textId="77777777" w:rsidR="000E37C8" w:rsidRPr="003C5E81" w:rsidRDefault="000E37C8" w:rsidP="00601758">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3C5E81">
              <w:rPr>
                <w:rFonts w:eastAsia="Calibri" w:cs="Arial"/>
                <w:sz w:val="20"/>
                <w:szCs w:val="20"/>
              </w:rPr>
              <w:t>Y</w:t>
            </w:r>
          </w:p>
        </w:tc>
        <w:tc>
          <w:tcPr>
            <w:tcW w:w="746" w:type="pct"/>
            <w:vAlign w:val="center"/>
          </w:tcPr>
          <w:p w14:paraId="0E683A62" w14:textId="03EE9458" w:rsidR="000E37C8" w:rsidRPr="003C5E81" w:rsidRDefault="000E37C8" w:rsidP="00601758">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highlight w:val="yellow"/>
              </w:rPr>
            </w:pPr>
            <w:r>
              <w:rPr>
                <w:rFonts w:cs="Arial"/>
                <w:color w:val="000000"/>
                <w:sz w:val="20"/>
                <w:szCs w:val="20"/>
              </w:rPr>
              <w:t>$4,350.44</w:t>
            </w:r>
          </w:p>
        </w:tc>
      </w:tr>
      <w:tr w:rsidR="000E37C8" w:rsidRPr="003C5E81" w14:paraId="2824CB6F" w14:textId="77777777" w:rsidTr="006017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4" w:type="pct"/>
          </w:tcPr>
          <w:p w14:paraId="0D289445" w14:textId="77777777" w:rsidR="000E37C8" w:rsidRPr="003C5E81" w:rsidRDefault="000E37C8" w:rsidP="000E37C8">
            <w:pPr>
              <w:spacing w:before="40" w:after="40"/>
              <w:rPr>
                <w:rFonts w:eastAsia="Calibri" w:cs="Arial"/>
                <w:sz w:val="18"/>
                <w:szCs w:val="20"/>
              </w:rPr>
            </w:pPr>
            <w:r w:rsidRPr="003C5E81">
              <w:rPr>
                <w:rFonts w:eastAsia="Calibri" w:cs="Arial"/>
                <w:sz w:val="18"/>
                <w:szCs w:val="20"/>
              </w:rPr>
              <w:t>Assistance in a shared living arrangement for 4 persons - complex needs</w:t>
            </w:r>
          </w:p>
        </w:tc>
        <w:tc>
          <w:tcPr>
            <w:tcW w:w="804" w:type="pct"/>
          </w:tcPr>
          <w:p w14:paraId="68CCCB8B" w14:textId="77777777" w:rsidR="000E37C8" w:rsidRPr="003C5E81" w:rsidRDefault="000E37C8" w:rsidP="000E37C8">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3C5E81">
              <w:rPr>
                <w:rFonts w:eastAsia="Calibri" w:cs="Arial"/>
                <w:sz w:val="18"/>
                <w:szCs w:val="20"/>
              </w:rPr>
              <w:t>01_030_0115_1_1</w:t>
            </w:r>
          </w:p>
        </w:tc>
        <w:tc>
          <w:tcPr>
            <w:tcW w:w="1490" w:type="pct"/>
          </w:tcPr>
          <w:p w14:paraId="13A98158" w14:textId="77777777" w:rsidR="000E37C8" w:rsidRPr="003C5E81" w:rsidRDefault="000E37C8" w:rsidP="000E37C8">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3C5E81">
              <w:rPr>
                <w:rFonts w:eastAsia="Calibri" w:cs="Arial"/>
                <w:sz w:val="18"/>
                <w:szCs w:val="20"/>
              </w:rPr>
              <w:t>Assisting with and/or supervising tasks of daily life to develop the skills of the individuals with complex support needs to live as autonomously as possible. The benchmark is based on weekly costs, per participant.</w:t>
            </w:r>
          </w:p>
        </w:tc>
        <w:tc>
          <w:tcPr>
            <w:tcW w:w="305" w:type="pct"/>
            <w:vAlign w:val="center"/>
          </w:tcPr>
          <w:p w14:paraId="68D3CB62" w14:textId="77777777" w:rsidR="000E37C8" w:rsidRPr="003C5E81" w:rsidRDefault="000E37C8" w:rsidP="00601758">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C5E81">
              <w:rPr>
                <w:rFonts w:eastAsia="Calibri" w:cs="Arial"/>
                <w:sz w:val="20"/>
                <w:szCs w:val="20"/>
              </w:rPr>
              <w:t>Week</w:t>
            </w:r>
          </w:p>
        </w:tc>
        <w:tc>
          <w:tcPr>
            <w:tcW w:w="851" w:type="pct"/>
            <w:vAlign w:val="center"/>
          </w:tcPr>
          <w:p w14:paraId="202E5435" w14:textId="77777777" w:rsidR="000E37C8" w:rsidRPr="003C5E81" w:rsidRDefault="000E37C8" w:rsidP="00601758">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C5E81">
              <w:rPr>
                <w:rFonts w:eastAsia="Calibri" w:cs="Arial"/>
                <w:sz w:val="20"/>
                <w:szCs w:val="20"/>
              </w:rPr>
              <w:t>Y</w:t>
            </w:r>
          </w:p>
        </w:tc>
        <w:tc>
          <w:tcPr>
            <w:tcW w:w="746" w:type="pct"/>
            <w:vAlign w:val="center"/>
          </w:tcPr>
          <w:p w14:paraId="2C61346C" w14:textId="6F1E657B" w:rsidR="000E37C8" w:rsidRPr="003C5E81" w:rsidRDefault="000E37C8" w:rsidP="00601758">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highlight w:val="yellow"/>
              </w:rPr>
            </w:pPr>
            <w:r>
              <w:rPr>
                <w:rFonts w:cs="Arial"/>
                <w:color w:val="000000"/>
                <w:sz w:val="20"/>
                <w:szCs w:val="20"/>
              </w:rPr>
              <w:t>$3,453.85</w:t>
            </w:r>
          </w:p>
        </w:tc>
      </w:tr>
      <w:tr w:rsidR="000E37C8" w:rsidRPr="003C5E81" w14:paraId="69B4EC95" w14:textId="77777777" w:rsidTr="00601758">
        <w:tc>
          <w:tcPr>
            <w:cnfStyle w:val="001000000000" w:firstRow="0" w:lastRow="0" w:firstColumn="1" w:lastColumn="0" w:oddVBand="0" w:evenVBand="0" w:oddHBand="0" w:evenHBand="0" w:firstRowFirstColumn="0" w:firstRowLastColumn="0" w:lastRowFirstColumn="0" w:lastRowLastColumn="0"/>
            <w:tcW w:w="804" w:type="pct"/>
          </w:tcPr>
          <w:p w14:paraId="269D1DA5" w14:textId="77777777" w:rsidR="000E37C8" w:rsidRPr="003C5E81" w:rsidRDefault="000E37C8" w:rsidP="000E37C8">
            <w:pPr>
              <w:spacing w:before="40" w:after="40"/>
              <w:rPr>
                <w:rFonts w:eastAsia="Calibri" w:cs="Arial"/>
                <w:sz w:val="18"/>
                <w:szCs w:val="20"/>
              </w:rPr>
            </w:pPr>
            <w:r w:rsidRPr="003C5E81">
              <w:rPr>
                <w:rFonts w:eastAsia="Calibri" w:cs="Arial"/>
                <w:sz w:val="18"/>
                <w:szCs w:val="20"/>
              </w:rPr>
              <w:t>Assistance in a shared living arrangement for 5 persons - complex needs</w:t>
            </w:r>
          </w:p>
        </w:tc>
        <w:tc>
          <w:tcPr>
            <w:tcW w:w="804" w:type="pct"/>
          </w:tcPr>
          <w:p w14:paraId="7486FEE2" w14:textId="77777777" w:rsidR="000E37C8" w:rsidRPr="003C5E81" w:rsidRDefault="000E37C8" w:rsidP="000E37C8">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3C5E81">
              <w:rPr>
                <w:rFonts w:eastAsia="Calibri" w:cs="Arial"/>
                <w:sz w:val="18"/>
                <w:szCs w:val="20"/>
              </w:rPr>
              <w:t>01_031_0115_1_1</w:t>
            </w:r>
          </w:p>
        </w:tc>
        <w:tc>
          <w:tcPr>
            <w:tcW w:w="1490" w:type="pct"/>
          </w:tcPr>
          <w:p w14:paraId="79ED09ED" w14:textId="77777777" w:rsidR="000E37C8" w:rsidRPr="003C5E81" w:rsidRDefault="000E37C8" w:rsidP="000E37C8">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3C5E81">
              <w:rPr>
                <w:rFonts w:eastAsia="Calibri" w:cs="Arial"/>
                <w:sz w:val="18"/>
                <w:szCs w:val="20"/>
              </w:rPr>
              <w:t>Assisting with and/or supervising tasks of daily life to develop the skills of the individuals with complex support needs to live as autonomously as possible. The benchmark is based on weekly costs, per participant.</w:t>
            </w:r>
          </w:p>
        </w:tc>
        <w:tc>
          <w:tcPr>
            <w:tcW w:w="305" w:type="pct"/>
            <w:vAlign w:val="center"/>
          </w:tcPr>
          <w:p w14:paraId="15A2C39C" w14:textId="77777777" w:rsidR="000E37C8" w:rsidRPr="003C5E81" w:rsidRDefault="000E37C8" w:rsidP="00601758">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3C5E81">
              <w:rPr>
                <w:rFonts w:eastAsia="Calibri" w:cs="Arial"/>
                <w:sz w:val="20"/>
                <w:szCs w:val="20"/>
              </w:rPr>
              <w:t>Week</w:t>
            </w:r>
          </w:p>
        </w:tc>
        <w:tc>
          <w:tcPr>
            <w:tcW w:w="851" w:type="pct"/>
            <w:vAlign w:val="center"/>
          </w:tcPr>
          <w:p w14:paraId="2036EA8D" w14:textId="77777777" w:rsidR="000E37C8" w:rsidRPr="003C5E81" w:rsidRDefault="000E37C8" w:rsidP="00601758">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3C5E81">
              <w:rPr>
                <w:rFonts w:eastAsia="Calibri" w:cs="Arial"/>
                <w:sz w:val="20"/>
                <w:szCs w:val="20"/>
              </w:rPr>
              <w:t>Y</w:t>
            </w:r>
          </w:p>
        </w:tc>
        <w:tc>
          <w:tcPr>
            <w:tcW w:w="746" w:type="pct"/>
            <w:vAlign w:val="center"/>
          </w:tcPr>
          <w:p w14:paraId="75D0E382" w14:textId="2AF1927D" w:rsidR="000E37C8" w:rsidRPr="003C5E81" w:rsidRDefault="000E37C8" w:rsidP="00601758">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highlight w:val="yellow"/>
              </w:rPr>
            </w:pPr>
            <w:r>
              <w:rPr>
                <w:rFonts w:cs="Arial"/>
                <w:color w:val="000000"/>
                <w:sz w:val="20"/>
                <w:szCs w:val="20"/>
              </w:rPr>
              <w:t>$3,036.31</w:t>
            </w:r>
          </w:p>
        </w:tc>
      </w:tr>
      <w:tr w:rsidR="000E37C8" w:rsidRPr="003C5E81" w14:paraId="4DE61295" w14:textId="77777777" w:rsidTr="006017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4" w:type="pct"/>
          </w:tcPr>
          <w:p w14:paraId="5CE501CB" w14:textId="77777777" w:rsidR="000E37C8" w:rsidRPr="003C5E81" w:rsidRDefault="000E37C8" w:rsidP="000E37C8">
            <w:pPr>
              <w:spacing w:before="40" w:after="40"/>
              <w:rPr>
                <w:rFonts w:eastAsia="Calibri" w:cs="Arial"/>
                <w:sz w:val="18"/>
                <w:szCs w:val="20"/>
              </w:rPr>
            </w:pPr>
            <w:r w:rsidRPr="003C5E81">
              <w:rPr>
                <w:rFonts w:eastAsia="Calibri" w:cs="Arial"/>
                <w:sz w:val="18"/>
                <w:szCs w:val="20"/>
              </w:rPr>
              <w:t>Assistance in a shared living arrangement for 6 persons - complex needs</w:t>
            </w:r>
          </w:p>
        </w:tc>
        <w:tc>
          <w:tcPr>
            <w:tcW w:w="804" w:type="pct"/>
          </w:tcPr>
          <w:p w14:paraId="5882B7A4" w14:textId="77777777" w:rsidR="000E37C8" w:rsidRPr="003C5E81" w:rsidRDefault="000E37C8" w:rsidP="000E37C8">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3C5E81">
              <w:rPr>
                <w:rFonts w:eastAsia="Calibri" w:cs="Arial"/>
                <w:sz w:val="18"/>
                <w:szCs w:val="20"/>
              </w:rPr>
              <w:t>01_032_0115_1_1</w:t>
            </w:r>
          </w:p>
        </w:tc>
        <w:tc>
          <w:tcPr>
            <w:tcW w:w="1490" w:type="pct"/>
          </w:tcPr>
          <w:p w14:paraId="29CBE1D3" w14:textId="77777777" w:rsidR="000E37C8" w:rsidRPr="003C5E81" w:rsidRDefault="000E37C8" w:rsidP="000E37C8">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3C5E81">
              <w:rPr>
                <w:rFonts w:eastAsia="Calibri" w:cs="Arial"/>
                <w:sz w:val="18"/>
                <w:szCs w:val="20"/>
              </w:rPr>
              <w:t>Assisting with and/or supervising tasks of daily life to develop the skills of the individuals with complex support needs to live as autonomously as possible. The benchmark is based on weekly costs, per participant.</w:t>
            </w:r>
          </w:p>
        </w:tc>
        <w:tc>
          <w:tcPr>
            <w:tcW w:w="305" w:type="pct"/>
            <w:vAlign w:val="center"/>
          </w:tcPr>
          <w:p w14:paraId="0DA32DED" w14:textId="77777777" w:rsidR="000E37C8" w:rsidRPr="003C5E81" w:rsidRDefault="000E37C8" w:rsidP="00601758">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C5E81">
              <w:rPr>
                <w:rFonts w:eastAsia="Calibri" w:cs="Arial"/>
                <w:sz w:val="20"/>
                <w:szCs w:val="20"/>
              </w:rPr>
              <w:t>Week</w:t>
            </w:r>
          </w:p>
        </w:tc>
        <w:tc>
          <w:tcPr>
            <w:tcW w:w="851" w:type="pct"/>
            <w:vAlign w:val="center"/>
          </w:tcPr>
          <w:p w14:paraId="4825A182" w14:textId="77777777" w:rsidR="000E37C8" w:rsidRPr="003C5E81" w:rsidRDefault="000E37C8" w:rsidP="00601758">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C5E81">
              <w:rPr>
                <w:rFonts w:eastAsia="Calibri" w:cs="Arial"/>
                <w:sz w:val="20"/>
                <w:szCs w:val="20"/>
              </w:rPr>
              <w:t>Y</w:t>
            </w:r>
          </w:p>
        </w:tc>
        <w:tc>
          <w:tcPr>
            <w:tcW w:w="746" w:type="pct"/>
            <w:vAlign w:val="center"/>
          </w:tcPr>
          <w:p w14:paraId="66B1CBD8" w14:textId="21C1C757" w:rsidR="000E37C8" w:rsidRPr="003C5E81" w:rsidRDefault="000E37C8" w:rsidP="00601758">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highlight w:val="yellow"/>
              </w:rPr>
            </w:pPr>
            <w:r>
              <w:rPr>
                <w:rFonts w:cs="Arial"/>
                <w:color w:val="000000"/>
                <w:sz w:val="20"/>
                <w:szCs w:val="20"/>
              </w:rPr>
              <w:t>$2,722.86</w:t>
            </w:r>
          </w:p>
        </w:tc>
      </w:tr>
      <w:tr w:rsidR="000E37C8" w:rsidRPr="003C5E81" w14:paraId="3DE8B7F9" w14:textId="77777777" w:rsidTr="00601758">
        <w:tc>
          <w:tcPr>
            <w:cnfStyle w:val="001000000000" w:firstRow="0" w:lastRow="0" w:firstColumn="1" w:lastColumn="0" w:oddVBand="0" w:evenVBand="0" w:oddHBand="0" w:evenHBand="0" w:firstRowFirstColumn="0" w:firstRowLastColumn="0" w:lastRowFirstColumn="0" w:lastRowLastColumn="0"/>
            <w:tcW w:w="804" w:type="pct"/>
          </w:tcPr>
          <w:p w14:paraId="0E63B44D" w14:textId="77777777" w:rsidR="000E37C8" w:rsidRPr="003C5E81" w:rsidRDefault="000E37C8" w:rsidP="000E37C8">
            <w:pPr>
              <w:spacing w:before="40" w:after="40"/>
              <w:rPr>
                <w:rFonts w:eastAsia="Calibri" w:cs="Arial"/>
                <w:sz w:val="18"/>
                <w:szCs w:val="20"/>
              </w:rPr>
            </w:pPr>
            <w:r w:rsidRPr="003C5E81">
              <w:rPr>
                <w:rFonts w:eastAsia="Calibri" w:cs="Arial"/>
                <w:sz w:val="18"/>
                <w:szCs w:val="20"/>
              </w:rPr>
              <w:t>Assistance in a shared living arrangement for 7 persons or more - complex needs</w:t>
            </w:r>
          </w:p>
        </w:tc>
        <w:tc>
          <w:tcPr>
            <w:tcW w:w="804" w:type="pct"/>
          </w:tcPr>
          <w:p w14:paraId="22089D1B" w14:textId="77777777" w:rsidR="000E37C8" w:rsidRPr="003C5E81" w:rsidRDefault="000E37C8" w:rsidP="000E37C8">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3C5E81">
              <w:rPr>
                <w:rFonts w:eastAsia="Calibri" w:cs="Arial"/>
                <w:sz w:val="18"/>
                <w:szCs w:val="20"/>
              </w:rPr>
              <w:t>01_033_0115_1_1</w:t>
            </w:r>
          </w:p>
        </w:tc>
        <w:tc>
          <w:tcPr>
            <w:tcW w:w="1490" w:type="pct"/>
          </w:tcPr>
          <w:p w14:paraId="3F7FD1F3" w14:textId="77777777" w:rsidR="000E37C8" w:rsidRPr="003C5E81" w:rsidRDefault="000E37C8" w:rsidP="000E37C8">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3C5E81">
              <w:rPr>
                <w:rFonts w:eastAsia="Calibri" w:cs="Arial"/>
                <w:sz w:val="18"/>
                <w:szCs w:val="20"/>
              </w:rPr>
              <w:t>Assisting with and/or supervising tasks of daily life to develop the skills of the individuals with complex support needs to live as autonomously as possible. The benchmark is based on weekly costs, per participant.</w:t>
            </w:r>
          </w:p>
        </w:tc>
        <w:tc>
          <w:tcPr>
            <w:tcW w:w="305" w:type="pct"/>
            <w:vAlign w:val="center"/>
          </w:tcPr>
          <w:p w14:paraId="25A63983" w14:textId="77777777" w:rsidR="000E37C8" w:rsidRPr="003C5E81" w:rsidRDefault="000E37C8" w:rsidP="00601758">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3C5E81">
              <w:rPr>
                <w:rFonts w:eastAsia="Calibri" w:cs="Arial"/>
                <w:sz w:val="20"/>
                <w:szCs w:val="20"/>
              </w:rPr>
              <w:t>Week</w:t>
            </w:r>
          </w:p>
        </w:tc>
        <w:tc>
          <w:tcPr>
            <w:tcW w:w="851" w:type="pct"/>
            <w:vAlign w:val="center"/>
          </w:tcPr>
          <w:p w14:paraId="74F90F15" w14:textId="77777777" w:rsidR="000E37C8" w:rsidRPr="003C5E81" w:rsidRDefault="000E37C8" w:rsidP="00601758">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3C5E81">
              <w:rPr>
                <w:rFonts w:eastAsia="Calibri" w:cs="Arial"/>
                <w:sz w:val="20"/>
                <w:szCs w:val="20"/>
              </w:rPr>
              <w:t>Y</w:t>
            </w:r>
          </w:p>
        </w:tc>
        <w:tc>
          <w:tcPr>
            <w:tcW w:w="746" w:type="pct"/>
            <w:vAlign w:val="center"/>
          </w:tcPr>
          <w:p w14:paraId="11C49730" w14:textId="53E8ECDD" w:rsidR="000E37C8" w:rsidRPr="003C5E81" w:rsidRDefault="000E37C8" w:rsidP="00601758">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highlight w:val="yellow"/>
              </w:rPr>
            </w:pPr>
            <w:r>
              <w:rPr>
                <w:rFonts w:cs="Arial"/>
                <w:color w:val="000000"/>
                <w:sz w:val="20"/>
                <w:szCs w:val="20"/>
              </w:rPr>
              <w:t>$2,722.86</w:t>
            </w:r>
          </w:p>
        </w:tc>
      </w:tr>
    </w:tbl>
    <w:p w14:paraId="23E69364" w14:textId="77777777" w:rsidR="00982D75" w:rsidRPr="003C5E81" w:rsidRDefault="00982D75" w:rsidP="001C01B8">
      <w:pPr>
        <w:spacing w:after="200"/>
        <w:rPr>
          <w:rFonts w:eastAsiaTheme="majorEastAsia" w:cs="Arial"/>
          <w:b/>
          <w:bCs/>
          <w:sz w:val="24"/>
        </w:rPr>
      </w:pPr>
      <w:r w:rsidRPr="003C5E81">
        <w:rPr>
          <w:rFonts w:eastAsiaTheme="majorEastAsia" w:cs="Arial"/>
          <w:b/>
          <w:bCs/>
          <w:sz w:val="24"/>
        </w:rPr>
        <w:br w:type="page"/>
      </w:r>
    </w:p>
    <w:p w14:paraId="5FB12530" w14:textId="77777777" w:rsidR="008C4238" w:rsidRPr="003C5E81" w:rsidRDefault="008C4238" w:rsidP="001C01B8">
      <w:pPr>
        <w:pStyle w:val="Heading4"/>
        <w:spacing w:before="120" w:after="120"/>
        <w:rPr>
          <w:rFonts w:cs="Arial"/>
          <w:b w:val="0"/>
          <w:bCs w:val="0"/>
        </w:rPr>
      </w:pPr>
      <w:r w:rsidRPr="003C5E81">
        <w:rPr>
          <w:rFonts w:cs="Arial"/>
        </w:rPr>
        <w:lastRenderedPageBreak/>
        <w:t>Assistance in a shared living arrangement</w:t>
      </w:r>
    </w:p>
    <w:tbl>
      <w:tblPr>
        <w:tblStyle w:val="GridTable4-Accent517"/>
        <w:tblW w:w="5000" w:type="pct"/>
        <w:tblLook w:val="04A0" w:firstRow="1" w:lastRow="0" w:firstColumn="1" w:lastColumn="0" w:noHBand="0" w:noVBand="1"/>
        <w:tblCaption w:val="assistance in a shared living arrangement"/>
        <w:tblDescription w:val="Table with discriptions and prices for support line items under assistnace in a shared living arrangement"/>
      </w:tblPr>
      <w:tblGrid>
        <w:gridCol w:w="2242"/>
        <w:gridCol w:w="2243"/>
        <w:gridCol w:w="4157"/>
        <w:gridCol w:w="851"/>
        <w:gridCol w:w="2374"/>
        <w:gridCol w:w="2081"/>
      </w:tblGrid>
      <w:tr w:rsidR="00590F80" w:rsidRPr="003C5E81" w14:paraId="7888B96D" w14:textId="77777777" w:rsidTr="003C5E8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4" w:type="pct"/>
          </w:tcPr>
          <w:p w14:paraId="29EC95AE" w14:textId="77777777" w:rsidR="00590F80" w:rsidRPr="00A67B72" w:rsidRDefault="00590F80" w:rsidP="001C01B8">
            <w:pPr>
              <w:spacing w:before="40" w:after="40"/>
              <w:rPr>
                <w:rFonts w:eastAsia="Calibri" w:cs="Arial"/>
                <w:sz w:val="20"/>
              </w:rPr>
            </w:pPr>
            <w:r w:rsidRPr="00A72937">
              <w:rPr>
                <w:rFonts w:eastAsia="Calibri" w:cs="Arial"/>
                <w:sz w:val="20"/>
              </w:rPr>
              <w:t>Support Item</w:t>
            </w:r>
          </w:p>
        </w:tc>
        <w:tc>
          <w:tcPr>
            <w:tcW w:w="804" w:type="pct"/>
          </w:tcPr>
          <w:p w14:paraId="7436F59F" w14:textId="77777777" w:rsidR="00590F80" w:rsidRPr="003C5E81" w:rsidRDefault="00590F80" w:rsidP="001C01B8">
            <w:pPr>
              <w:spacing w:before="40" w:after="40"/>
              <w:cnfStyle w:val="100000000000" w:firstRow="1" w:lastRow="0" w:firstColumn="0" w:lastColumn="0" w:oddVBand="0" w:evenVBand="0" w:oddHBand="0" w:evenHBand="0" w:firstRowFirstColumn="0" w:firstRowLastColumn="0" w:lastRowFirstColumn="0" w:lastRowLastColumn="0"/>
              <w:rPr>
                <w:rFonts w:eastAsia="Calibri" w:cs="Arial"/>
                <w:sz w:val="20"/>
              </w:rPr>
            </w:pPr>
            <w:r w:rsidRPr="003C5E81">
              <w:rPr>
                <w:rFonts w:eastAsia="Calibri" w:cs="Arial"/>
                <w:sz w:val="20"/>
              </w:rPr>
              <w:t>Support Item Ref No.</w:t>
            </w:r>
          </w:p>
        </w:tc>
        <w:tc>
          <w:tcPr>
            <w:tcW w:w="1490" w:type="pct"/>
          </w:tcPr>
          <w:p w14:paraId="7B79C48D" w14:textId="77777777" w:rsidR="00590F80" w:rsidRPr="003C5E81" w:rsidRDefault="00590F80" w:rsidP="001C01B8">
            <w:pPr>
              <w:spacing w:before="40" w:after="40"/>
              <w:cnfStyle w:val="100000000000" w:firstRow="1" w:lastRow="0" w:firstColumn="0" w:lastColumn="0" w:oddVBand="0" w:evenVBand="0" w:oddHBand="0" w:evenHBand="0" w:firstRowFirstColumn="0" w:firstRowLastColumn="0" w:lastRowFirstColumn="0" w:lastRowLastColumn="0"/>
              <w:rPr>
                <w:rFonts w:eastAsia="Calibri" w:cs="Arial"/>
                <w:sz w:val="20"/>
              </w:rPr>
            </w:pPr>
            <w:r w:rsidRPr="003C5E81">
              <w:rPr>
                <w:rFonts w:eastAsia="Calibri" w:cs="Arial"/>
                <w:sz w:val="20"/>
              </w:rPr>
              <w:t>Description</w:t>
            </w:r>
          </w:p>
        </w:tc>
        <w:tc>
          <w:tcPr>
            <w:tcW w:w="305" w:type="pct"/>
          </w:tcPr>
          <w:p w14:paraId="097655BA" w14:textId="77777777" w:rsidR="00590F80" w:rsidRPr="003C5E81" w:rsidRDefault="00590F80" w:rsidP="001C01B8">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rPr>
            </w:pPr>
            <w:r w:rsidRPr="003C5E81">
              <w:rPr>
                <w:rFonts w:eastAsia="Calibri" w:cs="Arial"/>
                <w:sz w:val="20"/>
              </w:rPr>
              <w:t>UOM</w:t>
            </w:r>
          </w:p>
        </w:tc>
        <w:tc>
          <w:tcPr>
            <w:tcW w:w="851" w:type="pct"/>
          </w:tcPr>
          <w:p w14:paraId="1BC387D4" w14:textId="77777777" w:rsidR="00590F80" w:rsidRPr="003C5E81" w:rsidRDefault="00590F80" w:rsidP="001C01B8">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rPr>
            </w:pPr>
            <w:r w:rsidRPr="003C5E81">
              <w:rPr>
                <w:rFonts w:eastAsia="Calibri" w:cs="Arial"/>
                <w:sz w:val="20"/>
              </w:rPr>
              <w:t>Quote Required</w:t>
            </w:r>
          </w:p>
        </w:tc>
        <w:tc>
          <w:tcPr>
            <w:tcW w:w="746" w:type="pct"/>
          </w:tcPr>
          <w:p w14:paraId="373E9FE4" w14:textId="77777777" w:rsidR="00590F80" w:rsidRPr="003C5E81" w:rsidRDefault="00590F80" w:rsidP="001C01B8">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rPr>
            </w:pPr>
            <w:r w:rsidRPr="003C5E81">
              <w:rPr>
                <w:rFonts w:eastAsia="Calibri" w:cs="Arial"/>
                <w:sz w:val="20"/>
              </w:rPr>
              <w:t>Price</w:t>
            </w:r>
          </w:p>
        </w:tc>
      </w:tr>
      <w:tr w:rsidR="00590F80" w:rsidRPr="003C5E81" w14:paraId="7C425C30" w14:textId="77777777" w:rsidTr="001719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4" w:type="pct"/>
          </w:tcPr>
          <w:p w14:paraId="303E955E" w14:textId="77777777" w:rsidR="00590F80" w:rsidRPr="003C5E81" w:rsidRDefault="00590F80" w:rsidP="001C01B8">
            <w:pPr>
              <w:spacing w:before="40" w:after="40"/>
              <w:rPr>
                <w:rFonts w:eastAsia="Calibri" w:cs="Arial"/>
                <w:sz w:val="18"/>
                <w:szCs w:val="20"/>
              </w:rPr>
            </w:pPr>
            <w:r w:rsidRPr="003C5E81">
              <w:rPr>
                <w:rFonts w:eastAsia="Calibri" w:cs="Arial"/>
                <w:sz w:val="18"/>
                <w:szCs w:val="20"/>
              </w:rPr>
              <w:t>Short term accommodation and assistance</w:t>
            </w:r>
          </w:p>
        </w:tc>
        <w:tc>
          <w:tcPr>
            <w:tcW w:w="804" w:type="pct"/>
          </w:tcPr>
          <w:p w14:paraId="6BF4F9E8" w14:textId="77777777" w:rsidR="00590F80" w:rsidRPr="003C5E81" w:rsidRDefault="00463D6C" w:rsidP="001C01B8">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3C5E81">
              <w:rPr>
                <w:rFonts w:eastAsia="Calibri" w:cs="Arial"/>
                <w:sz w:val="18"/>
                <w:szCs w:val="20"/>
              </w:rPr>
              <w:t>01_045_0115</w:t>
            </w:r>
            <w:r w:rsidR="00590F80" w:rsidRPr="003C5E81">
              <w:rPr>
                <w:rFonts w:eastAsia="Calibri" w:cs="Arial"/>
                <w:sz w:val="18"/>
                <w:szCs w:val="20"/>
              </w:rPr>
              <w:t>_1_1</w:t>
            </w:r>
          </w:p>
        </w:tc>
        <w:tc>
          <w:tcPr>
            <w:tcW w:w="1490" w:type="pct"/>
          </w:tcPr>
          <w:p w14:paraId="3024336A" w14:textId="77777777" w:rsidR="00590F80" w:rsidRPr="003C5E81" w:rsidRDefault="00590F80" w:rsidP="001C01B8">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3C5E81">
              <w:rPr>
                <w:rFonts w:eastAsia="Calibri" w:cs="Arial"/>
                <w:sz w:val="18"/>
                <w:szCs w:val="20"/>
              </w:rPr>
              <w:t>Integrated support for self-care, accommodation, food &amp; activities in a centre or group residence for short periods. Includes all expenses in 24 hour period with no additional loading. May be used for up to 14 consecutive days, then weekly rates apply.</w:t>
            </w:r>
          </w:p>
        </w:tc>
        <w:tc>
          <w:tcPr>
            <w:tcW w:w="305" w:type="pct"/>
            <w:vAlign w:val="center"/>
          </w:tcPr>
          <w:p w14:paraId="77D54657" w14:textId="77777777" w:rsidR="00590F80" w:rsidRPr="003C5E81" w:rsidRDefault="00590F80" w:rsidP="001C01B8">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C5E81">
              <w:rPr>
                <w:rFonts w:eastAsia="Calibri" w:cs="Arial"/>
                <w:sz w:val="20"/>
                <w:szCs w:val="20"/>
              </w:rPr>
              <w:t>Day</w:t>
            </w:r>
          </w:p>
        </w:tc>
        <w:tc>
          <w:tcPr>
            <w:tcW w:w="851" w:type="pct"/>
            <w:vAlign w:val="center"/>
          </w:tcPr>
          <w:p w14:paraId="4BF879D5" w14:textId="77777777" w:rsidR="00590F80" w:rsidRPr="003C5E81" w:rsidRDefault="00590F80" w:rsidP="001C01B8">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C5E81">
              <w:rPr>
                <w:rFonts w:eastAsia="Calibri" w:cs="Arial"/>
                <w:sz w:val="20"/>
                <w:szCs w:val="20"/>
              </w:rPr>
              <w:t>N</w:t>
            </w:r>
          </w:p>
        </w:tc>
        <w:tc>
          <w:tcPr>
            <w:tcW w:w="746" w:type="pct"/>
            <w:vAlign w:val="center"/>
          </w:tcPr>
          <w:p w14:paraId="1666AE88" w14:textId="5DD6A255" w:rsidR="00590F80" w:rsidRPr="003C5E81" w:rsidRDefault="00590F80" w:rsidP="001C01B8">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highlight w:val="yellow"/>
              </w:rPr>
            </w:pPr>
            <w:r w:rsidRPr="00492B8E">
              <w:rPr>
                <w:rFonts w:eastAsia="Calibri" w:cs="Arial"/>
                <w:sz w:val="20"/>
                <w:szCs w:val="20"/>
              </w:rPr>
              <w:t>$</w:t>
            </w:r>
            <w:r w:rsidR="00492B8E" w:rsidRPr="00492B8E">
              <w:rPr>
                <w:rFonts w:eastAsia="Calibri" w:cs="Arial"/>
                <w:sz w:val="20"/>
                <w:szCs w:val="20"/>
              </w:rPr>
              <w:t>501.71</w:t>
            </w:r>
          </w:p>
        </w:tc>
      </w:tr>
    </w:tbl>
    <w:p w14:paraId="04B7A083" w14:textId="77777777" w:rsidR="00297E8E" w:rsidRPr="003C5E81" w:rsidRDefault="00297E8E" w:rsidP="001C01B8">
      <w:pPr>
        <w:rPr>
          <w:rFonts w:cs="Arial"/>
        </w:rPr>
      </w:pPr>
    </w:p>
    <w:p w14:paraId="1395816F" w14:textId="77777777" w:rsidR="0003158C" w:rsidRPr="003C5E81" w:rsidRDefault="0003158C" w:rsidP="001C01B8">
      <w:pPr>
        <w:pStyle w:val="Heading1"/>
        <w:rPr>
          <w:rFonts w:cs="Arial"/>
          <w:sz w:val="36"/>
        </w:rPr>
        <w:sectPr w:rsidR="0003158C" w:rsidRPr="003C5E81" w:rsidSect="001C01B8">
          <w:footerReference w:type="first" r:id="rId23"/>
          <w:pgSz w:w="16838" w:h="11906" w:orient="landscape"/>
          <w:pgMar w:top="1440" w:right="1440" w:bottom="1440" w:left="1440" w:header="709" w:footer="709" w:gutter="0"/>
          <w:cols w:space="708"/>
          <w:titlePg/>
          <w:docGrid w:linePitch="360"/>
        </w:sectPr>
      </w:pPr>
    </w:p>
    <w:p w14:paraId="69932982" w14:textId="77777777" w:rsidR="000B3B60" w:rsidRPr="003C5E81" w:rsidRDefault="008E5FAB" w:rsidP="001C01B8">
      <w:pPr>
        <w:pStyle w:val="Heading1"/>
        <w:spacing w:before="360"/>
        <w:rPr>
          <w:rFonts w:cs="Arial"/>
        </w:rPr>
      </w:pPr>
      <w:bookmarkStart w:id="42" w:name="_Toc485131966"/>
      <w:bookmarkStart w:id="43" w:name="_Toc485980485"/>
      <w:r w:rsidRPr="003C5E81">
        <w:rPr>
          <w:rFonts w:cs="Arial"/>
        </w:rPr>
        <w:lastRenderedPageBreak/>
        <w:t>CAPITAL SUPPORTS</w:t>
      </w:r>
      <w:bookmarkEnd w:id="42"/>
      <w:bookmarkEnd w:id="43"/>
    </w:p>
    <w:p w14:paraId="4DAC442E" w14:textId="77777777" w:rsidR="00432C77" w:rsidRPr="003C5E81" w:rsidRDefault="00432C77" w:rsidP="000A3934">
      <w:pPr>
        <w:pStyle w:val="Bodytext-Guide"/>
      </w:pPr>
      <w:r w:rsidRPr="003C5E81">
        <w:t xml:space="preserve">This section describes the rules and arrangements that apply to capital supports. </w:t>
      </w:r>
    </w:p>
    <w:p w14:paraId="64C07E63" w14:textId="77777777" w:rsidR="009A49F9" w:rsidRPr="003C5E81" w:rsidRDefault="009A49F9" w:rsidP="001C01B8">
      <w:pPr>
        <w:pStyle w:val="Heading2"/>
        <w:spacing w:before="240"/>
        <w:rPr>
          <w:rFonts w:cs="Arial"/>
        </w:rPr>
      </w:pPr>
      <w:bookmarkStart w:id="44" w:name="_Toc485131967"/>
      <w:bookmarkStart w:id="45" w:name="_Toc485980486"/>
      <w:r w:rsidRPr="003C5E81">
        <w:rPr>
          <w:rFonts w:cs="Arial"/>
        </w:rPr>
        <w:t xml:space="preserve">Assistive </w:t>
      </w:r>
      <w:r w:rsidR="006922DC" w:rsidRPr="003C5E81">
        <w:rPr>
          <w:rFonts w:cs="Arial"/>
        </w:rPr>
        <w:t>T</w:t>
      </w:r>
      <w:r w:rsidRPr="003C5E81">
        <w:rPr>
          <w:rFonts w:cs="Arial"/>
        </w:rPr>
        <w:t>echnology</w:t>
      </w:r>
      <w:r w:rsidR="005E4684" w:rsidRPr="003C5E81">
        <w:rPr>
          <w:rFonts w:cs="Arial"/>
        </w:rPr>
        <w:t xml:space="preserve"> (Support Category 2.05)</w:t>
      </w:r>
      <w:bookmarkEnd w:id="44"/>
      <w:bookmarkEnd w:id="45"/>
    </w:p>
    <w:p w14:paraId="47BD8876" w14:textId="77777777" w:rsidR="009A49F9" w:rsidRPr="003C5E81" w:rsidRDefault="00801F1F" w:rsidP="000A3934">
      <w:pPr>
        <w:pStyle w:val="Bodytext-Guide"/>
        <w:rPr>
          <w:color w:val="6D6D6D"/>
        </w:rPr>
      </w:pPr>
      <w:r w:rsidRPr="003C5E81">
        <w:t>This category includes a</w:t>
      </w:r>
      <w:r w:rsidR="009A49F9" w:rsidRPr="003C5E81">
        <w:t xml:space="preserve">ll </w:t>
      </w:r>
      <w:r w:rsidR="00170DD8" w:rsidRPr="003C5E81">
        <w:t xml:space="preserve">aids or equipment </w:t>
      </w:r>
      <w:r w:rsidR="009A49F9" w:rsidRPr="003C5E81">
        <w:t>supports that assist participant</w:t>
      </w:r>
      <w:r w:rsidR="00170DD8" w:rsidRPr="003C5E81">
        <w:t>s</w:t>
      </w:r>
      <w:r w:rsidR="009A49F9" w:rsidRPr="003C5E81">
        <w:t xml:space="preserve"> to live independently or assist </w:t>
      </w:r>
      <w:r w:rsidR="00170DD8" w:rsidRPr="003C5E81">
        <w:t xml:space="preserve">a </w:t>
      </w:r>
      <w:r w:rsidR="009A49F9" w:rsidRPr="003C5E81">
        <w:t>carer to support the participant</w:t>
      </w:r>
      <w:r w:rsidR="00170DD8" w:rsidRPr="003C5E81">
        <w:t>.</w:t>
      </w:r>
      <w:r w:rsidR="009A49F9" w:rsidRPr="003C5E81">
        <w:t xml:space="preserve"> </w:t>
      </w:r>
      <w:r w:rsidR="00170DD8" w:rsidRPr="003C5E81">
        <w:t>It a</w:t>
      </w:r>
      <w:r w:rsidR="009A49F9" w:rsidRPr="003C5E81">
        <w:t xml:space="preserve">lso includes </w:t>
      </w:r>
      <w:r w:rsidR="00170DD8" w:rsidRPr="003C5E81">
        <w:t xml:space="preserve">related </w:t>
      </w:r>
      <w:r w:rsidR="009A49F9" w:rsidRPr="003C5E81">
        <w:t>assessment, set</w:t>
      </w:r>
      <w:r w:rsidR="00170DD8" w:rsidRPr="003C5E81">
        <w:t>-up</w:t>
      </w:r>
      <w:r w:rsidR="009A49F9" w:rsidRPr="003C5E81">
        <w:t xml:space="preserve"> and training support items</w:t>
      </w:r>
      <w:r w:rsidR="00170DD8" w:rsidRPr="003C5E81">
        <w:t>.</w:t>
      </w:r>
      <w:r w:rsidR="00DA6BD9" w:rsidRPr="003C5E81">
        <w:t xml:space="preserve"> More detailed information on assistive technologies and consumables can be found in the Assistive Technologies and Consumables Guide</w:t>
      </w:r>
      <w:r w:rsidR="00DA6BD9" w:rsidRPr="003C5E81">
        <w:rPr>
          <w:rStyle w:val="FootnoteReference"/>
        </w:rPr>
        <w:footnoteReference w:id="8"/>
      </w:r>
      <w:r w:rsidR="00DA6BD9" w:rsidRPr="003C5E81">
        <w:t>.</w:t>
      </w:r>
    </w:p>
    <w:p w14:paraId="4D28F14E" w14:textId="77777777" w:rsidR="00012AE4" w:rsidRPr="003C5E81" w:rsidRDefault="00012AE4" w:rsidP="001C01B8">
      <w:pPr>
        <w:pStyle w:val="Heading4"/>
        <w:spacing w:before="120" w:after="120"/>
        <w:rPr>
          <w:rFonts w:cs="Arial"/>
        </w:rPr>
      </w:pPr>
      <w:r w:rsidRPr="003C5E81">
        <w:rPr>
          <w:rFonts w:cs="Arial"/>
        </w:rPr>
        <w:t>Vehicle Modifications</w:t>
      </w:r>
    </w:p>
    <w:p w14:paraId="36BE2064" w14:textId="77777777" w:rsidR="00017E64" w:rsidRPr="003C5E81" w:rsidRDefault="00017E64" w:rsidP="00E85267">
      <w:pPr>
        <w:pStyle w:val="Bodytext-Guide"/>
      </w:pPr>
      <w:r w:rsidRPr="003C5E81">
        <w:t xml:space="preserve">Vehicle modifications include the installation of, or changes to, equipment in a vehicle to enable a participant to travel safely as a passenger or to drive. </w:t>
      </w:r>
    </w:p>
    <w:p w14:paraId="36ED7B1D" w14:textId="77777777" w:rsidR="00012AE4" w:rsidRPr="00E85267" w:rsidRDefault="00017E64" w:rsidP="00E85267">
      <w:pPr>
        <w:pStyle w:val="Bodytext-Guide"/>
      </w:pPr>
      <w:r w:rsidRPr="003C5E81">
        <w:t>A participant is free to choose a more expensive option at their own expense, where the more expensive option is not considered to be reasonable and necessary. An example of this situation would be where a vehicle modification has been approved for a participant, but the participant would like cosmetic or personalised fittings that are not reasonable and necessary. In this situation, the NDIA will cover the reasonable and necessary component of the modification, and the participant wi</w:t>
      </w:r>
      <w:r w:rsidRPr="00E85267">
        <w:t>ll pay the additional cost.</w:t>
      </w:r>
    </w:p>
    <w:p w14:paraId="4F98D8C2" w14:textId="77777777" w:rsidR="004A24DB" w:rsidRPr="00A67B72" w:rsidRDefault="004A24DB" w:rsidP="001C01B8">
      <w:pPr>
        <w:spacing w:after="200"/>
        <w:rPr>
          <w:rFonts w:eastAsiaTheme="majorEastAsia" w:cs="Arial"/>
          <w:b/>
          <w:bCs/>
          <w:color w:val="6C2F76"/>
          <w:sz w:val="36"/>
          <w:szCs w:val="26"/>
        </w:rPr>
      </w:pPr>
      <w:bookmarkStart w:id="46" w:name="_Toc485131968"/>
      <w:r w:rsidRPr="00A72937">
        <w:rPr>
          <w:rFonts w:cs="Arial"/>
        </w:rPr>
        <w:br w:type="page"/>
      </w:r>
    </w:p>
    <w:p w14:paraId="35C0606C" w14:textId="77777777" w:rsidR="009A49F9" w:rsidRPr="003C5E81" w:rsidRDefault="009A49F9" w:rsidP="001C01B8">
      <w:pPr>
        <w:pStyle w:val="Heading2"/>
        <w:spacing w:before="240"/>
        <w:rPr>
          <w:rFonts w:cs="Arial"/>
        </w:rPr>
      </w:pPr>
      <w:bookmarkStart w:id="47" w:name="_Toc485980487"/>
      <w:r w:rsidRPr="003C5E81">
        <w:rPr>
          <w:rFonts w:cs="Arial"/>
        </w:rPr>
        <w:lastRenderedPageBreak/>
        <w:t xml:space="preserve">Home </w:t>
      </w:r>
      <w:r w:rsidR="005E4684" w:rsidRPr="003C5E81">
        <w:rPr>
          <w:rFonts w:cs="Arial"/>
        </w:rPr>
        <w:t>(Support Category 2.06)</w:t>
      </w:r>
      <w:bookmarkEnd w:id="46"/>
      <w:bookmarkEnd w:id="47"/>
    </w:p>
    <w:p w14:paraId="303FCFD3" w14:textId="77777777" w:rsidR="00DE5BBD" w:rsidRPr="003C5E81" w:rsidRDefault="006D4659" w:rsidP="00E85267">
      <w:pPr>
        <w:pStyle w:val="Bodytext-Guide"/>
        <w:rPr>
          <w:b/>
          <w:bCs/>
          <w:iCs/>
          <w:sz w:val="28"/>
        </w:rPr>
      </w:pPr>
      <w:r w:rsidRPr="003C5E81">
        <w:t>This category includes home modifications and Specialist Disability Accommodation (SDA) supports.</w:t>
      </w:r>
    </w:p>
    <w:p w14:paraId="1B149B29" w14:textId="77777777" w:rsidR="006D4659" w:rsidRPr="003C5E81" w:rsidRDefault="006D4659" w:rsidP="001C01B8">
      <w:pPr>
        <w:pStyle w:val="Heading4"/>
        <w:spacing w:before="120" w:after="120"/>
        <w:rPr>
          <w:rFonts w:cs="Arial"/>
        </w:rPr>
      </w:pPr>
      <w:r w:rsidRPr="003C5E81">
        <w:rPr>
          <w:rFonts w:cs="Arial"/>
        </w:rPr>
        <w:t>Home Modifications</w:t>
      </w:r>
    </w:p>
    <w:p w14:paraId="5CB70CA3" w14:textId="0EBECB7A" w:rsidR="00AE2D5B" w:rsidRPr="003C5E81" w:rsidRDefault="00AE2D5B" w:rsidP="00E85267">
      <w:pPr>
        <w:pStyle w:val="Bodytext-Guide"/>
        <w:rPr>
          <w:b/>
          <w:bCs/>
          <w:iCs/>
        </w:rPr>
      </w:pPr>
      <w:r w:rsidRPr="003C5E81">
        <w:t xml:space="preserve">Home modifications </w:t>
      </w:r>
      <w:r w:rsidR="00017E64" w:rsidRPr="003C5E81">
        <w:t>include</w:t>
      </w:r>
      <w:r w:rsidRPr="003C5E81">
        <w:t xml:space="preserve"> design and construction, as well as installation of equipment or changes to non-structural components of the building and installation of fixtures or fittings to enable participants to live as independently as possible or to live safely at home. </w:t>
      </w:r>
      <w:r w:rsidR="00E85267">
        <w:t>All home modifications are quotable.</w:t>
      </w:r>
    </w:p>
    <w:p w14:paraId="756CB8DB" w14:textId="77777777" w:rsidR="008550EC" w:rsidRPr="003C5E81" w:rsidRDefault="00AE2D5B" w:rsidP="00E85267">
      <w:pPr>
        <w:pStyle w:val="Bodytext-Guide"/>
        <w:rPr>
          <w:sz w:val="18"/>
        </w:rPr>
      </w:pPr>
      <w:r w:rsidRPr="003C5E81">
        <w:t xml:space="preserve">Quotes will be requested and accepted for modifications that are reasonable and necessary for the participant. A participant is free to choose a more expensive option at their own expense, where the more expensive option is not reasonable and necessary. For example, where a home modification has been approved for a participant, but the participant would like cosmetic or personalised fittings that are not reasonable and necessary, the NDIA will cover the reasonable and necessary component of the modification, and the participant will pay the extra costs. </w:t>
      </w:r>
    </w:p>
    <w:p w14:paraId="66FCA796" w14:textId="77777777" w:rsidR="00C72173" w:rsidRPr="003C5E81" w:rsidRDefault="00C72173" w:rsidP="001C01B8">
      <w:pPr>
        <w:pStyle w:val="Heading4"/>
        <w:spacing w:before="120" w:after="120"/>
        <w:rPr>
          <w:rFonts w:cs="Arial"/>
        </w:rPr>
      </w:pPr>
      <w:r w:rsidRPr="003C5E81">
        <w:rPr>
          <w:rFonts w:cs="Arial"/>
        </w:rPr>
        <w:t xml:space="preserve">Specialist Disability Accommodation </w:t>
      </w:r>
    </w:p>
    <w:p w14:paraId="05B6136A" w14:textId="77777777" w:rsidR="00C72173" w:rsidRPr="003C5E81" w:rsidRDefault="003E2943" w:rsidP="00E85267">
      <w:pPr>
        <w:pStyle w:val="Bodytext-Guide"/>
      </w:pPr>
      <w:r w:rsidRPr="003C5E81">
        <w:t>Specialist Disability Accommodation (SDA) refers to accommodation for participants who require specialist housing solutions to assist with the delivery of supports that cater for their significant functional impairment and/or very high support needs. SDA does not refer to the support services, but the homes in which these are delivered. SDA may include special designs for people with very high needs or may have a location or features that make it feasible to provide complex or costly supports for independent living.</w:t>
      </w:r>
    </w:p>
    <w:p w14:paraId="35138EE4" w14:textId="77777777" w:rsidR="00C72173" w:rsidRPr="003C5E81" w:rsidRDefault="00C72173" w:rsidP="00E85267">
      <w:pPr>
        <w:pStyle w:val="Bodytext-Guide"/>
      </w:pPr>
      <w:r w:rsidRPr="003C5E81">
        <w:t>SDA</w:t>
      </w:r>
      <w:r w:rsidR="00EE079E" w:rsidRPr="003C5E81">
        <w:t xml:space="preserve"> payments are</w:t>
      </w:r>
      <w:r w:rsidRPr="003C5E81">
        <w:t xml:space="preserve"> an adjusted contribution to the cost of</w:t>
      </w:r>
      <w:r w:rsidR="00EE079E" w:rsidRPr="003C5E81">
        <w:t xml:space="preserve"> capital required for</w:t>
      </w:r>
      <w:r w:rsidRPr="003C5E81">
        <w:t xml:space="preserve"> the</w:t>
      </w:r>
      <w:r w:rsidR="00EE079E" w:rsidRPr="003C5E81">
        <w:t xml:space="preserve"> land and</w:t>
      </w:r>
      <w:r w:rsidRPr="003C5E81">
        <w:t xml:space="preserve"> physical building</w:t>
      </w:r>
      <w:r w:rsidR="00EE079E" w:rsidRPr="003C5E81">
        <w:t xml:space="preserve"> required for specialist disability accommodation needs</w:t>
      </w:r>
      <w:r w:rsidRPr="003C5E81">
        <w:t xml:space="preserve">. Importantly, SDA funding is not intended to cover </w:t>
      </w:r>
      <w:r w:rsidR="00855EEC" w:rsidRPr="003C5E81">
        <w:t xml:space="preserve">personal </w:t>
      </w:r>
      <w:r w:rsidRPr="003C5E81">
        <w:t xml:space="preserve">support costs, which are assessed and </w:t>
      </w:r>
      <w:r w:rsidRPr="003C5E81">
        <w:lastRenderedPageBreak/>
        <w:t xml:space="preserve">funded separately by the NDIS. </w:t>
      </w:r>
      <w:r w:rsidR="00EE079E" w:rsidRPr="003C5E81">
        <w:t xml:space="preserve">SDA also does not cover accommodation costs where these are not linked to a person’s disability or where specialist accommodation with integrated supports is not required. </w:t>
      </w:r>
      <w:r w:rsidRPr="003C5E81">
        <w:t xml:space="preserve">SDA is a new support category and does not replace Supported Independent Living </w:t>
      </w:r>
      <w:r w:rsidR="00855EEC" w:rsidRPr="003C5E81">
        <w:t>or any other support.</w:t>
      </w:r>
      <w:r w:rsidR="00197A41" w:rsidRPr="003C5E81">
        <w:t xml:space="preserve"> </w:t>
      </w:r>
      <w:r w:rsidR="00855EEC" w:rsidRPr="003C5E81">
        <w:t>P</w:t>
      </w:r>
      <w:r w:rsidRPr="003C5E81">
        <w:t>articipants receiving SDA could also be eligible for Supported Independent Living</w:t>
      </w:r>
      <w:r w:rsidR="00855EEC" w:rsidRPr="003C5E81">
        <w:t xml:space="preserve"> supports in their package</w:t>
      </w:r>
      <w:r w:rsidRPr="003C5E81">
        <w:t xml:space="preserve">. </w:t>
      </w:r>
    </w:p>
    <w:p w14:paraId="4A5DA24F" w14:textId="77777777" w:rsidR="00C72173" w:rsidRPr="003C5E81" w:rsidRDefault="00C72173" w:rsidP="00E85267">
      <w:pPr>
        <w:pStyle w:val="Bodytext-Guide"/>
      </w:pPr>
      <w:r w:rsidRPr="003C5E81">
        <w:t>All providers who are registered with the NDIA for the Registration Group ‘Specialist Disability Accommodation’ will also be required to declare that the infrastructure meets the NDIA’s specialist built form requirements</w:t>
      </w:r>
      <w:r w:rsidR="00EE079E" w:rsidRPr="003C5E81">
        <w:t xml:space="preserve"> and the relevant legislation and standards applicable to the state in which the accommodation is situated</w:t>
      </w:r>
      <w:r w:rsidRPr="003C5E81">
        <w:t>.</w:t>
      </w:r>
      <w:r w:rsidR="00197A41" w:rsidRPr="003C5E81">
        <w:t xml:space="preserve"> </w:t>
      </w:r>
      <w:r w:rsidRPr="003C5E81">
        <w:t>These individual sites/locations must also be registered with the NDIA.</w:t>
      </w:r>
    </w:p>
    <w:p w14:paraId="0528969B" w14:textId="77777777" w:rsidR="00C23D34" w:rsidRPr="003C5E81" w:rsidRDefault="00C23D34" w:rsidP="00E85267">
      <w:pPr>
        <w:pStyle w:val="Bodytext-Guide"/>
      </w:pPr>
      <w:r w:rsidRPr="003C5E81">
        <w:t xml:space="preserve">Due to the nature of the support, the identification of appropriate SDA </w:t>
      </w:r>
      <w:r w:rsidR="00855EEC" w:rsidRPr="003C5E81">
        <w:t>p</w:t>
      </w:r>
      <w:r w:rsidRPr="003C5E81">
        <w:t>rices and the process by which providers can claim for SDA</w:t>
      </w:r>
      <w:r w:rsidR="00855EEC" w:rsidRPr="003C5E81">
        <w:t xml:space="preserve"> are more</w:t>
      </w:r>
      <w:r w:rsidRPr="003C5E81">
        <w:t xml:space="preserve"> complex</w:t>
      </w:r>
      <w:r w:rsidR="00855EEC" w:rsidRPr="003C5E81">
        <w:t xml:space="preserve"> than for most other supports</w:t>
      </w:r>
      <w:r w:rsidRPr="003C5E81">
        <w:t xml:space="preserve">. Providers should refer to the Specialist Disability Accommodation section of the </w:t>
      </w:r>
      <w:r w:rsidR="00855EEC" w:rsidRPr="003C5E81">
        <w:t xml:space="preserve">NDIS </w:t>
      </w:r>
      <w:r w:rsidRPr="003C5E81">
        <w:t xml:space="preserve">website for </w:t>
      </w:r>
      <w:r w:rsidR="00855EEC" w:rsidRPr="003C5E81">
        <w:t xml:space="preserve">detailed information about </w:t>
      </w:r>
      <w:r w:rsidRPr="003C5E81">
        <w:t>price</w:t>
      </w:r>
      <w:r w:rsidR="00855EEC" w:rsidRPr="003C5E81">
        <w:t>s that can be charged</w:t>
      </w:r>
      <w:r w:rsidRPr="003C5E81">
        <w:t>, dwelling enrolment and participant assessment</w:t>
      </w:r>
      <w:r w:rsidR="00855EEC" w:rsidRPr="003C5E81">
        <w:t>s</w:t>
      </w:r>
      <w:r w:rsidRPr="003C5E81">
        <w:t xml:space="preserve">. </w:t>
      </w:r>
    </w:p>
    <w:p w14:paraId="01266CFD" w14:textId="77777777" w:rsidR="00C23D34" w:rsidRPr="003C5E81" w:rsidRDefault="00C23D34" w:rsidP="00E85267">
      <w:pPr>
        <w:pStyle w:val="Bodytext-Guide"/>
      </w:pPr>
      <w:r w:rsidRPr="003C5E81">
        <w:t xml:space="preserve">SDA </w:t>
      </w:r>
      <w:r w:rsidR="00855EEC" w:rsidRPr="003C5E81">
        <w:t>has three support line items</w:t>
      </w:r>
      <w:r w:rsidR="0059121A" w:rsidRPr="003C5E81">
        <w:t>: Specialist Disability Accommodation, SDA person-specific adjustments and SDA Support Coordination.</w:t>
      </w:r>
    </w:p>
    <w:p w14:paraId="3A2FCD9F" w14:textId="77777777" w:rsidR="00C23D34" w:rsidRPr="003C5E81" w:rsidRDefault="00D11847" w:rsidP="001C01B8">
      <w:pPr>
        <w:pStyle w:val="Heading4"/>
        <w:spacing w:before="120" w:after="120"/>
        <w:rPr>
          <w:rFonts w:cs="Arial"/>
        </w:rPr>
      </w:pPr>
      <w:r w:rsidRPr="003C5E81">
        <w:rPr>
          <w:rFonts w:cs="Arial"/>
        </w:rPr>
        <w:t>Specialist D</w:t>
      </w:r>
      <w:r w:rsidR="00C23D34" w:rsidRPr="003C5E81">
        <w:rPr>
          <w:rFonts w:cs="Arial"/>
        </w:rPr>
        <w:t xml:space="preserve">isability </w:t>
      </w:r>
      <w:r w:rsidRPr="003C5E81">
        <w:rPr>
          <w:rFonts w:cs="Arial"/>
        </w:rPr>
        <w:t>A</w:t>
      </w:r>
      <w:r w:rsidR="00855EEC" w:rsidRPr="003C5E81">
        <w:rPr>
          <w:rFonts w:cs="Arial"/>
        </w:rPr>
        <w:t>ccommodation</w:t>
      </w:r>
    </w:p>
    <w:p w14:paraId="56F030F1" w14:textId="77777777" w:rsidR="00C23D34" w:rsidRPr="003C5E81" w:rsidRDefault="00C23D34" w:rsidP="00E85267">
      <w:pPr>
        <w:pStyle w:val="Bodytext-Guide"/>
        <w:rPr>
          <w:color w:val="6D6D6D"/>
        </w:rPr>
      </w:pPr>
      <w:r w:rsidRPr="003C5E81">
        <w:t xml:space="preserve">Each SDA dwelling has a unique price </w:t>
      </w:r>
      <w:r w:rsidR="0059121A" w:rsidRPr="003C5E81">
        <w:t xml:space="preserve">limit, </w:t>
      </w:r>
      <w:r w:rsidRPr="003C5E81">
        <w:t>based on a standard set of factors.</w:t>
      </w:r>
      <w:r w:rsidR="0059121A" w:rsidRPr="003C5E81">
        <w:t xml:space="preserve"> There are also limits on the amount that providers of SDA can charge participants</w:t>
      </w:r>
      <w:r w:rsidR="00EE079E" w:rsidRPr="003C5E81">
        <w:t xml:space="preserve"> in addition </w:t>
      </w:r>
      <w:r w:rsidR="0059121A" w:rsidRPr="003C5E81">
        <w:t>to the SDA price. Providers should refer to the SDA section of the NDIS website for detailed guidance. Pa</w:t>
      </w:r>
      <w:r w:rsidRPr="003C5E81">
        <w:t>rticipant</w:t>
      </w:r>
      <w:r w:rsidR="0059121A" w:rsidRPr="003C5E81">
        <w:t>s are free</w:t>
      </w:r>
      <w:r w:rsidRPr="003C5E81">
        <w:t xml:space="preserve"> to move between SDA dwellings</w:t>
      </w:r>
      <w:r w:rsidR="0059121A" w:rsidRPr="003C5E81">
        <w:t>, as</w:t>
      </w:r>
      <w:r w:rsidRPr="003C5E81">
        <w:t xml:space="preserve"> long as the dwelling is appropriate</w:t>
      </w:r>
      <w:r w:rsidR="0059121A" w:rsidRPr="003C5E81">
        <w:t>,</w:t>
      </w:r>
      <w:r w:rsidRPr="003C5E81">
        <w:t xml:space="preserve"> based on their needs.</w:t>
      </w:r>
      <w:r w:rsidRPr="003C5E81">
        <w:rPr>
          <w:color w:val="6D6D6D"/>
        </w:rPr>
        <w:t xml:space="preserve"> </w:t>
      </w:r>
    </w:p>
    <w:p w14:paraId="57926D3C" w14:textId="211C934E" w:rsidR="009D5953" w:rsidRPr="003C5E81" w:rsidRDefault="009D5953" w:rsidP="001C01B8">
      <w:pPr>
        <w:pStyle w:val="Heading4"/>
        <w:spacing w:before="120" w:after="120"/>
        <w:rPr>
          <w:rFonts w:cs="Arial"/>
        </w:rPr>
      </w:pPr>
      <w:r w:rsidRPr="003C5E81">
        <w:rPr>
          <w:rFonts w:cs="Arial"/>
        </w:rPr>
        <w:lastRenderedPageBreak/>
        <w:t>SDA vacancy payments</w:t>
      </w:r>
    </w:p>
    <w:p w14:paraId="27756EEA" w14:textId="07E8FE4A" w:rsidR="004A24DB" w:rsidRPr="003C5E81" w:rsidRDefault="009D5953" w:rsidP="00E85267">
      <w:pPr>
        <w:pStyle w:val="Bodytext-Guide"/>
      </w:pPr>
      <w:r w:rsidRPr="003C5E81">
        <w:t>The NDIS will continue to make SDA payments on behalf of a participant who has moved out of an enrolled SDA dwelling in certain limited circumstances. Vacancy payments will only be payable if the vacancy is available to another NDIS participant and the NDIA has been notified</w:t>
      </w:r>
      <w:r w:rsidR="00E85267">
        <w:t>.</w:t>
      </w:r>
      <w:r w:rsidRPr="003C5E81">
        <w:t xml:space="preserve">  Provided all conditions are met, vacancy payments will continue to be made for a period of up to 90 days if the dwelling is enrolled to house four or five residents, or up to 60 days if the dwelling is enrolled to house two or three residents.  Vacancy payments will not be made where a dwelling is only enrolled to house 1 resident.  Providers should refer to the SDA Rules (r6.3) for detailed guidance.</w:t>
      </w:r>
    </w:p>
    <w:p w14:paraId="5F2CD1DC" w14:textId="256EE7C8" w:rsidR="004A24DB" w:rsidRPr="003C5E81" w:rsidRDefault="004A24DB" w:rsidP="001C01B8">
      <w:pPr>
        <w:spacing w:after="200"/>
        <w:rPr>
          <w:rFonts w:eastAsia="Times New Roman" w:cs="Arial"/>
          <w:sz w:val="24"/>
          <w:szCs w:val="18"/>
        </w:rPr>
      </w:pPr>
    </w:p>
    <w:p w14:paraId="557BD05E" w14:textId="77777777" w:rsidR="001B230D" w:rsidRPr="003C5E81" w:rsidRDefault="001B230D" w:rsidP="001C01B8">
      <w:pPr>
        <w:pStyle w:val="NormalWeb"/>
        <w:shd w:val="clear" w:color="auto" w:fill="FFFFFF"/>
        <w:spacing w:before="120" w:after="120"/>
        <w:rPr>
          <w:rFonts w:ascii="Arial" w:hAnsi="Arial" w:cs="Arial"/>
          <w:color w:val="6D6D6D"/>
          <w:szCs w:val="18"/>
          <w:lang w:val="en-AU"/>
        </w:rPr>
        <w:sectPr w:rsidR="001B230D" w:rsidRPr="003C5E81" w:rsidSect="001C01B8">
          <w:pgSz w:w="16838" w:h="11906" w:orient="landscape"/>
          <w:pgMar w:top="1440" w:right="1440" w:bottom="1440" w:left="1440" w:header="709" w:footer="709" w:gutter="0"/>
          <w:cols w:space="708"/>
          <w:titlePg/>
          <w:docGrid w:linePitch="360"/>
        </w:sectPr>
      </w:pPr>
    </w:p>
    <w:p w14:paraId="09F59220" w14:textId="77777777" w:rsidR="00C643E1" w:rsidRPr="003C5E81" w:rsidRDefault="006169A1" w:rsidP="001C01B8">
      <w:pPr>
        <w:pStyle w:val="Heading1"/>
        <w:spacing w:before="360"/>
        <w:rPr>
          <w:rFonts w:cs="Arial"/>
        </w:rPr>
      </w:pPr>
      <w:bookmarkStart w:id="48" w:name="_Toc485131970"/>
      <w:bookmarkStart w:id="49" w:name="_Toc485980488"/>
      <w:r w:rsidRPr="003C5E81">
        <w:rPr>
          <w:rFonts w:cs="Arial"/>
        </w:rPr>
        <w:lastRenderedPageBreak/>
        <w:t>CAPACITY BUILDING SUPPORTS</w:t>
      </w:r>
      <w:bookmarkEnd w:id="48"/>
      <w:bookmarkEnd w:id="49"/>
    </w:p>
    <w:p w14:paraId="2CF37F49" w14:textId="77777777" w:rsidR="00432C77" w:rsidRPr="003C5E81" w:rsidRDefault="00432C77" w:rsidP="00FE11EB">
      <w:pPr>
        <w:pStyle w:val="Bodytext-Guide"/>
      </w:pPr>
      <w:r w:rsidRPr="003C5E81">
        <w:t>This section describes the rules and arrangements that apply to capacity-building supports. It also notes price limits that apply to specific line items.</w:t>
      </w:r>
    </w:p>
    <w:p w14:paraId="1466ED10" w14:textId="38C01FC7" w:rsidR="00CB0250" w:rsidRPr="003C5E81" w:rsidRDefault="00D36498" w:rsidP="001C01B8">
      <w:pPr>
        <w:pStyle w:val="Heading2"/>
        <w:spacing w:before="240"/>
        <w:rPr>
          <w:rFonts w:cs="Arial"/>
        </w:rPr>
      </w:pPr>
      <w:bookmarkStart w:id="50" w:name="_Toc485131971"/>
      <w:bookmarkStart w:id="51" w:name="_Toc485980489"/>
      <w:r>
        <w:rPr>
          <w:rFonts w:cs="Arial"/>
        </w:rPr>
        <w:t xml:space="preserve">Support </w:t>
      </w:r>
      <w:r w:rsidR="00560381" w:rsidRPr="003C5E81">
        <w:rPr>
          <w:rFonts w:cs="Arial"/>
        </w:rPr>
        <w:t>Coo</w:t>
      </w:r>
      <w:r w:rsidR="00CB0250" w:rsidRPr="003C5E81">
        <w:rPr>
          <w:rFonts w:cs="Arial"/>
        </w:rPr>
        <w:t xml:space="preserve">rdination </w:t>
      </w:r>
      <w:r w:rsidR="005E4684" w:rsidRPr="003C5E81">
        <w:rPr>
          <w:rFonts w:cs="Arial"/>
        </w:rPr>
        <w:t>(Support Category 3.07)</w:t>
      </w:r>
      <w:bookmarkEnd w:id="50"/>
      <w:bookmarkEnd w:id="51"/>
    </w:p>
    <w:p w14:paraId="4BA1349C" w14:textId="77777777" w:rsidR="00DE1434" w:rsidRPr="003C5E81" w:rsidRDefault="00DE1434" w:rsidP="001C01B8">
      <w:pPr>
        <w:pStyle w:val="Heading4"/>
        <w:spacing w:before="120" w:after="120"/>
        <w:rPr>
          <w:rFonts w:cs="Arial"/>
          <w:sz w:val="32"/>
          <w:szCs w:val="28"/>
        </w:rPr>
      </w:pPr>
      <w:r w:rsidRPr="003C5E81">
        <w:rPr>
          <w:rFonts w:cs="Arial"/>
          <w:sz w:val="32"/>
          <w:szCs w:val="28"/>
        </w:rPr>
        <w:t>Support Coordination</w:t>
      </w:r>
    </w:p>
    <w:p w14:paraId="026C2E8D" w14:textId="77777777" w:rsidR="00C65677" w:rsidRPr="003C5E81" w:rsidRDefault="00C65677" w:rsidP="001C01B8">
      <w:pPr>
        <w:pStyle w:val="NormalWeb"/>
        <w:shd w:val="clear" w:color="auto" w:fill="FFFFFF"/>
        <w:spacing w:before="120" w:after="120"/>
        <w:rPr>
          <w:rFonts w:ascii="Arial" w:hAnsi="Arial" w:cs="Arial"/>
          <w:color w:val="6D6D6D"/>
          <w:szCs w:val="18"/>
          <w:lang w:val="en-AU"/>
        </w:rPr>
      </w:pPr>
      <w:r w:rsidRPr="00FE11EB">
        <w:rPr>
          <w:rStyle w:val="Bodytext-GuideChar"/>
        </w:rPr>
        <w:t>There are three items in the NDIA Price Guide that describe different layers of support coordination activity</w:t>
      </w:r>
      <w:r w:rsidRPr="003C5E81">
        <w:rPr>
          <w:rFonts w:ascii="Arial" w:hAnsi="Arial" w:cs="Arial"/>
          <w:szCs w:val="18"/>
          <w:lang w:val="en-AU"/>
        </w:rPr>
        <w:t>:</w:t>
      </w:r>
    </w:p>
    <w:p w14:paraId="0B427D97" w14:textId="77777777" w:rsidR="00C65677" w:rsidRPr="003C5E81" w:rsidRDefault="00C65677" w:rsidP="001C01B8">
      <w:pPr>
        <w:pStyle w:val="Heading4"/>
        <w:spacing w:before="120" w:after="120"/>
        <w:rPr>
          <w:rFonts w:cs="Arial"/>
        </w:rPr>
      </w:pPr>
      <w:r w:rsidRPr="003C5E81">
        <w:rPr>
          <w:rFonts w:cs="Arial"/>
        </w:rPr>
        <w:t>Support Connection</w:t>
      </w:r>
    </w:p>
    <w:p w14:paraId="10D8BD56" w14:textId="77777777" w:rsidR="00C65677" w:rsidRDefault="00C65677" w:rsidP="00FE11EB">
      <w:pPr>
        <w:pStyle w:val="Bodytext-Guide"/>
      </w:pPr>
      <w:r w:rsidRPr="003C5E81">
        <w:t>Time limited assistance to strengthen participant’s ability to connect with informal, mainstream and funded supports, and to increase capacity to maintain support relationships, resolve service delivery issues, and participate independently in NDIA processes.</w:t>
      </w:r>
    </w:p>
    <w:p w14:paraId="454E8B1B" w14:textId="26FA0BB9" w:rsidR="00AE786D" w:rsidRPr="00AE786D" w:rsidRDefault="00AE786D" w:rsidP="00FE11EB">
      <w:pPr>
        <w:pStyle w:val="Bodytext-Guide"/>
      </w:pPr>
      <w:r w:rsidRPr="00AE786D">
        <w:t xml:space="preserve">One of the ways this is </w:t>
      </w:r>
      <w:r>
        <w:t>achieved i</w:t>
      </w:r>
      <w:r w:rsidRPr="00AE786D">
        <w:t xml:space="preserve">s through Local Area Coordination (LAC). </w:t>
      </w:r>
      <w:r>
        <w:t>LACs</w:t>
      </w:r>
      <w:r w:rsidRPr="00AE786D">
        <w:t xml:space="preserve"> </w:t>
      </w:r>
      <w:r>
        <w:t>are</w:t>
      </w:r>
      <w:r w:rsidRPr="00AE786D">
        <w:t xml:space="preserve"> Partners </w:t>
      </w:r>
      <w:r>
        <w:t xml:space="preserve">of the NDIA that operate </w:t>
      </w:r>
      <w:r w:rsidRPr="00AE786D">
        <w:t>at a local community level</w:t>
      </w:r>
      <w:r>
        <w:t>, enabling the NDIS to be implemented with consideration of issues within local communities.</w:t>
      </w:r>
    </w:p>
    <w:p w14:paraId="65E44E8B" w14:textId="2AE4C5CA" w:rsidR="00C65677" w:rsidRPr="003C5E81" w:rsidRDefault="00D36498" w:rsidP="001C01B8">
      <w:pPr>
        <w:pStyle w:val="Heading4"/>
        <w:spacing w:before="120" w:after="120"/>
        <w:rPr>
          <w:rFonts w:cs="Arial"/>
        </w:rPr>
      </w:pPr>
      <w:r>
        <w:rPr>
          <w:rFonts w:cs="Arial"/>
        </w:rPr>
        <w:t xml:space="preserve">Support </w:t>
      </w:r>
      <w:r w:rsidR="00C65677" w:rsidRPr="003C5E81">
        <w:rPr>
          <w:rFonts w:cs="Arial"/>
        </w:rPr>
        <w:t>Coordination</w:t>
      </w:r>
    </w:p>
    <w:p w14:paraId="02A611F0" w14:textId="77777777" w:rsidR="00C65677" w:rsidRPr="003C5E81" w:rsidRDefault="00C65677" w:rsidP="00FE11EB">
      <w:pPr>
        <w:pStyle w:val="Bodytext-Guide"/>
        <w:rPr>
          <w:color w:val="6D6D6D"/>
        </w:rPr>
      </w:pPr>
      <w:r w:rsidRPr="003C5E81">
        <w:t>Assistance to strengthen participant’s abilities to connect to and coordinate informal, mainstream and funded supports in a complex service delivery environment. This includes resolving points of crisis, developing capacity and resilience in a participant's network and coordinating supports from a range of sources</w:t>
      </w:r>
    </w:p>
    <w:p w14:paraId="380AE17B" w14:textId="25C9A17E" w:rsidR="00C65677" w:rsidRPr="003C5E81" w:rsidRDefault="00C65677" w:rsidP="001C01B8">
      <w:pPr>
        <w:pStyle w:val="Heading4"/>
        <w:spacing w:before="120" w:after="120"/>
        <w:rPr>
          <w:rFonts w:cs="Arial"/>
        </w:rPr>
      </w:pPr>
      <w:r w:rsidRPr="003C5E81">
        <w:rPr>
          <w:rFonts w:cs="Arial"/>
        </w:rPr>
        <w:lastRenderedPageBreak/>
        <w:t>Specialist Support Coordination</w:t>
      </w:r>
    </w:p>
    <w:p w14:paraId="1478F57E" w14:textId="77777777" w:rsidR="00C65677" w:rsidRPr="003C5E81" w:rsidRDefault="00C65677" w:rsidP="00FE11EB">
      <w:pPr>
        <w:pStyle w:val="Bodytext-Guide"/>
      </w:pPr>
      <w:r w:rsidRPr="003C5E81">
        <w:t>The provision of Support Coordination within a specialist framework necessitated by specific high level risks in the participant’s situation. This support is time limited and focuses on addressing barriers and reducing complexity in the support environment, while assisting the participant to connect with supports and build capacity and resilience. It may also involve development of an intervention plan which will be put in place by disability support workers.</w:t>
      </w:r>
    </w:p>
    <w:p w14:paraId="7F6EAA07" w14:textId="77777777" w:rsidR="00CB0250" w:rsidRPr="003C5E81" w:rsidRDefault="00CB0250" w:rsidP="001C01B8">
      <w:pPr>
        <w:pStyle w:val="Heading2"/>
        <w:spacing w:before="240"/>
        <w:rPr>
          <w:rFonts w:cs="Arial"/>
        </w:rPr>
      </w:pPr>
      <w:bookmarkStart w:id="52" w:name="_Toc485131972"/>
      <w:bookmarkStart w:id="53" w:name="_Toc485980490"/>
      <w:r w:rsidRPr="003C5E81">
        <w:rPr>
          <w:rFonts w:cs="Arial"/>
        </w:rPr>
        <w:t>Improved Living Arrangements</w:t>
      </w:r>
      <w:r w:rsidR="005E4684" w:rsidRPr="003C5E81">
        <w:rPr>
          <w:rFonts w:cs="Arial"/>
        </w:rPr>
        <w:t xml:space="preserve"> (Support Category 3.08)</w:t>
      </w:r>
      <w:bookmarkEnd w:id="52"/>
      <w:bookmarkEnd w:id="53"/>
    </w:p>
    <w:p w14:paraId="537DC4C7" w14:textId="77777777" w:rsidR="008455B6" w:rsidRPr="003C5E81" w:rsidRDefault="008455B6" w:rsidP="00FE11EB">
      <w:pPr>
        <w:pStyle w:val="Bodytext-Guide"/>
        <w:rPr>
          <w:color w:val="6D6D6D"/>
        </w:rPr>
      </w:pPr>
      <w:r w:rsidRPr="003C5E81">
        <w:t xml:space="preserve">Support is provided to guide, prompt, or undertake activities to ensure the participant obtains/retains appropriate accommodation. </w:t>
      </w:r>
      <w:r w:rsidR="00037304" w:rsidRPr="003C5E81">
        <w:t>This m</w:t>
      </w:r>
      <w:r w:rsidRPr="003C5E81">
        <w:t xml:space="preserve">ay include assisting to apply for a rental tenancy or to undertake tenancy obligations in line with the </w:t>
      </w:r>
      <w:r w:rsidR="00391E50" w:rsidRPr="003C5E81">
        <w:t>participant’s</w:t>
      </w:r>
      <w:r w:rsidRPr="003C5E81">
        <w:t xml:space="preserve"> tenancy agreement.</w:t>
      </w:r>
      <w:r w:rsidRPr="003C5E81">
        <w:rPr>
          <w:color w:val="6D6D6D"/>
        </w:rPr>
        <w:t xml:space="preserve"> </w:t>
      </w:r>
    </w:p>
    <w:p w14:paraId="1AF2F869" w14:textId="77777777" w:rsidR="00CB0250" w:rsidRPr="003C5E81" w:rsidRDefault="00CB0250" w:rsidP="001C01B8">
      <w:pPr>
        <w:pStyle w:val="Heading2"/>
        <w:spacing w:before="240"/>
        <w:rPr>
          <w:rFonts w:cs="Arial"/>
        </w:rPr>
      </w:pPr>
      <w:bookmarkStart w:id="54" w:name="_Toc485131973"/>
      <w:bookmarkStart w:id="55" w:name="_Toc485980491"/>
      <w:r w:rsidRPr="003C5E81">
        <w:rPr>
          <w:rFonts w:cs="Arial"/>
        </w:rPr>
        <w:t>Increased Social and Community Participation</w:t>
      </w:r>
      <w:r w:rsidR="005E4684" w:rsidRPr="003C5E81">
        <w:rPr>
          <w:rFonts w:cs="Arial"/>
        </w:rPr>
        <w:t xml:space="preserve"> (Support Category 3.09)</w:t>
      </w:r>
      <w:bookmarkEnd w:id="54"/>
      <w:bookmarkEnd w:id="55"/>
    </w:p>
    <w:p w14:paraId="7630A01E" w14:textId="77777777" w:rsidR="00CB0250" w:rsidRPr="003C5E81" w:rsidRDefault="00391E50" w:rsidP="00FE11EB">
      <w:pPr>
        <w:pStyle w:val="Bodytext-Guide"/>
        <w:rPr>
          <w:color w:val="6D6D6D"/>
        </w:rPr>
      </w:pPr>
      <w:r w:rsidRPr="003C5E81">
        <w:t>This category is p</w:t>
      </w:r>
      <w:r w:rsidR="00CB0250" w:rsidRPr="003C5E81">
        <w:t>articipation in skills based learning to develop independence in accessing community</w:t>
      </w:r>
      <w:r w:rsidR="00016A01" w:rsidRPr="003C5E81">
        <w:t>.</w:t>
      </w:r>
    </w:p>
    <w:p w14:paraId="427BA625" w14:textId="77777777" w:rsidR="00016A01" w:rsidRPr="003C5E81" w:rsidRDefault="00016A01" w:rsidP="001C01B8">
      <w:pPr>
        <w:pStyle w:val="Heading4"/>
        <w:spacing w:before="120" w:after="120"/>
        <w:rPr>
          <w:rFonts w:cs="Arial"/>
        </w:rPr>
      </w:pPr>
      <w:r w:rsidRPr="003C5E81">
        <w:rPr>
          <w:rFonts w:cs="Arial"/>
        </w:rPr>
        <w:t>Innovative Community Participation</w:t>
      </w:r>
    </w:p>
    <w:p w14:paraId="1CA1AE0A" w14:textId="77777777" w:rsidR="00016A01" w:rsidRPr="003C5E81" w:rsidRDefault="00016A01" w:rsidP="00FE11EB">
      <w:pPr>
        <w:pStyle w:val="Bodytext-Guide"/>
      </w:pPr>
      <w:r w:rsidRPr="003C5E81">
        <w:t xml:space="preserve">This support item is designed to allow mainstream </w:t>
      </w:r>
      <w:r w:rsidR="00560381" w:rsidRPr="003C5E81">
        <w:t xml:space="preserve">and incumbent </w:t>
      </w:r>
      <w:r w:rsidRPr="003C5E81">
        <w:t xml:space="preserve">providers to offer </w:t>
      </w:r>
      <w:r w:rsidR="00560381" w:rsidRPr="003C5E81">
        <w:t xml:space="preserve">new and innovative </w:t>
      </w:r>
      <w:r w:rsidRPr="003C5E81">
        <w:t>services to NDIS participants.</w:t>
      </w:r>
      <w:r w:rsidR="00197A41" w:rsidRPr="003C5E81">
        <w:t xml:space="preserve"> </w:t>
      </w:r>
      <w:r w:rsidRPr="003C5E81">
        <w:t>Any standard applicable to the industry in which the provider operates would need to be met.</w:t>
      </w:r>
    </w:p>
    <w:p w14:paraId="01594D10" w14:textId="77777777" w:rsidR="00FE11EB" w:rsidRDefault="00FE11EB">
      <w:pPr>
        <w:spacing w:after="200"/>
        <w:rPr>
          <w:rFonts w:eastAsiaTheme="majorEastAsia" w:cs="Arial"/>
          <w:b/>
          <w:bCs/>
          <w:iCs/>
          <w:sz w:val="24"/>
        </w:rPr>
      </w:pPr>
      <w:r>
        <w:rPr>
          <w:rFonts w:cs="Arial"/>
        </w:rPr>
        <w:br w:type="page"/>
      </w:r>
    </w:p>
    <w:p w14:paraId="019E6BE3" w14:textId="6DB2D9C5" w:rsidR="00D27794" w:rsidRPr="003C5E81" w:rsidRDefault="00D11847" w:rsidP="001C01B8">
      <w:pPr>
        <w:pStyle w:val="Heading4"/>
        <w:spacing w:before="120" w:after="120"/>
        <w:rPr>
          <w:rFonts w:cs="Arial"/>
        </w:rPr>
      </w:pPr>
      <w:r w:rsidRPr="003C5E81">
        <w:rPr>
          <w:rFonts w:cs="Arial"/>
        </w:rPr>
        <w:lastRenderedPageBreak/>
        <w:t>Community P</w:t>
      </w:r>
      <w:r w:rsidR="00810958" w:rsidRPr="003C5E81">
        <w:rPr>
          <w:rFonts w:cs="Arial"/>
        </w:rPr>
        <w:t>articipation A</w:t>
      </w:r>
      <w:r w:rsidR="00D27794" w:rsidRPr="003C5E81">
        <w:rPr>
          <w:rFonts w:cs="Arial"/>
        </w:rPr>
        <w:t>ctivities</w:t>
      </w:r>
    </w:p>
    <w:p w14:paraId="359D840F" w14:textId="77777777" w:rsidR="00016A01" w:rsidRPr="003C5E81" w:rsidRDefault="00D27794" w:rsidP="00FE11EB">
      <w:pPr>
        <w:pStyle w:val="Bodytext-Guide"/>
      </w:pPr>
      <w:r w:rsidRPr="003C5E81">
        <w:t>This item will enable providers to claim for tuition fees, art classes, sports coaching and similar activities that build skills and independence. Camps, classes and vacation activities that have capacity build</w:t>
      </w:r>
      <w:r w:rsidR="00016A01" w:rsidRPr="003C5E81">
        <w:t>ing components can be claimed.</w:t>
      </w:r>
      <w:r w:rsidR="00197A41" w:rsidRPr="003C5E81">
        <w:t xml:space="preserve"> </w:t>
      </w:r>
      <w:r w:rsidR="00016A01" w:rsidRPr="003C5E81">
        <w:t xml:space="preserve">Assistance to establish volunteer arrangements in the community, mentoring or peer support and individual skill development. </w:t>
      </w:r>
    </w:p>
    <w:p w14:paraId="76E00DD0" w14:textId="77777777" w:rsidR="00016A01" w:rsidRPr="003C5E81" w:rsidRDefault="00016A01" w:rsidP="00FE11EB">
      <w:pPr>
        <w:pStyle w:val="Bodytext-Guide"/>
        <w:rPr>
          <w:color w:val="6D6D6D"/>
        </w:rPr>
      </w:pPr>
      <w:r w:rsidRPr="003C5E81">
        <w:t>The group rates are based on a staff/participant ratio of 1:3. If the group size differs, providers should claim at the rate applicable for the group size.</w:t>
      </w:r>
      <w:r w:rsidR="00197A41" w:rsidRPr="003C5E81">
        <w:t xml:space="preserve"> </w:t>
      </w:r>
      <w:r w:rsidRPr="003C5E81">
        <w:t>A higher staff ratio for groups may be indicated when a participant has challenging behaviour or high medical support needs which require additional assistance from another worker and this is referred to as a higher intensity support.</w:t>
      </w:r>
    </w:p>
    <w:p w14:paraId="0C7ECC1E" w14:textId="77777777" w:rsidR="00810958" w:rsidRPr="003C5E81" w:rsidRDefault="00810958" w:rsidP="001C01B8">
      <w:pPr>
        <w:pStyle w:val="Heading4"/>
        <w:spacing w:before="120" w:after="120"/>
        <w:rPr>
          <w:rFonts w:cs="Arial"/>
        </w:rPr>
      </w:pPr>
      <w:r w:rsidRPr="003C5E81">
        <w:rPr>
          <w:rFonts w:cs="Arial"/>
        </w:rPr>
        <w:t>Community Participation Activity Costs</w:t>
      </w:r>
    </w:p>
    <w:p w14:paraId="77694F92" w14:textId="77777777" w:rsidR="00810958" w:rsidRPr="003C5E81" w:rsidRDefault="00810958" w:rsidP="00FE11EB">
      <w:pPr>
        <w:pStyle w:val="Bodytext-Guide"/>
      </w:pPr>
      <w:r w:rsidRPr="003C5E81">
        <w:t xml:space="preserve">This item will enable providers to claim for tuition fees, art classes, sports coaching and similar activities that build skills and independence. Camps, classes and vacation activities that have capacity building components can be claimed. </w:t>
      </w:r>
      <w:r w:rsidRPr="003C5E81">
        <w:br/>
        <w:t>All supports funded under this item need to be determined as reasonable and necessary given the participant’s plan goals and could include, but are not limited to:</w:t>
      </w:r>
    </w:p>
    <w:p w14:paraId="1E1E887B" w14:textId="77777777" w:rsidR="00810958" w:rsidRPr="00FE11EB" w:rsidRDefault="00A50A84" w:rsidP="00FE11EB">
      <w:pPr>
        <w:pStyle w:val="ListParagraph"/>
        <w:numPr>
          <w:ilvl w:val="0"/>
          <w:numId w:val="5"/>
        </w:numPr>
        <w:shd w:val="clear" w:color="auto" w:fill="FFFFFF"/>
        <w:spacing w:before="100" w:beforeAutospacing="1" w:line="360" w:lineRule="auto"/>
        <w:ind w:left="1077" w:hanging="357"/>
        <w:rPr>
          <w:rFonts w:eastAsia="Times New Roman" w:cs="Arial"/>
          <w:sz w:val="24"/>
          <w:szCs w:val="18"/>
        </w:rPr>
      </w:pPr>
      <w:r w:rsidRPr="00FE11EB">
        <w:rPr>
          <w:rFonts w:eastAsia="Times New Roman" w:cs="Arial"/>
          <w:sz w:val="24"/>
          <w:szCs w:val="18"/>
        </w:rPr>
        <w:t>Universal recreational activities:</w:t>
      </w:r>
      <w:r w:rsidR="00810958" w:rsidRPr="00FE11EB">
        <w:rPr>
          <w:rFonts w:eastAsia="Times New Roman" w:cs="Arial"/>
          <w:sz w:val="24"/>
          <w:szCs w:val="18"/>
        </w:rPr>
        <w:t xml:space="preserve"> </w:t>
      </w:r>
      <w:r w:rsidRPr="00FE11EB">
        <w:rPr>
          <w:rFonts w:eastAsia="Times New Roman" w:cs="Arial"/>
          <w:sz w:val="24"/>
          <w:szCs w:val="18"/>
        </w:rPr>
        <w:t>A limited number</w:t>
      </w:r>
      <w:r w:rsidR="00810958" w:rsidRPr="00FE11EB">
        <w:rPr>
          <w:rFonts w:eastAsia="Times New Roman" w:cs="Arial"/>
          <w:sz w:val="24"/>
          <w:szCs w:val="18"/>
        </w:rPr>
        <w:t xml:space="preserve"> of lessons could be funded to enable a participant to try out this activity and test their capability and interest in pursuing this activity further</w:t>
      </w:r>
      <w:r w:rsidRPr="00FE11EB">
        <w:rPr>
          <w:rFonts w:eastAsia="Times New Roman" w:cs="Arial"/>
          <w:sz w:val="24"/>
          <w:szCs w:val="18"/>
        </w:rPr>
        <w:t xml:space="preserve"> – such as </w:t>
      </w:r>
      <w:r w:rsidR="00DC72BC" w:rsidRPr="00FE11EB">
        <w:rPr>
          <w:rFonts w:eastAsia="Times New Roman" w:cs="Arial"/>
          <w:sz w:val="24"/>
          <w:szCs w:val="18"/>
        </w:rPr>
        <w:t>horse riding</w:t>
      </w:r>
      <w:r w:rsidRPr="00FE11EB">
        <w:rPr>
          <w:rFonts w:eastAsia="Times New Roman" w:cs="Arial"/>
          <w:sz w:val="24"/>
          <w:szCs w:val="18"/>
        </w:rPr>
        <w:t>,</w:t>
      </w:r>
      <w:r w:rsidR="00810958" w:rsidRPr="00FE11EB">
        <w:rPr>
          <w:rFonts w:eastAsia="Times New Roman" w:cs="Arial"/>
          <w:sz w:val="24"/>
          <w:szCs w:val="18"/>
        </w:rPr>
        <w:t xml:space="preserve"> art, dance or singing classes</w:t>
      </w:r>
    </w:p>
    <w:p w14:paraId="146694A7" w14:textId="77777777" w:rsidR="00810958" w:rsidRPr="00FE11EB" w:rsidRDefault="00810958" w:rsidP="00FE11EB">
      <w:pPr>
        <w:pStyle w:val="ListParagraph"/>
        <w:numPr>
          <w:ilvl w:val="0"/>
          <w:numId w:val="5"/>
        </w:numPr>
        <w:shd w:val="clear" w:color="auto" w:fill="FFFFFF"/>
        <w:spacing w:before="100" w:beforeAutospacing="1" w:line="360" w:lineRule="auto"/>
        <w:ind w:left="1077" w:hanging="357"/>
        <w:rPr>
          <w:rFonts w:eastAsia="Times New Roman" w:cs="Arial"/>
          <w:sz w:val="24"/>
          <w:szCs w:val="18"/>
        </w:rPr>
      </w:pPr>
      <w:r w:rsidRPr="00FE11EB">
        <w:rPr>
          <w:rFonts w:eastAsia="Times New Roman" w:cs="Arial"/>
          <w:sz w:val="24"/>
          <w:szCs w:val="18"/>
        </w:rPr>
        <w:t>Funding to attend a “camp” or groups that build a person’s relationship skills and offer a range of activities and opportunities to explore wider interests.</w:t>
      </w:r>
    </w:p>
    <w:p w14:paraId="3E618676" w14:textId="77777777" w:rsidR="00810958" w:rsidRPr="003C5E81" w:rsidRDefault="00810958" w:rsidP="00FE11EB">
      <w:pPr>
        <w:pStyle w:val="Bodytext-Guide"/>
        <w:rPr>
          <w:color w:val="6D6D6D"/>
        </w:rPr>
      </w:pPr>
      <w:r w:rsidRPr="003C5E81">
        <w:t>Other items or adjustments such as customised tools required because of the person’s disability, could also be funded.</w:t>
      </w:r>
    </w:p>
    <w:p w14:paraId="71A7A1BB" w14:textId="77777777" w:rsidR="00FE11EB" w:rsidRDefault="00FE11EB">
      <w:pPr>
        <w:spacing w:after="200"/>
        <w:rPr>
          <w:rFonts w:eastAsiaTheme="majorEastAsia" w:cs="Arial"/>
          <w:b/>
          <w:bCs/>
          <w:color w:val="6C2F76"/>
          <w:sz w:val="36"/>
          <w:szCs w:val="26"/>
        </w:rPr>
      </w:pPr>
      <w:bookmarkStart w:id="56" w:name="_Toc485131974"/>
      <w:bookmarkStart w:id="57" w:name="_Toc485980492"/>
      <w:r>
        <w:rPr>
          <w:rFonts w:cs="Arial"/>
        </w:rPr>
        <w:br w:type="page"/>
      </w:r>
    </w:p>
    <w:p w14:paraId="3E7034C2" w14:textId="6777954D" w:rsidR="00CB0250" w:rsidRPr="003C5E81" w:rsidRDefault="00CB0250" w:rsidP="001C01B8">
      <w:pPr>
        <w:pStyle w:val="Heading2"/>
        <w:spacing w:before="240"/>
        <w:rPr>
          <w:rFonts w:cs="Arial"/>
        </w:rPr>
      </w:pPr>
      <w:r w:rsidRPr="003C5E81">
        <w:rPr>
          <w:rFonts w:cs="Arial"/>
        </w:rPr>
        <w:lastRenderedPageBreak/>
        <w:t>Finding and</w:t>
      </w:r>
      <w:r w:rsidR="0081294B" w:rsidRPr="003C5E81">
        <w:rPr>
          <w:rFonts w:cs="Arial"/>
        </w:rPr>
        <w:t xml:space="preserve"> Keeping a</w:t>
      </w:r>
      <w:r w:rsidRPr="003C5E81">
        <w:rPr>
          <w:rFonts w:cs="Arial"/>
        </w:rPr>
        <w:t xml:space="preserve"> Job</w:t>
      </w:r>
      <w:r w:rsidR="005E4684" w:rsidRPr="003C5E81">
        <w:rPr>
          <w:rFonts w:cs="Arial"/>
        </w:rPr>
        <w:t xml:space="preserve"> (Support Category 3.10)</w:t>
      </w:r>
      <w:bookmarkEnd w:id="56"/>
      <w:bookmarkEnd w:id="57"/>
    </w:p>
    <w:p w14:paraId="5033C0CC" w14:textId="77777777" w:rsidR="00FE3163" w:rsidRDefault="00CB0250" w:rsidP="00FE11EB">
      <w:pPr>
        <w:pStyle w:val="Bodytext-Guide"/>
      </w:pPr>
      <w:r w:rsidRPr="003C5E81">
        <w:t>Workplace assistance enables a participant to successfully obtain and/or retain employment in the open or supported labour market.</w:t>
      </w:r>
      <w:r w:rsidR="00197A41" w:rsidRPr="003C5E81">
        <w:t xml:space="preserve"> </w:t>
      </w:r>
      <w:r w:rsidR="009C46E5" w:rsidRPr="003C5E81">
        <w:t>Australian Disability Enterprise’s (ADEs) provide supported employment for people with disability who require ongoing support to find and maintain employment.</w:t>
      </w:r>
      <w:r w:rsidR="009C46E5">
        <w:t xml:space="preserve"> </w:t>
      </w:r>
    </w:p>
    <w:p w14:paraId="71A4D2C9" w14:textId="0CD50AC2" w:rsidR="00391E50" w:rsidRPr="003C5E81" w:rsidRDefault="00FE3163" w:rsidP="00FE11EB">
      <w:pPr>
        <w:pStyle w:val="Bodytext-Guide"/>
      </w:pPr>
      <w:r>
        <w:t>No price controls are set for ADEs, instead the NDIA allocates sufficient funding to allow participants to access these supports.</w:t>
      </w:r>
    </w:p>
    <w:p w14:paraId="1C7AFBDA" w14:textId="77777777" w:rsidR="00CB0250" w:rsidRPr="003C5E81" w:rsidRDefault="00CB0250" w:rsidP="001C01B8">
      <w:pPr>
        <w:pStyle w:val="Heading2"/>
        <w:spacing w:before="240"/>
        <w:rPr>
          <w:rFonts w:cs="Arial"/>
        </w:rPr>
      </w:pPr>
      <w:bookmarkStart w:id="58" w:name="_Toc485131976"/>
      <w:bookmarkStart w:id="59" w:name="_Toc485980493"/>
      <w:r w:rsidRPr="003C5E81">
        <w:rPr>
          <w:rFonts w:cs="Arial"/>
        </w:rPr>
        <w:t>Improved Relationships</w:t>
      </w:r>
      <w:r w:rsidR="005E4684" w:rsidRPr="003C5E81">
        <w:rPr>
          <w:rFonts w:cs="Arial"/>
        </w:rPr>
        <w:t xml:space="preserve"> (Support Category 3.11)</w:t>
      </w:r>
      <w:bookmarkEnd w:id="58"/>
      <w:bookmarkEnd w:id="59"/>
    </w:p>
    <w:p w14:paraId="351CA067" w14:textId="77777777" w:rsidR="00CB0250" w:rsidRPr="003C5E81" w:rsidRDefault="00391E50" w:rsidP="00FE11EB">
      <w:pPr>
        <w:pStyle w:val="Bodytext-Guide"/>
        <w:rPr>
          <w:color w:val="6D6D6D"/>
        </w:rPr>
      </w:pPr>
      <w:r w:rsidRPr="003C5E81">
        <w:t>This s</w:t>
      </w:r>
      <w:r w:rsidR="00CB0250" w:rsidRPr="003C5E81">
        <w:t>upports provision of specialised assessment where the participant may have complex or unclear needs or requires long term and/or intensive supports to address behaviours of concern.</w:t>
      </w:r>
    </w:p>
    <w:p w14:paraId="264270D4" w14:textId="77777777" w:rsidR="003512D2" w:rsidRPr="003C5E81" w:rsidRDefault="003512D2" w:rsidP="001C01B8">
      <w:pPr>
        <w:pStyle w:val="Heading4"/>
        <w:spacing w:before="120" w:after="120"/>
        <w:rPr>
          <w:rFonts w:cs="Arial"/>
        </w:rPr>
      </w:pPr>
      <w:r w:rsidRPr="003C5E81">
        <w:rPr>
          <w:rFonts w:cs="Arial"/>
        </w:rPr>
        <w:t>Behaviour support</w:t>
      </w:r>
    </w:p>
    <w:p w14:paraId="5DEF2D96" w14:textId="77777777" w:rsidR="003512D2" w:rsidRPr="003C5E81" w:rsidRDefault="003512D2" w:rsidP="00FE11EB">
      <w:pPr>
        <w:pStyle w:val="Bodytext-Guide"/>
      </w:pPr>
      <w:r w:rsidRPr="003C5E81">
        <w:t>Behaviour support requires a behaviour support plan to be developed that aims to limit the likelihood of behaviours of concern developing or increasing once identified. This plan outlines the specifically designed positive behavioural support strategies for a participant, their family and support persons that will achieve the intended outcome of eliminating or reducing behaviours of concern</w:t>
      </w:r>
      <w:r w:rsidR="00977530" w:rsidRPr="003C5E81">
        <w:t>.</w:t>
      </w:r>
    </w:p>
    <w:p w14:paraId="2CC50DFC" w14:textId="77777777" w:rsidR="00FE11EB" w:rsidRDefault="00FE11EB">
      <w:pPr>
        <w:spacing w:after="200"/>
        <w:rPr>
          <w:rFonts w:eastAsiaTheme="majorEastAsia" w:cs="Arial"/>
          <w:b/>
          <w:bCs/>
          <w:color w:val="6C2F76"/>
          <w:sz w:val="36"/>
          <w:szCs w:val="26"/>
        </w:rPr>
      </w:pPr>
      <w:bookmarkStart w:id="60" w:name="_Toc485131977"/>
      <w:bookmarkStart w:id="61" w:name="_Toc485980494"/>
      <w:r>
        <w:rPr>
          <w:rFonts w:cs="Arial"/>
        </w:rPr>
        <w:br w:type="page"/>
      </w:r>
    </w:p>
    <w:p w14:paraId="1E367E5F" w14:textId="46F47F51" w:rsidR="00CB0250" w:rsidRPr="003C5E81" w:rsidRDefault="00CB0250" w:rsidP="001C01B8">
      <w:pPr>
        <w:pStyle w:val="Heading2"/>
        <w:spacing w:before="240"/>
        <w:rPr>
          <w:rFonts w:cs="Arial"/>
        </w:rPr>
      </w:pPr>
      <w:r w:rsidRPr="003C5E81">
        <w:rPr>
          <w:rFonts w:cs="Arial"/>
        </w:rPr>
        <w:lastRenderedPageBreak/>
        <w:t>Improved Health &amp; Well-being</w:t>
      </w:r>
      <w:r w:rsidR="005E4684" w:rsidRPr="003C5E81">
        <w:rPr>
          <w:rFonts w:cs="Arial"/>
        </w:rPr>
        <w:t xml:space="preserve"> (Support Category 3.12)</w:t>
      </w:r>
      <w:bookmarkEnd w:id="60"/>
      <w:bookmarkEnd w:id="61"/>
    </w:p>
    <w:p w14:paraId="2B9AC3DA" w14:textId="77777777" w:rsidR="00977530" w:rsidRPr="003C5E81" w:rsidRDefault="00977530" w:rsidP="001C01B8">
      <w:pPr>
        <w:pStyle w:val="Heading4"/>
        <w:spacing w:before="120" w:after="120"/>
        <w:rPr>
          <w:rFonts w:cs="Arial"/>
        </w:rPr>
      </w:pPr>
      <w:r w:rsidRPr="003C5E81">
        <w:rPr>
          <w:rFonts w:cs="Arial"/>
        </w:rPr>
        <w:t>Physical Well-being Activities</w:t>
      </w:r>
    </w:p>
    <w:p w14:paraId="344EBF4B" w14:textId="3671BC2E" w:rsidR="00977530" w:rsidRPr="003C5E81" w:rsidRDefault="00CB0250" w:rsidP="00FE11EB">
      <w:pPr>
        <w:pStyle w:val="Bodytext-Guide"/>
      </w:pPr>
      <w:r w:rsidRPr="003C5E81">
        <w:t>All activities to support and maintain well-being such as personal training, exercise physiology to support, maintain or increase physical mobility</w:t>
      </w:r>
      <w:r w:rsidR="00FE11EB">
        <w:t xml:space="preserve">. </w:t>
      </w:r>
      <w:r w:rsidR="00977530" w:rsidRPr="003C5E81">
        <w:t xml:space="preserve">Physical wellbeing activities promote and encourage </w:t>
      </w:r>
      <w:r w:rsidR="00BC2259">
        <w:t xml:space="preserve">improved </w:t>
      </w:r>
      <w:r w:rsidR="00977530" w:rsidRPr="003C5E81">
        <w:t xml:space="preserve">physical </w:t>
      </w:r>
      <w:r w:rsidR="00FE11EB">
        <w:t>capacity and health.</w:t>
      </w:r>
    </w:p>
    <w:p w14:paraId="4C0D6734" w14:textId="27556071" w:rsidR="00977530" w:rsidRPr="003C5E81" w:rsidRDefault="00977530" w:rsidP="00FE11EB">
      <w:pPr>
        <w:pStyle w:val="Bodytext-Guide"/>
      </w:pPr>
      <w:r w:rsidRPr="003C5E81">
        <w:t xml:space="preserve">These supports </w:t>
      </w:r>
      <w:r w:rsidR="00BC2259">
        <w:t xml:space="preserve">can be funded by NDIS where the physical and wellbeing difficulties are directly attributable to their </w:t>
      </w:r>
      <w:r w:rsidRPr="003C5E81">
        <w:t xml:space="preserve">disability and to assist them to participate in </w:t>
      </w:r>
      <w:r w:rsidR="00BC2259">
        <w:t>community activities</w:t>
      </w:r>
      <w:r w:rsidRPr="003C5E81">
        <w:t>.</w:t>
      </w:r>
    </w:p>
    <w:p w14:paraId="393D1041" w14:textId="77777777" w:rsidR="00977530" w:rsidRPr="003C5E81" w:rsidRDefault="00977530" w:rsidP="001C01B8">
      <w:pPr>
        <w:pStyle w:val="Heading4"/>
        <w:spacing w:before="120" w:after="120"/>
        <w:rPr>
          <w:rFonts w:cs="Arial"/>
        </w:rPr>
      </w:pPr>
      <w:r w:rsidRPr="003C5E81">
        <w:rPr>
          <w:rFonts w:cs="Arial"/>
        </w:rPr>
        <w:t xml:space="preserve">Dietetics </w:t>
      </w:r>
    </w:p>
    <w:p w14:paraId="76A569B2" w14:textId="58D74933" w:rsidR="00977530" w:rsidRPr="003C5E81" w:rsidRDefault="00977530" w:rsidP="00FE11EB">
      <w:pPr>
        <w:pStyle w:val="Bodytext-Guide"/>
      </w:pPr>
      <w:r w:rsidRPr="003C5E81">
        <w:t>Individual advice to a participant on managing diet for health and wellbeing due to the impact of their disability</w:t>
      </w:r>
      <w:r w:rsidR="00FE11EB">
        <w:t>.</w:t>
      </w:r>
    </w:p>
    <w:p w14:paraId="42D4DAEF" w14:textId="77777777" w:rsidR="00CB0250" w:rsidRPr="003C5E81" w:rsidRDefault="00CB0250" w:rsidP="001C01B8">
      <w:pPr>
        <w:pStyle w:val="Heading2"/>
        <w:spacing w:before="240"/>
        <w:rPr>
          <w:rFonts w:cs="Arial"/>
        </w:rPr>
      </w:pPr>
      <w:bookmarkStart w:id="62" w:name="_Toc485131978"/>
      <w:bookmarkStart w:id="63" w:name="_Toc485980495"/>
      <w:r w:rsidRPr="003C5E81">
        <w:rPr>
          <w:rFonts w:cs="Arial"/>
        </w:rPr>
        <w:t>Improved Learning</w:t>
      </w:r>
      <w:r w:rsidR="005E4684" w:rsidRPr="003C5E81">
        <w:rPr>
          <w:rFonts w:cs="Arial"/>
        </w:rPr>
        <w:t xml:space="preserve"> (Support Category 3.13)</w:t>
      </w:r>
      <w:bookmarkEnd w:id="62"/>
      <w:bookmarkEnd w:id="63"/>
    </w:p>
    <w:p w14:paraId="7ADFD3AB" w14:textId="444CFEC9" w:rsidR="00CB0250" w:rsidRPr="003C5E81" w:rsidRDefault="00391E50" w:rsidP="001C01B8">
      <w:pPr>
        <w:pStyle w:val="NormalWeb"/>
        <w:shd w:val="clear" w:color="auto" w:fill="FFFFFF"/>
        <w:spacing w:before="120" w:after="120"/>
        <w:rPr>
          <w:rFonts w:ascii="Arial" w:hAnsi="Arial" w:cs="Arial"/>
          <w:szCs w:val="18"/>
          <w:lang w:val="en-AU"/>
        </w:rPr>
      </w:pPr>
      <w:r w:rsidRPr="003C5E81">
        <w:rPr>
          <w:rFonts w:ascii="Arial" w:hAnsi="Arial" w:cs="Arial"/>
          <w:szCs w:val="18"/>
          <w:lang w:val="en-AU"/>
        </w:rPr>
        <w:t>This category is p</w:t>
      </w:r>
      <w:r w:rsidR="00CB0250" w:rsidRPr="003C5E81">
        <w:rPr>
          <w:rFonts w:ascii="Arial" w:hAnsi="Arial" w:cs="Arial"/>
          <w:szCs w:val="18"/>
          <w:lang w:val="en-AU"/>
        </w:rPr>
        <w:t>rovision of skills training, advice, assistance with arrangements, orientation to assist a person with disability moving from school to further education</w:t>
      </w:r>
      <w:r w:rsidR="00FE11EB">
        <w:rPr>
          <w:rFonts w:ascii="Arial" w:hAnsi="Arial" w:cs="Arial"/>
          <w:szCs w:val="18"/>
          <w:lang w:val="en-AU"/>
        </w:rPr>
        <w:t>.</w:t>
      </w:r>
    </w:p>
    <w:p w14:paraId="77C846F2" w14:textId="77777777" w:rsidR="002A1553" w:rsidRPr="003C5E81" w:rsidRDefault="002A1553" w:rsidP="001C01B8">
      <w:pPr>
        <w:pStyle w:val="NormalWeb"/>
        <w:shd w:val="clear" w:color="auto" w:fill="FFFFFF"/>
        <w:spacing w:before="120" w:after="120"/>
        <w:rPr>
          <w:rFonts w:ascii="Arial" w:hAnsi="Arial" w:cs="Arial"/>
          <w:color w:val="6D6D6D"/>
          <w:sz w:val="2"/>
          <w:szCs w:val="18"/>
          <w:lang w:val="en-AU"/>
        </w:rPr>
      </w:pPr>
    </w:p>
    <w:p w14:paraId="5956AD9F" w14:textId="77777777" w:rsidR="00CB0250" w:rsidRPr="003C5E81" w:rsidRDefault="00CB0250" w:rsidP="001C01B8">
      <w:pPr>
        <w:pStyle w:val="Heading2"/>
        <w:spacing w:before="240"/>
        <w:rPr>
          <w:rFonts w:cs="Arial"/>
        </w:rPr>
      </w:pPr>
      <w:bookmarkStart w:id="64" w:name="_Toc485131979"/>
      <w:bookmarkStart w:id="65" w:name="_Toc485980496"/>
      <w:r w:rsidRPr="003C5E81">
        <w:rPr>
          <w:rFonts w:cs="Arial"/>
        </w:rPr>
        <w:t>Improved Life Choices</w:t>
      </w:r>
      <w:r w:rsidR="005E4684" w:rsidRPr="003C5E81">
        <w:rPr>
          <w:rFonts w:cs="Arial"/>
        </w:rPr>
        <w:t xml:space="preserve"> (Support Category 3.14)</w:t>
      </w:r>
      <w:bookmarkEnd w:id="64"/>
      <w:bookmarkEnd w:id="65"/>
    </w:p>
    <w:p w14:paraId="6D4F8267" w14:textId="77777777" w:rsidR="001A7E82" w:rsidRPr="003C5E81" w:rsidRDefault="001A7E82" w:rsidP="001C01B8">
      <w:pPr>
        <w:pStyle w:val="Heading4"/>
        <w:spacing w:before="120" w:after="120"/>
        <w:rPr>
          <w:rFonts w:cs="Arial"/>
        </w:rPr>
      </w:pPr>
      <w:r w:rsidRPr="003C5E81">
        <w:rPr>
          <w:rFonts w:cs="Arial"/>
        </w:rPr>
        <w:t>Planning and Plan Management</w:t>
      </w:r>
    </w:p>
    <w:p w14:paraId="2F23C410" w14:textId="2DE61F6A" w:rsidR="00381B12" w:rsidRDefault="001A7E82" w:rsidP="00FE11EB">
      <w:pPr>
        <w:pStyle w:val="Bodytext-Guide"/>
      </w:pPr>
      <w:r w:rsidRPr="003C5E81">
        <w:t xml:space="preserve">This support focuses on strengthening the participant’s ability to undertake tasks associated with the management of their supports. </w:t>
      </w:r>
      <w:r w:rsidR="00A268FB" w:rsidRPr="003C5E81">
        <w:t xml:space="preserve">This includes building financial skills, organisational skills, and enhancing the participant’s ability to direct their supports and/or develop self-management capabilities. </w:t>
      </w:r>
      <w:r w:rsidRPr="003C5E81">
        <w:t xml:space="preserve">Plan management is the </w:t>
      </w:r>
      <w:r w:rsidR="00D07D10">
        <w:t xml:space="preserve">overall </w:t>
      </w:r>
      <w:r w:rsidRPr="003C5E81">
        <w:t>managemen</w:t>
      </w:r>
      <w:r w:rsidR="00430538" w:rsidRPr="003C5E81">
        <w:t>t of the plan and includes</w:t>
      </w:r>
      <w:r w:rsidRPr="003C5E81">
        <w:t xml:space="preserve"> </w:t>
      </w:r>
      <w:r w:rsidR="00D07D10">
        <w:t xml:space="preserve">assisting the </w:t>
      </w:r>
      <w:r w:rsidR="00D07D10">
        <w:lastRenderedPageBreak/>
        <w:t xml:space="preserve">participant to select providers, develop service agreements, </w:t>
      </w:r>
      <w:r w:rsidRPr="003C5E81">
        <w:t>pay</w:t>
      </w:r>
      <w:r w:rsidR="004C6057">
        <w:t xml:space="preserve">ing </w:t>
      </w:r>
      <w:r w:rsidRPr="003C5E81">
        <w:t>providers, developing monthly statements fo</w:t>
      </w:r>
      <w:r w:rsidR="00430538" w:rsidRPr="003C5E81">
        <w:t xml:space="preserve">r participants and claiming </w:t>
      </w:r>
      <w:r w:rsidRPr="003C5E81">
        <w:t xml:space="preserve">payment from </w:t>
      </w:r>
      <w:r w:rsidR="00430538" w:rsidRPr="003C5E81">
        <w:t xml:space="preserve">the </w:t>
      </w:r>
      <w:r w:rsidRPr="003C5E81">
        <w:t>NDIA.</w:t>
      </w:r>
      <w:r w:rsidR="00430538" w:rsidRPr="003C5E81">
        <w:t xml:space="preserve"> Plan Managers </w:t>
      </w:r>
      <w:r w:rsidR="00D07D10">
        <w:t>are expected to assist the participant to develop their skills for self-management in future</w:t>
      </w:r>
      <w:r w:rsidR="003457D3">
        <w:t xml:space="preserve"> plans, where this is possible.</w:t>
      </w:r>
    </w:p>
    <w:p w14:paraId="3CADF360" w14:textId="77777777" w:rsidR="00D07D10" w:rsidRPr="003C5E81" w:rsidRDefault="00D07D10" w:rsidP="00FE11EB">
      <w:pPr>
        <w:pStyle w:val="Bodytext-Guide"/>
        <w:rPr>
          <w:color w:val="6D6D6D"/>
        </w:rPr>
      </w:pPr>
      <w:r>
        <w:t>Funding for plan management includes an establishment fee and</w:t>
      </w:r>
      <w:r w:rsidR="00381B12">
        <w:t xml:space="preserve"> </w:t>
      </w:r>
      <w:r>
        <w:t xml:space="preserve">payments </w:t>
      </w:r>
      <w:r w:rsidR="00381B12">
        <w:t xml:space="preserve">at an hourly rate </w:t>
      </w:r>
      <w:r>
        <w:t xml:space="preserve">for </w:t>
      </w:r>
      <w:r w:rsidR="00381B12">
        <w:t>completing this work.</w:t>
      </w:r>
    </w:p>
    <w:p w14:paraId="5A0196E8" w14:textId="77777777" w:rsidR="001A7E82" w:rsidRPr="003C5E81" w:rsidRDefault="001A7E82" w:rsidP="001C01B8">
      <w:pPr>
        <w:pStyle w:val="Heading4"/>
        <w:spacing w:before="120" w:after="120"/>
        <w:rPr>
          <w:rFonts w:cs="Arial"/>
        </w:rPr>
      </w:pPr>
      <w:r w:rsidRPr="003C5E81">
        <w:rPr>
          <w:rFonts w:cs="Arial"/>
        </w:rPr>
        <w:t>Financial Intermediary</w:t>
      </w:r>
    </w:p>
    <w:p w14:paraId="0A071D2C" w14:textId="49C3B7F2" w:rsidR="000548BD" w:rsidRPr="003C5E81" w:rsidRDefault="000548BD" w:rsidP="00FE11EB">
      <w:pPr>
        <w:pStyle w:val="Bodytext-Guide"/>
      </w:pPr>
      <w:r w:rsidRPr="003C5E81">
        <w:t xml:space="preserve">Financial Intermediary funding applies to registered </w:t>
      </w:r>
      <w:r w:rsidR="00381B12">
        <w:t>providers who undertake financial assistance for the payment of providers on behalf of a participant.</w:t>
      </w:r>
    </w:p>
    <w:p w14:paraId="4DF6E11F" w14:textId="5A2AEACD" w:rsidR="00766014" w:rsidRPr="003C5E81" w:rsidRDefault="00430538" w:rsidP="00FE11EB">
      <w:pPr>
        <w:pStyle w:val="Bodytext-Guide"/>
      </w:pPr>
      <w:r w:rsidRPr="003C5E81">
        <w:t xml:space="preserve">Financial Intermediary funding includes a setup fee to establish </w:t>
      </w:r>
      <w:r w:rsidR="00381B12">
        <w:t xml:space="preserve">the payment </w:t>
      </w:r>
      <w:r w:rsidR="00A20D94" w:rsidRPr="003C5E81">
        <w:t>arrangements with providers and a monthly processing fee.</w:t>
      </w:r>
      <w:r w:rsidR="00B730F5" w:rsidRPr="003C5E81">
        <w:t xml:space="preserve"> The</w:t>
      </w:r>
      <w:r w:rsidR="009C7BAD" w:rsidRPr="003C5E81">
        <w:t xml:space="preserve"> processing fee is</w:t>
      </w:r>
      <w:r w:rsidR="00B730F5" w:rsidRPr="003C5E81">
        <w:t xml:space="preserve"> for</w:t>
      </w:r>
      <w:r w:rsidR="00A20D94" w:rsidRPr="003C5E81">
        <w:t xml:space="preserve"> </w:t>
      </w:r>
      <w:r w:rsidR="009C7BAD" w:rsidRPr="003C5E81">
        <w:t>transact</w:t>
      </w:r>
      <w:r w:rsidR="003C3A9F" w:rsidRPr="003C5E81">
        <w:t>ion processing and provider liaison</w:t>
      </w:r>
      <w:r w:rsidR="00381B12">
        <w:t xml:space="preserve"> during the month</w:t>
      </w:r>
      <w:r w:rsidR="009C7BAD" w:rsidRPr="003C5E81">
        <w:t>.</w:t>
      </w:r>
    </w:p>
    <w:p w14:paraId="13274EB0" w14:textId="6AA0EC72" w:rsidR="000548BD" w:rsidRPr="003C5E81" w:rsidRDefault="00272D8E" w:rsidP="00FE11EB">
      <w:pPr>
        <w:pStyle w:val="Bodytext-Guide"/>
      </w:pPr>
      <w:r w:rsidRPr="003C5E81">
        <w:t>A financial i</w:t>
      </w:r>
      <w:r w:rsidR="000548BD" w:rsidRPr="003C5E81">
        <w:t xml:space="preserve">ntermediary will typically possess </w:t>
      </w:r>
      <w:r w:rsidR="00381B12">
        <w:t>bookkeeping/accounting</w:t>
      </w:r>
      <w:r w:rsidR="003457D3">
        <w:t xml:space="preserve"> skills</w:t>
      </w:r>
      <w:r w:rsidR="009C7BAD" w:rsidRPr="003C5E81">
        <w:t xml:space="preserve"> and </w:t>
      </w:r>
      <w:r w:rsidR="00381B12">
        <w:t xml:space="preserve">have systems in place for efficiently </w:t>
      </w:r>
      <w:r w:rsidR="009C7BAD" w:rsidRPr="003C5E81">
        <w:t xml:space="preserve">processing payments </w:t>
      </w:r>
      <w:r w:rsidR="003457D3">
        <w:t>on behalf of a participant.</w:t>
      </w:r>
    </w:p>
    <w:p w14:paraId="6602630B" w14:textId="7FBBCC71" w:rsidR="00272D8E" w:rsidRPr="003C5E81" w:rsidRDefault="00272D8E" w:rsidP="00FE11EB">
      <w:pPr>
        <w:pStyle w:val="Bodytext-Guide"/>
        <w:rPr>
          <w:color w:val="6D6D6D"/>
        </w:rPr>
      </w:pPr>
      <w:r w:rsidRPr="003C5E81">
        <w:t>When an invoice for a delivered support has been received by a financial intermediary, payment can be requested from the NDIA and paid to the provider after the clai</w:t>
      </w:r>
      <w:r w:rsidR="00A20D94" w:rsidRPr="003C5E81">
        <w:t>m has been processed</w:t>
      </w:r>
      <w:r w:rsidRPr="003C5E81">
        <w:t xml:space="preserve">. </w:t>
      </w:r>
    </w:p>
    <w:p w14:paraId="24566886" w14:textId="77777777" w:rsidR="00FE11EB" w:rsidRDefault="00FE11EB">
      <w:pPr>
        <w:spacing w:after="200"/>
        <w:rPr>
          <w:rFonts w:eastAsiaTheme="majorEastAsia" w:cs="Arial"/>
          <w:b/>
          <w:bCs/>
          <w:color w:val="6C2F76"/>
          <w:sz w:val="36"/>
          <w:szCs w:val="26"/>
        </w:rPr>
      </w:pPr>
      <w:bookmarkStart w:id="66" w:name="_Toc485131980"/>
      <w:bookmarkStart w:id="67" w:name="_Toc485980497"/>
      <w:r>
        <w:rPr>
          <w:rFonts w:cs="Arial"/>
        </w:rPr>
        <w:br w:type="page"/>
      </w:r>
    </w:p>
    <w:p w14:paraId="049E842D" w14:textId="561FFDBF" w:rsidR="00CB0250" w:rsidRPr="003C5E81" w:rsidRDefault="00CB0250" w:rsidP="001C01B8">
      <w:pPr>
        <w:pStyle w:val="Heading2"/>
        <w:spacing w:before="240"/>
        <w:rPr>
          <w:rFonts w:cs="Arial"/>
        </w:rPr>
      </w:pPr>
      <w:r w:rsidRPr="003C5E81">
        <w:rPr>
          <w:rFonts w:cs="Arial"/>
        </w:rPr>
        <w:lastRenderedPageBreak/>
        <w:t>Improved Daily Living</w:t>
      </w:r>
      <w:r w:rsidR="005E4684" w:rsidRPr="003C5E81">
        <w:rPr>
          <w:rFonts w:cs="Arial"/>
        </w:rPr>
        <w:t xml:space="preserve"> (Support Category 3.15)</w:t>
      </w:r>
      <w:bookmarkEnd w:id="66"/>
      <w:bookmarkEnd w:id="67"/>
    </w:p>
    <w:p w14:paraId="50416A65" w14:textId="77777777" w:rsidR="00CB0250" w:rsidRPr="003C5E81" w:rsidRDefault="00CB0250" w:rsidP="00FE11EB">
      <w:pPr>
        <w:pStyle w:val="Bodytext-Guide"/>
      </w:pPr>
      <w:r w:rsidRPr="003C5E81">
        <w:t xml:space="preserve">Assessment, </w:t>
      </w:r>
      <w:r w:rsidR="00D11847" w:rsidRPr="003C5E81">
        <w:t>training, d</w:t>
      </w:r>
      <w:r w:rsidRPr="003C5E81">
        <w:t>evelopment and/or therapy to assist in the development of, or increase in skills for independenc</w:t>
      </w:r>
      <w:r w:rsidR="0030487E" w:rsidRPr="003C5E81">
        <w:t xml:space="preserve">e and community participation. </w:t>
      </w:r>
      <w:r w:rsidRPr="003C5E81">
        <w:t>Service can be delivered in groups or individually.</w:t>
      </w:r>
    </w:p>
    <w:p w14:paraId="789B796F" w14:textId="77777777" w:rsidR="008365CC" w:rsidRPr="003C5E81" w:rsidRDefault="00CE03F3" w:rsidP="001C01B8">
      <w:pPr>
        <w:pStyle w:val="Heading4"/>
        <w:spacing w:before="120" w:after="120"/>
        <w:rPr>
          <w:rFonts w:cs="Arial"/>
        </w:rPr>
      </w:pPr>
      <w:r w:rsidRPr="003C5E81">
        <w:rPr>
          <w:rFonts w:cs="Arial"/>
        </w:rPr>
        <w:t>Therapy s</w:t>
      </w:r>
      <w:r w:rsidR="008365CC" w:rsidRPr="003C5E81">
        <w:rPr>
          <w:rFonts w:cs="Arial"/>
        </w:rPr>
        <w:t>ervices</w:t>
      </w:r>
    </w:p>
    <w:p w14:paraId="7F8E81DE" w14:textId="77777777" w:rsidR="008365CC" w:rsidRPr="003C5E81" w:rsidRDefault="008365CC" w:rsidP="00FE11EB">
      <w:pPr>
        <w:pStyle w:val="Bodytext-Guide"/>
      </w:pPr>
      <w:r w:rsidRPr="003C5E81">
        <w:t>The aim of Therapeutic Supports provided for a participant with an established disability, which has reached its maximum medical improvement, is to facilitate functional improvement through adjustment, adaptation and building capacity to participate in the broader community. Treatment modalities such as provision of aids and equipment, skill mastery, ergonomic adjustment, functional education, workplace assessment are all appropriate to this model of disability management.</w:t>
      </w:r>
    </w:p>
    <w:p w14:paraId="19192D3E" w14:textId="77777777" w:rsidR="008365CC" w:rsidRPr="003C5E81" w:rsidRDefault="008365CC" w:rsidP="00FE11EB">
      <w:pPr>
        <w:pStyle w:val="Bodytext-Guide"/>
      </w:pPr>
      <w:r w:rsidRPr="003C5E81">
        <w:t>Therapists will be expected to provide progress reports to the participant and NDIS at agreed times.</w:t>
      </w:r>
    </w:p>
    <w:p w14:paraId="75E96648" w14:textId="629F051B" w:rsidR="008365CC" w:rsidRPr="003C5E81" w:rsidRDefault="008365CC" w:rsidP="00FE11EB">
      <w:pPr>
        <w:pStyle w:val="Bodytext-Guide"/>
      </w:pPr>
      <w:r w:rsidRPr="003C5E81">
        <w:t xml:space="preserve">For some NDIS participants who access the </w:t>
      </w:r>
      <w:r w:rsidR="0030487E" w:rsidRPr="003C5E81">
        <w:t>Sc</w:t>
      </w:r>
      <w:r w:rsidRPr="003C5E81">
        <w:t>heme as early intervention participants, the appropriate therapeutic supports are likely to be a blend of medical and disability therapy supports, with an increasing focus on therapy as time and stability of function progresses.</w:t>
      </w:r>
      <w:r w:rsidR="00197A41" w:rsidRPr="003C5E81">
        <w:t xml:space="preserve"> </w:t>
      </w:r>
      <w:r w:rsidRPr="003C5E81">
        <w:t xml:space="preserve">Reasonable and necessary therapy supports funded by NDIS for early intervention participants must be predominantly disability therapy supports. In any early intervention therapy session, and in any course of therapy for early intervention, therapy must be aimed at adjustment, adaption and building capacity </w:t>
      </w:r>
      <w:r w:rsidR="00A12977">
        <w:t>for community resettlement and participation.</w:t>
      </w:r>
      <w:r w:rsidR="00197A41" w:rsidRPr="003C5E81">
        <w:t xml:space="preserve"> </w:t>
      </w:r>
    </w:p>
    <w:p w14:paraId="1605D24B" w14:textId="23C188BD" w:rsidR="008365CC" w:rsidRPr="003C5E81" w:rsidRDefault="008365CC" w:rsidP="00FE11EB">
      <w:pPr>
        <w:pStyle w:val="Bodytext-Guide"/>
      </w:pPr>
      <w:r w:rsidRPr="003C5E81">
        <w:t>For some NDIS participants whose medical condition, illness or disease requires a particular treatment to maintain the functioning of a body part, or slow</w:t>
      </w:r>
      <w:r w:rsidR="00A12977">
        <w:t>/prevent</w:t>
      </w:r>
      <w:r w:rsidRPr="003C5E81">
        <w:t xml:space="preserve"> the deterioration, </w:t>
      </w:r>
      <w:r w:rsidR="003457D3">
        <w:t xml:space="preserve">the </w:t>
      </w:r>
      <w:r w:rsidRPr="003C5E81">
        <w:t xml:space="preserve">NDIS may fund reasonable and necessary training for non-skilled personnel to undertake </w:t>
      </w:r>
      <w:r w:rsidR="00A12977">
        <w:t>this intervention</w:t>
      </w:r>
      <w:r w:rsidRPr="003C5E81">
        <w:t xml:space="preserve"> as part of the usual daily personal care. For participants where such treatment can only be met through skilled rather than non-skilled care, this treatment is to be funded through medical funds, not NDIS.</w:t>
      </w:r>
    </w:p>
    <w:p w14:paraId="78613DB7" w14:textId="77777777" w:rsidR="00D33C2C" w:rsidRPr="003C5E81" w:rsidRDefault="00391E50" w:rsidP="00FE11EB">
      <w:pPr>
        <w:pStyle w:val="Bodytext-Guide"/>
      </w:pPr>
      <w:r w:rsidRPr="003C5E81">
        <w:lastRenderedPageBreak/>
        <w:t>Ongoing</w:t>
      </w:r>
      <w:r w:rsidR="008365CC" w:rsidRPr="003C5E81">
        <w:t xml:space="preserve"> funding for therapy is subject to a detailed plan with expected further progress or change. Providers develop this plan with the participant and it should clearly state the expected therapy outcomes and demonstrate a link to the participant’s goals, objectives and aspirations.</w:t>
      </w:r>
    </w:p>
    <w:p w14:paraId="458997B5" w14:textId="77777777" w:rsidR="00707497" w:rsidRPr="003C5E81" w:rsidRDefault="00CE03F3" w:rsidP="001C01B8">
      <w:pPr>
        <w:pStyle w:val="Heading4"/>
        <w:spacing w:before="120" w:after="120"/>
        <w:rPr>
          <w:rFonts w:cs="Arial"/>
        </w:rPr>
      </w:pPr>
      <w:r w:rsidRPr="003C5E81">
        <w:rPr>
          <w:rFonts w:cs="Arial"/>
        </w:rPr>
        <w:t>Maintenance T</w:t>
      </w:r>
      <w:r w:rsidR="00707497" w:rsidRPr="003C5E81">
        <w:rPr>
          <w:rFonts w:cs="Arial"/>
        </w:rPr>
        <w:t>herapy</w:t>
      </w:r>
    </w:p>
    <w:p w14:paraId="4A8DC8E7" w14:textId="77777777" w:rsidR="00707497" w:rsidRPr="003C5E81" w:rsidRDefault="00707497" w:rsidP="00FE11EB">
      <w:pPr>
        <w:pStyle w:val="Bodytext-Guide"/>
      </w:pPr>
      <w:r w:rsidRPr="003C5E81">
        <w:t>Where maintenance therapy is reasonable and necessary, it is funded as part of ongoing direct support hours (delivered by carers who can be trained in this if required), not funded as ongoing therapy.</w:t>
      </w:r>
    </w:p>
    <w:p w14:paraId="3C613111" w14:textId="77777777" w:rsidR="00707497" w:rsidRPr="003C5E81" w:rsidRDefault="00707497" w:rsidP="00FE11EB">
      <w:pPr>
        <w:pStyle w:val="Bodytext-Guide"/>
      </w:pPr>
      <w:r w:rsidRPr="003C5E81">
        <w:t>For some participants whose medical condition or disability requires a particular regime to maintain functioning of a body part, or to slow the deterioration of a medical condition or body part, NDIS will fund reasonable and necessary training for non-qualified personnel to assist the individual as part of usual daily care.</w:t>
      </w:r>
    </w:p>
    <w:p w14:paraId="77A42945" w14:textId="7CFF5D76" w:rsidR="00707497" w:rsidRPr="003C5E81" w:rsidRDefault="00707497" w:rsidP="00FE11EB">
      <w:pPr>
        <w:pStyle w:val="Bodytext-Guide"/>
      </w:pPr>
      <w:r w:rsidRPr="003C5E81">
        <w:t>Where a skilled therapist is involved in establishing a therapy program for a participant, funding can include the development of a plan and training for a therapy assistant or for informal or funded carers, as part of usual care. The NDIA’s approach will include building capacity with family and carers to undertake therapy or exercises under the supervision of the skilled therapist, so that the benefit for the participant is not solely limited to therap</w:t>
      </w:r>
      <w:r w:rsidR="00A21E4C">
        <w:t xml:space="preserve">y </w:t>
      </w:r>
      <w:r w:rsidRPr="003C5E81">
        <w:t>sessions.</w:t>
      </w:r>
    </w:p>
    <w:p w14:paraId="6FD042EF" w14:textId="77777777" w:rsidR="00707497" w:rsidRPr="003C5E81" w:rsidRDefault="00707497" w:rsidP="00FE11EB">
      <w:pPr>
        <w:pStyle w:val="Bodytext-Guide"/>
      </w:pPr>
      <w:r w:rsidRPr="003C5E81">
        <w:t>Funding of a skilled therapist can be considered where monitoring and adjustment may be required to a program delivered by carers.</w:t>
      </w:r>
    </w:p>
    <w:p w14:paraId="3555CA62" w14:textId="77777777" w:rsidR="006A147A" w:rsidRDefault="006A147A">
      <w:pPr>
        <w:spacing w:after="200"/>
        <w:rPr>
          <w:rFonts w:eastAsiaTheme="majorEastAsia" w:cs="Arial"/>
          <w:b/>
          <w:bCs/>
          <w:iCs/>
          <w:sz w:val="24"/>
        </w:rPr>
      </w:pPr>
      <w:r>
        <w:rPr>
          <w:rFonts w:cs="Arial"/>
        </w:rPr>
        <w:br w:type="page"/>
      </w:r>
    </w:p>
    <w:p w14:paraId="23A4C93B" w14:textId="36D570D1" w:rsidR="00707497" w:rsidRPr="003C5E81" w:rsidRDefault="00707497" w:rsidP="001C01B8">
      <w:pPr>
        <w:pStyle w:val="Heading4"/>
        <w:spacing w:before="120" w:after="120"/>
        <w:rPr>
          <w:rFonts w:cs="Arial"/>
        </w:rPr>
      </w:pPr>
      <w:r w:rsidRPr="003C5E81">
        <w:rPr>
          <w:rFonts w:cs="Arial"/>
        </w:rPr>
        <w:lastRenderedPageBreak/>
        <w:t xml:space="preserve">Massage </w:t>
      </w:r>
      <w:r w:rsidR="00CE03F3" w:rsidRPr="003C5E81">
        <w:rPr>
          <w:rFonts w:cs="Arial"/>
        </w:rPr>
        <w:t>T</w:t>
      </w:r>
      <w:r w:rsidRPr="003C5E81">
        <w:rPr>
          <w:rFonts w:cs="Arial"/>
        </w:rPr>
        <w:t>herapy</w:t>
      </w:r>
    </w:p>
    <w:p w14:paraId="03C8A066" w14:textId="77777777" w:rsidR="00707497" w:rsidRPr="003C5E81" w:rsidRDefault="00707497" w:rsidP="00FE11EB">
      <w:pPr>
        <w:pStyle w:val="Bodytext-Guide"/>
      </w:pPr>
      <w:r w:rsidRPr="003C5E81">
        <w:t>Massage, as a modality that is delivered directly to impact a body part or body system, is considered to be more appropriately provided by the health system and is therefore not reasonable and necessary to be funded by NDIS.</w:t>
      </w:r>
    </w:p>
    <w:p w14:paraId="42BE12DD" w14:textId="77777777" w:rsidR="00707497" w:rsidRPr="003C5E81" w:rsidRDefault="00707497" w:rsidP="00FE11EB">
      <w:pPr>
        <w:pStyle w:val="Bodytext-Guide"/>
        <w:rPr>
          <w:color w:val="6D6D6D"/>
        </w:rPr>
      </w:pPr>
      <w:r w:rsidRPr="003C5E81">
        <w:t>Where mobilisation and positioning helps a participant to be more comfortable, a physiotherapist should be funded to teach regular attendants to assist the person to achieve greater levels of comfort on a daily basis. A participant with such difficulties should not have to rely on occasional input from a therapist.</w:t>
      </w:r>
    </w:p>
    <w:p w14:paraId="10E68FC4" w14:textId="77777777" w:rsidR="005C297F" w:rsidRPr="003C5E81" w:rsidRDefault="00CE03F3" w:rsidP="001C01B8">
      <w:pPr>
        <w:pStyle w:val="Heading4"/>
        <w:spacing w:before="120" w:after="120"/>
        <w:rPr>
          <w:rFonts w:cs="Arial"/>
        </w:rPr>
      </w:pPr>
      <w:r w:rsidRPr="003C5E81">
        <w:rPr>
          <w:rFonts w:cs="Arial"/>
        </w:rPr>
        <w:t>Multidisciplinary Team I</w:t>
      </w:r>
      <w:r w:rsidR="005C297F" w:rsidRPr="003C5E81">
        <w:rPr>
          <w:rFonts w:cs="Arial"/>
        </w:rPr>
        <w:t>ntervention</w:t>
      </w:r>
    </w:p>
    <w:p w14:paraId="7825FFC2" w14:textId="77777777" w:rsidR="005C297F" w:rsidRPr="003C5E81" w:rsidRDefault="005C297F" w:rsidP="00FE11EB">
      <w:pPr>
        <w:pStyle w:val="Bodytext-Guide"/>
        <w:rPr>
          <w:color w:val="6D6D6D"/>
        </w:rPr>
      </w:pPr>
      <w:r w:rsidRPr="003C5E81">
        <w:t xml:space="preserve">This support item enables a coordinated multidisciplinary approach to be delivered to participants beyond the age covered by the </w:t>
      </w:r>
      <w:r w:rsidR="00D24F21" w:rsidRPr="003C5E81">
        <w:t>Early Childhood Early Intervention approach</w:t>
      </w:r>
      <w:r w:rsidR="001C5425" w:rsidRPr="003C5E81">
        <w:t xml:space="preserve">. </w:t>
      </w:r>
      <w:r w:rsidRPr="003C5E81">
        <w:t>All team members will claim against a single support item, thereby increasing flexibility in service delivery to reflect the changing needs of a participant.</w:t>
      </w:r>
    </w:p>
    <w:p w14:paraId="64D1A019" w14:textId="77777777" w:rsidR="003512D2" w:rsidRPr="003C5E81" w:rsidRDefault="00CE03F3" w:rsidP="001C01B8">
      <w:pPr>
        <w:pStyle w:val="Heading4"/>
        <w:spacing w:before="120" w:after="120"/>
        <w:rPr>
          <w:rFonts w:cs="Arial"/>
        </w:rPr>
      </w:pPr>
      <w:r w:rsidRPr="003C5E81">
        <w:rPr>
          <w:rFonts w:cs="Arial"/>
        </w:rPr>
        <w:t>Early Childhood Intervention s</w:t>
      </w:r>
      <w:r w:rsidR="003512D2" w:rsidRPr="003C5E81">
        <w:rPr>
          <w:rFonts w:cs="Arial"/>
        </w:rPr>
        <w:t>upports</w:t>
      </w:r>
    </w:p>
    <w:p w14:paraId="58F7CB34" w14:textId="77777777" w:rsidR="001C5425" w:rsidRPr="003C5E81" w:rsidRDefault="001C5425" w:rsidP="00FE11EB">
      <w:pPr>
        <w:pStyle w:val="Bodytext-Guide"/>
      </w:pPr>
      <w:r w:rsidRPr="003C5E81">
        <w:t>Early childhood intervention supports will be determined under the Early Childhood Early Intervention (ECEI) approach. ECEI is a nationally consistent approach to early intervention based on best practice, for children 0-6 years old, which will provide appropriate individualised support for each child based on their needs.</w:t>
      </w:r>
    </w:p>
    <w:p w14:paraId="353B67DA" w14:textId="77777777" w:rsidR="001C5425" w:rsidRPr="003C5E81" w:rsidRDefault="001C5425" w:rsidP="00FE11EB">
      <w:pPr>
        <w:pStyle w:val="Bodytext-Guide"/>
      </w:pPr>
      <w:r w:rsidRPr="003C5E81">
        <w:t>The NDIS ECEI approach has been designed to support all children with developmental delay or disability and their families to achieve better long-term outcomes, regardless of diagnosis. All children and families will be treated as individuals to ensure that they receive the right support to meet their goals and aspirations. The type of supports will be different for every child and their family according to their needs.</w:t>
      </w:r>
    </w:p>
    <w:p w14:paraId="430BE77E" w14:textId="77777777" w:rsidR="001C5425" w:rsidRPr="003C5E81" w:rsidRDefault="001C5425" w:rsidP="00FE11EB">
      <w:pPr>
        <w:pStyle w:val="Bodytext-Guide"/>
      </w:pPr>
      <w:r w:rsidRPr="003C5E81">
        <w:lastRenderedPageBreak/>
        <w:t>Eligible participants will have budgets built by NDIA ECEI Partners to reflect the child and family individual needs applying the reasonable and necessary criteria. Early childhood intervention best practice and evidence base underpins the NDIS ECEI approach. Budgets will allow flexibility in service delivery by ECEI providers to reflect the changing needs of the participant.</w:t>
      </w:r>
    </w:p>
    <w:p w14:paraId="3ABCA9AF" w14:textId="4FC6F7F7" w:rsidR="001C5425" w:rsidRPr="003C5E81" w:rsidRDefault="001C5425" w:rsidP="00FE11EB">
      <w:pPr>
        <w:pStyle w:val="Bodytext-Guide"/>
      </w:pPr>
      <w:r w:rsidRPr="003C5E81">
        <w:t>The provision of supports under early childhood intervention are expected to deliver outcomes for the child that will enable participation in mainstream or education from commencement of school. Each child’s NDIA plan will summarise the outcomes expected from early intervention and will</w:t>
      </w:r>
      <w:r w:rsidR="00BD6DBE">
        <w:t xml:space="preserve"> be reviewed at least annually.</w:t>
      </w:r>
    </w:p>
    <w:p w14:paraId="2AAFCCFF" w14:textId="5BC791A6" w:rsidR="00BD6DBE" w:rsidRPr="00BD6DBE" w:rsidRDefault="00BD6DBE" w:rsidP="001C01B8">
      <w:pPr>
        <w:pStyle w:val="NormalWeb"/>
        <w:shd w:val="clear" w:color="auto" w:fill="FFFFFF"/>
        <w:spacing w:before="120" w:after="120"/>
        <w:rPr>
          <w:rFonts w:ascii="Arial" w:hAnsi="Arial" w:cs="Arial"/>
          <w:szCs w:val="18"/>
          <w:u w:val="single"/>
          <w:lang w:val="en-AU"/>
        </w:rPr>
      </w:pPr>
      <w:r w:rsidRPr="00BD6DBE">
        <w:rPr>
          <w:rFonts w:ascii="Arial" w:hAnsi="Arial" w:cs="Arial"/>
          <w:szCs w:val="18"/>
          <w:u w:val="single"/>
          <w:lang w:val="en-AU"/>
        </w:rPr>
        <w:t>Travel</w:t>
      </w:r>
      <w:r w:rsidR="00FE11EB">
        <w:rPr>
          <w:rFonts w:ascii="Arial" w:hAnsi="Arial" w:cs="Arial"/>
          <w:szCs w:val="18"/>
          <w:u w:val="single"/>
          <w:lang w:val="en-AU"/>
        </w:rPr>
        <w:t xml:space="preserve"> for ECEI</w:t>
      </w:r>
    </w:p>
    <w:p w14:paraId="72C68167" w14:textId="3558292E" w:rsidR="00554B81" w:rsidRPr="003C5E81" w:rsidRDefault="00554B81" w:rsidP="00FE11EB">
      <w:pPr>
        <w:pStyle w:val="Bodytext-Guide"/>
      </w:pPr>
      <w:r w:rsidRPr="003C5E81">
        <w:t>Travel time can be claimed at the hourly rate for the relevant support item for travel in excess of 10km, up to $3000 per annum. The participant must agree to the travel expenses prior claim being made.</w:t>
      </w:r>
    </w:p>
    <w:p w14:paraId="445F3CA9" w14:textId="77777777" w:rsidR="00554B81" w:rsidRPr="003C5E81" w:rsidRDefault="00554B81" w:rsidP="00FE11EB">
      <w:pPr>
        <w:pStyle w:val="Bodytext-Guide"/>
      </w:pPr>
      <w:r w:rsidRPr="003C5E81">
        <w:t>Travel time should be calculated using this formula: claimable travel time (in minutes) = (total km travelled – 10).</w:t>
      </w:r>
    </w:p>
    <w:p w14:paraId="14A6FD22" w14:textId="77777777" w:rsidR="00554B81" w:rsidRPr="003C5E81" w:rsidRDefault="00554B81" w:rsidP="00FE11EB">
      <w:pPr>
        <w:pStyle w:val="Bodytext-Guide"/>
      </w:pPr>
      <w:r w:rsidRPr="003C5E81">
        <w:t>Please note the following:</w:t>
      </w:r>
    </w:p>
    <w:p w14:paraId="6549BDBE" w14:textId="6897D724" w:rsidR="00554B81" w:rsidRPr="003C5E81" w:rsidRDefault="00554B81" w:rsidP="00FE11EB">
      <w:pPr>
        <w:pStyle w:val="Bodytext-Guide"/>
        <w:numPr>
          <w:ilvl w:val="0"/>
          <w:numId w:val="16"/>
        </w:numPr>
      </w:pPr>
      <w:r w:rsidRPr="003C5E81">
        <w:t>Providers are to ensure travel costs are ameliorated across participants at every opportunity</w:t>
      </w:r>
      <w:r w:rsidR="00FE11EB">
        <w:t>.</w:t>
      </w:r>
    </w:p>
    <w:p w14:paraId="59010B4C" w14:textId="493C2F6E" w:rsidR="00554B81" w:rsidRPr="003C5E81" w:rsidRDefault="00554B81" w:rsidP="00FE11EB">
      <w:pPr>
        <w:pStyle w:val="Bodytext-Guide"/>
        <w:numPr>
          <w:ilvl w:val="0"/>
          <w:numId w:val="16"/>
        </w:numPr>
      </w:pPr>
      <w:r w:rsidRPr="003C5E81">
        <w:t>Therapy travel will not be approved for travel to areas where suitable early inter</w:t>
      </w:r>
      <w:r w:rsidR="00FE11EB">
        <w:t>vention providers are available.</w:t>
      </w:r>
    </w:p>
    <w:p w14:paraId="12309BB0" w14:textId="122B6726" w:rsidR="00BD6DBE" w:rsidRPr="00BD6DBE" w:rsidRDefault="00BD6DBE" w:rsidP="001C01B8">
      <w:pPr>
        <w:pStyle w:val="NormalWeb"/>
        <w:shd w:val="clear" w:color="auto" w:fill="FFFFFF"/>
        <w:spacing w:before="120" w:after="120"/>
        <w:rPr>
          <w:rFonts w:ascii="Arial" w:hAnsi="Arial" w:cs="Arial"/>
          <w:szCs w:val="18"/>
          <w:u w:val="single"/>
          <w:lang w:val="en-AU"/>
        </w:rPr>
      </w:pPr>
      <w:r w:rsidRPr="00BD6DBE">
        <w:rPr>
          <w:rFonts w:ascii="Arial" w:hAnsi="Arial" w:cs="Arial"/>
          <w:szCs w:val="18"/>
          <w:u w:val="single"/>
          <w:lang w:val="en-AU"/>
        </w:rPr>
        <w:t>Transport</w:t>
      </w:r>
      <w:r w:rsidR="00FE11EB">
        <w:rPr>
          <w:rFonts w:ascii="Arial" w:hAnsi="Arial" w:cs="Arial"/>
          <w:szCs w:val="18"/>
          <w:u w:val="single"/>
          <w:lang w:val="en-AU"/>
        </w:rPr>
        <w:t xml:space="preserve"> for ECEI</w:t>
      </w:r>
    </w:p>
    <w:p w14:paraId="181B4452" w14:textId="6DD15779" w:rsidR="00982D75" w:rsidRPr="00A67B72" w:rsidRDefault="00554B81" w:rsidP="00FE11EB">
      <w:pPr>
        <w:pStyle w:val="Bodytext-Guide"/>
      </w:pPr>
      <w:r w:rsidRPr="003C5E81">
        <w:t>Providers may also claim reasonable transport costs incurred as part of delivering supports under the NDIS ECEI approach, as long as these costs are set out in a service agreement with the participant.</w:t>
      </w:r>
      <w:r w:rsidR="00982D75" w:rsidRPr="00A72937">
        <w:br w:type="page"/>
      </w:r>
    </w:p>
    <w:p w14:paraId="6918ABDE" w14:textId="6BE1BBD3" w:rsidR="00221ED8" w:rsidRPr="003A569F" w:rsidRDefault="00A21E4C" w:rsidP="001C01B8">
      <w:pPr>
        <w:pStyle w:val="Heading4"/>
        <w:spacing w:before="120" w:after="120"/>
        <w:rPr>
          <w:rFonts w:cs="Arial"/>
          <w:sz w:val="28"/>
          <w:szCs w:val="28"/>
        </w:rPr>
      </w:pPr>
      <w:r w:rsidRPr="003A569F">
        <w:rPr>
          <w:rFonts w:cs="Arial"/>
          <w:sz w:val="28"/>
          <w:szCs w:val="28"/>
        </w:rPr>
        <w:lastRenderedPageBreak/>
        <w:t xml:space="preserve">Support </w:t>
      </w:r>
      <w:r w:rsidR="0030487E" w:rsidRPr="003A569F">
        <w:rPr>
          <w:rFonts w:cs="Arial"/>
          <w:sz w:val="28"/>
          <w:szCs w:val="28"/>
        </w:rPr>
        <w:t>Co</w:t>
      </w:r>
      <w:r w:rsidR="003A569F" w:rsidRPr="003A569F">
        <w:rPr>
          <w:rFonts w:cs="Arial"/>
          <w:sz w:val="28"/>
          <w:szCs w:val="28"/>
        </w:rPr>
        <w:t>ordination</w:t>
      </w:r>
    </w:p>
    <w:tbl>
      <w:tblPr>
        <w:tblStyle w:val="GridTable4-Accent51"/>
        <w:tblW w:w="5000" w:type="pct"/>
        <w:tblLook w:val="04A0" w:firstRow="1" w:lastRow="0" w:firstColumn="1" w:lastColumn="0" w:noHBand="0" w:noVBand="1"/>
        <w:tblCaption w:val="Coordination of supports"/>
        <w:tblDescription w:val="Table with discriptions and prices for support line items under coordination of supports"/>
      </w:tblPr>
      <w:tblGrid>
        <w:gridCol w:w="2952"/>
        <w:gridCol w:w="2103"/>
        <w:gridCol w:w="4014"/>
        <w:gridCol w:w="789"/>
        <w:gridCol w:w="2151"/>
        <w:gridCol w:w="1939"/>
      </w:tblGrid>
      <w:tr w:rsidR="00221ED8" w:rsidRPr="003C5E81" w14:paraId="07E2E8E5" w14:textId="77777777" w:rsidTr="00CE450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58" w:type="pct"/>
          </w:tcPr>
          <w:p w14:paraId="728658AF" w14:textId="77777777" w:rsidR="00221ED8" w:rsidRPr="00A72937" w:rsidRDefault="00221ED8" w:rsidP="001C01B8">
            <w:pPr>
              <w:spacing w:before="40" w:after="40"/>
              <w:rPr>
                <w:rFonts w:eastAsia="Calibri" w:cs="Arial"/>
                <w:sz w:val="20"/>
              </w:rPr>
            </w:pPr>
            <w:r w:rsidRPr="00A72937">
              <w:rPr>
                <w:rFonts w:eastAsia="Calibri" w:cs="Arial"/>
                <w:sz w:val="20"/>
              </w:rPr>
              <w:t>Support Item</w:t>
            </w:r>
          </w:p>
        </w:tc>
        <w:tc>
          <w:tcPr>
            <w:tcW w:w="754" w:type="pct"/>
          </w:tcPr>
          <w:p w14:paraId="27052723" w14:textId="77777777" w:rsidR="00221ED8" w:rsidRPr="00A67B72" w:rsidRDefault="00221ED8" w:rsidP="001C01B8">
            <w:pPr>
              <w:spacing w:before="40" w:after="40"/>
              <w:cnfStyle w:val="100000000000" w:firstRow="1" w:lastRow="0" w:firstColumn="0" w:lastColumn="0" w:oddVBand="0" w:evenVBand="0" w:oddHBand="0" w:evenHBand="0" w:firstRowFirstColumn="0" w:firstRowLastColumn="0" w:lastRowFirstColumn="0" w:lastRowLastColumn="0"/>
              <w:rPr>
                <w:rFonts w:eastAsia="Calibri" w:cs="Arial"/>
                <w:sz w:val="20"/>
              </w:rPr>
            </w:pPr>
            <w:r w:rsidRPr="00A67B72">
              <w:rPr>
                <w:rFonts w:eastAsia="Calibri" w:cs="Arial"/>
                <w:sz w:val="20"/>
              </w:rPr>
              <w:t>Support Item Ref No.</w:t>
            </w:r>
          </w:p>
        </w:tc>
        <w:tc>
          <w:tcPr>
            <w:tcW w:w="1439" w:type="pct"/>
          </w:tcPr>
          <w:p w14:paraId="0BBB4368" w14:textId="77777777" w:rsidR="00221ED8" w:rsidRPr="003C5E81" w:rsidRDefault="00221ED8" w:rsidP="001C01B8">
            <w:pPr>
              <w:spacing w:before="40" w:after="40"/>
              <w:cnfStyle w:val="100000000000" w:firstRow="1" w:lastRow="0" w:firstColumn="0" w:lastColumn="0" w:oddVBand="0" w:evenVBand="0" w:oddHBand="0" w:evenHBand="0" w:firstRowFirstColumn="0" w:firstRowLastColumn="0" w:lastRowFirstColumn="0" w:lastRowLastColumn="0"/>
              <w:rPr>
                <w:rFonts w:eastAsia="Calibri" w:cs="Arial"/>
                <w:sz w:val="20"/>
              </w:rPr>
            </w:pPr>
            <w:r w:rsidRPr="003C5E81">
              <w:rPr>
                <w:rFonts w:eastAsia="Calibri" w:cs="Arial"/>
                <w:sz w:val="20"/>
              </w:rPr>
              <w:t>Description</w:t>
            </w:r>
          </w:p>
        </w:tc>
        <w:tc>
          <w:tcPr>
            <w:tcW w:w="283" w:type="pct"/>
          </w:tcPr>
          <w:p w14:paraId="2A15B085" w14:textId="77777777" w:rsidR="00221ED8" w:rsidRPr="003C5E81" w:rsidRDefault="00221ED8" w:rsidP="001C01B8">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rPr>
            </w:pPr>
            <w:r w:rsidRPr="003C5E81">
              <w:rPr>
                <w:rFonts w:eastAsia="Calibri" w:cs="Arial"/>
                <w:sz w:val="20"/>
              </w:rPr>
              <w:t>UOM</w:t>
            </w:r>
          </w:p>
        </w:tc>
        <w:tc>
          <w:tcPr>
            <w:tcW w:w="771" w:type="pct"/>
          </w:tcPr>
          <w:p w14:paraId="1D219996" w14:textId="77777777" w:rsidR="00221ED8" w:rsidRPr="003C5E81" w:rsidRDefault="00221ED8" w:rsidP="001C01B8">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rPr>
            </w:pPr>
            <w:r w:rsidRPr="003C5E81">
              <w:rPr>
                <w:rFonts w:eastAsia="Calibri" w:cs="Arial"/>
                <w:sz w:val="20"/>
              </w:rPr>
              <w:t>Quote Required</w:t>
            </w:r>
          </w:p>
        </w:tc>
        <w:tc>
          <w:tcPr>
            <w:tcW w:w="695" w:type="pct"/>
          </w:tcPr>
          <w:p w14:paraId="2D0DDCF8" w14:textId="77777777" w:rsidR="00221ED8" w:rsidRPr="003C5E81" w:rsidRDefault="00221ED8" w:rsidP="001C01B8">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rPr>
            </w:pPr>
            <w:r w:rsidRPr="003C5E81">
              <w:rPr>
                <w:rFonts w:eastAsia="Calibri" w:cs="Arial"/>
                <w:sz w:val="20"/>
              </w:rPr>
              <w:t>Price</w:t>
            </w:r>
          </w:p>
        </w:tc>
      </w:tr>
      <w:tr w:rsidR="000E37C8" w:rsidRPr="003C5E81" w14:paraId="36571E3E" w14:textId="77777777" w:rsidTr="006017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8" w:type="pct"/>
          </w:tcPr>
          <w:p w14:paraId="270D41A8" w14:textId="77777777" w:rsidR="000E37C8" w:rsidRPr="003C5E81" w:rsidRDefault="000E37C8" w:rsidP="000E37C8">
            <w:pPr>
              <w:spacing w:before="40" w:after="40"/>
              <w:rPr>
                <w:rFonts w:eastAsia="Calibri" w:cs="Arial"/>
                <w:sz w:val="18"/>
                <w:szCs w:val="20"/>
              </w:rPr>
            </w:pPr>
            <w:r w:rsidRPr="003C5E81">
              <w:rPr>
                <w:rFonts w:eastAsia="Calibri" w:cs="Arial"/>
                <w:sz w:val="18"/>
                <w:szCs w:val="20"/>
              </w:rPr>
              <w:t>Support connection</w:t>
            </w:r>
          </w:p>
        </w:tc>
        <w:tc>
          <w:tcPr>
            <w:tcW w:w="754" w:type="pct"/>
          </w:tcPr>
          <w:p w14:paraId="429C80CE" w14:textId="77777777" w:rsidR="000E37C8" w:rsidRPr="003C5E81" w:rsidRDefault="000E37C8" w:rsidP="000E37C8">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3C5E81">
              <w:rPr>
                <w:rFonts w:eastAsia="Calibri" w:cs="Arial"/>
                <w:sz w:val="18"/>
                <w:szCs w:val="20"/>
              </w:rPr>
              <w:t>07_001_0106_8_3</w:t>
            </w:r>
          </w:p>
        </w:tc>
        <w:tc>
          <w:tcPr>
            <w:tcW w:w="1439" w:type="pct"/>
          </w:tcPr>
          <w:p w14:paraId="09063036" w14:textId="77777777" w:rsidR="000E37C8" w:rsidRPr="003C5E81" w:rsidRDefault="000E37C8" w:rsidP="000E37C8">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3C5E81">
              <w:rPr>
                <w:rFonts w:eastAsia="Calibri" w:cs="Arial"/>
                <w:sz w:val="18"/>
                <w:szCs w:val="20"/>
              </w:rPr>
              <w:t>Assistance to strengthen participant’s abilities to coordinate supports &amp; participate in the community. This includes resolving points of crisis, developing capacity &amp; resilience in a participant's network &amp; coordinating supports from a range of sources.</w:t>
            </w:r>
          </w:p>
        </w:tc>
        <w:tc>
          <w:tcPr>
            <w:tcW w:w="283" w:type="pct"/>
            <w:vAlign w:val="center"/>
          </w:tcPr>
          <w:p w14:paraId="4D744522" w14:textId="77777777" w:rsidR="000E37C8" w:rsidRPr="003C5E81" w:rsidRDefault="000E37C8" w:rsidP="00601758">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C5E81">
              <w:rPr>
                <w:rFonts w:eastAsia="Calibri" w:cs="Arial"/>
                <w:sz w:val="20"/>
                <w:szCs w:val="20"/>
              </w:rPr>
              <w:t>Hour</w:t>
            </w:r>
          </w:p>
        </w:tc>
        <w:tc>
          <w:tcPr>
            <w:tcW w:w="771" w:type="pct"/>
            <w:vAlign w:val="center"/>
          </w:tcPr>
          <w:p w14:paraId="008D0811" w14:textId="77777777" w:rsidR="000E37C8" w:rsidRPr="003C5E81" w:rsidRDefault="000E37C8" w:rsidP="00601758">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C5E81">
              <w:rPr>
                <w:rFonts w:eastAsia="Calibri" w:cs="Arial"/>
                <w:sz w:val="20"/>
                <w:szCs w:val="20"/>
              </w:rPr>
              <w:t>N</w:t>
            </w:r>
          </w:p>
        </w:tc>
        <w:tc>
          <w:tcPr>
            <w:tcW w:w="695" w:type="pct"/>
            <w:vAlign w:val="center"/>
          </w:tcPr>
          <w:p w14:paraId="3D7B1811" w14:textId="75A9F280" w:rsidR="000E37C8" w:rsidRPr="003C5E81" w:rsidRDefault="000E37C8" w:rsidP="00601758">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highlight w:val="yellow"/>
              </w:rPr>
            </w:pPr>
            <w:r>
              <w:rPr>
                <w:rFonts w:cs="Arial"/>
                <w:color w:val="000000"/>
                <w:sz w:val="20"/>
                <w:szCs w:val="20"/>
              </w:rPr>
              <w:t>$57.71</w:t>
            </w:r>
          </w:p>
        </w:tc>
      </w:tr>
      <w:tr w:rsidR="000E37C8" w:rsidRPr="003C5E81" w14:paraId="47EEBE23" w14:textId="77777777" w:rsidTr="00601758">
        <w:tc>
          <w:tcPr>
            <w:cnfStyle w:val="001000000000" w:firstRow="0" w:lastRow="0" w:firstColumn="1" w:lastColumn="0" w:oddVBand="0" w:evenVBand="0" w:oddHBand="0" w:evenHBand="0" w:firstRowFirstColumn="0" w:firstRowLastColumn="0" w:lastRowFirstColumn="0" w:lastRowLastColumn="0"/>
            <w:tcW w:w="1058" w:type="pct"/>
          </w:tcPr>
          <w:p w14:paraId="472FFC33" w14:textId="77777777" w:rsidR="000E37C8" w:rsidRPr="003C5E81" w:rsidRDefault="000E37C8" w:rsidP="000E37C8">
            <w:pPr>
              <w:spacing w:before="40" w:after="40"/>
              <w:rPr>
                <w:rFonts w:eastAsia="Calibri" w:cs="Arial"/>
                <w:sz w:val="18"/>
                <w:szCs w:val="20"/>
              </w:rPr>
            </w:pPr>
            <w:r w:rsidRPr="003C5E81">
              <w:rPr>
                <w:rFonts w:eastAsia="Calibri" w:cs="Arial"/>
                <w:sz w:val="18"/>
                <w:szCs w:val="20"/>
              </w:rPr>
              <w:t>Coordination of supports</w:t>
            </w:r>
          </w:p>
        </w:tc>
        <w:tc>
          <w:tcPr>
            <w:tcW w:w="754" w:type="pct"/>
          </w:tcPr>
          <w:p w14:paraId="16EB1BE7" w14:textId="77777777" w:rsidR="000E37C8" w:rsidRPr="003C5E81" w:rsidRDefault="000E37C8" w:rsidP="000E37C8">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3C5E81">
              <w:rPr>
                <w:rFonts w:eastAsia="Calibri" w:cs="Arial"/>
                <w:sz w:val="18"/>
                <w:szCs w:val="20"/>
              </w:rPr>
              <w:t>07_002_0106_8_3</w:t>
            </w:r>
          </w:p>
        </w:tc>
        <w:tc>
          <w:tcPr>
            <w:tcW w:w="1439" w:type="pct"/>
          </w:tcPr>
          <w:p w14:paraId="549A2B8F" w14:textId="77777777" w:rsidR="000E37C8" w:rsidRPr="003C5E81" w:rsidRDefault="000E37C8" w:rsidP="000E37C8">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3C5E81">
              <w:rPr>
                <w:rFonts w:eastAsia="Calibri" w:cs="Arial"/>
                <w:sz w:val="18"/>
                <w:szCs w:val="20"/>
              </w:rPr>
              <w:t>Further qualifications/experience required to strengthen a higher needs participant’s ability to coordinate their supports &amp; participate in the community. This may include resolving points of crisis, &amp; developing resilience in the participant's network.</w:t>
            </w:r>
          </w:p>
        </w:tc>
        <w:tc>
          <w:tcPr>
            <w:tcW w:w="283" w:type="pct"/>
            <w:vAlign w:val="center"/>
          </w:tcPr>
          <w:p w14:paraId="3985E118" w14:textId="77777777" w:rsidR="000E37C8" w:rsidRPr="003C5E81" w:rsidRDefault="000E37C8" w:rsidP="00601758">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3C5E81">
              <w:rPr>
                <w:rFonts w:eastAsia="Calibri" w:cs="Arial"/>
                <w:sz w:val="20"/>
                <w:szCs w:val="20"/>
              </w:rPr>
              <w:t>Hour</w:t>
            </w:r>
          </w:p>
        </w:tc>
        <w:tc>
          <w:tcPr>
            <w:tcW w:w="771" w:type="pct"/>
            <w:vAlign w:val="center"/>
          </w:tcPr>
          <w:p w14:paraId="60192EE2" w14:textId="77777777" w:rsidR="000E37C8" w:rsidRPr="003C5E81" w:rsidRDefault="000E37C8" w:rsidP="00601758">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3C5E81">
              <w:rPr>
                <w:rFonts w:eastAsia="Calibri" w:cs="Arial"/>
                <w:sz w:val="20"/>
                <w:szCs w:val="20"/>
              </w:rPr>
              <w:t>N</w:t>
            </w:r>
          </w:p>
        </w:tc>
        <w:tc>
          <w:tcPr>
            <w:tcW w:w="695" w:type="pct"/>
            <w:vAlign w:val="center"/>
          </w:tcPr>
          <w:p w14:paraId="412873C9" w14:textId="25667BE6" w:rsidR="000E37C8" w:rsidRPr="003C5E81" w:rsidRDefault="000E37C8" w:rsidP="00601758">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highlight w:val="yellow"/>
              </w:rPr>
            </w:pPr>
            <w:r>
              <w:rPr>
                <w:rFonts w:cs="Arial"/>
                <w:color w:val="000000"/>
                <w:sz w:val="20"/>
                <w:szCs w:val="20"/>
              </w:rPr>
              <w:t>$94.06</w:t>
            </w:r>
          </w:p>
        </w:tc>
      </w:tr>
      <w:tr w:rsidR="000E37C8" w:rsidRPr="003C5E81" w14:paraId="59524538" w14:textId="77777777" w:rsidTr="006017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8" w:type="pct"/>
          </w:tcPr>
          <w:p w14:paraId="2D010F92" w14:textId="77777777" w:rsidR="000E37C8" w:rsidRPr="003C5E81" w:rsidRDefault="000E37C8" w:rsidP="000E37C8">
            <w:pPr>
              <w:spacing w:before="40" w:after="40"/>
              <w:rPr>
                <w:rFonts w:eastAsia="Calibri" w:cs="Arial"/>
                <w:sz w:val="18"/>
                <w:szCs w:val="20"/>
              </w:rPr>
            </w:pPr>
            <w:r w:rsidRPr="003C5E81">
              <w:rPr>
                <w:rFonts w:eastAsia="Calibri" w:cs="Arial"/>
                <w:sz w:val="18"/>
                <w:szCs w:val="20"/>
              </w:rPr>
              <w:t>Training in planning and plan management</w:t>
            </w:r>
          </w:p>
        </w:tc>
        <w:tc>
          <w:tcPr>
            <w:tcW w:w="754" w:type="pct"/>
          </w:tcPr>
          <w:p w14:paraId="1CBF1920" w14:textId="77777777" w:rsidR="000E37C8" w:rsidRPr="003C5E81" w:rsidRDefault="000E37C8" w:rsidP="000E37C8">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3C5E81">
              <w:rPr>
                <w:rFonts w:eastAsia="Calibri" w:cs="Arial"/>
                <w:sz w:val="18"/>
                <w:szCs w:val="20"/>
              </w:rPr>
              <w:t>07_003_0117_8_3</w:t>
            </w:r>
          </w:p>
        </w:tc>
        <w:tc>
          <w:tcPr>
            <w:tcW w:w="1439" w:type="pct"/>
          </w:tcPr>
          <w:p w14:paraId="6A33A63B" w14:textId="77777777" w:rsidR="000E37C8" w:rsidRPr="003C5E81" w:rsidRDefault="000E37C8" w:rsidP="000E37C8">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3C5E81">
              <w:rPr>
                <w:rFonts w:eastAsia="Calibri" w:cs="Arial"/>
                <w:sz w:val="18"/>
                <w:szCs w:val="20"/>
              </w:rPr>
              <w:t>Training in planning and plan management for participants unable to do this independently but who could do all or part of the task with training.</w:t>
            </w:r>
          </w:p>
        </w:tc>
        <w:tc>
          <w:tcPr>
            <w:tcW w:w="283" w:type="pct"/>
            <w:vAlign w:val="center"/>
          </w:tcPr>
          <w:p w14:paraId="5A7D1BD2" w14:textId="77777777" w:rsidR="000E37C8" w:rsidRPr="003C5E81" w:rsidRDefault="000E37C8" w:rsidP="00601758">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C5E81">
              <w:rPr>
                <w:rFonts w:eastAsia="Calibri" w:cs="Arial"/>
                <w:sz w:val="20"/>
                <w:szCs w:val="20"/>
              </w:rPr>
              <w:t>Hour</w:t>
            </w:r>
          </w:p>
        </w:tc>
        <w:tc>
          <w:tcPr>
            <w:tcW w:w="771" w:type="pct"/>
            <w:vAlign w:val="center"/>
          </w:tcPr>
          <w:p w14:paraId="0CA120D5" w14:textId="77777777" w:rsidR="000E37C8" w:rsidRPr="003C5E81" w:rsidRDefault="000E37C8" w:rsidP="00601758">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C5E81">
              <w:rPr>
                <w:rFonts w:eastAsia="Calibri" w:cs="Arial"/>
                <w:sz w:val="20"/>
                <w:szCs w:val="20"/>
              </w:rPr>
              <w:t>N</w:t>
            </w:r>
          </w:p>
        </w:tc>
        <w:tc>
          <w:tcPr>
            <w:tcW w:w="695" w:type="pct"/>
            <w:vAlign w:val="center"/>
          </w:tcPr>
          <w:p w14:paraId="1C75412E" w14:textId="47BB4C5C" w:rsidR="000E37C8" w:rsidRPr="003C5E81" w:rsidRDefault="000E37C8" w:rsidP="00601758">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highlight w:val="yellow"/>
              </w:rPr>
            </w:pPr>
            <w:r>
              <w:rPr>
                <w:rFonts w:cs="Arial"/>
                <w:color w:val="000000"/>
                <w:sz w:val="20"/>
                <w:szCs w:val="20"/>
              </w:rPr>
              <w:t>$56.14</w:t>
            </w:r>
          </w:p>
        </w:tc>
      </w:tr>
      <w:tr w:rsidR="000E37C8" w:rsidRPr="003C5E81" w14:paraId="19CB884C" w14:textId="77777777" w:rsidTr="00601758">
        <w:tc>
          <w:tcPr>
            <w:cnfStyle w:val="001000000000" w:firstRow="0" w:lastRow="0" w:firstColumn="1" w:lastColumn="0" w:oddVBand="0" w:evenVBand="0" w:oddHBand="0" w:evenHBand="0" w:firstRowFirstColumn="0" w:firstRowLastColumn="0" w:lastRowFirstColumn="0" w:lastRowLastColumn="0"/>
            <w:tcW w:w="1058" w:type="pct"/>
          </w:tcPr>
          <w:p w14:paraId="4436686F" w14:textId="77777777" w:rsidR="000E37C8" w:rsidRPr="003C5E81" w:rsidRDefault="000E37C8" w:rsidP="000E37C8">
            <w:pPr>
              <w:spacing w:before="40" w:after="40"/>
              <w:rPr>
                <w:rFonts w:eastAsia="Calibri" w:cs="Arial"/>
                <w:sz w:val="18"/>
                <w:szCs w:val="20"/>
              </w:rPr>
            </w:pPr>
            <w:r w:rsidRPr="003C5E81">
              <w:rPr>
                <w:rFonts w:eastAsia="Calibri" w:cs="Arial"/>
                <w:sz w:val="18"/>
                <w:szCs w:val="20"/>
              </w:rPr>
              <w:t>Specialist support coordination</w:t>
            </w:r>
          </w:p>
        </w:tc>
        <w:tc>
          <w:tcPr>
            <w:tcW w:w="754" w:type="pct"/>
          </w:tcPr>
          <w:p w14:paraId="76514429" w14:textId="77777777" w:rsidR="000E37C8" w:rsidRPr="003C5E81" w:rsidRDefault="000E37C8" w:rsidP="000E37C8">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3C5E81">
              <w:rPr>
                <w:rFonts w:eastAsia="Calibri" w:cs="Arial"/>
                <w:sz w:val="18"/>
                <w:szCs w:val="20"/>
              </w:rPr>
              <w:t>07_004_0132_8_3</w:t>
            </w:r>
          </w:p>
        </w:tc>
        <w:tc>
          <w:tcPr>
            <w:tcW w:w="1439" w:type="pct"/>
          </w:tcPr>
          <w:p w14:paraId="26B0D0EE" w14:textId="77777777" w:rsidR="000E37C8" w:rsidRPr="003C5E81" w:rsidRDefault="000E37C8" w:rsidP="000E37C8">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3C5E81">
              <w:rPr>
                <w:rFonts w:eastAsia="Calibri" w:cs="Arial"/>
                <w:sz w:val="18"/>
                <w:szCs w:val="20"/>
              </w:rPr>
              <w:t xml:space="preserve">Time limited support coordination, within specialist framework necessitated by high risks in participant's situation, to address barriers and reduce complexity in environment, assisting to connect with supports, build capacity and resilience. </w:t>
            </w:r>
          </w:p>
        </w:tc>
        <w:tc>
          <w:tcPr>
            <w:tcW w:w="283" w:type="pct"/>
            <w:vAlign w:val="center"/>
          </w:tcPr>
          <w:p w14:paraId="684C1400" w14:textId="77777777" w:rsidR="000E37C8" w:rsidRPr="003C5E81" w:rsidRDefault="000E37C8" w:rsidP="00601758">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3C5E81">
              <w:rPr>
                <w:rFonts w:eastAsia="Calibri" w:cs="Arial"/>
                <w:sz w:val="20"/>
                <w:szCs w:val="20"/>
              </w:rPr>
              <w:t>Hour</w:t>
            </w:r>
          </w:p>
        </w:tc>
        <w:tc>
          <w:tcPr>
            <w:tcW w:w="771" w:type="pct"/>
            <w:vAlign w:val="center"/>
          </w:tcPr>
          <w:p w14:paraId="49A82029" w14:textId="77777777" w:rsidR="000E37C8" w:rsidRPr="003C5E81" w:rsidRDefault="000E37C8" w:rsidP="00601758">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3C5E81">
              <w:rPr>
                <w:rFonts w:eastAsia="Calibri" w:cs="Arial"/>
                <w:sz w:val="20"/>
                <w:szCs w:val="20"/>
              </w:rPr>
              <w:t>N</w:t>
            </w:r>
          </w:p>
        </w:tc>
        <w:tc>
          <w:tcPr>
            <w:tcW w:w="695" w:type="pct"/>
            <w:vAlign w:val="center"/>
          </w:tcPr>
          <w:p w14:paraId="51E6AEC4" w14:textId="38037DC7" w:rsidR="000E37C8" w:rsidRPr="003C5E81" w:rsidRDefault="000E37C8" w:rsidP="00601758">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highlight w:val="yellow"/>
              </w:rPr>
            </w:pPr>
            <w:r>
              <w:rPr>
                <w:rFonts w:cs="Arial"/>
                <w:color w:val="000000"/>
                <w:sz w:val="20"/>
                <w:szCs w:val="20"/>
              </w:rPr>
              <w:t>$178.98</w:t>
            </w:r>
          </w:p>
        </w:tc>
      </w:tr>
    </w:tbl>
    <w:p w14:paraId="30387F16" w14:textId="77777777" w:rsidR="000D0576" w:rsidRPr="003A569F" w:rsidRDefault="00CB3820" w:rsidP="001C01B8">
      <w:pPr>
        <w:pStyle w:val="Heading4"/>
        <w:spacing w:before="120" w:after="120"/>
        <w:rPr>
          <w:rFonts w:cs="Arial"/>
          <w:sz w:val="28"/>
          <w:szCs w:val="28"/>
        </w:rPr>
      </w:pPr>
      <w:r w:rsidRPr="003A569F">
        <w:rPr>
          <w:rFonts w:cs="Arial"/>
          <w:sz w:val="28"/>
          <w:szCs w:val="28"/>
        </w:rPr>
        <w:t>Improved Living Arrangements</w:t>
      </w:r>
    </w:p>
    <w:tbl>
      <w:tblPr>
        <w:tblStyle w:val="GridTable4-Accent520"/>
        <w:tblW w:w="5000" w:type="pct"/>
        <w:tblLook w:val="04A0" w:firstRow="1" w:lastRow="0" w:firstColumn="1" w:lastColumn="0" w:noHBand="0" w:noVBand="1"/>
        <w:tblCaption w:val="Improved living arrangements"/>
        <w:tblDescription w:val="Table with discriptions and prices for support line items under improved living arrangements"/>
      </w:tblPr>
      <w:tblGrid>
        <w:gridCol w:w="2952"/>
        <w:gridCol w:w="2103"/>
        <w:gridCol w:w="4014"/>
        <w:gridCol w:w="789"/>
        <w:gridCol w:w="2151"/>
        <w:gridCol w:w="1939"/>
      </w:tblGrid>
      <w:tr w:rsidR="00221ED8" w:rsidRPr="003C5E81" w14:paraId="434E9276" w14:textId="77777777" w:rsidTr="00CE450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58" w:type="pct"/>
          </w:tcPr>
          <w:p w14:paraId="027040AB" w14:textId="77777777" w:rsidR="00221ED8" w:rsidRPr="00A72937" w:rsidRDefault="00221ED8" w:rsidP="001C01B8">
            <w:pPr>
              <w:spacing w:before="40" w:after="40"/>
              <w:rPr>
                <w:rFonts w:eastAsia="Calibri" w:cs="Arial"/>
                <w:sz w:val="20"/>
              </w:rPr>
            </w:pPr>
            <w:r w:rsidRPr="00A72937">
              <w:rPr>
                <w:rFonts w:eastAsia="Calibri" w:cs="Arial"/>
                <w:sz w:val="20"/>
              </w:rPr>
              <w:t>Support Item</w:t>
            </w:r>
          </w:p>
        </w:tc>
        <w:tc>
          <w:tcPr>
            <w:tcW w:w="754" w:type="pct"/>
          </w:tcPr>
          <w:p w14:paraId="276D9326" w14:textId="77777777" w:rsidR="00221ED8" w:rsidRPr="003C5E81" w:rsidRDefault="00221ED8" w:rsidP="001C01B8">
            <w:pPr>
              <w:spacing w:before="40" w:after="40"/>
              <w:cnfStyle w:val="100000000000" w:firstRow="1" w:lastRow="0" w:firstColumn="0" w:lastColumn="0" w:oddVBand="0" w:evenVBand="0" w:oddHBand="0" w:evenHBand="0" w:firstRowFirstColumn="0" w:firstRowLastColumn="0" w:lastRowFirstColumn="0" w:lastRowLastColumn="0"/>
              <w:rPr>
                <w:rFonts w:eastAsia="Calibri" w:cs="Arial"/>
                <w:sz w:val="20"/>
              </w:rPr>
            </w:pPr>
            <w:r w:rsidRPr="00A67B72">
              <w:rPr>
                <w:rFonts w:eastAsia="Calibri" w:cs="Arial"/>
                <w:sz w:val="20"/>
              </w:rPr>
              <w:t>Support Item R</w:t>
            </w:r>
            <w:r w:rsidRPr="003C5E81">
              <w:rPr>
                <w:rFonts w:eastAsia="Calibri" w:cs="Arial"/>
                <w:sz w:val="20"/>
              </w:rPr>
              <w:t>ef No.</w:t>
            </w:r>
          </w:p>
        </w:tc>
        <w:tc>
          <w:tcPr>
            <w:tcW w:w="1439" w:type="pct"/>
          </w:tcPr>
          <w:p w14:paraId="31B2E709" w14:textId="77777777" w:rsidR="00221ED8" w:rsidRPr="003C5E81" w:rsidRDefault="00221ED8" w:rsidP="001C01B8">
            <w:pPr>
              <w:spacing w:before="40" w:after="40"/>
              <w:cnfStyle w:val="100000000000" w:firstRow="1" w:lastRow="0" w:firstColumn="0" w:lastColumn="0" w:oddVBand="0" w:evenVBand="0" w:oddHBand="0" w:evenHBand="0" w:firstRowFirstColumn="0" w:firstRowLastColumn="0" w:lastRowFirstColumn="0" w:lastRowLastColumn="0"/>
              <w:rPr>
                <w:rFonts w:eastAsia="Calibri" w:cs="Arial"/>
                <w:sz w:val="20"/>
              </w:rPr>
            </w:pPr>
            <w:r w:rsidRPr="003C5E81">
              <w:rPr>
                <w:rFonts w:eastAsia="Calibri" w:cs="Arial"/>
                <w:sz w:val="20"/>
              </w:rPr>
              <w:t>Description</w:t>
            </w:r>
          </w:p>
        </w:tc>
        <w:tc>
          <w:tcPr>
            <w:tcW w:w="283" w:type="pct"/>
          </w:tcPr>
          <w:p w14:paraId="375600AA" w14:textId="77777777" w:rsidR="00221ED8" w:rsidRPr="003C5E81" w:rsidRDefault="00221ED8" w:rsidP="001C01B8">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rPr>
            </w:pPr>
            <w:r w:rsidRPr="003C5E81">
              <w:rPr>
                <w:rFonts w:eastAsia="Calibri" w:cs="Arial"/>
                <w:sz w:val="20"/>
              </w:rPr>
              <w:t>UOM</w:t>
            </w:r>
          </w:p>
        </w:tc>
        <w:tc>
          <w:tcPr>
            <w:tcW w:w="771" w:type="pct"/>
          </w:tcPr>
          <w:p w14:paraId="79643CAA" w14:textId="77777777" w:rsidR="00221ED8" w:rsidRPr="003C5E81" w:rsidRDefault="00221ED8" w:rsidP="001C01B8">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rPr>
            </w:pPr>
            <w:r w:rsidRPr="003C5E81">
              <w:rPr>
                <w:rFonts w:eastAsia="Calibri" w:cs="Arial"/>
                <w:sz w:val="20"/>
              </w:rPr>
              <w:t>Quote Required</w:t>
            </w:r>
          </w:p>
        </w:tc>
        <w:tc>
          <w:tcPr>
            <w:tcW w:w="695" w:type="pct"/>
          </w:tcPr>
          <w:p w14:paraId="15784DD5" w14:textId="77777777" w:rsidR="00221ED8" w:rsidRPr="003C5E81" w:rsidRDefault="00221ED8" w:rsidP="001C01B8">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rPr>
            </w:pPr>
            <w:r w:rsidRPr="003C5E81">
              <w:rPr>
                <w:rFonts w:eastAsia="Calibri" w:cs="Arial"/>
                <w:sz w:val="20"/>
              </w:rPr>
              <w:t>Price</w:t>
            </w:r>
          </w:p>
        </w:tc>
      </w:tr>
      <w:tr w:rsidR="00221ED8" w:rsidRPr="003C5E81" w14:paraId="045694E9" w14:textId="77777777" w:rsidTr="006017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8" w:type="pct"/>
          </w:tcPr>
          <w:p w14:paraId="3855878B" w14:textId="77777777" w:rsidR="00221ED8" w:rsidRPr="003C5E81" w:rsidRDefault="00221ED8" w:rsidP="001C01B8">
            <w:pPr>
              <w:spacing w:before="40" w:after="40"/>
              <w:rPr>
                <w:rFonts w:eastAsia="Calibri" w:cs="Arial"/>
                <w:sz w:val="18"/>
                <w:szCs w:val="20"/>
              </w:rPr>
            </w:pPr>
            <w:r w:rsidRPr="003C5E81">
              <w:rPr>
                <w:rFonts w:eastAsia="Calibri" w:cs="Arial"/>
                <w:sz w:val="18"/>
                <w:szCs w:val="20"/>
              </w:rPr>
              <w:t>Assistance with accommodation and tenancy obligations</w:t>
            </w:r>
          </w:p>
        </w:tc>
        <w:tc>
          <w:tcPr>
            <w:tcW w:w="754" w:type="pct"/>
          </w:tcPr>
          <w:p w14:paraId="443DAEB2" w14:textId="77777777" w:rsidR="00221ED8" w:rsidRPr="003C5E81" w:rsidRDefault="00221ED8" w:rsidP="001C01B8">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3C5E81">
              <w:rPr>
                <w:rFonts w:eastAsia="Calibri" w:cs="Arial"/>
                <w:sz w:val="18"/>
                <w:szCs w:val="20"/>
              </w:rPr>
              <w:t>08_005_0</w:t>
            </w:r>
            <w:r w:rsidR="00463D6C" w:rsidRPr="003C5E81">
              <w:rPr>
                <w:rFonts w:eastAsia="Calibri" w:cs="Arial"/>
                <w:sz w:val="18"/>
                <w:szCs w:val="20"/>
              </w:rPr>
              <w:t>106</w:t>
            </w:r>
            <w:r w:rsidRPr="003C5E81">
              <w:rPr>
                <w:rFonts w:eastAsia="Calibri" w:cs="Arial"/>
                <w:sz w:val="18"/>
                <w:szCs w:val="20"/>
              </w:rPr>
              <w:t>_2_3</w:t>
            </w:r>
          </w:p>
        </w:tc>
        <w:tc>
          <w:tcPr>
            <w:tcW w:w="1439" w:type="pct"/>
          </w:tcPr>
          <w:p w14:paraId="0D63BC48" w14:textId="77777777" w:rsidR="00221ED8" w:rsidRPr="003C5E81" w:rsidRDefault="00221ED8" w:rsidP="001C01B8">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3C5E81">
              <w:rPr>
                <w:rFonts w:eastAsia="Calibri" w:cs="Arial"/>
                <w:sz w:val="18"/>
                <w:szCs w:val="20"/>
              </w:rPr>
              <w:t>Support is provided to guide, prompt, or undertake activities to ensure the participant obtains/retains appropriate accommodation. May include assisting to apply for a rental tenancy or to undertake tenancy obligations.</w:t>
            </w:r>
          </w:p>
        </w:tc>
        <w:tc>
          <w:tcPr>
            <w:tcW w:w="283" w:type="pct"/>
            <w:vAlign w:val="center"/>
          </w:tcPr>
          <w:p w14:paraId="463AD2EC" w14:textId="77777777" w:rsidR="00221ED8" w:rsidRPr="003C5E81" w:rsidRDefault="00221ED8" w:rsidP="00601758">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C5E81">
              <w:rPr>
                <w:rFonts w:eastAsia="Calibri" w:cs="Arial"/>
                <w:sz w:val="20"/>
                <w:szCs w:val="20"/>
              </w:rPr>
              <w:t>Hour</w:t>
            </w:r>
          </w:p>
        </w:tc>
        <w:tc>
          <w:tcPr>
            <w:tcW w:w="771" w:type="pct"/>
            <w:vAlign w:val="center"/>
          </w:tcPr>
          <w:p w14:paraId="59BA8D7C" w14:textId="77777777" w:rsidR="00221ED8" w:rsidRPr="003C5E81" w:rsidRDefault="00221ED8" w:rsidP="00601758">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C5E81">
              <w:rPr>
                <w:rFonts w:eastAsia="Calibri" w:cs="Arial"/>
                <w:sz w:val="20"/>
                <w:szCs w:val="20"/>
              </w:rPr>
              <w:t>N</w:t>
            </w:r>
          </w:p>
        </w:tc>
        <w:tc>
          <w:tcPr>
            <w:tcW w:w="695" w:type="pct"/>
            <w:vAlign w:val="center"/>
          </w:tcPr>
          <w:p w14:paraId="64D2C182" w14:textId="7E8A2397" w:rsidR="00221ED8" w:rsidRPr="00A72937" w:rsidRDefault="00221ED8" w:rsidP="00601758">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492B8E">
              <w:rPr>
                <w:rFonts w:eastAsia="Calibri" w:cs="Arial"/>
                <w:sz w:val="20"/>
                <w:szCs w:val="20"/>
              </w:rPr>
              <w:t>$</w:t>
            </w:r>
            <w:r w:rsidR="00492B8E" w:rsidRPr="00492B8E">
              <w:rPr>
                <w:rFonts w:eastAsia="Calibri" w:cs="Arial"/>
                <w:sz w:val="20"/>
                <w:szCs w:val="20"/>
              </w:rPr>
              <w:t>57.71</w:t>
            </w:r>
          </w:p>
        </w:tc>
      </w:tr>
    </w:tbl>
    <w:p w14:paraId="089B6BB7" w14:textId="77777777" w:rsidR="00982D75" w:rsidRPr="00A72937" w:rsidRDefault="00982D75" w:rsidP="001C01B8">
      <w:pPr>
        <w:spacing w:after="200"/>
        <w:rPr>
          <w:rFonts w:eastAsiaTheme="majorEastAsia" w:cs="Arial"/>
          <w:b/>
          <w:bCs/>
          <w:sz w:val="36"/>
          <w:szCs w:val="26"/>
        </w:rPr>
      </w:pPr>
      <w:r w:rsidRPr="00A72937">
        <w:rPr>
          <w:rFonts w:eastAsiaTheme="majorEastAsia" w:cs="Arial"/>
          <w:b/>
          <w:bCs/>
          <w:sz w:val="36"/>
          <w:szCs w:val="26"/>
        </w:rPr>
        <w:br w:type="page"/>
      </w:r>
    </w:p>
    <w:p w14:paraId="4D800061" w14:textId="77777777" w:rsidR="00CB3820" w:rsidRPr="003A569F" w:rsidRDefault="00CB3820" w:rsidP="001C01B8">
      <w:pPr>
        <w:pStyle w:val="Heading4"/>
        <w:spacing w:before="120" w:after="120"/>
        <w:rPr>
          <w:rFonts w:cs="Arial"/>
          <w:sz w:val="28"/>
          <w:szCs w:val="28"/>
        </w:rPr>
      </w:pPr>
      <w:r w:rsidRPr="003A569F">
        <w:rPr>
          <w:rFonts w:cs="Arial"/>
          <w:sz w:val="28"/>
          <w:szCs w:val="28"/>
        </w:rPr>
        <w:lastRenderedPageBreak/>
        <w:t>Increased Social and Community Participation</w:t>
      </w:r>
    </w:p>
    <w:tbl>
      <w:tblPr>
        <w:tblStyle w:val="GridTable4-Accent520"/>
        <w:tblW w:w="5000" w:type="pct"/>
        <w:tblLook w:val="04A0" w:firstRow="1" w:lastRow="0" w:firstColumn="1" w:lastColumn="0" w:noHBand="0" w:noVBand="1"/>
        <w:tblCaption w:val="Increased social and communicty participation"/>
        <w:tblDescription w:val="Table with discriptions and prices for support line items under increased social and community participation"/>
      </w:tblPr>
      <w:tblGrid>
        <w:gridCol w:w="2854"/>
        <w:gridCol w:w="2009"/>
        <w:gridCol w:w="3919"/>
        <w:gridCol w:w="1266"/>
        <w:gridCol w:w="2056"/>
        <w:gridCol w:w="1844"/>
      </w:tblGrid>
      <w:tr w:rsidR="00CB3820" w:rsidRPr="003C5E81" w14:paraId="7EC7880A" w14:textId="77777777" w:rsidTr="00CE450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23" w:type="pct"/>
          </w:tcPr>
          <w:p w14:paraId="429B6C38" w14:textId="77777777" w:rsidR="00CB3820" w:rsidRPr="00A72937" w:rsidRDefault="00CB3820" w:rsidP="001C01B8">
            <w:pPr>
              <w:spacing w:before="40" w:after="40"/>
              <w:rPr>
                <w:rFonts w:eastAsia="Calibri" w:cs="Arial"/>
                <w:sz w:val="20"/>
              </w:rPr>
            </w:pPr>
            <w:r w:rsidRPr="00A72937">
              <w:rPr>
                <w:rFonts w:eastAsia="Calibri" w:cs="Arial"/>
                <w:sz w:val="20"/>
              </w:rPr>
              <w:t>Support Item</w:t>
            </w:r>
          </w:p>
        </w:tc>
        <w:tc>
          <w:tcPr>
            <w:tcW w:w="720" w:type="pct"/>
          </w:tcPr>
          <w:p w14:paraId="5F937828" w14:textId="77777777" w:rsidR="00CB3820" w:rsidRPr="00A67B72" w:rsidRDefault="00CB3820" w:rsidP="001C01B8">
            <w:pPr>
              <w:spacing w:before="40" w:after="40"/>
              <w:cnfStyle w:val="100000000000" w:firstRow="1" w:lastRow="0" w:firstColumn="0" w:lastColumn="0" w:oddVBand="0" w:evenVBand="0" w:oddHBand="0" w:evenHBand="0" w:firstRowFirstColumn="0" w:firstRowLastColumn="0" w:lastRowFirstColumn="0" w:lastRowLastColumn="0"/>
              <w:rPr>
                <w:rFonts w:eastAsia="Calibri" w:cs="Arial"/>
                <w:sz w:val="20"/>
              </w:rPr>
            </w:pPr>
            <w:r w:rsidRPr="00A67B72">
              <w:rPr>
                <w:rFonts w:eastAsia="Calibri" w:cs="Arial"/>
                <w:sz w:val="20"/>
              </w:rPr>
              <w:t>Support Item Ref No.</w:t>
            </w:r>
          </w:p>
        </w:tc>
        <w:tc>
          <w:tcPr>
            <w:tcW w:w="1405" w:type="pct"/>
          </w:tcPr>
          <w:p w14:paraId="3775923D" w14:textId="77777777" w:rsidR="00CB3820" w:rsidRPr="003C5E81" w:rsidRDefault="00CB3820" w:rsidP="001C01B8">
            <w:pPr>
              <w:spacing w:before="40" w:after="40"/>
              <w:cnfStyle w:val="100000000000" w:firstRow="1" w:lastRow="0" w:firstColumn="0" w:lastColumn="0" w:oddVBand="0" w:evenVBand="0" w:oddHBand="0" w:evenHBand="0" w:firstRowFirstColumn="0" w:firstRowLastColumn="0" w:lastRowFirstColumn="0" w:lastRowLastColumn="0"/>
              <w:rPr>
                <w:rFonts w:eastAsia="Calibri" w:cs="Arial"/>
                <w:sz w:val="20"/>
              </w:rPr>
            </w:pPr>
            <w:r w:rsidRPr="003C5E81">
              <w:rPr>
                <w:rFonts w:eastAsia="Calibri" w:cs="Arial"/>
                <w:sz w:val="20"/>
              </w:rPr>
              <w:t>Description</w:t>
            </w:r>
          </w:p>
        </w:tc>
        <w:tc>
          <w:tcPr>
            <w:tcW w:w="454" w:type="pct"/>
          </w:tcPr>
          <w:p w14:paraId="347803BB" w14:textId="77777777" w:rsidR="00CB3820" w:rsidRPr="003C5E81" w:rsidRDefault="00CB3820" w:rsidP="001C01B8">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rPr>
            </w:pPr>
            <w:r w:rsidRPr="003C5E81">
              <w:rPr>
                <w:rFonts w:eastAsia="Calibri" w:cs="Arial"/>
                <w:sz w:val="20"/>
              </w:rPr>
              <w:t>UOM</w:t>
            </w:r>
          </w:p>
        </w:tc>
        <w:tc>
          <w:tcPr>
            <w:tcW w:w="737" w:type="pct"/>
          </w:tcPr>
          <w:p w14:paraId="7B33E10A" w14:textId="77777777" w:rsidR="00CB3820" w:rsidRPr="003C5E81" w:rsidRDefault="00CB3820" w:rsidP="001C01B8">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rPr>
            </w:pPr>
            <w:r w:rsidRPr="003C5E81">
              <w:rPr>
                <w:rFonts w:eastAsia="Calibri" w:cs="Arial"/>
                <w:sz w:val="20"/>
              </w:rPr>
              <w:t>Quote Required</w:t>
            </w:r>
          </w:p>
        </w:tc>
        <w:tc>
          <w:tcPr>
            <w:tcW w:w="661" w:type="pct"/>
          </w:tcPr>
          <w:p w14:paraId="104D411C" w14:textId="77777777" w:rsidR="00CB3820" w:rsidRPr="003C5E81" w:rsidRDefault="00CB3820" w:rsidP="001C01B8">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rPr>
            </w:pPr>
            <w:r w:rsidRPr="003C5E81">
              <w:rPr>
                <w:rFonts w:eastAsia="Calibri" w:cs="Arial"/>
                <w:sz w:val="20"/>
              </w:rPr>
              <w:t>Price</w:t>
            </w:r>
          </w:p>
        </w:tc>
      </w:tr>
      <w:tr w:rsidR="000E37C8" w:rsidRPr="003C5E81" w14:paraId="67D4474C" w14:textId="77777777" w:rsidTr="006017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3" w:type="pct"/>
          </w:tcPr>
          <w:p w14:paraId="47BAE2AA" w14:textId="77777777" w:rsidR="000E37C8" w:rsidRPr="003C5E81" w:rsidRDefault="000E37C8" w:rsidP="000E37C8">
            <w:pPr>
              <w:spacing w:before="40" w:after="40"/>
              <w:rPr>
                <w:rFonts w:eastAsia="Calibri" w:cs="Arial"/>
                <w:sz w:val="18"/>
                <w:szCs w:val="20"/>
              </w:rPr>
            </w:pPr>
            <w:r w:rsidRPr="003C5E81">
              <w:rPr>
                <w:rFonts w:eastAsia="Calibri" w:cs="Arial"/>
                <w:sz w:val="18"/>
                <w:szCs w:val="20"/>
              </w:rPr>
              <w:t>Life transition planning including mentoring, peer support and individual skill development.</w:t>
            </w:r>
          </w:p>
        </w:tc>
        <w:tc>
          <w:tcPr>
            <w:tcW w:w="720" w:type="pct"/>
          </w:tcPr>
          <w:p w14:paraId="6796777C" w14:textId="77777777" w:rsidR="000E37C8" w:rsidRPr="003C5E81" w:rsidRDefault="000E37C8" w:rsidP="000E37C8">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3C5E81">
              <w:rPr>
                <w:rFonts w:eastAsia="Calibri" w:cs="Arial"/>
                <w:sz w:val="18"/>
                <w:szCs w:val="20"/>
              </w:rPr>
              <w:t>09_006_0106_6_3</w:t>
            </w:r>
          </w:p>
        </w:tc>
        <w:tc>
          <w:tcPr>
            <w:tcW w:w="1405" w:type="pct"/>
          </w:tcPr>
          <w:p w14:paraId="1272C730" w14:textId="77777777" w:rsidR="000E37C8" w:rsidRPr="003C5E81" w:rsidRDefault="000E37C8" w:rsidP="000E37C8">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3C5E81">
              <w:rPr>
                <w:rFonts w:eastAsia="Calibri" w:cs="Arial"/>
                <w:sz w:val="18"/>
                <w:szCs w:val="20"/>
              </w:rPr>
              <w:t>Establishing volunteer assistance within the participant’s home or community to develop skills. For instance, assistance in attending appointments, shopping, bill paying, taking part in social activities and maintaining contact with others.</w:t>
            </w:r>
          </w:p>
        </w:tc>
        <w:tc>
          <w:tcPr>
            <w:tcW w:w="454" w:type="pct"/>
            <w:vAlign w:val="center"/>
          </w:tcPr>
          <w:p w14:paraId="58502892" w14:textId="77777777" w:rsidR="000E37C8" w:rsidRPr="003C5E81" w:rsidRDefault="000E37C8" w:rsidP="00601758">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C5E81">
              <w:rPr>
                <w:rFonts w:eastAsia="Calibri" w:cs="Arial"/>
                <w:sz w:val="20"/>
                <w:szCs w:val="20"/>
              </w:rPr>
              <w:t>Hour</w:t>
            </w:r>
          </w:p>
        </w:tc>
        <w:tc>
          <w:tcPr>
            <w:tcW w:w="737" w:type="pct"/>
            <w:vAlign w:val="center"/>
          </w:tcPr>
          <w:p w14:paraId="1631425B" w14:textId="77777777" w:rsidR="000E37C8" w:rsidRPr="003C5E81" w:rsidRDefault="000E37C8" w:rsidP="00601758">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C5E81">
              <w:rPr>
                <w:rFonts w:eastAsia="Calibri" w:cs="Arial"/>
                <w:sz w:val="20"/>
                <w:szCs w:val="20"/>
              </w:rPr>
              <w:t>N</w:t>
            </w:r>
          </w:p>
        </w:tc>
        <w:tc>
          <w:tcPr>
            <w:tcW w:w="661" w:type="pct"/>
            <w:vAlign w:val="center"/>
          </w:tcPr>
          <w:p w14:paraId="7ACB6450" w14:textId="30168234" w:rsidR="000E37C8" w:rsidRPr="003C5E81" w:rsidRDefault="000E37C8" w:rsidP="00601758">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highlight w:val="yellow"/>
              </w:rPr>
            </w:pPr>
            <w:r>
              <w:rPr>
                <w:rFonts w:cs="Arial"/>
                <w:color w:val="000000"/>
                <w:sz w:val="20"/>
                <w:szCs w:val="20"/>
              </w:rPr>
              <w:t>$57.71</w:t>
            </w:r>
          </w:p>
        </w:tc>
      </w:tr>
      <w:tr w:rsidR="000E37C8" w:rsidRPr="003C5E81" w14:paraId="60737D85" w14:textId="77777777" w:rsidTr="00601758">
        <w:tc>
          <w:tcPr>
            <w:cnfStyle w:val="001000000000" w:firstRow="0" w:lastRow="0" w:firstColumn="1" w:lastColumn="0" w:oddVBand="0" w:evenVBand="0" w:oddHBand="0" w:evenHBand="0" w:firstRowFirstColumn="0" w:firstRowLastColumn="0" w:lastRowFirstColumn="0" w:lastRowLastColumn="0"/>
            <w:tcW w:w="1023" w:type="pct"/>
          </w:tcPr>
          <w:p w14:paraId="55C020B9" w14:textId="77777777" w:rsidR="000E37C8" w:rsidRPr="003C5E81" w:rsidRDefault="000E37C8" w:rsidP="000E37C8">
            <w:pPr>
              <w:spacing w:before="40" w:after="40"/>
              <w:rPr>
                <w:rFonts w:eastAsia="Calibri" w:cs="Arial"/>
                <w:sz w:val="18"/>
                <w:szCs w:val="20"/>
              </w:rPr>
            </w:pPr>
            <w:r w:rsidRPr="003C5E81">
              <w:rPr>
                <w:rFonts w:eastAsia="Calibri" w:cs="Arial"/>
                <w:sz w:val="18"/>
                <w:szCs w:val="20"/>
              </w:rPr>
              <w:t>Skills development in a group</w:t>
            </w:r>
          </w:p>
        </w:tc>
        <w:tc>
          <w:tcPr>
            <w:tcW w:w="720" w:type="pct"/>
          </w:tcPr>
          <w:p w14:paraId="46B44B8C" w14:textId="77777777" w:rsidR="000E37C8" w:rsidRPr="003C5E81" w:rsidRDefault="000E37C8" w:rsidP="000E37C8">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3C5E81">
              <w:rPr>
                <w:rFonts w:eastAsia="Calibri" w:cs="Arial"/>
                <w:sz w:val="18"/>
                <w:szCs w:val="20"/>
              </w:rPr>
              <w:t>09_007_0117_6_3</w:t>
            </w:r>
          </w:p>
        </w:tc>
        <w:tc>
          <w:tcPr>
            <w:tcW w:w="1405" w:type="pct"/>
          </w:tcPr>
          <w:p w14:paraId="0DC31ABF" w14:textId="77777777" w:rsidR="000E37C8" w:rsidRPr="003C5E81" w:rsidRDefault="000E37C8" w:rsidP="000E37C8">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3C5E81">
              <w:rPr>
                <w:rFonts w:eastAsia="Calibri" w:cs="Arial"/>
                <w:sz w:val="18"/>
                <w:szCs w:val="20"/>
              </w:rPr>
              <w:t>Training for the participant in a group of 2 or more to increase their independence in daily personal activities.</w:t>
            </w:r>
          </w:p>
        </w:tc>
        <w:tc>
          <w:tcPr>
            <w:tcW w:w="454" w:type="pct"/>
            <w:vAlign w:val="center"/>
          </w:tcPr>
          <w:p w14:paraId="10E5BF8C" w14:textId="77777777" w:rsidR="000E37C8" w:rsidRPr="003C5E81" w:rsidRDefault="000E37C8" w:rsidP="00601758">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3C5E81">
              <w:rPr>
                <w:rFonts w:eastAsia="Calibri" w:cs="Arial"/>
                <w:sz w:val="20"/>
                <w:szCs w:val="20"/>
              </w:rPr>
              <w:t>Hour</w:t>
            </w:r>
          </w:p>
        </w:tc>
        <w:tc>
          <w:tcPr>
            <w:tcW w:w="737" w:type="pct"/>
            <w:vAlign w:val="center"/>
          </w:tcPr>
          <w:p w14:paraId="58F20D23" w14:textId="77777777" w:rsidR="000E37C8" w:rsidRPr="003C5E81" w:rsidRDefault="000E37C8" w:rsidP="00601758">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3C5E81">
              <w:rPr>
                <w:rFonts w:eastAsia="Calibri" w:cs="Arial"/>
                <w:sz w:val="20"/>
                <w:szCs w:val="20"/>
              </w:rPr>
              <w:t>N</w:t>
            </w:r>
          </w:p>
        </w:tc>
        <w:tc>
          <w:tcPr>
            <w:tcW w:w="661" w:type="pct"/>
            <w:vAlign w:val="center"/>
          </w:tcPr>
          <w:p w14:paraId="58EEE928" w14:textId="5EEE85E1" w:rsidR="000E37C8" w:rsidRPr="003C5E81" w:rsidRDefault="000E37C8" w:rsidP="00601758">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highlight w:val="yellow"/>
              </w:rPr>
            </w:pPr>
            <w:r>
              <w:rPr>
                <w:rFonts w:cs="Arial"/>
                <w:color w:val="000000"/>
                <w:sz w:val="20"/>
                <w:szCs w:val="20"/>
              </w:rPr>
              <w:t>$28.07</w:t>
            </w:r>
          </w:p>
        </w:tc>
      </w:tr>
      <w:tr w:rsidR="000E37C8" w:rsidRPr="003C5E81" w14:paraId="3D37C23B" w14:textId="77777777" w:rsidTr="006017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3" w:type="pct"/>
          </w:tcPr>
          <w:p w14:paraId="503590C4" w14:textId="77777777" w:rsidR="000E37C8" w:rsidRPr="003C5E81" w:rsidRDefault="000E37C8" w:rsidP="000E37C8">
            <w:pPr>
              <w:spacing w:before="40" w:after="40"/>
              <w:rPr>
                <w:rFonts w:eastAsia="Calibri" w:cs="Arial"/>
                <w:sz w:val="18"/>
                <w:szCs w:val="20"/>
              </w:rPr>
            </w:pPr>
            <w:r w:rsidRPr="003C5E81">
              <w:rPr>
                <w:rFonts w:eastAsia="Calibri" w:cs="Arial"/>
                <w:sz w:val="18"/>
                <w:szCs w:val="20"/>
              </w:rPr>
              <w:t>Individual skills development and training</w:t>
            </w:r>
          </w:p>
        </w:tc>
        <w:tc>
          <w:tcPr>
            <w:tcW w:w="720" w:type="pct"/>
          </w:tcPr>
          <w:p w14:paraId="31FF8D04" w14:textId="77777777" w:rsidR="000E37C8" w:rsidRPr="003C5E81" w:rsidRDefault="000E37C8" w:rsidP="000E37C8">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3C5E81">
              <w:rPr>
                <w:rFonts w:eastAsia="Calibri" w:cs="Arial"/>
                <w:sz w:val="18"/>
                <w:szCs w:val="20"/>
              </w:rPr>
              <w:t>09_009_0117_6_3</w:t>
            </w:r>
          </w:p>
        </w:tc>
        <w:tc>
          <w:tcPr>
            <w:tcW w:w="1405" w:type="pct"/>
          </w:tcPr>
          <w:p w14:paraId="33D195D1" w14:textId="77777777" w:rsidR="000E37C8" w:rsidRPr="003C5E81" w:rsidRDefault="000E37C8" w:rsidP="000E37C8">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3C5E81">
              <w:rPr>
                <w:rFonts w:eastAsia="Calibri" w:cs="Arial"/>
                <w:sz w:val="18"/>
                <w:szCs w:val="20"/>
              </w:rPr>
              <w:t xml:space="preserve">Individual life skills development and training including public transport training and support, developing skills for community, social and recreational participation. </w:t>
            </w:r>
          </w:p>
        </w:tc>
        <w:tc>
          <w:tcPr>
            <w:tcW w:w="454" w:type="pct"/>
            <w:vAlign w:val="center"/>
          </w:tcPr>
          <w:p w14:paraId="0A6D31B8" w14:textId="77777777" w:rsidR="000E37C8" w:rsidRPr="003C5E81" w:rsidRDefault="000E37C8" w:rsidP="00601758">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C5E81">
              <w:rPr>
                <w:rFonts w:eastAsia="Calibri" w:cs="Arial"/>
                <w:sz w:val="20"/>
                <w:szCs w:val="20"/>
              </w:rPr>
              <w:t>Hour</w:t>
            </w:r>
          </w:p>
        </w:tc>
        <w:tc>
          <w:tcPr>
            <w:tcW w:w="737" w:type="pct"/>
            <w:vAlign w:val="center"/>
          </w:tcPr>
          <w:p w14:paraId="1A191B90" w14:textId="77777777" w:rsidR="000E37C8" w:rsidRPr="003C5E81" w:rsidRDefault="000E37C8" w:rsidP="00601758">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C5E81">
              <w:rPr>
                <w:rFonts w:eastAsia="Calibri" w:cs="Arial"/>
                <w:sz w:val="20"/>
                <w:szCs w:val="20"/>
              </w:rPr>
              <w:t>N</w:t>
            </w:r>
          </w:p>
        </w:tc>
        <w:tc>
          <w:tcPr>
            <w:tcW w:w="661" w:type="pct"/>
            <w:vAlign w:val="center"/>
          </w:tcPr>
          <w:p w14:paraId="5043343C" w14:textId="4601A046" w:rsidR="000E37C8" w:rsidRPr="003C5E81" w:rsidRDefault="000E37C8" w:rsidP="00601758">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highlight w:val="yellow"/>
              </w:rPr>
            </w:pPr>
            <w:r>
              <w:rPr>
                <w:rFonts w:cs="Arial"/>
                <w:color w:val="000000"/>
                <w:sz w:val="20"/>
                <w:szCs w:val="20"/>
              </w:rPr>
              <w:t>$56.14</w:t>
            </w:r>
          </w:p>
        </w:tc>
      </w:tr>
    </w:tbl>
    <w:p w14:paraId="3518956B" w14:textId="77777777" w:rsidR="00AB61A1" w:rsidRDefault="00AB61A1" w:rsidP="001C01B8">
      <w:pPr>
        <w:pStyle w:val="Heading4"/>
        <w:spacing w:before="120" w:after="120"/>
        <w:rPr>
          <w:rFonts w:cs="Arial"/>
          <w:sz w:val="36"/>
          <w:szCs w:val="28"/>
        </w:rPr>
      </w:pPr>
    </w:p>
    <w:p w14:paraId="0B28F421" w14:textId="77777777" w:rsidR="00AB61A1" w:rsidRDefault="00AB61A1" w:rsidP="001C01B8">
      <w:pPr>
        <w:spacing w:after="200"/>
        <w:rPr>
          <w:rFonts w:eastAsiaTheme="majorEastAsia" w:cs="Arial"/>
          <w:b/>
          <w:bCs/>
          <w:iCs/>
          <w:sz w:val="36"/>
          <w:szCs w:val="28"/>
        </w:rPr>
      </w:pPr>
      <w:r>
        <w:rPr>
          <w:rFonts w:cs="Arial"/>
          <w:sz w:val="36"/>
          <w:szCs w:val="28"/>
        </w:rPr>
        <w:br w:type="page"/>
      </w:r>
    </w:p>
    <w:p w14:paraId="3D2A49B0" w14:textId="77777777" w:rsidR="00CB3820" w:rsidRPr="003A569F" w:rsidRDefault="00CB3820" w:rsidP="001C01B8">
      <w:pPr>
        <w:pStyle w:val="Heading4"/>
        <w:spacing w:before="120" w:after="120"/>
        <w:rPr>
          <w:rFonts w:cs="Arial"/>
          <w:sz w:val="28"/>
          <w:szCs w:val="28"/>
        </w:rPr>
      </w:pPr>
      <w:r w:rsidRPr="003A569F">
        <w:rPr>
          <w:rFonts w:cs="Arial"/>
          <w:sz w:val="28"/>
          <w:szCs w:val="28"/>
        </w:rPr>
        <w:lastRenderedPageBreak/>
        <w:t>Finding and Keeping a Job</w:t>
      </w:r>
    </w:p>
    <w:tbl>
      <w:tblPr>
        <w:tblStyle w:val="GridTable4-Accent520"/>
        <w:tblW w:w="5000" w:type="pct"/>
        <w:tblLook w:val="04A0" w:firstRow="1" w:lastRow="0" w:firstColumn="1" w:lastColumn="0" w:noHBand="0" w:noVBand="1"/>
        <w:tblCaption w:val="Finding and keeping a job"/>
        <w:tblDescription w:val="Table with discriptions and prices for support line items under finding and keeping a job"/>
      </w:tblPr>
      <w:tblGrid>
        <w:gridCol w:w="2952"/>
        <w:gridCol w:w="2103"/>
        <w:gridCol w:w="4014"/>
        <w:gridCol w:w="789"/>
        <w:gridCol w:w="2151"/>
        <w:gridCol w:w="1939"/>
      </w:tblGrid>
      <w:tr w:rsidR="00CB3820" w:rsidRPr="003C5E81" w14:paraId="5533F05F" w14:textId="77777777" w:rsidTr="00CE450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58" w:type="pct"/>
          </w:tcPr>
          <w:p w14:paraId="1A59CB84" w14:textId="77777777" w:rsidR="00CB3820" w:rsidRPr="00A72937" w:rsidRDefault="00CB3820" w:rsidP="001C01B8">
            <w:pPr>
              <w:spacing w:before="40" w:after="40"/>
              <w:rPr>
                <w:rFonts w:eastAsia="Calibri" w:cs="Arial"/>
                <w:sz w:val="20"/>
              </w:rPr>
            </w:pPr>
            <w:r w:rsidRPr="00A72937">
              <w:rPr>
                <w:rFonts w:eastAsia="Calibri" w:cs="Arial"/>
                <w:sz w:val="20"/>
              </w:rPr>
              <w:t>Support Item</w:t>
            </w:r>
          </w:p>
        </w:tc>
        <w:tc>
          <w:tcPr>
            <w:tcW w:w="754" w:type="pct"/>
          </w:tcPr>
          <w:p w14:paraId="01E153FC" w14:textId="77777777" w:rsidR="00CB3820" w:rsidRPr="00A67B72" w:rsidRDefault="00CB3820" w:rsidP="001C01B8">
            <w:pPr>
              <w:spacing w:before="40" w:after="40"/>
              <w:cnfStyle w:val="100000000000" w:firstRow="1" w:lastRow="0" w:firstColumn="0" w:lastColumn="0" w:oddVBand="0" w:evenVBand="0" w:oddHBand="0" w:evenHBand="0" w:firstRowFirstColumn="0" w:firstRowLastColumn="0" w:lastRowFirstColumn="0" w:lastRowLastColumn="0"/>
              <w:rPr>
                <w:rFonts w:eastAsia="Calibri" w:cs="Arial"/>
                <w:sz w:val="20"/>
              </w:rPr>
            </w:pPr>
            <w:r w:rsidRPr="00A67B72">
              <w:rPr>
                <w:rFonts w:eastAsia="Calibri" w:cs="Arial"/>
                <w:sz w:val="20"/>
              </w:rPr>
              <w:t>Support Item Ref No.</w:t>
            </w:r>
          </w:p>
        </w:tc>
        <w:tc>
          <w:tcPr>
            <w:tcW w:w="1439" w:type="pct"/>
          </w:tcPr>
          <w:p w14:paraId="3C5F9389" w14:textId="77777777" w:rsidR="00CB3820" w:rsidRPr="003C5E81" w:rsidRDefault="00CB3820" w:rsidP="001C01B8">
            <w:pPr>
              <w:spacing w:before="40" w:after="40"/>
              <w:cnfStyle w:val="100000000000" w:firstRow="1" w:lastRow="0" w:firstColumn="0" w:lastColumn="0" w:oddVBand="0" w:evenVBand="0" w:oddHBand="0" w:evenHBand="0" w:firstRowFirstColumn="0" w:firstRowLastColumn="0" w:lastRowFirstColumn="0" w:lastRowLastColumn="0"/>
              <w:rPr>
                <w:rFonts w:eastAsia="Calibri" w:cs="Arial"/>
                <w:sz w:val="20"/>
              </w:rPr>
            </w:pPr>
            <w:r w:rsidRPr="003C5E81">
              <w:rPr>
                <w:rFonts w:eastAsia="Calibri" w:cs="Arial"/>
                <w:sz w:val="20"/>
              </w:rPr>
              <w:t>Description</w:t>
            </w:r>
          </w:p>
        </w:tc>
        <w:tc>
          <w:tcPr>
            <w:tcW w:w="283" w:type="pct"/>
          </w:tcPr>
          <w:p w14:paraId="39ABAFF6" w14:textId="77777777" w:rsidR="00CB3820" w:rsidRPr="003C5E81" w:rsidRDefault="00CB3820" w:rsidP="001C01B8">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rPr>
            </w:pPr>
            <w:r w:rsidRPr="003C5E81">
              <w:rPr>
                <w:rFonts w:eastAsia="Calibri" w:cs="Arial"/>
                <w:sz w:val="20"/>
              </w:rPr>
              <w:t>UOM</w:t>
            </w:r>
          </w:p>
        </w:tc>
        <w:tc>
          <w:tcPr>
            <w:tcW w:w="771" w:type="pct"/>
          </w:tcPr>
          <w:p w14:paraId="0A8A3BE6" w14:textId="77777777" w:rsidR="00CB3820" w:rsidRPr="003C5E81" w:rsidRDefault="00CB3820" w:rsidP="001C01B8">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rPr>
            </w:pPr>
            <w:r w:rsidRPr="003C5E81">
              <w:rPr>
                <w:rFonts w:eastAsia="Calibri" w:cs="Arial"/>
                <w:sz w:val="20"/>
              </w:rPr>
              <w:t>Quote Required</w:t>
            </w:r>
          </w:p>
        </w:tc>
        <w:tc>
          <w:tcPr>
            <w:tcW w:w="695" w:type="pct"/>
          </w:tcPr>
          <w:p w14:paraId="74289DA0" w14:textId="77777777" w:rsidR="00CB3820" w:rsidRPr="003C5E81" w:rsidRDefault="00CB3820" w:rsidP="001C01B8">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rPr>
            </w:pPr>
            <w:r w:rsidRPr="003C5E81">
              <w:rPr>
                <w:rFonts w:eastAsia="Calibri" w:cs="Arial"/>
                <w:sz w:val="20"/>
              </w:rPr>
              <w:t>Price</w:t>
            </w:r>
          </w:p>
        </w:tc>
      </w:tr>
      <w:tr w:rsidR="000E37C8" w:rsidRPr="003C5E81" w14:paraId="49E6FA0F" w14:textId="77777777" w:rsidTr="006017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8" w:type="pct"/>
          </w:tcPr>
          <w:p w14:paraId="4499400F" w14:textId="77777777" w:rsidR="000E37C8" w:rsidRPr="003C5E81" w:rsidRDefault="000E37C8" w:rsidP="000E37C8">
            <w:pPr>
              <w:spacing w:before="40" w:after="40"/>
              <w:rPr>
                <w:rFonts w:eastAsia="Calibri" w:cs="Arial"/>
                <w:sz w:val="18"/>
                <w:szCs w:val="20"/>
              </w:rPr>
            </w:pPr>
            <w:r w:rsidRPr="003C5E81">
              <w:rPr>
                <w:rFonts w:eastAsia="Calibri" w:cs="Arial"/>
                <w:sz w:val="18"/>
                <w:szCs w:val="20"/>
              </w:rPr>
              <w:t>Employment related assessment and counselling</w:t>
            </w:r>
          </w:p>
        </w:tc>
        <w:tc>
          <w:tcPr>
            <w:tcW w:w="754" w:type="pct"/>
          </w:tcPr>
          <w:p w14:paraId="463B473B" w14:textId="77777777" w:rsidR="000E37C8" w:rsidRPr="003C5E81" w:rsidRDefault="000E37C8" w:rsidP="000E37C8">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3C5E81">
              <w:rPr>
                <w:rFonts w:eastAsia="Calibri" w:cs="Arial"/>
                <w:sz w:val="18"/>
                <w:szCs w:val="20"/>
              </w:rPr>
              <w:t>10_011_0128_5_3</w:t>
            </w:r>
          </w:p>
        </w:tc>
        <w:tc>
          <w:tcPr>
            <w:tcW w:w="1439" w:type="pct"/>
          </w:tcPr>
          <w:p w14:paraId="6B287CB8" w14:textId="77777777" w:rsidR="000E37C8" w:rsidRPr="003C5E81" w:rsidRDefault="000E37C8" w:rsidP="000E37C8">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3C5E81">
              <w:rPr>
                <w:rFonts w:eastAsia="Calibri" w:cs="Arial"/>
                <w:sz w:val="18"/>
                <w:szCs w:val="20"/>
              </w:rPr>
              <w:t>Workplace assessment conducted by workplace rehabilitation provider to determine adjustments or modifications to workplace or work processes to ensure employment is maintained and matches the employees capabilities</w:t>
            </w:r>
          </w:p>
        </w:tc>
        <w:tc>
          <w:tcPr>
            <w:tcW w:w="283" w:type="pct"/>
            <w:vAlign w:val="center"/>
          </w:tcPr>
          <w:p w14:paraId="0B459A54" w14:textId="77777777" w:rsidR="000E37C8" w:rsidRPr="003C5E81" w:rsidRDefault="000E37C8" w:rsidP="00601758">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C5E81">
              <w:rPr>
                <w:rFonts w:eastAsia="Calibri" w:cs="Arial"/>
                <w:sz w:val="20"/>
                <w:szCs w:val="20"/>
              </w:rPr>
              <w:t>Hour</w:t>
            </w:r>
          </w:p>
        </w:tc>
        <w:tc>
          <w:tcPr>
            <w:tcW w:w="771" w:type="pct"/>
            <w:vAlign w:val="center"/>
          </w:tcPr>
          <w:p w14:paraId="083E492F" w14:textId="77777777" w:rsidR="000E37C8" w:rsidRPr="003C5E81" w:rsidRDefault="000E37C8" w:rsidP="00601758">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C5E81">
              <w:rPr>
                <w:rFonts w:eastAsia="Calibri" w:cs="Arial"/>
                <w:sz w:val="20"/>
                <w:szCs w:val="20"/>
              </w:rPr>
              <w:t>N</w:t>
            </w:r>
          </w:p>
        </w:tc>
        <w:tc>
          <w:tcPr>
            <w:tcW w:w="695" w:type="pct"/>
            <w:vAlign w:val="center"/>
          </w:tcPr>
          <w:p w14:paraId="588A3A2F" w14:textId="1A401C95" w:rsidR="000E37C8" w:rsidRPr="003C5E81" w:rsidRDefault="000E37C8" w:rsidP="00601758">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highlight w:val="yellow"/>
              </w:rPr>
            </w:pPr>
            <w:r>
              <w:rPr>
                <w:rFonts w:cs="Arial"/>
                <w:color w:val="000000"/>
                <w:sz w:val="20"/>
                <w:szCs w:val="20"/>
              </w:rPr>
              <w:t>$178.98</w:t>
            </w:r>
          </w:p>
        </w:tc>
      </w:tr>
      <w:tr w:rsidR="000E37C8" w:rsidRPr="003C5E81" w14:paraId="1679528D" w14:textId="77777777" w:rsidTr="00601758">
        <w:tc>
          <w:tcPr>
            <w:cnfStyle w:val="001000000000" w:firstRow="0" w:lastRow="0" w:firstColumn="1" w:lastColumn="0" w:oddVBand="0" w:evenVBand="0" w:oddHBand="0" w:evenHBand="0" w:firstRowFirstColumn="0" w:firstRowLastColumn="0" w:lastRowFirstColumn="0" w:lastRowLastColumn="0"/>
            <w:tcW w:w="1058" w:type="pct"/>
          </w:tcPr>
          <w:p w14:paraId="30B84553" w14:textId="77777777" w:rsidR="000E37C8" w:rsidRPr="003C5E81" w:rsidRDefault="000E37C8" w:rsidP="000E37C8">
            <w:pPr>
              <w:spacing w:before="40" w:after="40"/>
              <w:rPr>
                <w:rFonts w:eastAsia="Calibri" w:cs="Arial"/>
                <w:sz w:val="18"/>
                <w:szCs w:val="20"/>
              </w:rPr>
            </w:pPr>
            <w:r w:rsidRPr="003C5E81">
              <w:rPr>
                <w:rFonts w:eastAsia="Calibri" w:cs="Arial"/>
                <w:sz w:val="18"/>
                <w:szCs w:val="20"/>
              </w:rPr>
              <w:t>Individual employment support</w:t>
            </w:r>
          </w:p>
        </w:tc>
        <w:tc>
          <w:tcPr>
            <w:tcW w:w="754" w:type="pct"/>
          </w:tcPr>
          <w:p w14:paraId="28485C31" w14:textId="77777777" w:rsidR="000E37C8" w:rsidRPr="003C5E81" w:rsidRDefault="000E37C8" w:rsidP="000E37C8">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3C5E81">
              <w:rPr>
                <w:rFonts w:eastAsia="Calibri" w:cs="Arial"/>
                <w:sz w:val="18"/>
                <w:szCs w:val="20"/>
              </w:rPr>
              <w:t>10_016_0102_5_3</w:t>
            </w:r>
          </w:p>
        </w:tc>
        <w:tc>
          <w:tcPr>
            <w:tcW w:w="1439" w:type="pct"/>
          </w:tcPr>
          <w:p w14:paraId="7B0591DF" w14:textId="77777777" w:rsidR="000E37C8" w:rsidRPr="003C5E81" w:rsidRDefault="000E37C8" w:rsidP="000E37C8">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3C5E81">
              <w:rPr>
                <w:rFonts w:eastAsia="Calibri" w:cs="Arial"/>
                <w:sz w:val="18"/>
                <w:szCs w:val="20"/>
              </w:rPr>
              <w:t>Time limited on-the-job training &amp; post placement support related to participant’s disability that enables them to adjust &amp; manage demands of the job &amp; workplace environment, &amp; to assist employers to successfully manage the participant's placement.</w:t>
            </w:r>
          </w:p>
        </w:tc>
        <w:tc>
          <w:tcPr>
            <w:tcW w:w="283" w:type="pct"/>
            <w:vAlign w:val="center"/>
          </w:tcPr>
          <w:p w14:paraId="1FBA228E" w14:textId="77777777" w:rsidR="000E37C8" w:rsidRPr="003C5E81" w:rsidRDefault="000E37C8" w:rsidP="00601758">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3C5E81">
              <w:rPr>
                <w:rFonts w:eastAsia="Calibri" w:cs="Arial"/>
                <w:sz w:val="20"/>
                <w:szCs w:val="20"/>
              </w:rPr>
              <w:t>Hour</w:t>
            </w:r>
          </w:p>
        </w:tc>
        <w:tc>
          <w:tcPr>
            <w:tcW w:w="771" w:type="pct"/>
            <w:vAlign w:val="center"/>
          </w:tcPr>
          <w:p w14:paraId="42CC75E1" w14:textId="77777777" w:rsidR="000E37C8" w:rsidRPr="003C5E81" w:rsidRDefault="000E37C8" w:rsidP="00601758">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3C5E81">
              <w:rPr>
                <w:rFonts w:eastAsia="Calibri" w:cs="Arial"/>
                <w:sz w:val="20"/>
                <w:szCs w:val="20"/>
              </w:rPr>
              <w:t>N</w:t>
            </w:r>
          </w:p>
        </w:tc>
        <w:tc>
          <w:tcPr>
            <w:tcW w:w="695" w:type="pct"/>
            <w:vAlign w:val="center"/>
          </w:tcPr>
          <w:p w14:paraId="38D31FD7" w14:textId="7F510E52" w:rsidR="000E37C8" w:rsidRPr="003C5E81" w:rsidRDefault="000E37C8" w:rsidP="00601758">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highlight w:val="yellow"/>
              </w:rPr>
            </w:pPr>
            <w:r>
              <w:rPr>
                <w:rFonts w:cs="Arial"/>
                <w:color w:val="000000"/>
                <w:sz w:val="20"/>
                <w:szCs w:val="20"/>
              </w:rPr>
              <w:t>$56.63</w:t>
            </w:r>
          </w:p>
        </w:tc>
      </w:tr>
      <w:tr w:rsidR="000E37C8" w:rsidRPr="003C5E81" w14:paraId="7F97AE03" w14:textId="77777777" w:rsidTr="006017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8" w:type="pct"/>
          </w:tcPr>
          <w:p w14:paraId="47609DB9" w14:textId="77777777" w:rsidR="000E37C8" w:rsidRPr="003C5E81" w:rsidRDefault="000E37C8" w:rsidP="000E37C8">
            <w:pPr>
              <w:spacing w:before="40" w:after="40"/>
              <w:rPr>
                <w:rFonts w:eastAsia="Calibri" w:cs="Arial"/>
                <w:sz w:val="18"/>
                <w:szCs w:val="20"/>
              </w:rPr>
            </w:pPr>
            <w:r w:rsidRPr="003C5E81">
              <w:rPr>
                <w:rFonts w:eastAsia="Calibri" w:cs="Arial"/>
                <w:sz w:val="18"/>
                <w:szCs w:val="20"/>
              </w:rPr>
              <w:t>Employment preparation and support in a group</w:t>
            </w:r>
          </w:p>
        </w:tc>
        <w:tc>
          <w:tcPr>
            <w:tcW w:w="754" w:type="pct"/>
          </w:tcPr>
          <w:p w14:paraId="608FAC61" w14:textId="77777777" w:rsidR="000E37C8" w:rsidRPr="003C5E81" w:rsidRDefault="000E37C8" w:rsidP="000E37C8">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3C5E81">
              <w:rPr>
                <w:rFonts w:eastAsia="Calibri" w:cs="Arial"/>
                <w:sz w:val="18"/>
                <w:szCs w:val="20"/>
              </w:rPr>
              <w:t>10_017_0102_5_3</w:t>
            </w:r>
          </w:p>
        </w:tc>
        <w:tc>
          <w:tcPr>
            <w:tcW w:w="1439" w:type="pct"/>
          </w:tcPr>
          <w:p w14:paraId="02D4EDD8" w14:textId="77777777" w:rsidR="000E37C8" w:rsidRPr="003C5E81" w:rsidRDefault="000E37C8" w:rsidP="000E37C8">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3C5E81">
              <w:rPr>
                <w:rFonts w:eastAsia="Calibri" w:cs="Arial"/>
                <w:sz w:val="18"/>
                <w:szCs w:val="20"/>
              </w:rPr>
              <w:t>In a group setting, build capacity by providing skills training such as transport, time/financial management, and self-care to support a participant to get a job post school. *assumes group of 3</w:t>
            </w:r>
          </w:p>
        </w:tc>
        <w:tc>
          <w:tcPr>
            <w:tcW w:w="283" w:type="pct"/>
            <w:vAlign w:val="center"/>
          </w:tcPr>
          <w:p w14:paraId="3DB51A76" w14:textId="77777777" w:rsidR="000E37C8" w:rsidRPr="003C5E81" w:rsidRDefault="000E37C8" w:rsidP="00601758">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C5E81">
              <w:rPr>
                <w:rFonts w:eastAsia="Calibri" w:cs="Arial"/>
                <w:sz w:val="20"/>
                <w:szCs w:val="20"/>
              </w:rPr>
              <w:t>Hour</w:t>
            </w:r>
          </w:p>
        </w:tc>
        <w:tc>
          <w:tcPr>
            <w:tcW w:w="771" w:type="pct"/>
            <w:vAlign w:val="center"/>
          </w:tcPr>
          <w:p w14:paraId="67C4F40A" w14:textId="77777777" w:rsidR="000E37C8" w:rsidRPr="003C5E81" w:rsidRDefault="000E37C8" w:rsidP="00601758">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C5E81">
              <w:rPr>
                <w:rFonts w:eastAsia="Calibri" w:cs="Arial"/>
                <w:sz w:val="20"/>
                <w:szCs w:val="20"/>
              </w:rPr>
              <w:t>N</w:t>
            </w:r>
          </w:p>
        </w:tc>
        <w:tc>
          <w:tcPr>
            <w:tcW w:w="695" w:type="pct"/>
            <w:vAlign w:val="center"/>
          </w:tcPr>
          <w:p w14:paraId="09D305F1" w14:textId="74E49D00" w:rsidR="000E37C8" w:rsidRPr="003C5E81" w:rsidRDefault="000E37C8" w:rsidP="00601758">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highlight w:val="yellow"/>
              </w:rPr>
            </w:pPr>
            <w:r>
              <w:rPr>
                <w:rFonts w:cs="Arial"/>
                <w:color w:val="000000"/>
                <w:sz w:val="20"/>
                <w:szCs w:val="20"/>
              </w:rPr>
              <w:t>$18.88</w:t>
            </w:r>
          </w:p>
        </w:tc>
      </w:tr>
      <w:tr w:rsidR="000E37C8" w:rsidRPr="003C5E81" w14:paraId="401A11DC" w14:textId="77777777" w:rsidTr="00601758">
        <w:tc>
          <w:tcPr>
            <w:cnfStyle w:val="001000000000" w:firstRow="0" w:lastRow="0" w:firstColumn="1" w:lastColumn="0" w:oddVBand="0" w:evenVBand="0" w:oddHBand="0" w:evenHBand="0" w:firstRowFirstColumn="0" w:firstRowLastColumn="0" w:lastRowFirstColumn="0" w:lastRowLastColumn="0"/>
            <w:tcW w:w="1058" w:type="pct"/>
          </w:tcPr>
          <w:p w14:paraId="78FBA385" w14:textId="77777777" w:rsidR="000E37C8" w:rsidRPr="003C5E81" w:rsidRDefault="000E37C8" w:rsidP="000E37C8">
            <w:pPr>
              <w:spacing w:before="40" w:after="40"/>
              <w:rPr>
                <w:rFonts w:eastAsia="Calibri" w:cs="Arial"/>
                <w:sz w:val="18"/>
                <w:szCs w:val="20"/>
              </w:rPr>
            </w:pPr>
            <w:r w:rsidRPr="003C5E81">
              <w:rPr>
                <w:rFonts w:eastAsia="Calibri" w:cs="Arial"/>
                <w:sz w:val="18"/>
                <w:szCs w:val="20"/>
              </w:rPr>
              <w:t>Supported employment start-up fee (ADE)</w:t>
            </w:r>
          </w:p>
        </w:tc>
        <w:tc>
          <w:tcPr>
            <w:tcW w:w="754" w:type="pct"/>
          </w:tcPr>
          <w:p w14:paraId="68BD1E06" w14:textId="77777777" w:rsidR="000E37C8" w:rsidRPr="003C5E81" w:rsidRDefault="000E37C8" w:rsidP="000E37C8">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3C5E81">
              <w:rPr>
                <w:rFonts w:eastAsia="Calibri" w:cs="Arial"/>
                <w:sz w:val="18"/>
                <w:szCs w:val="20"/>
              </w:rPr>
              <w:t>10_018_0133_5_3</w:t>
            </w:r>
          </w:p>
        </w:tc>
        <w:tc>
          <w:tcPr>
            <w:tcW w:w="1439" w:type="pct"/>
          </w:tcPr>
          <w:p w14:paraId="3A35BDFF" w14:textId="77777777" w:rsidR="000E37C8" w:rsidRPr="003C5E81" w:rsidRDefault="000E37C8" w:rsidP="000E37C8">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3C5E81">
              <w:rPr>
                <w:rFonts w:eastAsia="Calibri" w:cs="Arial"/>
                <w:sz w:val="18"/>
                <w:szCs w:val="20"/>
              </w:rPr>
              <w:t>Supported employment administrative start-up fee paid, paid once only when a Participant starts with an ADE</w:t>
            </w:r>
          </w:p>
        </w:tc>
        <w:tc>
          <w:tcPr>
            <w:tcW w:w="283" w:type="pct"/>
            <w:vAlign w:val="center"/>
          </w:tcPr>
          <w:p w14:paraId="3AC6B61B" w14:textId="77777777" w:rsidR="000E37C8" w:rsidRPr="003C5E81" w:rsidRDefault="000E37C8" w:rsidP="00601758">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3C5E81">
              <w:rPr>
                <w:rFonts w:eastAsia="Calibri" w:cs="Arial"/>
                <w:sz w:val="20"/>
                <w:szCs w:val="20"/>
              </w:rPr>
              <w:t>Each</w:t>
            </w:r>
          </w:p>
        </w:tc>
        <w:tc>
          <w:tcPr>
            <w:tcW w:w="771" w:type="pct"/>
            <w:vAlign w:val="center"/>
          </w:tcPr>
          <w:p w14:paraId="7444F4CF" w14:textId="77777777" w:rsidR="000E37C8" w:rsidRPr="003C5E81" w:rsidRDefault="000E37C8" w:rsidP="00601758">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3C5E81">
              <w:rPr>
                <w:rFonts w:eastAsia="Calibri" w:cs="Arial"/>
                <w:sz w:val="20"/>
                <w:szCs w:val="20"/>
              </w:rPr>
              <w:t>N</w:t>
            </w:r>
          </w:p>
        </w:tc>
        <w:tc>
          <w:tcPr>
            <w:tcW w:w="695" w:type="pct"/>
            <w:vAlign w:val="center"/>
          </w:tcPr>
          <w:p w14:paraId="1470A296" w14:textId="0C646207" w:rsidR="000E37C8" w:rsidRPr="003C5E81" w:rsidRDefault="000E37C8" w:rsidP="00601758">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highlight w:val="yellow"/>
              </w:rPr>
            </w:pPr>
            <w:r>
              <w:rPr>
                <w:rFonts w:cs="Arial"/>
                <w:color w:val="000000"/>
                <w:sz w:val="20"/>
                <w:szCs w:val="20"/>
              </w:rPr>
              <w:t>$634.07</w:t>
            </w:r>
          </w:p>
        </w:tc>
      </w:tr>
    </w:tbl>
    <w:p w14:paraId="432BF5B2" w14:textId="77777777" w:rsidR="00AB6381" w:rsidRPr="003C5E81" w:rsidRDefault="00AB6381" w:rsidP="001C01B8">
      <w:pPr>
        <w:shd w:val="clear" w:color="auto" w:fill="FFFFFF"/>
        <w:spacing w:before="120" w:line="360" w:lineRule="auto"/>
        <w:rPr>
          <w:rFonts w:eastAsiaTheme="majorEastAsia" w:cs="Arial"/>
          <w:b/>
          <w:bCs/>
          <w:sz w:val="2"/>
          <w:szCs w:val="26"/>
        </w:rPr>
      </w:pPr>
    </w:p>
    <w:p w14:paraId="0A99F541" w14:textId="34E28C1F" w:rsidR="00AB61A1" w:rsidRPr="00B44FDE" w:rsidRDefault="00AB61A1" w:rsidP="001C01B8">
      <w:pPr>
        <w:spacing w:after="200"/>
        <w:rPr>
          <w:rFonts w:eastAsiaTheme="majorEastAsia" w:cs="Arial"/>
          <w:b/>
          <w:bCs/>
          <w:iCs/>
          <w:sz w:val="36"/>
          <w:szCs w:val="28"/>
        </w:rPr>
      </w:pPr>
      <w:r w:rsidRPr="00B44FDE">
        <w:rPr>
          <w:rFonts w:cs="Arial"/>
          <w:sz w:val="36"/>
          <w:szCs w:val="28"/>
        </w:rPr>
        <w:br w:type="page"/>
      </w:r>
    </w:p>
    <w:p w14:paraId="4F6263DA" w14:textId="77777777" w:rsidR="00CB3820" w:rsidRPr="003A569F" w:rsidRDefault="00CB3820" w:rsidP="001C01B8">
      <w:pPr>
        <w:pStyle w:val="Heading4"/>
        <w:spacing w:before="120" w:after="120"/>
        <w:rPr>
          <w:rFonts w:cs="Arial"/>
          <w:sz w:val="28"/>
          <w:szCs w:val="28"/>
        </w:rPr>
      </w:pPr>
      <w:r w:rsidRPr="003A569F">
        <w:rPr>
          <w:rFonts w:cs="Arial"/>
          <w:sz w:val="28"/>
          <w:szCs w:val="28"/>
        </w:rPr>
        <w:lastRenderedPageBreak/>
        <w:t>Improved Relationships</w:t>
      </w:r>
    </w:p>
    <w:tbl>
      <w:tblPr>
        <w:tblStyle w:val="GridTable4-Accent520"/>
        <w:tblW w:w="5000" w:type="pct"/>
        <w:tblLook w:val="04A0" w:firstRow="1" w:lastRow="0" w:firstColumn="1" w:lastColumn="0" w:noHBand="0" w:noVBand="1"/>
        <w:tblCaption w:val="Improved relationships"/>
        <w:tblDescription w:val="Table with discriptions and prices for support line items under improved relationships"/>
      </w:tblPr>
      <w:tblGrid>
        <w:gridCol w:w="2952"/>
        <w:gridCol w:w="2103"/>
        <w:gridCol w:w="4014"/>
        <w:gridCol w:w="789"/>
        <w:gridCol w:w="2151"/>
        <w:gridCol w:w="1939"/>
      </w:tblGrid>
      <w:tr w:rsidR="00CB3820" w:rsidRPr="003C5E81" w14:paraId="315CB4CB" w14:textId="77777777" w:rsidTr="00CE450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58" w:type="pct"/>
          </w:tcPr>
          <w:p w14:paraId="0C9D869A" w14:textId="77777777" w:rsidR="00CB3820" w:rsidRPr="00A72937" w:rsidRDefault="00CB3820" w:rsidP="001C01B8">
            <w:pPr>
              <w:spacing w:before="40" w:after="40"/>
              <w:rPr>
                <w:rFonts w:eastAsia="Calibri" w:cs="Arial"/>
                <w:sz w:val="20"/>
              </w:rPr>
            </w:pPr>
            <w:r w:rsidRPr="00A72937">
              <w:rPr>
                <w:rFonts w:eastAsia="Calibri" w:cs="Arial"/>
                <w:sz w:val="20"/>
              </w:rPr>
              <w:t>Support Item</w:t>
            </w:r>
          </w:p>
        </w:tc>
        <w:tc>
          <w:tcPr>
            <w:tcW w:w="754" w:type="pct"/>
          </w:tcPr>
          <w:p w14:paraId="124184B6" w14:textId="77777777" w:rsidR="00CB3820" w:rsidRPr="00A67B72" w:rsidRDefault="00CB3820" w:rsidP="001C01B8">
            <w:pPr>
              <w:spacing w:before="40" w:after="40"/>
              <w:cnfStyle w:val="100000000000" w:firstRow="1" w:lastRow="0" w:firstColumn="0" w:lastColumn="0" w:oddVBand="0" w:evenVBand="0" w:oddHBand="0" w:evenHBand="0" w:firstRowFirstColumn="0" w:firstRowLastColumn="0" w:lastRowFirstColumn="0" w:lastRowLastColumn="0"/>
              <w:rPr>
                <w:rFonts w:eastAsia="Calibri" w:cs="Arial"/>
                <w:sz w:val="20"/>
              </w:rPr>
            </w:pPr>
            <w:r w:rsidRPr="00A67B72">
              <w:rPr>
                <w:rFonts w:eastAsia="Calibri" w:cs="Arial"/>
                <w:sz w:val="20"/>
              </w:rPr>
              <w:t>Support Item Ref No.</w:t>
            </w:r>
          </w:p>
        </w:tc>
        <w:tc>
          <w:tcPr>
            <w:tcW w:w="1439" w:type="pct"/>
          </w:tcPr>
          <w:p w14:paraId="768CE785" w14:textId="77777777" w:rsidR="00CB3820" w:rsidRPr="003C5E81" w:rsidRDefault="00CB3820" w:rsidP="001C01B8">
            <w:pPr>
              <w:spacing w:before="40" w:after="40"/>
              <w:cnfStyle w:val="100000000000" w:firstRow="1" w:lastRow="0" w:firstColumn="0" w:lastColumn="0" w:oddVBand="0" w:evenVBand="0" w:oddHBand="0" w:evenHBand="0" w:firstRowFirstColumn="0" w:firstRowLastColumn="0" w:lastRowFirstColumn="0" w:lastRowLastColumn="0"/>
              <w:rPr>
                <w:rFonts w:eastAsia="Calibri" w:cs="Arial"/>
                <w:sz w:val="20"/>
              </w:rPr>
            </w:pPr>
            <w:r w:rsidRPr="003C5E81">
              <w:rPr>
                <w:rFonts w:eastAsia="Calibri" w:cs="Arial"/>
                <w:sz w:val="20"/>
              </w:rPr>
              <w:t>Description</w:t>
            </w:r>
          </w:p>
        </w:tc>
        <w:tc>
          <w:tcPr>
            <w:tcW w:w="283" w:type="pct"/>
          </w:tcPr>
          <w:p w14:paraId="169ADC5E" w14:textId="77777777" w:rsidR="00CB3820" w:rsidRPr="003C5E81" w:rsidRDefault="00CB3820" w:rsidP="001C01B8">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rPr>
            </w:pPr>
            <w:r w:rsidRPr="003C5E81">
              <w:rPr>
                <w:rFonts w:eastAsia="Calibri" w:cs="Arial"/>
                <w:sz w:val="20"/>
              </w:rPr>
              <w:t>UOM</w:t>
            </w:r>
          </w:p>
        </w:tc>
        <w:tc>
          <w:tcPr>
            <w:tcW w:w="771" w:type="pct"/>
          </w:tcPr>
          <w:p w14:paraId="4E04D026" w14:textId="77777777" w:rsidR="00CB3820" w:rsidRPr="003C5E81" w:rsidRDefault="00CB3820" w:rsidP="001C01B8">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rPr>
            </w:pPr>
            <w:r w:rsidRPr="003C5E81">
              <w:rPr>
                <w:rFonts w:eastAsia="Calibri" w:cs="Arial"/>
                <w:sz w:val="20"/>
              </w:rPr>
              <w:t>Quote Required</w:t>
            </w:r>
          </w:p>
        </w:tc>
        <w:tc>
          <w:tcPr>
            <w:tcW w:w="695" w:type="pct"/>
          </w:tcPr>
          <w:p w14:paraId="29B21F04" w14:textId="77777777" w:rsidR="00CB3820" w:rsidRPr="003C5E81" w:rsidRDefault="00CB3820" w:rsidP="001C01B8">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rPr>
            </w:pPr>
            <w:r w:rsidRPr="003C5E81">
              <w:rPr>
                <w:rFonts w:eastAsia="Calibri" w:cs="Arial"/>
                <w:sz w:val="20"/>
              </w:rPr>
              <w:t>Price</w:t>
            </w:r>
          </w:p>
        </w:tc>
      </w:tr>
      <w:tr w:rsidR="000E37C8" w:rsidRPr="003C5E81" w14:paraId="4E12C42C" w14:textId="77777777" w:rsidTr="006017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8" w:type="pct"/>
          </w:tcPr>
          <w:p w14:paraId="4C90AF81" w14:textId="77777777" w:rsidR="000E37C8" w:rsidRPr="003C5E81" w:rsidRDefault="000E37C8" w:rsidP="000E37C8">
            <w:pPr>
              <w:spacing w:before="40" w:after="40"/>
              <w:rPr>
                <w:rFonts w:eastAsia="Calibri" w:cs="Arial"/>
                <w:sz w:val="18"/>
                <w:szCs w:val="20"/>
              </w:rPr>
            </w:pPr>
            <w:r w:rsidRPr="003C5E81">
              <w:rPr>
                <w:rFonts w:eastAsia="Calibri" w:cs="Arial"/>
                <w:sz w:val="18"/>
                <w:szCs w:val="20"/>
              </w:rPr>
              <w:t>Specialist behavioural intervention support</w:t>
            </w:r>
          </w:p>
        </w:tc>
        <w:tc>
          <w:tcPr>
            <w:tcW w:w="754" w:type="pct"/>
          </w:tcPr>
          <w:p w14:paraId="65A9C6F2" w14:textId="77777777" w:rsidR="000E37C8" w:rsidRPr="003C5E81" w:rsidRDefault="000E37C8" w:rsidP="000E37C8">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3C5E81">
              <w:rPr>
                <w:rFonts w:eastAsia="Calibri" w:cs="Arial"/>
                <w:sz w:val="18"/>
                <w:szCs w:val="20"/>
              </w:rPr>
              <w:t>11_022_0110_7_3</w:t>
            </w:r>
          </w:p>
        </w:tc>
        <w:tc>
          <w:tcPr>
            <w:tcW w:w="1439" w:type="pct"/>
          </w:tcPr>
          <w:p w14:paraId="3D421F03" w14:textId="77777777" w:rsidR="000E37C8" w:rsidRPr="003C5E81" w:rsidRDefault="000E37C8" w:rsidP="000E37C8">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3C5E81">
              <w:rPr>
                <w:rFonts w:eastAsia="Calibri" w:cs="Arial"/>
                <w:sz w:val="18"/>
                <w:szCs w:val="20"/>
              </w:rPr>
              <w:t>Highly specialised intensive support interventions to address significantly harmful or persistent behaviours of concern. Development of behaviour support plans that temporarily use restrictive practices, with intention to minimise use of these practices.</w:t>
            </w:r>
          </w:p>
        </w:tc>
        <w:tc>
          <w:tcPr>
            <w:tcW w:w="283" w:type="pct"/>
            <w:vAlign w:val="center"/>
          </w:tcPr>
          <w:p w14:paraId="2CAC7B8D" w14:textId="77777777" w:rsidR="000E37C8" w:rsidRPr="003C5E81" w:rsidRDefault="000E37C8" w:rsidP="00601758">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C5E81">
              <w:rPr>
                <w:rFonts w:eastAsia="Calibri" w:cs="Arial"/>
                <w:sz w:val="20"/>
                <w:szCs w:val="20"/>
              </w:rPr>
              <w:t>Hour</w:t>
            </w:r>
          </w:p>
        </w:tc>
        <w:tc>
          <w:tcPr>
            <w:tcW w:w="771" w:type="pct"/>
            <w:vAlign w:val="center"/>
          </w:tcPr>
          <w:p w14:paraId="700C924F" w14:textId="77777777" w:rsidR="000E37C8" w:rsidRPr="003C5E81" w:rsidRDefault="000E37C8" w:rsidP="00601758">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C5E81">
              <w:rPr>
                <w:rFonts w:eastAsia="Calibri" w:cs="Arial"/>
                <w:sz w:val="20"/>
                <w:szCs w:val="20"/>
              </w:rPr>
              <w:t>N</w:t>
            </w:r>
          </w:p>
        </w:tc>
        <w:tc>
          <w:tcPr>
            <w:tcW w:w="695" w:type="pct"/>
            <w:vAlign w:val="center"/>
          </w:tcPr>
          <w:p w14:paraId="2D55C27B" w14:textId="4ED28A00" w:rsidR="000E37C8" w:rsidRPr="003C5E81" w:rsidRDefault="000E37C8" w:rsidP="00601758">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highlight w:val="yellow"/>
              </w:rPr>
            </w:pPr>
            <w:r>
              <w:rPr>
                <w:rFonts w:cs="Arial"/>
                <w:color w:val="000000"/>
                <w:sz w:val="20"/>
                <w:szCs w:val="20"/>
              </w:rPr>
              <w:t>$196.45</w:t>
            </w:r>
          </w:p>
        </w:tc>
      </w:tr>
      <w:tr w:rsidR="000E37C8" w:rsidRPr="003C5E81" w14:paraId="37DA58B5" w14:textId="77777777" w:rsidTr="00601758">
        <w:tc>
          <w:tcPr>
            <w:cnfStyle w:val="001000000000" w:firstRow="0" w:lastRow="0" w:firstColumn="1" w:lastColumn="0" w:oddVBand="0" w:evenVBand="0" w:oddHBand="0" w:evenHBand="0" w:firstRowFirstColumn="0" w:firstRowLastColumn="0" w:lastRowFirstColumn="0" w:lastRowLastColumn="0"/>
            <w:tcW w:w="1058" w:type="pct"/>
          </w:tcPr>
          <w:p w14:paraId="40FC9D82" w14:textId="77777777" w:rsidR="000E37C8" w:rsidRPr="003C5E81" w:rsidRDefault="000E37C8" w:rsidP="000E37C8">
            <w:pPr>
              <w:spacing w:before="40" w:after="40"/>
              <w:rPr>
                <w:rFonts w:eastAsia="Calibri" w:cs="Arial"/>
                <w:sz w:val="18"/>
                <w:szCs w:val="20"/>
              </w:rPr>
            </w:pPr>
            <w:r w:rsidRPr="003C5E81">
              <w:rPr>
                <w:rFonts w:eastAsia="Calibri" w:cs="Arial"/>
                <w:sz w:val="18"/>
                <w:szCs w:val="20"/>
              </w:rPr>
              <w:t>Behaviour management plan, training in behaviour management strategies</w:t>
            </w:r>
          </w:p>
        </w:tc>
        <w:tc>
          <w:tcPr>
            <w:tcW w:w="754" w:type="pct"/>
          </w:tcPr>
          <w:p w14:paraId="36334FAE" w14:textId="77777777" w:rsidR="000E37C8" w:rsidRPr="003C5E81" w:rsidRDefault="000E37C8" w:rsidP="000E37C8">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3C5E81">
              <w:rPr>
                <w:rFonts w:eastAsia="Calibri" w:cs="Arial"/>
                <w:sz w:val="18"/>
                <w:szCs w:val="20"/>
              </w:rPr>
              <w:t>11_023_0110_7_3</w:t>
            </w:r>
          </w:p>
        </w:tc>
        <w:tc>
          <w:tcPr>
            <w:tcW w:w="1439" w:type="pct"/>
          </w:tcPr>
          <w:p w14:paraId="69849CAD" w14:textId="77777777" w:rsidR="000E37C8" w:rsidRPr="003C5E81" w:rsidRDefault="000E37C8" w:rsidP="000E37C8">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3C5E81">
              <w:rPr>
                <w:rFonts w:eastAsia="Calibri" w:cs="Arial"/>
                <w:sz w:val="18"/>
                <w:szCs w:val="20"/>
              </w:rPr>
              <w:t>Training for carers and others in behaviour management strategies required due the persons disability.</w:t>
            </w:r>
          </w:p>
        </w:tc>
        <w:tc>
          <w:tcPr>
            <w:tcW w:w="283" w:type="pct"/>
            <w:vAlign w:val="center"/>
          </w:tcPr>
          <w:p w14:paraId="1F7B8A37" w14:textId="77777777" w:rsidR="000E37C8" w:rsidRPr="003C5E81" w:rsidRDefault="000E37C8" w:rsidP="00601758">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3C5E81">
              <w:rPr>
                <w:rFonts w:eastAsia="Calibri" w:cs="Arial"/>
                <w:sz w:val="20"/>
                <w:szCs w:val="20"/>
              </w:rPr>
              <w:t>Hour</w:t>
            </w:r>
          </w:p>
        </w:tc>
        <w:tc>
          <w:tcPr>
            <w:tcW w:w="771" w:type="pct"/>
            <w:vAlign w:val="center"/>
          </w:tcPr>
          <w:p w14:paraId="61723300" w14:textId="77777777" w:rsidR="000E37C8" w:rsidRPr="003C5E81" w:rsidRDefault="000E37C8" w:rsidP="00601758">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3C5E81">
              <w:rPr>
                <w:rFonts w:eastAsia="Calibri" w:cs="Arial"/>
                <w:sz w:val="20"/>
                <w:szCs w:val="20"/>
              </w:rPr>
              <w:t>N</w:t>
            </w:r>
          </w:p>
        </w:tc>
        <w:tc>
          <w:tcPr>
            <w:tcW w:w="695" w:type="pct"/>
            <w:vAlign w:val="center"/>
          </w:tcPr>
          <w:p w14:paraId="751B6ABA" w14:textId="23BC308F" w:rsidR="000E37C8" w:rsidRPr="003C5E81" w:rsidRDefault="000E37C8" w:rsidP="00601758">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highlight w:val="yellow"/>
              </w:rPr>
            </w:pPr>
            <w:r>
              <w:rPr>
                <w:rFonts w:cs="Arial"/>
                <w:color w:val="000000"/>
                <w:sz w:val="20"/>
                <w:szCs w:val="20"/>
              </w:rPr>
              <w:t>$178.98</w:t>
            </w:r>
          </w:p>
        </w:tc>
      </w:tr>
      <w:tr w:rsidR="000E37C8" w:rsidRPr="003C5E81" w14:paraId="67C71143" w14:textId="77777777" w:rsidTr="006017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8" w:type="pct"/>
          </w:tcPr>
          <w:p w14:paraId="4E89EA66" w14:textId="77777777" w:rsidR="000E37C8" w:rsidRPr="003C5E81" w:rsidRDefault="000E37C8" w:rsidP="000E37C8">
            <w:pPr>
              <w:spacing w:before="40" w:after="40"/>
              <w:rPr>
                <w:rFonts w:eastAsia="Calibri" w:cs="Arial"/>
                <w:sz w:val="18"/>
                <w:szCs w:val="20"/>
              </w:rPr>
            </w:pPr>
            <w:r w:rsidRPr="003C5E81">
              <w:rPr>
                <w:rFonts w:eastAsia="Calibri" w:cs="Arial"/>
                <w:sz w:val="18"/>
                <w:szCs w:val="20"/>
              </w:rPr>
              <w:t>Individual social skills development</w:t>
            </w:r>
          </w:p>
        </w:tc>
        <w:tc>
          <w:tcPr>
            <w:tcW w:w="754" w:type="pct"/>
          </w:tcPr>
          <w:p w14:paraId="1BF2324F" w14:textId="77777777" w:rsidR="000E37C8" w:rsidRPr="003C5E81" w:rsidRDefault="000E37C8" w:rsidP="000E37C8">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3C5E81">
              <w:rPr>
                <w:rFonts w:eastAsia="Calibri" w:cs="Arial"/>
                <w:sz w:val="18"/>
                <w:szCs w:val="20"/>
              </w:rPr>
              <w:t>11_024_0117_7_3</w:t>
            </w:r>
          </w:p>
        </w:tc>
        <w:tc>
          <w:tcPr>
            <w:tcW w:w="1439" w:type="pct"/>
          </w:tcPr>
          <w:p w14:paraId="3580BFB7" w14:textId="77777777" w:rsidR="000E37C8" w:rsidRPr="003C5E81" w:rsidRDefault="000E37C8" w:rsidP="000E37C8">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3C5E81">
              <w:rPr>
                <w:rFonts w:eastAsia="Calibri" w:cs="Arial"/>
                <w:sz w:val="18"/>
                <w:szCs w:val="20"/>
              </w:rPr>
              <w:t>Social skills development with an individual, for participation in community and social activities.</w:t>
            </w:r>
          </w:p>
        </w:tc>
        <w:tc>
          <w:tcPr>
            <w:tcW w:w="283" w:type="pct"/>
            <w:vAlign w:val="center"/>
          </w:tcPr>
          <w:p w14:paraId="2747A01B" w14:textId="77777777" w:rsidR="000E37C8" w:rsidRPr="003C5E81" w:rsidRDefault="000E37C8" w:rsidP="00601758">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C5E81">
              <w:rPr>
                <w:rFonts w:eastAsia="Calibri" w:cs="Arial"/>
                <w:sz w:val="20"/>
                <w:szCs w:val="20"/>
              </w:rPr>
              <w:t>Hour</w:t>
            </w:r>
          </w:p>
        </w:tc>
        <w:tc>
          <w:tcPr>
            <w:tcW w:w="771" w:type="pct"/>
            <w:vAlign w:val="center"/>
          </w:tcPr>
          <w:p w14:paraId="01D5F05F" w14:textId="77777777" w:rsidR="000E37C8" w:rsidRPr="003C5E81" w:rsidRDefault="000E37C8" w:rsidP="00601758">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C5E81">
              <w:rPr>
                <w:rFonts w:eastAsia="Calibri" w:cs="Arial"/>
                <w:sz w:val="20"/>
                <w:szCs w:val="20"/>
              </w:rPr>
              <w:t>N</w:t>
            </w:r>
          </w:p>
        </w:tc>
        <w:tc>
          <w:tcPr>
            <w:tcW w:w="695" w:type="pct"/>
            <w:vAlign w:val="center"/>
          </w:tcPr>
          <w:p w14:paraId="077327B5" w14:textId="58F36DBB" w:rsidR="000E37C8" w:rsidRPr="003C5E81" w:rsidRDefault="000E37C8" w:rsidP="00601758">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highlight w:val="yellow"/>
              </w:rPr>
            </w:pPr>
            <w:r>
              <w:rPr>
                <w:rFonts w:cs="Arial"/>
                <w:color w:val="000000"/>
                <w:sz w:val="20"/>
                <w:szCs w:val="20"/>
              </w:rPr>
              <w:t>$56.14</w:t>
            </w:r>
          </w:p>
        </w:tc>
      </w:tr>
    </w:tbl>
    <w:p w14:paraId="5AEE2540" w14:textId="77777777" w:rsidR="00CA6A38" w:rsidRPr="003A569F" w:rsidRDefault="00CA6A38" w:rsidP="003A569F">
      <w:pPr>
        <w:pStyle w:val="Heading4"/>
        <w:spacing w:before="240" w:after="120"/>
        <w:rPr>
          <w:rFonts w:cs="Arial"/>
          <w:sz w:val="28"/>
          <w:szCs w:val="28"/>
        </w:rPr>
      </w:pPr>
      <w:r w:rsidRPr="003A569F">
        <w:rPr>
          <w:rFonts w:cs="Arial"/>
          <w:sz w:val="28"/>
          <w:szCs w:val="28"/>
        </w:rPr>
        <w:t>Improved Health and Wellbeing</w:t>
      </w:r>
    </w:p>
    <w:tbl>
      <w:tblPr>
        <w:tblStyle w:val="GridTable4-Accent520"/>
        <w:tblW w:w="5000" w:type="pct"/>
        <w:tblLook w:val="04A0" w:firstRow="1" w:lastRow="0" w:firstColumn="1" w:lastColumn="0" w:noHBand="0" w:noVBand="1"/>
        <w:tblCaption w:val="Improved health and wellbeing"/>
        <w:tblDescription w:val="Table with discriptions and prices for support line items under improved health and wellbeing"/>
      </w:tblPr>
      <w:tblGrid>
        <w:gridCol w:w="2952"/>
        <w:gridCol w:w="2103"/>
        <w:gridCol w:w="4014"/>
        <w:gridCol w:w="789"/>
        <w:gridCol w:w="2151"/>
        <w:gridCol w:w="1939"/>
      </w:tblGrid>
      <w:tr w:rsidR="00CB3820" w:rsidRPr="003C5E81" w14:paraId="6F44E944" w14:textId="77777777" w:rsidTr="00CE450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58" w:type="pct"/>
          </w:tcPr>
          <w:p w14:paraId="7D17E4B5" w14:textId="77777777" w:rsidR="00CB3820" w:rsidRPr="00A72937" w:rsidRDefault="00CB3820" w:rsidP="001C01B8">
            <w:pPr>
              <w:spacing w:before="40" w:after="40"/>
              <w:rPr>
                <w:rFonts w:eastAsia="Calibri" w:cs="Arial"/>
                <w:sz w:val="20"/>
              </w:rPr>
            </w:pPr>
            <w:r w:rsidRPr="00A72937">
              <w:rPr>
                <w:rFonts w:eastAsia="Calibri" w:cs="Arial"/>
                <w:sz w:val="20"/>
              </w:rPr>
              <w:t>Support Item</w:t>
            </w:r>
          </w:p>
        </w:tc>
        <w:tc>
          <w:tcPr>
            <w:tcW w:w="754" w:type="pct"/>
          </w:tcPr>
          <w:p w14:paraId="18ADF981" w14:textId="77777777" w:rsidR="00CB3820" w:rsidRPr="00A67B72" w:rsidRDefault="00CB3820" w:rsidP="001C01B8">
            <w:pPr>
              <w:spacing w:before="40" w:after="40"/>
              <w:cnfStyle w:val="100000000000" w:firstRow="1" w:lastRow="0" w:firstColumn="0" w:lastColumn="0" w:oddVBand="0" w:evenVBand="0" w:oddHBand="0" w:evenHBand="0" w:firstRowFirstColumn="0" w:firstRowLastColumn="0" w:lastRowFirstColumn="0" w:lastRowLastColumn="0"/>
              <w:rPr>
                <w:rFonts w:eastAsia="Calibri" w:cs="Arial"/>
                <w:sz w:val="20"/>
              </w:rPr>
            </w:pPr>
            <w:r w:rsidRPr="00A67B72">
              <w:rPr>
                <w:rFonts w:eastAsia="Calibri" w:cs="Arial"/>
                <w:sz w:val="20"/>
              </w:rPr>
              <w:t>Support Item Ref No.</w:t>
            </w:r>
          </w:p>
        </w:tc>
        <w:tc>
          <w:tcPr>
            <w:tcW w:w="1439" w:type="pct"/>
          </w:tcPr>
          <w:p w14:paraId="6549862E" w14:textId="77777777" w:rsidR="00CB3820" w:rsidRPr="003C5E81" w:rsidRDefault="00CB3820" w:rsidP="001C01B8">
            <w:pPr>
              <w:spacing w:before="40" w:after="40"/>
              <w:cnfStyle w:val="100000000000" w:firstRow="1" w:lastRow="0" w:firstColumn="0" w:lastColumn="0" w:oddVBand="0" w:evenVBand="0" w:oddHBand="0" w:evenHBand="0" w:firstRowFirstColumn="0" w:firstRowLastColumn="0" w:lastRowFirstColumn="0" w:lastRowLastColumn="0"/>
              <w:rPr>
                <w:rFonts w:eastAsia="Calibri" w:cs="Arial"/>
                <w:sz w:val="20"/>
              </w:rPr>
            </w:pPr>
            <w:r w:rsidRPr="003C5E81">
              <w:rPr>
                <w:rFonts w:eastAsia="Calibri" w:cs="Arial"/>
                <w:sz w:val="20"/>
              </w:rPr>
              <w:t>Description</w:t>
            </w:r>
          </w:p>
        </w:tc>
        <w:tc>
          <w:tcPr>
            <w:tcW w:w="283" w:type="pct"/>
          </w:tcPr>
          <w:p w14:paraId="50AD7504" w14:textId="77777777" w:rsidR="00CB3820" w:rsidRPr="003C5E81" w:rsidRDefault="00CB3820" w:rsidP="001C01B8">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rPr>
            </w:pPr>
            <w:r w:rsidRPr="003C5E81">
              <w:rPr>
                <w:rFonts w:eastAsia="Calibri" w:cs="Arial"/>
                <w:sz w:val="20"/>
              </w:rPr>
              <w:t>UOM</w:t>
            </w:r>
          </w:p>
        </w:tc>
        <w:tc>
          <w:tcPr>
            <w:tcW w:w="771" w:type="pct"/>
          </w:tcPr>
          <w:p w14:paraId="296F0048" w14:textId="77777777" w:rsidR="00CB3820" w:rsidRPr="003C5E81" w:rsidRDefault="00CB3820" w:rsidP="001C01B8">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rPr>
            </w:pPr>
            <w:r w:rsidRPr="003C5E81">
              <w:rPr>
                <w:rFonts w:eastAsia="Calibri" w:cs="Arial"/>
                <w:sz w:val="20"/>
              </w:rPr>
              <w:t>Quote Required</w:t>
            </w:r>
          </w:p>
        </w:tc>
        <w:tc>
          <w:tcPr>
            <w:tcW w:w="695" w:type="pct"/>
          </w:tcPr>
          <w:p w14:paraId="226A9E3A" w14:textId="77777777" w:rsidR="00CB3820" w:rsidRPr="003C5E81" w:rsidRDefault="00CB3820" w:rsidP="001C01B8">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rPr>
            </w:pPr>
            <w:r w:rsidRPr="003C5E81">
              <w:rPr>
                <w:rFonts w:eastAsia="Calibri" w:cs="Arial"/>
                <w:sz w:val="20"/>
              </w:rPr>
              <w:t>Price</w:t>
            </w:r>
          </w:p>
        </w:tc>
      </w:tr>
      <w:tr w:rsidR="000E37C8" w:rsidRPr="003C5E81" w14:paraId="24CF5183" w14:textId="77777777" w:rsidTr="006017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8" w:type="pct"/>
          </w:tcPr>
          <w:p w14:paraId="41B5B982" w14:textId="3FFA17D2" w:rsidR="000E37C8" w:rsidRPr="003C5E81" w:rsidRDefault="000E37C8" w:rsidP="000E37C8">
            <w:pPr>
              <w:spacing w:before="40" w:after="40"/>
              <w:rPr>
                <w:rFonts w:eastAsia="Calibri" w:cs="Arial"/>
                <w:sz w:val="18"/>
                <w:szCs w:val="20"/>
              </w:rPr>
            </w:pPr>
            <w:r w:rsidRPr="003C5E81">
              <w:rPr>
                <w:rFonts w:eastAsia="Calibri" w:cs="Arial"/>
                <w:sz w:val="18"/>
                <w:szCs w:val="20"/>
              </w:rPr>
              <w:t>Dieti</w:t>
            </w:r>
            <w:r>
              <w:rPr>
                <w:rFonts w:eastAsia="Calibri" w:cs="Arial"/>
                <w:sz w:val="18"/>
                <w:szCs w:val="20"/>
              </w:rPr>
              <w:t>t</w:t>
            </w:r>
            <w:r w:rsidRPr="003C5E81">
              <w:rPr>
                <w:rFonts w:eastAsia="Calibri" w:cs="Arial"/>
                <w:sz w:val="18"/>
                <w:szCs w:val="20"/>
              </w:rPr>
              <w:t>ian consultation and diet plan development</w:t>
            </w:r>
          </w:p>
        </w:tc>
        <w:tc>
          <w:tcPr>
            <w:tcW w:w="754" w:type="pct"/>
          </w:tcPr>
          <w:p w14:paraId="739A87F7" w14:textId="77777777" w:rsidR="000E37C8" w:rsidRPr="003C5E81" w:rsidRDefault="000E37C8" w:rsidP="000E37C8">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3C5E81">
              <w:rPr>
                <w:rFonts w:eastAsia="Calibri" w:cs="Arial"/>
                <w:sz w:val="18"/>
                <w:szCs w:val="20"/>
              </w:rPr>
              <w:t>12_025_0128_3_3</w:t>
            </w:r>
          </w:p>
        </w:tc>
        <w:tc>
          <w:tcPr>
            <w:tcW w:w="1439" w:type="pct"/>
          </w:tcPr>
          <w:p w14:paraId="0A5F0379" w14:textId="77777777" w:rsidR="000E37C8" w:rsidRPr="003C5E81" w:rsidRDefault="000E37C8" w:rsidP="000E37C8">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3C5E81">
              <w:rPr>
                <w:rFonts w:eastAsia="Calibri" w:cs="Arial"/>
                <w:sz w:val="18"/>
                <w:szCs w:val="20"/>
              </w:rPr>
              <w:t>Individual advice to a participant on managing diet for health and wellbeing due to the impact of their disability</w:t>
            </w:r>
          </w:p>
        </w:tc>
        <w:tc>
          <w:tcPr>
            <w:tcW w:w="283" w:type="pct"/>
            <w:vAlign w:val="center"/>
          </w:tcPr>
          <w:p w14:paraId="7A14EC6E" w14:textId="77777777" w:rsidR="000E37C8" w:rsidRPr="003C5E81" w:rsidRDefault="000E37C8" w:rsidP="00601758">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C5E81">
              <w:rPr>
                <w:rFonts w:eastAsia="Calibri" w:cs="Arial"/>
                <w:sz w:val="20"/>
                <w:szCs w:val="20"/>
              </w:rPr>
              <w:t>Hour</w:t>
            </w:r>
          </w:p>
        </w:tc>
        <w:tc>
          <w:tcPr>
            <w:tcW w:w="771" w:type="pct"/>
            <w:vAlign w:val="center"/>
          </w:tcPr>
          <w:p w14:paraId="0FBF3000" w14:textId="77777777" w:rsidR="000E37C8" w:rsidRPr="003C5E81" w:rsidRDefault="000E37C8" w:rsidP="00601758">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C5E81">
              <w:rPr>
                <w:rFonts w:eastAsia="Calibri" w:cs="Arial"/>
                <w:sz w:val="20"/>
                <w:szCs w:val="20"/>
              </w:rPr>
              <w:t>N</w:t>
            </w:r>
          </w:p>
        </w:tc>
        <w:tc>
          <w:tcPr>
            <w:tcW w:w="695" w:type="pct"/>
            <w:vAlign w:val="center"/>
          </w:tcPr>
          <w:p w14:paraId="34A1232D" w14:textId="56738F74" w:rsidR="000E37C8" w:rsidRPr="003C5E81" w:rsidRDefault="000E37C8" w:rsidP="00601758">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highlight w:val="yellow"/>
              </w:rPr>
            </w:pPr>
            <w:r>
              <w:rPr>
                <w:rFonts w:cs="Arial"/>
                <w:color w:val="000000"/>
                <w:sz w:val="20"/>
                <w:szCs w:val="20"/>
              </w:rPr>
              <w:t>$178.98</w:t>
            </w:r>
          </w:p>
        </w:tc>
      </w:tr>
      <w:tr w:rsidR="000E37C8" w:rsidRPr="003C5E81" w14:paraId="13D440E5" w14:textId="77777777" w:rsidTr="00601758">
        <w:tc>
          <w:tcPr>
            <w:cnfStyle w:val="001000000000" w:firstRow="0" w:lastRow="0" w:firstColumn="1" w:lastColumn="0" w:oddVBand="0" w:evenVBand="0" w:oddHBand="0" w:evenHBand="0" w:firstRowFirstColumn="0" w:firstRowLastColumn="0" w:lastRowFirstColumn="0" w:lastRowLastColumn="0"/>
            <w:tcW w:w="1058" w:type="pct"/>
          </w:tcPr>
          <w:p w14:paraId="4076D21A" w14:textId="7870A256" w:rsidR="000E37C8" w:rsidRPr="003C5E81" w:rsidRDefault="000E37C8" w:rsidP="000E37C8">
            <w:pPr>
              <w:spacing w:before="40" w:after="40"/>
              <w:rPr>
                <w:rFonts w:eastAsia="Calibri" w:cs="Arial"/>
                <w:sz w:val="18"/>
                <w:szCs w:val="20"/>
              </w:rPr>
            </w:pPr>
            <w:r w:rsidRPr="003C5E81">
              <w:rPr>
                <w:rFonts w:eastAsia="Calibri" w:cs="Arial"/>
                <w:sz w:val="18"/>
                <w:szCs w:val="20"/>
              </w:rPr>
              <w:t>Dieti</w:t>
            </w:r>
            <w:r>
              <w:rPr>
                <w:rFonts w:eastAsia="Calibri" w:cs="Arial"/>
                <w:sz w:val="18"/>
                <w:szCs w:val="20"/>
              </w:rPr>
              <w:t>t</w:t>
            </w:r>
            <w:r w:rsidRPr="003C5E81">
              <w:rPr>
                <w:rFonts w:eastAsia="Calibri" w:cs="Arial"/>
                <w:sz w:val="18"/>
                <w:szCs w:val="20"/>
              </w:rPr>
              <w:t>ian group session</w:t>
            </w:r>
          </w:p>
        </w:tc>
        <w:tc>
          <w:tcPr>
            <w:tcW w:w="754" w:type="pct"/>
          </w:tcPr>
          <w:p w14:paraId="2966FC2C" w14:textId="77777777" w:rsidR="000E37C8" w:rsidRPr="003C5E81" w:rsidRDefault="000E37C8" w:rsidP="000E37C8">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3C5E81">
              <w:rPr>
                <w:rFonts w:eastAsia="Calibri" w:cs="Arial"/>
                <w:sz w:val="18"/>
                <w:szCs w:val="20"/>
              </w:rPr>
              <w:t>12_026_0128_3_3</w:t>
            </w:r>
          </w:p>
        </w:tc>
        <w:tc>
          <w:tcPr>
            <w:tcW w:w="1439" w:type="pct"/>
          </w:tcPr>
          <w:p w14:paraId="6EE4FDD2" w14:textId="77777777" w:rsidR="000E37C8" w:rsidRPr="003C5E81" w:rsidRDefault="000E37C8" w:rsidP="000E37C8">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3C5E81">
              <w:rPr>
                <w:rFonts w:eastAsia="Calibri" w:cs="Arial"/>
                <w:sz w:val="18"/>
                <w:szCs w:val="20"/>
              </w:rPr>
              <w:t>Group based (3) specialist dietary advice on managing diet for wellbeing due to the impact of their disability</w:t>
            </w:r>
          </w:p>
        </w:tc>
        <w:tc>
          <w:tcPr>
            <w:tcW w:w="283" w:type="pct"/>
            <w:vAlign w:val="center"/>
          </w:tcPr>
          <w:p w14:paraId="61EA5953" w14:textId="77777777" w:rsidR="000E37C8" w:rsidRPr="003C5E81" w:rsidRDefault="000E37C8" w:rsidP="00601758">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3C5E81">
              <w:rPr>
                <w:rFonts w:eastAsia="Calibri" w:cs="Arial"/>
                <w:sz w:val="20"/>
                <w:szCs w:val="20"/>
              </w:rPr>
              <w:t>Hour</w:t>
            </w:r>
          </w:p>
        </w:tc>
        <w:tc>
          <w:tcPr>
            <w:tcW w:w="771" w:type="pct"/>
            <w:vAlign w:val="center"/>
          </w:tcPr>
          <w:p w14:paraId="76719EB0" w14:textId="77777777" w:rsidR="000E37C8" w:rsidRPr="003C5E81" w:rsidRDefault="000E37C8" w:rsidP="00601758">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3C5E81">
              <w:rPr>
                <w:rFonts w:eastAsia="Calibri" w:cs="Arial"/>
                <w:sz w:val="20"/>
                <w:szCs w:val="20"/>
              </w:rPr>
              <w:t>N</w:t>
            </w:r>
          </w:p>
        </w:tc>
        <w:tc>
          <w:tcPr>
            <w:tcW w:w="695" w:type="pct"/>
            <w:vAlign w:val="center"/>
          </w:tcPr>
          <w:p w14:paraId="7FE1C876" w14:textId="53D98962" w:rsidR="000E37C8" w:rsidRPr="003C5E81" w:rsidRDefault="000E37C8" w:rsidP="00601758">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highlight w:val="yellow"/>
              </w:rPr>
            </w:pPr>
            <w:r>
              <w:rPr>
                <w:rFonts w:cs="Arial"/>
                <w:color w:val="000000"/>
                <w:sz w:val="20"/>
                <w:szCs w:val="20"/>
              </w:rPr>
              <w:t>$59.67</w:t>
            </w:r>
          </w:p>
        </w:tc>
      </w:tr>
      <w:tr w:rsidR="000E37C8" w:rsidRPr="003C5E81" w14:paraId="207AFF01" w14:textId="77777777" w:rsidTr="006017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8" w:type="pct"/>
          </w:tcPr>
          <w:p w14:paraId="50CA4591" w14:textId="77777777" w:rsidR="000E37C8" w:rsidRPr="003C5E81" w:rsidRDefault="000E37C8" w:rsidP="000E37C8">
            <w:pPr>
              <w:spacing w:before="40" w:after="40"/>
              <w:rPr>
                <w:rFonts w:eastAsia="Calibri" w:cs="Arial"/>
                <w:sz w:val="18"/>
                <w:szCs w:val="20"/>
              </w:rPr>
            </w:pPr>
            <w:r w:rsidRPr="003C5E81">
              <w:rPr>
                <w:rFonts w:eastAsia="Calibri" w:cs="Arial"/>
                <w:sz w:val="18"/>
                <w:szCs w:val="20"/>
              </w:rPr>
              <w:t>Exercise physiology</w:t>
            </w:r>
          </w:p>
        </w:tc>
        <w:tc>
          <w:tcPr>
            <w:tcW w:w="754" w:type="pct"/>
          </w:tcPr>
          <w:p w14:paraId="7ADBA43D" w14:textId="77777777" w:rsidR="000E37C8" w:rsidRPr="003C5E81" w:rsidRDefault="000E37C8" w:rsidP="000E37C8">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3C5E81">
              <w:rPr>
                <w:rFonts w:eastAsia="Calibri" w:cs="Arial"/>
                <w:sz w:val="18"/>
                <w:szCs w:val="20"/>
              </w:rPr>
              <w:t>12_027_0126_3_3</w:t>
            </w:r>
          </w:p>
        </w:tc>
        <w:tc>
          <w:tcPr>
            <w:tcW w:w="1439" w:type="pct"/>
          </w:tcPr>
          <w:p w14:paraId="5738ACD3" w14:textId="77777777" w:rsidR="000E37C8" w:rsidRPr="003C5E81" w:rsidRDefault="000E37C8" w:rsidP="000E37C8">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3C5E81">
              <w:rPr>
                <w:rFonts w:eastAsia="Calibri" w:cs="Arial"/>
                <w:sz w:val="18"/>
                <w:szCs w:val="20"/>
              </w:rPr>
              <w:t>Individual advice to a participant regarding exercise required due to the impact of their disability</w:t>
            </w:r>
          </w:p>
        </w:tc>
        <w:tc>
          <w:tcPr>
            <w:tcW w:w="283" w:type="pct"/>
            <w:vAlign w:val="center"/>
          </w:tcPr>
          <w:p w14:paraId="344AED73" w14:textId="77777777" w:rsidR="000E37C8" w:rsidRPr="003C5E81" w:rsidRDefault="000E37C8" w:rsidP="00601758">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C5E81">
              <w:rPr>
                <w:rFonts w:eastAsia="Calibri" w:cs="Arial"/>
                <w:sz w:val="20"/>
                <w:szCs w:val="20"/>
              </w:rPr>
              <w:t>Hour</w:t>
            </w:r>
          </w:p>
        </w:tc>
        <w:tc>
          <w:tcPr>
            <w:tcW w:w="771" w:type="pct"/>
            <w:vAlign w:val="center"/>
          </w:tcPr>
          <w:p w14:paraId="3984239A" w14:textId="77777777" w:rsidR="000E37C8" w:rsidRPr="003C5E81" w:rsidRDefault="000E37C8" w:rsidP="00601758">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C5E81">
              <w:rPr>
                <w:rFonts w:eastAsia="Calibri" w:cs="Arial"/>
                <w:sz w:val="20"/>
                <w:szCs w:val="20"/>
              </w:rPr>
              <w:t>N</w:t>
            </w:r>
          </w:p>
        </w:tc>
        <w:tc>
          <w:tcPr>
            <w:tcW w:w="695" w:type="pct"/>
            <w:vAlign w:val="center"/>
          </w:tcPr>
          <w:p w14:paraId="1D56A815" w14:textId="2FF34768" w:rsidR="000E37C8" w:rsidRPr="003C5E81" w:rsidRDefault="000E37C8" w:rsidP="00601758">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highlight w:val="yellow"/>
              </w:rPr>
            </w:pPr>
            <w:r>
              <w:rPr>
                <w:rFonts w:cs="Arial"/>
                <w:color w:val="000000"/>
                <w:sz w:val="20"/>
                <w:szCs w:val="20"/>
              </w:rPr>
              <w:t>$145.63</w:t>
            </w:r>
          </w:p>
        </w:tc>
      </w:tr>
      <w:tr w:rsidR="000E37C8" w:rsidRPr="003C5E81" w14:paraId="4D6A7DF0" w14:textId="77777777" w:rsidTr="00601758">
        <w:tc>
          <w:tcPr>
            <w:cnfStyle w:val="001000000000" w:firstRow="0" w:lastRow="0" w:firstColumn="1" w:lastColumn="0" w:oddVBand="0" w:evenVBand="0" w:oddHBand="0" w:evenHBand="0" w:firstRowFirstColumn="0" w:firstRowLastColumn="0" w:lastRowFirstColumn="0" w:lastRowLastColumn="0"/>
            <w:tcW w:w="1058" w:type="pct"/>
          </w:tcPr>
          <w:p w14:paraId="299586E2" w14:textId="77777777" w:rsidR="000E37C8" w:rsidRPr="003C5E81" w:rsidRDefault="000E37C8" w:rsidP="000E37C8">
            <w:pPr>
              <w:spacing w:before="40" w:after="40"/>
              <w:rPr>
                <w:rFonts w:eastAsia="Calibri" w:cs="Arial"/>
                <w:sz w:val="18"/>
                <w:szCs w:val="20"/>
              </w:rPr>
            </w:pPr>
            <w:r w:rsidRPr="003C5E81">
              <w:rPr>
                <w:rFonts w:eastAsia="Calibri" w:cs="Arial"/>
                <w:sz w:val="18"/>
                <w:szCs w:val="20"/>
              </w:rPr>
              <w:t>Exercise physiology in a group</w:t>
            </w:r>
          </w:p>
        </w:tc>
        <w:tc>
          <w:tcPr>
            <w:tcW w:w="754" w:type="pct"/>
          </w:tcPr>
          <w:p w14:paraId="68644472" w14:textId="77777777" w:rsidR="000E37C8" w:rsidRPr="003C5E81" w:rsidRDefault="000E37C8" w:rsidP="000E37C8">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3C5E81">
              <w:rPr>
                <w:rFonts w:eastAsia="Calibri" w:cs="Arial"/>
                <w:sz w:val="18"/>
                <w:szCs w:val="20"/>
              </w:rPr>
              <w:t>12_028_0126_3_3</w:t>
            </w:r>
          </w:p>
        </w:tc>
        <w:tc>
          <w:tcPr>
            <w:tcW w:w="1439" w:type="pct"/>
          </w:tcPr>
          <w:p w14:paraId="69A2BA07" w14:textId="77777777" w:rsidR="000E37C8" w:rsidRPr="003C5E81" w:rsidRDefault="000E37C8" w:rsidP="000E37C8">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3C5E81">
              <w:rPr>
                <w:rFonts w:eastAsia="Calibri" w:cs="Arial"/>
                <w:sz w:val="18"/>
                <w:szCs w:val="20"/>
              </w:rPr>
              <w:t>advice to a participant regarding exercise required due to the impact of their disability provided in group setting (3)</w:t>
            </w:r>
          </w:p>
        </w:tc>
        <w:tc>
          <w:tcPr>
            <w:tcW w:w="283" w:type="pct"/>
            <w:vAlign w:val="center"/>
          </w:tcPr>
          <w:p w14:paraId="22C79EF9" w14:textId="77777777" w:rsidR="000E37C8" w:rsidRPr="003C5E81" w:rsidRDefault="000E37C8" w:rsidP="00601758">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3C5E81">
              <w:rPr>
                <w:rFonts w:eastAsia="Calibri" w:cs="Arial"/>
                <w:sz w:val="20"/>
                <w:szCs w:val="20"/>
              </w:rPr>
              <w:t>Hour</w:t>
            </w:r>
          </w:p>
        </w:tc>
        <w:tc>
          <w:tcPr>
            <w:tcW w:w="771" w:type="pct"/>
            <w:vAlign w:val="center"/>
          </w:tcPr>
          <w:p w14:paraId="5F2A76AB" w14:textId="77777777" w:rsidR="000E37C8" w:rsidRPr="003C5E81" w:rsidRDefault="000E37C8" w:rsidP="00601758">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3C5E81">
              <w:rPr>
                <w:rFonts w:eastAsia="Calibri" w:cs="Arial"/>
                <w:sz w:val="20"/>
                <w:szCs w:val="20"/>
              </w:rPr>
              <w:t>N</w:t>
            </w:r>
          </w:p>
        </w:tc>
        <w:tc>
          <w:tcPr>
            <w:tcW w:w="695" w:type="pct"/>
            <w:vAlign w:val="center"/>
          </w:tcPr>
          <w:p w14:paraId="7B177182" w14:textId="667DA1A6" w:rsidR="000E37C8" w:rsidRPr="003C5E81" w:rsidRDefault="000E37C8" w:rsidP="00601758">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highlight w:val="yellow"/>
              </w:rPr>
            </w:pPr>
            <w:r>
              <w:rPr>
                <w:rFonts w:cs="Arial"/>
                <w:color w:val="000000"/>
                <w:sz w:val="20"/>
                <w:szCs w:val="20"/>
              </w:rPr>
              <w:t>$48.54</w:t>
            </w:r>
          </w:p>
        </w:tc>
      </w:tr>
      <w:tr w:rsidR="000E37C8" w:rsidRPr="003C5E81" w14:paraId="57497F59" w14:textId="77777777" w:rsidTr="006017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8" w:type="pct"/>
          </w:tcPr>
          <w:p w14:paraId="096E47D1" w14:textId="77777777" w:rsidR="000E37C8" w:rsidRPr="003C5E81" w:rsidRDefault="000E37C8" w:rsidP="000E37C8">
            <w:pPr>
              <w:spacing w:before="40" w:after="40"/>
              <w:rPr>
                <w:rFonts w:eastAsia="Calibri" w:cs="Arial"/>
                <w:sz w:val="18"/>
                <w:szCs w:val="20"/>
              </w:rPr>
            </w:pPr>
            <w:r w:rsidRPr="003C5E81">
              <w:rPr>
                <w:rFonts w:eastAsia="Calibri" w:cs="Arial"/>
                <w:sz w:val="18"/>
                <w:szCs w:val="20"/>
              </w:rPr>
              <w:t>Personal training</w:t>
            </w:r>
          </w:p>
        </w:tc>
        <w:tc>
          <w:tcPr>
            <w:tcW w:w="754" w:type="pct"/>
          </w:tcPr>
          <w:p w14:paraId="66C5D86B" w14:textId="77777777" w:rsidR="000E37C8" w:rsidRPr="003C5E81" w:rsidRDefault="000E37C8" w:rsidP="000E37C8">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3C5E81">
              <w:rPr>
                <w:rFonts w:eastAsia="Calibri" w:cs="Arial"/>
                <w:sz w:val="18"/>
                <w:szCs w:val="20"/>
              </w:rPr>
              <w:t>12_029_0126_3_3</w:t>
            </w:r>
          </w:p>
        </w:tc>
        <w:tc>
          <w:tcPr>
            <w:tcW w:w="1439" w:type="pct"/>
          </w:tcPr>
          <w:p w14:paraId="4F0C6340" w14:textId="77777777" w:rsidR="000E37C8" w:rsidRPr="003C5E81" w:rsidRDefault="000E37C8" w:rsidP="000E37C8">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3C5E81">
              <w:rPr>
                <w:rFonts w:eastAsia="Calibri" w:cs="Arial"/>
                <w:sz w:val="18"/>
                <w:szCs w:val="20"/>
              </w:rPr>
              <w:t>Personal training provided to a participant required due to the impact of their disability.</w:t>
            </w:r>
          </w:p>
        </w:tc>
        <w:tc>
          <w:tcPr>
            <w:tcW w:w="283" w:type="pct"/>
            <w:vAlign w:val="center"/>
          </w:tcPr>
          <w:p w14:paraId="29487B0C" w14:textId="77777777" w:rsidR="000E37C8" w:rsidRPr="003C5E81" w:rsidRDefault="000E37C8" w:rsidP="00601758">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C5E81">
              <w:rPr>
                <w:rFonts w:eastAsia="Calibri" w:cs="Arial"/>
                <w:sz w:val="20"/>
                <w:szCs w:val="20"/>
              </w:rPr>
              <w:t>Hour</w:t>
            </w:r>
          </w:p>
        </w:tc>
        <w:tc>
          <w:tcPr>
            <w:tcW w:w="771" w:type="pct"/>
            <w:vAlign w:val="center"/>
          </w:tcPr>
          <w:p w14:paraId="5CA54B4E" w14:textId="77777777" w:rsidR="000E37C8" w:rsidRPr="003C5E81" w:rsidRDefault="000E37C8" w:rsidP="00601758">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C5E81">
              <w:rPr>
                <w:rFonts w:eastAsia="Calibri" w:cs="Arial"/>
                <w:sz w:val="20"/>
                <w:szCs w:val="20"/>
              </w:rPr>
              <w:t>N</w:t>
            </w:r>
          </w:p>
        </w:tc>
        <w:tc>
          <w:tcPr>
            <w:tcW w:w="695" w:type="pct"/>
            <w:vAlign w:val="center"/>
          </w:tcPr>
          <w:p w14:paraId="4C46E845" w14:textId="6B9DD8AF" w:rsidR="000E37C8" w:rsidRPr="003C5E81" w:rsidRDefault="000E37C8" w:rsidP="00601758">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highlight w:val="yellow"/>
              </w:rPr>
            </w:pPr>
            <w:r>
              <w:rPr>
                <w:rFonts w:cs="Arial"/>
                <w:color w:val="000000"/>
                <w:sz w:val="20"/>
                <w:szCs w:val="20"/>
              </w:rPr>
              <w:t>$54.57</w:t>
            </w:r>
          </w:p>
        </w:tc>
      </w:tr>
    </w:tbl>
    <w:p w14:paraId="75CA9AB3" w14:textId="77777777" w:rsidR="006A147A" w:rsidRDefault="006A147A" w:rsidP="001C01B8">
      <w:pPr>
        <w:pStyle w:val="Heading4"/>
        <w:spacing w:before="120" w:after="120"/>
        <w:rPr>
          <w:rFonts w:cs="Arial"/>
          <w:sz w:val="32"/>
          <w:szCs w:val="28"/>
        </w:rPr>
      </w:pPr>
    </w:p>
    <w:p w14:paraId="39A762D5" w14:textId="789DBA10" w:rsidR="00CB3820" w:rsidRPr="003A569F" w:rsidRDefault="00CB3820" w:rsidP="003A569F">
      <w:pPr>
        <w:pStyle w:val="Heading4"/>
        <w:spacing w:before="240" w:after="120"/>
        <w:rPr>
          <w:rFonts w:cs="Arial"/>
          <w:sz w:val="28"/>
          <w:szCs w:val="28"/>
        </w:rPr>
      </w:pPr>
      <w:r w:rsidRPr="003A569F">
        <w:rPr>
          <w:rFonts w:cs="Arial"/>
          <w:sz w:val="28"/>
          <w:szCs w:val="28"/>
        </w:rPr>
        <w:lastRenderedPageBreak/>
        <w:t>Improved Learning</w:t>
      </w:r>
    </w:p>
    <w:tbl>
      <w:tblPr>
        <w:tblStyle w:val="GridTable4-Accent520"/>
        <w:tblW w:w="5000" w:type="pct"/>
        <w:tblLook w:val="04A0" w:firstRow="1" w:lastRow="0" w:firstColumn="1" w:lastColumn="0" w:noHBand="0" w:noVBand="1"/>
        <w:tblCaption w:val="Improved learning"/>
        <w:tblDescription w:val="Table with discriptions and prices for support line items under improved learning"/>
      </w:tblPr>
      <w:tblGrid>
        <w:gridCol w:w="2952"/>
        <w:gridCol w:w="2103"/>
        <w:gridCol w:w="4014"/>
        <w:gridCol w:w="789"/>
        <w:gridCol w:w="2151"/>
        <w:gridCol w:w="1939"/>
      </w:tblGrid>
      <w:tr w:rsidR="00CB3820" w:rsidRPr="003C5E81" w14:paraId="2120C119" w14:textId="77777777" w:rsidTr="00CE450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58" w:type="pct"/>
          </w:tcPr>
          <w:p w14:paraId="658755A0" w14:textId="77777777" w:rsidR="00CB3820" w:rsidRPr="00A72937" w:rsidRDefault="00CB3820" w:rsidP="001C01B8">
            <w:pPr>
              <w:spacing w:before="40" w:after="40"/>
              <w:rPr>
                <w:rFonts w:eastAsia="Calibri" w:cs="Arial"/>
                <w:sz w:val="20"/>
              </w:rPr>
            </w:pPr>
            <w:r w:rsidRPr="00A72937">
              <w:rPr>
                <w:rFonts w:eastAsia="Calibri" w:cs="Arial"/>
                <w:sz w:val="20"/>
              </w:rPr>
              <w:t>Support Item</w:t>
            </w:r>
          </w:p>
        </w:tc>
        <w:tc>
          <w:tcPr>
            <w:tcW w:w="754" w:type="pct"/>
          </w:tcPr>
          <w:p w14:paraId="13ECC993" w14:textId="77777777" w:rsidR="00CB3820" w:rsidRPr="00A67B72" w:rsidRDefault="00CB3820" w:rsidP="001C01B8">
            <w:pPr>
              <w:spacing w:before="40" w:after="40"/>
              <w:cnfStyle w:val="100000000000" w:firstRow="1" w:lastRow="0" w:firstColumn="0" w:lastColumn="0" w:oddVBand="0" w:evenVBand="0" w:oddHBand="0" w:evenHBand="0" w:firstRowFirstColumn="0" w:firstRowLastColumn="0" w:lastRowFirstColumn="0" w:lastRowLastColumn="0"/>
              <w:rPr>
                <w:rFonts w:eastAsia="Calibri" w:cs="Arial"/>
                <w:sz w:val="20"/>
              </w:rPr>
            </w:pPr>
            <w:r w:rsidRPr="00A67B72">
              <w:rPr>
                <w:rFonts w:eastAsia="Calibri" w:cs="Arial"/>
                <w:sz w:val="20"/>
              </w:rPr>
              <w:t>Support Item Ref No.</w:t>
            </w:r>
          </w:p>
        </w:tc>
        <w:tc>
          <w:tcPr>
            <w:tcW w:w="1439" w:type="pct"/>
          </w:tcPr>
          <w:p w14:paraId="7DFDB5D6" w14:textId="77777777" w:rsidR="00CB3820" w:rsidRPr="003C5E81" w:rsidRDefault="00CB3820" w:rsidP="001C01B8">
            <w:pPr>
              <w:spacing w:before="40" w:after="40"/>
              <w:cnfStyle w:val="100000000000" w:firstRow="1" w:lastRow="0" w:firstColumn="0" w:lastColumn="0" w:oddVBand="0" w:evenVBand="0" w:oddHBand="0" w:evenHBand="0" w:firstRowFirstColumn="0" w:firstRowLastColumn="0" w:lastRowFirstColumn="0" w:lastRowLastColumn="0"/>
              <w:rPr>
                <w:rFonts w:eastAsia="Calibri" w:cs="Arial"/>
                <w:sz w:val="20"/>
              </w:rPr>
            </w:pPr>
            <w:r w:rsidRPr="003C5E81">
              <w:rPr>
                <w:rFonts w:eastAsia="Calibri" w:cs="Arial"/>
                <w:sz w:val="20"/>
              </w:rPr>
              <w:t>Description</w:t>
            </w:r>
          </w:p>
        </w:tc>
        <w:tc>
          <w:tcPr>
            <w:tcW w:w="283" w:type="pct"/>
          </w:tcPr>
          <w:p w14:paraId="0935BDBE" w14:textId="77777777" w:rsidR="00CB3820" w:rsidRPr="003C5E81" w:rsidRDefault="00CB3820" w:rsidP="001C01B8">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rPr>
            </w:pPr>
            <w:r w:rsidRPr="003C5E81">
              <w:rPr>
                <w:rFonts w:eastAsia="Calibri" w:cs="Arial"/>
                <w:sz w:val="20"/>
              </w:rPr>
              <w:t>UOM</w:t>
            </w:r>
          </w:p>
        </w:tc>
        <w:tc>
          <w:tcPr>
            <w:tcW w:w="771" w:type="pct"/>
          </w:tcPr>
          <w:p w14:paraId="6DBCE42F" w14:textId="77777777" w:rsidR="00CB3820" w:rsidRPr="003C5E81" w:rsidRDefault="00CB3820" w:rsidP="001C01B8">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rPr>
            </w:pPr>
            <w:r w:rsidRPr="003C5E81">
              <w:rPr>
                <w:rFonts w:eastAsia="Calibri" w:cs="Arial"/>
                <w:sz w:val="20"/>
              </w:rPr>
              <w:t>Quote Required</w:t>
            </w:r>
          </w:p>
        </w:tc>
        <w:tc>
          <w:tcPr>
            <w:tcW w:w="695" w:type="pct"/>
          </w:tcPr>
          <w:p w14:paraId="028AC7D4" w14:textId="77777777" w:rsidR="00CB3820" w:rsidRPr="003C5E81" w:rsidRDefault="00CB3820" w:rsidP="001C01B8">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rPr>
            </w:pPr>
            <w:r w:rsidRPr="003C5E81">
              <w:rPr>
                <w:rFonts w:eastAsia="Calibri" w:cs="Arial"/>
                <w:sz w:val="20"/>
              </w:rPr>
              <w:t>Price</w:t>
            </w:r>
          </w:p>
        </w:tc>
      </w:tr>
      <w:tr w:rsidR="00CB3820" w:rsidRPr="003C5E81" w14:paraId="0EBF99AA" w14:textId="77777777" w:rsidTr="006017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8" w:type="pct"/>
          </w:tcPr>
          <w:p w14:paraId="009C8E97" w14:textId="77777777" w:rsidR="00CB3820" w:rsidRPr="003C5E81" w:rsidRDefault="00CB3820" w:rsidP="001C01B8">
            <w:pPr>
              <w:spacing w:before="40" w:after="40"/>
              <w:rPr>
                <w:rFonts w:eastAsia="Calibri" w:cs="Arial"/>
                <w:sz w:val="18"/>
                <w:szCs w:val="20"/>
              </w:rPr>
            </w:pPr>
            <w:r w:rsidRPr="003C5E81">
              <w:rPr>
                <w:rFonts w:eastAsia="Calibri" w:cs="Arial"/>
                <w:sz w:val="18"/>
                <w:szCs w:val="20"/>
              </w:rPr>
              <w:t>Transition through school and to further education</w:t>
            </w:r>
          </w:p>
        </w:tc>
        <w:tc>
          <w:tcPr>
            <w:tcW w:w="754" w:type="pct"/>
          </w:tcPr>
          <w:p w14:paraId="1116EB4F" w14:textId="77777777" w:rsidR="00CB3820" w:rsidRPr="003C5E81" w:rsidRDefault="00CB3820" w:rsidP="001C01B8">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3C5E81">
              <w:rPr>
                <w:rFonts w:eastAsia="Calibri" w:cs="Arial"/>
                <w:sz w:val="18"/>
                <w:szCs w:val="20"/>
              </w:rPr>
              <w:t>13_030_</w:t>
            </w:r>
            <w:r w:rsidR="00463D6C" w:rsidRPr="003C5E81">
              <w:rPr>
                <w:rFonts w:eastAsia="Calibri" w:cs="Arial"/>
                <w:sz w:val="18"/>
                <w:szCs w:val="20"/>
              </w:rPr>
              <w:t>01</w:t>
            </w:r>
            <w:r w:rsidRPr="003C5E81">
              <w:rPr>
                <w:rFonts w:eastAsia="Calibri" w:cs="Arial"/>
                <w:sz w:val="18"/>
                <w:szCs w:val="20"/>
              </w:rPr>
              <w:t>02_4_3</w:t>
            </w:r>
          </w:p>
        </w:tc>
        <w:tc>
          <w:tcPr>
            <w:tcW w:w="1439" w:type="pct"/>
          </w:tcPr>
          <w:p w14:paraId="374DEEDF" w14:textId="77777777" w:rsidR="00CB3820" w:rsidRPr="003C5E81" w:rsidRDefault="00CB3820" w:rsidP="001C01B8">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3C5E81">
              <w:rPr>
                <w:rFonts w:eastAsia="Calibri" w:cs="Arial"/>
                <w:sz w:val="18"/>
                <w:szCs w:val="20"/>
              </w:rPr>
              <w:t>Provision of skills training, advice, assistance with arrangements, orientation to assist a person with disability moving from school to further education</w:t>
            </w:r>
          </w:p>
        </w:tc>
        <w:tc>
          <w:tcPr>
            <w:tcW w:w="283" w:type="pct"/>
            <w:vAlign w:val="center"/>
          </w:tcPr>
          <w:p w14:paraId="43D1B6B1" w14:textId="77777777" w:rsidR="00CB3820" w:rsidRPr="003C5E81" w:rsidRDefault="00CB3820" w:rsidP="00601758">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C5E81">
              <w:rPr>
                <w:rFonts w:eastAsia="Calibri" w:cs="Arial"/>
                <w:sz w:val="20"/>
                <w:szCs w:val="20"/>
              </w:rPr>
              <w:t>Hour</w:t>
            </w:r>
          </w:p>
        </w:tc>
        <w:tc>
          <w:tcPr>
            <w:tcW w:w="771" w:type="pct"/>
            <w:vAlign w:val="center"/>
          </w:tcPr>
          <w:p w14:paraId="5F5A8601" w14:textId="77777777" w:rsidR="00CB3820" w:rsidRPr="003C5E81" w:rsidRDefault="00CB3820" w:rsidP="00601758">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C5E81">
              <w:rPr>
                <w:rFonts w:eastAsia="Calibri" w:cs="Arial"/>
                <w:sz w:val="20"/>
                <w:szCs w:val="20"/>
              </w:rPr>
              <w:t>N</w:t>
            </w:r>
          </w:p>
        </w:tc>
        <w:tc>
          <w:tcPr>
            <w:tcW w:w="695" w:type="pct"/>
            <w:vAlign w:val="center"/>
          </w:tcPr>
          <w:p w14:paraId="2ED3CF2C" w14:textId="14838CA5" w:rsidR="00CB3820" w:rsidRPr="00A72937" w:rsidRDefault="00CB3820" w:rsidP="00601758">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1C0566">
              <w:rPr>
                <w:rFonts w:eastAsia="Calibri" w:cs="Arial"/>
                <w:sz w:val="20"/>
                <w:szCs w:val="20"/>
              </w:rPr>
              <w:t>$</w:t>
            </w:r>
            <w:r w:rsidR="001C0566" w:rsidRPr="001C0566">
              <w:rPr>
                <w:rFonts w:eastAsia="Calibri" w:cs="Arial"/>
                <w:sz w:val="20"/>
                <w:szCs w:val="20"/>
              </w:rPr>
              <w:t>57.71</w:t>
            </w:r>
          </w:p>
        </w:tc>
      </w:tr>
    </w:tbl>
    <w:p w14:paraId="506E1BD5" w14:textId="77777777" w:rsidR="00CB3820" w:rsidRPr="003A569F" w:rsidRDefault="00CB3820" w:rsidP="003A569F">
      <w:pPr>
        <w:pStyle w:val="Heading4"/>
        <w:spacing w:before="240" w:after="120"/>
        <w:rPr>
          <w:rFonts w:cs="Arial"/>
          <w:sz w:val="28"/>
          <w:szCs w:val="28"/>
        </w:rPr>
      </w:pPr>
      <w:r w:rsidRPr="003A569F">
        <w:rPr>
          <w:rFonts w:cs="Arial"/>
          <w:sz w:val="28"/>
          <w:szCs w:val="28"/>
        </w:rPr>
        <w:t>Improved Life Choices</w:t>
      </w:r>
    </w:p>
    <w:tbl>
      <w:tblPr>
        <w:tblStyle w:val="GridTable4-Accent520"/>
        <w:tblW w:w="5000" w:type="pct"/>
        <w:tblLook w:val="04A0" w:firstRow="1" w:lastRow="0" w:firstColumn="1" w:lastColumn="0" w:noHBand="0" w:noVBand="1"/>
        <w:tblCaption w:val="Improved life choices"/>
        <w:tblDescription w:val="Table with discriptions and prices for support line items under improved life choices"/>
      </w:tblPr>
      <w:tblGrid>
        <w:gridCol w:w="2926"/>
        <w:gridCol w:w="2078"/>
        <w:gridCol w:w="3989"/>
        <w:gridCol w:w="918"/>
        <w:gridCol w:w="2126"/>
        <w:gridCol w:w="1911"/>
      </w:tblGrid>
      <w:tr w:rsidR="00CB3820" w:rsidRPr="003C5E81" w14:paraId="7AF4F4BC" w14:textId="77777777" w:rsidTr="00CE450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49" w:type="pct"/>
          </w:tcPr>
          <w:p w14:paraId="2B2E9D83" w14:textId="77777777" w:rsidR="00CB3820" w:rsidRPr="00A72937" w:rsidRDefault="00CB3820" w:rsidP="001C01B8">
            <w:pPr>
              <w:spacing w:before="40" w:after="40"/>
              <w:rPr>
                <w:rFonts w:eastAsia="Calibri" w:cs="Arial"/>
                <w:sz w:val="20"/>
              </w:rPr>
            </w:pPr>
            <w:r w:rsidRPr="00A72937">
              <w:rPr>
                <w:rFonts w:eastAsia="Calibri" w:cs="Arial"/>
                <w:sz w:val="20"/>
              </w:rPr>
              <w:t>Support Item</w:t>
            </w:r>
          </w:p>
        </w:tc>
        <w:tc>
          <w:tcPr>
            <w:tcW w:w="745" w:type="pct"/>
          </w:tcPr>
          <w:p w14:paraId="365D69FB" w14:textId="77777777" w:rsidR="00CB3820" w:rsidRPr="00A67B72" w:rsidRDefault="00CB3820" w:rsidP="001C01B8">
            <w:pPr>
              <w:spacing w:before="40" w:after="40"/>
              <w:cnfStyle w:val="100000000000" w:firstRow="1" w:lastRow="0" w:firstColumn="0" w:lastColumn="0" w:oddVBand="0" w:evenVBand="0" w:oddHBand="0" w:evenHBand="0" w:firstRowFirstColumn="0" w:firstRowLastColumn="0" w:lastRowFirstColumn="0" w:lastRowLastColumn="0"/>
              <w:rPr>
                <w:rFonts w:eastAsia="Calibri" w:cs="Arial"/>
                <w:sz w:val="20"/>
              </w:rPr>
            </w:pPr>
            <w:r w:rsidRPr="00A67B72">
              <w:rPr>
                <w:rFonts w:eastAsia="Calibri" w:cs="Arial"/>
                <w:sz w:val="20"/>
              </w:rPr>
              <w:t>Support Item Ref No.</w:t>
            </w:r>
          </w:p>
        </w:tc>
        <w:tc>
          <w:tcPr>
            <w:tcW w:w="1430" w:type="pct"/>
          </w:tcPr>
          <w:p w14:paraId="38B78F49" w14:textId="77777777" w:rsidR="00CB3820" w:rsidRPr="003C5E81" w:rsidRDefault="00CB3820" w:rsidP="001C01B8">
            <w:pPr>
              <w:spacing w:before="40" w:after="40"/>
              <w:cnfStyle w:val="100000000000" w:firstRow="1" w:lastRow="0" w:firstColumn="0" w:lastColumn="0" w:oddVBand="0" w:evenVBand="0" w:oddHBand="0" w:evenHBand="0" w:firstRowFirstColumn="0" w:firstRowLastColumn="0" w:lastRowFirstColumn="0" w:lastRowLastColumn="0"/>
              <w:rPr>
                <w:rFonts w:eastAsia="Calibri" w:cs="Arial"/>
                <w:sz w:val="20"/>
              </w:rPr>
            </w:pPr>
            <w:r w:rsidRPr="003C5E81">
              <w:rPr>
                <w:rFonts w:eastAsia="Calibri" w:cs="Arial"/>
                <w:sz w:val="20"/>
              </w:rPr>
              <w:t>Description</w:t>
            </w:r>
          </w:p>
        </w:tc>
        <w:tc>
          <w:tcPr>
            <w:tcW w:w="329" w:type="pct"/>
          </w:tcPr>
          <w:p w14:paraId="7500B9D6" w14:textId="77777777" w:rsidR="00CB3820" w:rsidRPr="003C5E81" w:rsidRDefault="00CB3820" w:rsidP="001C01B8">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rPr>
            </w:pPr>
            <w:r w:rsidRPr="003C5E81">
              <w:rPr>
                <w:rFonts w:eastAsia="Calibri" w:cs="Arial"/>
                <w:sz w:val="20"/>
              </w:rPr>
              <w:t>UOM</w:t>
            </w:r>
          </w:p>
        </w:tc>
        <w:tc>
          <w:tcPr>
            <w:tcW w:w="762" w:type="pct"/>
          </w:tcPr>
          <w:p w14:paraId="37E62A2C" w14:textId="77777777" w:rsidR="00CB3820" w:rsidRPr="003C5E81" w:rsidRDefault="00CB3820" w:rsidP="001C01B8">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rPr>
            </w:pPr>
            <w:r w:rsidRPr="003C5E81">
              <w:rPr>
                <w:rFonts w:eastAsia="Calibri" w:cs="Arial"/>
                <w:sz w:val="20"/>
              </w:rPr>
              <w:t>Quote Required</w:t>
            </w:r>
          </w:p>
        </w:tc>
        <w:tc>
          <w:tcPr>
            <w:tcW w:w="685" w:type="pct"/>
          </w:tcPr>
          <w:p w14:paraId="13ECB553" w14:textId="77777777" w:rsidR="00CB3820" w:rsidRPr="003C5E81" w:rsidRDefault="00CB3820" w:rsidP="001C01B8">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rPr>
            </w:pPr>
            <w:r w:rsidRPr="003C5E81">
              <w:rPr>
                <w:rFonts w:eastAsia="Calibri" w:cs="Arial"/>
                <w:sz w:val="20"/>
              </w:rPr>
              <w:t>Price</w:t>
            </w:r>
          </w:p>
        </w:tc>
      </w:tr>
      <w:tr w:rsidR="000E37C8" w:rsidRPr="003C5E81" w14:paraId="2D16176C" w14:textId="77777777" w:rsidTr="006017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9" w:type="pct"/>
          </w:tcPr>
          <w:p w14:paraId="225DCA5B" w14:textId="38AD9C49" w:rsidR="000E37C8" w:rsidRPr="003C5E81" w:rsidRDefault="000E37C8" w:rsidP="000E37C8">
            <w:pPr>
              <w:spacing w:before="40" w:after="40"/>
              <w:rPr>
                <w:rFonts w:eastAsia="Calibri" w:cs="Arial"/>
                <w:sz w:val="18"/>
                <w:szCs w:val="20"/>
              </w:rPr>
            </w:pPr>
            <w:r>
              <w:rPr>
                <w:rFonts w:eastAsia="Calibri" w:cs="Arial"/>
                <w:sz w:val="18"/>
                <w:szCs w:val="20"/>
              </w:rPr>
              <w:t xml:space="preserve">Plan Management </w:t>
            </w:r>
            <w:r w:rsidRPr="003C5E81">
              <w:rPr>
                <w:rFonts w:eastAsia="Calibri" w:cs="Arial"/>
                <w:sz w:val="18"/>
                <w:szCs w:val="20"/>
              </w:rPr>
              <w:t xml:space="preserve"> activities</w:t>
            </w:r>
          </w:p>
        </w:tc>
        <w:tc>
          <w:tcPr>
            <w:tcW w:w="745" w:type="pct"/>
          </w:tcPr>
          <w:p w14:paraId="0328DADB" w14:textId="77777777" w:rsidR="000E37C8" w:rsidRPr="003C5E81" w:rsidRDefault="000E37C8" w:rsidP="000E37C8">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3C5E81">
              <w:rPr>
                <w:rFonts w:eastAsia="Calibri" w:cs="Arial"/>
                <w:sz w:val="18"/>
                <w:szCs w:val="20"/>
              </w:rPr>
              <w:t>14_031_0127_8_3</w:t>
            </w:r>
          </w:p>
        </w:tc>
        <w:tc>
          <w:tcPr>
            <w:tcW w:w="1430" w:type="pct"/>
          </w:tcPr>
          <w:p w14:paraId="5160B636" w14:textId="77777777" w:rsidR="000E37C8" w:rsidRPr="003C5E81" w:rsidRDefault="000E37C8" w:rsidP="000E37C8">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Pr>
                <w:rFonts w:eastAsia="Calibri" w:cs="Arial"/>
                <w:sz w:val="18"/>
                <w:szCs w:val="20"/>
              </w:rPr>
              <w:t xml:space="preserve">Setting up and </w:t>
            </w:r>
            <w:r w:rsidRPr="003C5E81">
              <w:rPr>
                <w:rFonts w:eastAsia="Calibri" w:cs="Arial"/>
                <w:sz w:val="18"/>
                <w:szCs w:val="20"/>
              </w:rPr>
              <w:t>Undertaking regular liaison with providers and monitoring support provision.</w:t>
            </w:r>
          </w:p>
        </w:tc>
        <w:tc>
          <w:tcPr>
            <w:tcW w:w="329" w:type="pct"/>
            <w:vAlign w:val="center"/>
          </w:tcPr>
          <w:p w14:paraId="063B075F" w14:textId="77777777" w:rsidR="000E37C8" w:rsidRPr="003C5E81" w:rsidRDefault="000E37C8" w:rsidP="00601758">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C5E81">
              <w:rPr>
                <w:rFonts w:eastAsia="Calibri" w:cs="Arial"/>
                <w:sz w:val="20"/>
                <w:szCs w:val="20"/>
              </w:rPr>
              <w:t>Hour</w:t>
            </w:r>
          </w:p>
        </w:tc>
        <w:tc>
          <w:tcPr>
            <w:tcW w:w="762" w:type="pct"/>
            <w:vAlign w:val="center"/>
          </w:tcPr>
          <w:p w14:paraId="21967226" w14:textId="77777777" w:rsidR="000E37C8" w:rsidRPr="003C5E81" w:rsidRDefault="000E37C8" w:rsidP="00601758">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C5E81">
              <w:rPr>
                <w:rFonts w:eastAsia="Calibri" w:cs="Arial"/>
                <w:sz w:val="20"/>
                <w:szCs w:val="20"/>
              </w:rPr>
              <w:t>N</w:t>
            </w:r>
          </w:p>
        </w:tc>
        <w:tc>
          <w:tcPr>
            <w:tcW w:w="685" w:type="pct"/>
            <w:vAlign w:val="center"/>
          </w:tcPr>
          <w:p w14:paraId="23A5DCD8" w14:textId="70134DB0" w:rsidR="000E37C8" w:rsidRPr="003C5E81" w:rsidRDefault="000E37C8" w:rsidP="00601758">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highlight w:val="yellow"/>
              </w:rPr>
            </w:pPr>
            <w:r>
              <w:rPr>
                <w:rFonts w:cs="Arial"/>
                <w:color w:val="000000"/>
                <w:sz w:val="20"/>
                <w:szCs w:val="20"/>
              </w:rPr>
              <w:t>$54.13</w:t>
            </w:r>
          </w:p>
        </w:tc>
      </w:tr>
      <w:tr w:rsidR="000E37C8" w:rsidRPr="003C5E81" w14:paraId="3036A3F3" w14:textId="77777777" w:rsidTr="00601758">
        <w:tc>
          <w:tcPr>
            <w:cnfStyle w:val="001000000000" w:firstRow="0" w:lastRow="0" w:firstColumn="1" w:lastColumn="0" w:oddVBand="0" w:evenVBand="0" w:oddHBand="0" w:evenHBand="0" w:firstRowFirstColumn="0" w:firstRowLastColumn="0" w:lastRowFirstColumn="0" w:lastRowLastColumn="0"/>
            <w:tcW w:w="1049" w:type="pct"/>
          </w:tcPr>
          <w:p w14:paraId="438D529D" w14:textId="77777777" w:rsidR="000E37C8" w:rsidRPr="003C5E81" w:rsidRDefault="000E37C8" w:rsidP="000E37C8">
            <w:pPr>
              <w:spacing w:before="40" w:after="40"/>
              <w:rPr>
                <w:rFonts w:eastAsia="Calibri" w:cs="Arial"/>
                <w:sz w:val="18"/>
                <w:szCs w:val="20"/>
              </w:rPr>
            </w:pPr>
            <w:r w:rsidRPr="003C5E81">
              <w:rPr>
                <w:rFonts w:eastAsia="Calibri" w:cs="Arial"/>
                <w:sz w:val="18"/>
                <w:szCs w:val="20"/>
              </w:rPr>
              <w:t xml:space="preserve">Financial intermediary </w:t>
            </w:r>
            <w:r>
              <w:rPr>
                <w:rFonts w:eastAsia="Calibri" w:cs="Arial"/>
                <w:sz w:val="18"/>
                <w:szCs w:val="20"/>
              </w:rPr>
              <w:t xml:space="preserve">and Plan Management </w:t>
            </w:r>
            <w:r w:rsidRPr="003C5E81">
              <w:rPr>
                <w:rFonts w:eastAsia="Calibri" w:cs="Arial"/>
                <w:sz w:val="18"/>
                <w:szCs w:val="20"/>
              </w:rPr>
              <w:t>- set up costs</w:t>
            </w:r>
          </w:p>
        </w:tc>
        <w:tc>
          <w:tcPr>
            <w:tcW w:w="745" w:type="pct"/>
          </w:tcPr>
          <w:p w14:paraId="1FA73CB6" w14:textId="77777777" w:rsidR="000E37C8" w:rsidRPr="003C5E81" w:rsidRDefault="000E37C8" w:rsidP="000E37C8">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3C5E81">
              <w:rPr>
                <w:rFonts w:eastAsia="Calibri" w:cs="Arial"/>
                <w:sz w:val="18"/>
                <w:szCs w:val="20"/>
              </w:rPr>
              <w:t>14_033_0127_8_3</w:t>
            </w:r>
          </w:p>
        </w:tc>
        <w:tc>
          <w:tcPr>
            <w:tcW w:w="1430" w:type="pct"/>
          </w:tcPr>
          <w:p w14:paraId="6DD0C644" w14:textId="77777777" w:rsidR="000E37C8" w:rsidRPr="003C5E81" w:rsidRDefault="000E37C8" w:rsidP="000E37C8">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3C5E81">
              <w:rPr>
                <w:rFonts w:eastAsia="Calibri" w:cs="Arial"/>
                <w:sz w:val="18"/>
                <w:szCs w:val="20"/>
              </w:rPr>
              <w:t>A one-off setting up of the financial management arrangements for managing of funding of supports.</w:t>
            </w:r>
          </w:p>
        </w:tc>
        <w:tc>
          <w:tcPr>
            <w:tcW w:w="329" w:type="pct"/>
            <w:vAlign w:val="center"/>
          </w:tcPr>
          <w:p w14:paraId="7D5308B9" w14:textId="77777777" w:rsidR="000E37C8" w:rsidRPr="003C5E81" w:rsidRDefault="000E37C8" w:rsidP="00601758">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3C5E81">
              <w:rPr>
                <w:rFonts w:eastAsia="Calibri" w:cs="Arial"/>
                <w:sz w:val="20"/>
                <w:szCs w:val="20"/>
              </w:rPr>
              <w:t>Each</w:t>
            </w:r>
          </w:p>
        </w:tc>
        <w:tc>
          <w:tcPr>
            <w:tcW w:w="762" w:type="pct"/>
            <w:vAlign w:val="center"/>
          </w:tcPr>
          <w:p w14:paraId="7582A24E" w14:textId="77777777" w:rsidR="000E37C8" w:rsidRPr="003C5E81" w:rsidRDefault="000E37C8" w:rsidP="00601758">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3C5E81">
              <w:rPr>
                <w:rFonts w:eastAsia="Calibri" w:cs="Arial"/>
                <w:sz w:val="20"/>
                <w:szCs w:val="20"/>
              </w:rPr>
              <w:t>N</w:t>
            </w:r>
          </w:p>
        </w:tc>
        <w:tc>
          <w:tcPr>
            <w:tcW w:w="685" w:type="pct"/>
            <w:vAlign w:val="center"/>
          </w:tcPr>
          <w:p w14:paraId="2F998957" w14:textId="01EB73E7" w:rsidR="000E37C8" w:rsidRPr="003C5E81" w:rsidRDefault="000E37C8" w:rsidP="00601758">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highlight w:val="yellow"/>
              </w:rPr>
            </w:pPr>
            <w:r>
              <w:rPr>
                <w:rFonts w:cs="Arial"/>
                <w:color w:val="000000"/>
                <w:sz w:val="20"/>
                <w:szCs w:val="20"/>
              </w:rPr>
              <w:t>$218.27</w:t>
            </w:r>
          </w:p>
        </w:tc>
      </w:tr>
      <w:tr w:rsidR="000E37C8" w:rsidRPr="003C5E81" w14:paraId="0FBAA560" w14:textId="77777777" w:rsidTr="006017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9" w:type="pct"/>
          </w:tcPr>
          <w:p w14:paraId="3B3C76D9" w14:textId="77777777" w:rsidR="000E37C8" w:rsidRPr="003C5E81" w:rsidRDefault="000E37C8" w:rsidP="000E37C8">
            <w:pPr>
              <w:spacing w:before="40" w:after="40"/>
              <w:rPr>
                <w:rFonts w:eastAsia="Calibri" w:cs="Arial"/>
                <w:sz w:val="18"/>
                <w:szCs w:val="20"/>
              </w:rPr>
            </w:pPr>
            <w:r w:rsidRPr="003C5E81">
              <w:rPr>
                <w:rFonts w:eastAsia="Calibri" w:cs="Arial"/>
                <w:sz w:val="18"/>
                <w:szCs w:val="20"/>
              </w:rPr>
              <w:t>Financial intermediary monthly processing</w:t>
            </w:r>
          </w:p>
        </w:tc>
        <w:tc>
          <w:tcPr>
            <w:tcW w:w="745" w:type="pct"/>
          </w:tcPr>
          <w:p w14:paraId="19A826F2" w14:textId="77777777" w:rsidR="000E37C8" w:rsidRPr="003C5E81" w:rsidRDefault="000E37C8" w:rsidP="000E37C8">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3C5E81">
              <w:rPr>
                <w:rFonts w:eastAsia="Calibri" w:cs="Arial"/>
                <w:sz w:val="18"/>
                <w:szCs w:val="20"/>
              </w:rPr>
              <w:t>14_034_0127_8_3</w:t>
            </w:r>
          </w:p>
        </w:tc>
        <w:tc>
          <w:tcPr>
            <w:tcW w:w="1430" w:type="pct"/>
          </w:tcPr>
          <w:p w14:paraId="62EAC9A9" w14:textId="77777777" w:rsidR="000E37C8" w:rsidRPr="003C5E81" w:rsidRDefault="000E37C8" w:rsidP="000E37C8">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3C5E81">
              <w:rPr>
                <w:rFonts w:eastAsia="Calibri" w:cs="Arial"/>
                <w:sz w:val="18"/>
                <w:szCs w:val="20"/>
              </w:rPr>
              <w:t>A monthly fee for the ongoing maintenance of the financial management arrangements for managing of funding of supports.</w:t>
            </w:r>
          </w:p>
        </w:tc>
        <w:tc>
          <w:tcPr>
            <w:tcW w:w="329" w:type="pct"/>
            <w:vAlign w:val="center"/>
          </w:tcPr>
          <w:p w14:paraId="644737A0" w14:textId="77777777" w:rsidR="000E37C8" w:rsidRPr="003C5E81" w:rsidRDefault="000E37C8" w:rsidP="00601758">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C5E81">
              <w:rPr>
                <w:rFonts w:eastAsia="Calibri" w:cs="Arial"/>
                <w:sz w:val="20"/>
                <w:szCs w:val="20"/>
              </w:rPr>
              <w:t>Monthly</w:t>
            </w:r>
          </w:p>
        </w:tc>
        <w:tc>
          <w:tcPr>
            <w:tcW w:w="762" w:type="pct"/>
            <w:vAlign w:val="center"/>
          </w:tcPr>
          <w:p w14:paraId="1B2DF029" w14:textId="77777777" w:rsidR="000E37C8" w:rsidRPr="003C5E81" w:rsidRDefault="000E37C8" w:rsidP="00601758">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C5E81">
              <w:rPr>
                <w:rFonts w:eastAsia="Calibri" w:cs="Arial"/>
                <w:sz w:val="20"/>
                <w:szCs w:val="20"/>
              </w:rPr>
              <w:t>N</w:t>
            </w:r>
          </w:p>
        </w:tc>
        <w:tc>
          <w:tcPr>
            <w:tcW w:w="685" w:type="pct"/>
            <w:vAlign w:val="center"/>
          </w:tcPr>
          <w:p w14:paraId="4C63121C" w14:textId="22AF5C89" w:rsidR="000E37C8" w:rsidRPr="003C5E81" w:rsidRDefault="000E37C8" w:rsidP="00601758">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highlight w:val="yellow"/>
              </w:rPr>
            </w:pPr>
            <w:r>
              <w:rPr>
                <w:rFonts w:cs="Arial"/>
                <w:color w:val="000000"/>
                <w:sz w:val="20"/>
                <w:szCs w:val="20"/>
              </w:rPr>
              <w:t>$98.12</w:t>
            </w:r>
          </w:p>
        </w:tc>
      </w:tr>
    </w:tbl>
    <w:p w14:paraId="3EC164CE" w14:textId="77777777" w:rsidR="006A147A" w:rsidRDefault="006A147A" w:rsidP="006A147A">
      <w:pPr>
        <w:shd w:val="clear" w:color="auto" w:fill="FFFFFF"/>
        <w:spacing w:before="360" w:line="360" w:lineRule="auto"/>
        <w:rPr>
          <w:rFonts w:eastAsiaTheme="majorEastAsia" w:cs="Arial"/>
          <w:b/>
          <w:bCs/>
          <w:iCs/>
          <w:sz w:val="32"/>
          <w:szCs w:val="28"/>
        </w:rPr>
      </w:pPr>
    </w:p>
    <w:p w14:paraId="2120ADB8" w14:textId="77777777" w:rsidR="006A147A" w:rsidRDefault="006A147A">
      <w:pPr>
        <w:spacing w:after="200"/>
        <w:rPr>
          <w:rFonts w:eastAsiaTheme="majorEastAsia" w:cs="Arial"/>
          <w:b/>
          <w:bCs/>
          <w:iCs/>
          <w:sz w:val="32"/>
          <w:szCs w:val="28"/>
        </w:rPr>
      </w:pPr>
      <w:r>
        <w:rPr>
          <w:rFonts w:eastAsiaTheme="majorEastAsia" w:cs="Arial"/>
          <w:b/>
          <w:bCs/>
          <w:iCs/>
          <w:sz w:val="32"/>
          <w:szCs w:val="28"/>
        </w:rPr>
        <w:br w:type="page"/>
      </w:r>
    </w:p>
    <w:p w14:paraId="06670841" w14:textId="1C451418" w:rsidR="00CB3820" w:rsidRPr="003A569F" w:rsidRDefault="00CB3820" w:rsidP="003A569F">
      <w:pPr>
        <w:pStyle w:val="Heading4"/>
        <w:spacing w:before="240" w:after="120"/>
        <w:rPr>
          <w:rFonts w:cs="Arial"/>
          <w:sz w:val="28"/>
          <w:szCs w:val="28"/>
        </w:rPr>
      </w:pPr>
      <w:r w:rsidRPr="003A569F">
        <w:rPr>
          <w:rFonts w:cs="Arial"/>
          <w:sz w:val="28"/>
          <w:szCs w:val="28"/>
        </w:rPr>
        <w:lastRenderedPageBreak/>
        <w:t>Improved daily living skills</w:t>
      </w:r>
    </w:p>
    <w:tbl>
      <w:tblPr>
        <w:tblStyle w:val="GridTable4-Accent527"/>
        <w:tblW w:w="5000" w:type="pct"/>
        <w:tblLook w:val="04A0" w:firstRow="1" w:lastRow="0" w:firstColumn="1" w:lastColumn="0" w:noHBand="0" w:noVBand="1"/>
        <w:tblCaption w:val="Improved daily living skills"/>
        <w:tblDescription w:val="Table with discriptions and prices for support line items under improved daily living skills"/>
      </w:tblPr>
      <w:tblGrid>
        <w:gridCol w:w="2865"/>
        <w:gridCol w:w="2017"/>
        <w:gridCol w:w="4129"/>
        <w:gridCol w:w="1188"/>
        <w:gridCol w:w="2081"/>
        <w:gridCol w:w="1668"/>
      </w:tblGrid>
      <w:tr w:rsidR="00CB3820" w:rsidRPr="003C5E81" w14:paraId="4764A8DE" w14:textId="77777777" w:rsidTr="00D33F7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27" w:type="pct"/>
          </w:tcPr>
          <w:p w14:paraId="39B457D1" w14:textId="77777777" w:rsidR="00CB3820" w:rsidRPr="00A72937" w:rsidRDefault="007E1EFF" w:rsidP="001C01B8">
            <w:pPr>
              <w:spacing w:before="40" w:after="40"/>
              <w:rPr>
                <w:rFonts w:eastAsia="Calibri" w:cs="Arial"/>
                <w:sz w:val="20"/>
              </w:rPr>
            </w:pPr>
            <w:r w:rsidRPr="003C5E81">
              <w:rPr>
                <w:rFonts w:eastAsia="Times New Roman" w:cs="Arial"/>
                <w:color w:val="6D6D6D"/>
                <w:sz w:val="20"/>
                <w:szCs w:val="18"/>
              </w:rPr>
              <w:tab/>
              <w:t xml:space="preserve"> </w:t>
            </w:r>
            <w:r w:rsidR="00CB3820" w:rsidRPr="00A72937">
              <w:rPr>
                <w:rFonts w:eastAsia="Calibri" w:cs="Arial"/>
                <w:sz w:val="20"/>
              </w:rPr>
              <w:t>Support Item</w:t>
            </w:r>
          </w:p>
        </w:tc>
        <w:tc>
          <w:tcPr>
            <w:tcW w:w="723" w:type="pct"/>
          </w:tcPr>
          <w:p w14:paraId="5699BB3A" w14:textId="77777777" w:rsidR="00CB3820" w:rsidRPr="00A67B72" w:rsidRDefault="00CB3820" w:rsidP="001C01B8">
            <w:pPr>
              <w:spacing w:before="40" w:after="40"/>
              <w:cnfStyle w:val="100000000000" w:firstRow="1" w:lastRow="0" w:firstColumn="0" w:lastColumn="0" w:oddVBand="0" w:evenVBand="0" w:oddHBand="0" w:evenHBand="0" w:firstRowFirstColumn="0" w:firstRowLastColumn="0" w:lastRowFirstColumn="0" w:lastRowLastColumn="0"/>
              <w:rPr>
                <w:rFonts w:eastAsia="Calibri" w:cs="Arial"/>
                <w:sz w:val="20"/>
              </w:rPr>
            </w:pPr>
            <w:r w:rsidRPr="00A67B72">
              <w:rPr>
                <w:rFonts w:eastAsia="Calibri" w:cs="Arial"/>
                <w:sz w:val="20"/>
              </w:rPr>
              <w:t>Support Item Ref No.</w:t>
            </w:r>
          </w:p>
        </w:tc>
        <w:tc>
          <w:tcPr>
            <w:tcW w:w="1480" w:type="pct"/>
          </w:tcPr>
          <w:p w14:paraId="62B072CA" w14:textId="77777777" w:rsidR="00CB3820" w:rsidRPr="003C5E81" w:rsidRDefault="00CB3820" w:rsidP="001C01B8">
            <w:pPr>
              <w:spacing w:before="40" w:after="40"/>
              <w:cnfStyle w:val="100000000000" w:firstRow="1" w:lastRow="0" w:firstColumn="0" w:lastColumn="0" w:oddVBand="0" w:evenVBand="0" w:oddHBand="0" w:evenHBand="0" w:firstRowFirstColumn="0" w:firstRowLastColumn="0" w:lastRowFirstColumn="0" w:lastRowLastColumn="0"/>
              <w:rPr>
                <w:rFonts w:eastAsia="Calibri" w:cs="Arial"/>
                <w:sz w:val="20"/>
              </w:rPr>
            </w:pPr>
            <w:r w:rsidRPr="003C5E81">
              <w:rPr>
                <w:rFonts w:eastAsia="Calibri" w:cs="Arial"/>
                <w:sz w:val="20"/>
              </w:rPr>
              <w:t>Description</w:t>
            </w:r>
          </w:p>
        </w:tc>
        <w:tc>
          <w:tcPr>
            <w:tcW w:w="426" w:type="pct"/>
          </w:tcPr>
          <w:p w14:paraId="26309D9B" w14:textId="77777777" w:rsidR="00CB3820" w:rsidRPr="003C5E81" w:rsidRDefault="00CB3820" w:rsidP="001C01B8">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rPr>
            </w:pPr>
            <w:r w:rsidRPr="003C5E81">
              <w:rPr>
                <w:rFonts w:eastAsia="Calibri" w:cs="Arial"/>
                <w:sz w:val="20"/>
              </w:rPr>
              <w:t>UOM</w:t>
            </w:r>
          </w:p>
        </w:tc>
        <w:tc>
          <w:tcPr>
            <w:tcW w:w="746" w:type="pct"/>
          </w:tcPr>
          <w:p w14:paraId="321AFE34" w14:textId="77777777" w:rsidR="00CB3820" w:rsidRPr="003C5E81" w:rsidRDefault="00CB3820" w:rsidP="001C01B8">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rPr>
            </w:pPr>
            <w:r w:rsidRPr="003C5E81">
              <w:rPr>
                <w:rFonts w:eastAsia="Calibri" w:cs="Arial"/>
                <w:sz w:val="20"/>
              </w:rPr>
              <w:t>Quote Required</w:t>
            </w:r>
          </w:p>
        </w:tc>
        <w:tc>
          <w:tcPr>
            <w:tcW w:w="598" w:type="pct"/>
          </w:tcPr>
          <w:p w14:paraId="5096E1E3" w14:textId="77777777" w:rsidR="00CB3820" w:rsidRPr="003C5E81" w:rsidRDefault="00CB3820" w:rsidP="001C01B8">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rPr>
            </w:pPr>
            <w:r w:rsidRPr="003C5E81">
              <w:rPr>
                <w:rFonts w:eastAsia="Calibri" w:cs="Arial"/>
                <w:sz w:val="20"/>
              </w:rPr>
              <w:t>Price</w:t>
            </w:r>
          </w:p>
        </w:tc>
      </w:tr>
      <w:tr w:rsidR="000E37C8" w:rsidRPr="003C5E81" w14:paraId="0577CE80" w14:textId="77777777" w:rsidTr="006017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7" w:type="pct"/>
          </w:tcPr>
          <w:p w14:paraId="7BAF1999" w14:textId="77777777" w:rsidR="000E37C8" w:rsidRPr="003C5E81" w:rsidRDefault="000E37C8" w:rsidP="000E37C8">
            <w:pPr>
              <w:spacing w:before="40" w:after="40"/>
              <w:rPr>
                <w:rFonts w:eastAsia="Calibri" w:cs="Arial"/>
                <w:sz w:val="18"/>
                <w:szCs w:val="20"/>
              </w:rPr>
            </w:pPr>
            <w:r w:rsidRPr="003C5E81">
              <w:rPr>
                <w:rFonts w:eastAsia="Calibri" w:cs="Arial"/>
                <w:sz w:val="18"/>
                <w:szCs w:val="20"/>
              </w:rPr>
              <w:t>Assistance with decision making, daily planning, budgeting</w:t>
            </w:r>
          </w:p>
        </w:tc>
        <w:tc>
          <w:tcPr>
            <w:tcW w:w="723" w:type="pct"/>
          </w:tcPr>
          <w:p w14:paraId="0775F154" w14:textId="77777777" w:rsidR="000E37C8" w:rsidRPr="003C5E81" w:rsidRDefault="000E37C8" w:rsidP="000E37C8">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3C5E81">
              <w:rPr>
                <w:rFonts w:eastAsia="Calibri" w:cs="Arial"/>
                <w:sz w:val="18"/>
                <w:szCs w:val="20"/>
              </w:rPr>
              <w:t>15_035_0106_1_3</w:t>
            </w:r>
          </w:p>
        </w:tc>
        <w:tc>
          <w:tcPr>
            <w:tcW w:w="1480" w:type="pct"/>
          </w:tcPr>
          <w:p w14:paraId="52B7E8F9" w14:textId="77777777" w:rsidR="000E37C8" w:rsidRPr="003C5E81" w:rsidRDefault="000E37C8" w:rsidP="000E37C8">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3C5E81">
              <w:rPr>
                <w:rFonts w:eastAsia="Calibri" w:cs="Arial"/>
                <w:sz w:val="18"/>
                <w:szCs w:val="20"/>
              </w:rPr>
              <w:t>Provision of time limited support to assist a person to develop and maintain daily budget, including assisting in planning purchases.</w:t>
            </w:r>
          </w:p>
        </w:tc>
        <w:tc>
          <w:tcPr>
            <w:tcW w:w="426" w:type="pct"/>
            <w:vAlign w:val="center"/>
          </w:tcPr>
          <w:p w14:paraId="747180E7" w14:textId="77777777" w:rsidR="000E37C8" w:rsidRPr="003C5E81" w:rsidRDefault="000E37C8" w:rsidP="00601758">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C5E81">
              <w:rPr>
                <w:rFonts w:eastAsia="Calibri" w:cs="Arial"/>
                <w:sz w:val="20"/>
                <w:szCs w:val="20"/>
              </w:rPr>
              <w:t>Hour</w:t>
            </w:r>
          </w:p>
        </w:tc>
        <w:tc>
          <w:tcPr>
            <w:tcW w:w="746" w:type="pct"/>
            <w:vAlign w:val="center"/>
          </w:tcPr>
          <w:p w14:paraId="416B2610" w14:textId="77777777" w:rsidR="000E37C8" w:rsidRPr="003C5E81" w:rsidRDefault="000E37C8" w:rsidP="00601758">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C5E81">
              <w:rPr>
                <w:rFonts w:eastAsia="Calibri" w:cs="Arial"/>
                <w:sz w:val="20"/>
                <w:szCs w:val="20"/>
              </w:rPr>
              <w:t>N</w:t>
            </w:r>
          </w:p>
        </w:tc>
        <w:tc>
          <w:tcPr>
            <w:tcW w:w="598" w:type="pct"/>
            <w:vAlign w:val="center"/>
          </w:tcPr>
          <w:p w14:paraId="46A00F4D" w14:textId="5DBEF1B5" w:rsidR="000E37C8" w:rsidRPr="003C5E81" w:rsidRDefault="000E37C8" w:rsidP="00601758">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highlight w:val="yellow"/>
              </w:rPr>
            </w:pPr>
            <w:r>
              <w:rPr>
                <w:rFonts w:cs="Arial"/>
                <w:color w:val="000000"/>
                <w:sz w:val="20"/>
                <w:szCs w:val="20"/>
              </w:rPr>
              <w:t>$44.43</w:t>
            </w:r>
          </w:p>
        </w:tc>
      </w:tr>
      <w:tr w:rsidR="000E37C8" w:rsidRPr="003C5E81" w14:paraId="74430200" w14:textId="77777777" w:rsidTr="00601758">
        <w:tc>
          <w:tcPr>
            <w:cnfStyle w:val="001000000000" w:firstRow="0" w:lastRow="0" w:firstColumn="1" w:lastColumn="0" w:oddVBand="0" w:evenVBand="0" w:oddHBand="0" w:evenHBand="0" w:firstRowFirstColumn="0" w:firstRowLastColumn="0" w:lastRowFirstColumn="0" w:lastRowLastColumn="0"/>
            <w:tcW w:w="1027" w:type="pct"/>
          </w:tcPr>
          <w:p w14:paraId="6039A996" w14:textId="77777777" w:rsidR="000E37C8" w:rsidRPr="003C5E81" w:rsidRDefault="000E37C8" w:rsidP="000E37C8">
            <w:pPr>
              <w:spacing w:before="40" w:after="40"/>
              <w:rPr>
                <w:rFonts w:eastAsia="Calibri" w:cs="Arial"/>
                <w:sz w:val="18"/>
                <w:szCs w:val="20"/>
              </w:rPr>
            </w:pPr>
            <w:r w:rsidRPr="003C5E81">
              <w:rPr>
                <w:rFonts w:eastAsia="Calibri" w:cs="Arial"/>
                <w:sz w:val="18"/>
                <w:szCs w:val="20"/>
              </w:rPr>
              <w:t>Individual assessment and support by a Nurse</w:t>
            </w:r>
          </w:p>
        </w:tc>
        <w:tc>
          <w:tcPr>
            <w:tcW w:w="723" w:type="pct"/>
          </w:tcPr>
          <w:p w14:paraId="1F2BDC53" w14:textId="77777777" w:rsidR="000E37C8" w:rsidRPr="003C5E81" w:rsidRDefault="000E37C8" w:rsidP="000E37C8">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3C5E81">
              <w:rPr>
                <w:rFonts w:eastAsia="Calibri" w:cs="Arial"/>
                <w:sz w:val="18"/>
                <w:szCs w:val="20"/>
              </w:rPr>
              <w:t>15_036_0114_1_3</w:t>
            </w:r>
          </w:p>
        </w:tc>
        <w:tc>
          <w:tcPr>
            <w:tcW w:w="1480" w:type="pct"/>
          </w:tcPr>
          <w:p w14:paraId="70B02727" w14:textId="77777777" w:rsidR="000E37C8" w:rsidRPr="003C5E81" w:rsidRDefault="000E37C8" w:rsidP="000E37C8">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3C5E81">
              <w:rPr>
                <w:rFonts w:eastAsia="Calibri" w:cs="Arial"/>
                <w:sz w:val="18"/>
                <w:szCs w:val="20"/>
              </w:rPr>
              <w:t>Provision of care, training and supervision of a delegated worker to respond to the complex care needs of a participant where that care is not the usual responsibility of the Health System.</w:t>
            </w:r>
          </w:p>
        </w:tc>
        <w:tc>
          <w:tcPr>
            <w:tcW w:w="426" w:type="pct"/>
            <w:vAlign w:val="center"/>
          </w:tcPr>
          <w:p w14:paraId="30DAFC8E" w14:textId="77777777" w:rsidR="000E37C8" w:rsidRPr="003C5E81" w:rsidRDefault="000E37C8" w:rsidP="00601758">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3C5E81">
              <w:rPr>
                <w:rFonts w:eastAsia="Calibri" w:cs="Arial"/>
                <w:sz w:val="20"/>
                <w:szCs w:val="20"/>
              </w:rPr>
              <w:t>Hour</w:t>
            </w:r>
          </w:p>
        </w:tc>
        <w:tc>
          <w:tcPr>
            <w:tcW w:w="746" w:type="pct"/>
            <w:vAlign w:val="center"/>
          </w:tcPr>
          <w:p w14:paraId="5C1790F3" w14:textId="77777777" w:rsidR="000E37C8" w:rsidRPr="003C5E81" w:rsidRDefault="000E37C8" w:rsidP="00601758">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3C5E81">
              <w:rPr>
                <w:rFonts w:eastAsia="Calibri" w:cs="Arial"/>
                <w:sz w:val="20"/>
                <w:szCs w:val="20"/>
              </w:rPr>
              <w:t>N</w:t>
            </w:r>
          </w:p>
        </w:tc>
        <w:tc>
          <w:tcPr>
            <w:tcW w:w="598" w:type="pct"/>
            <w:vAlign w:val="center"/>
          </w:tcPr>
          <w:p w14:paraId="0F20B16B" w14:textId="49F8A112" w:rsidR="000E37C8" w:rsidRPr="003C5E81" w:rsidRDefault="000E37C8" w:rsidP="00601758">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highlight w:val="yellow"/>
              </w:rPr>
            </w:pPr>
            <w:r>
              <w:rPr>
                <w:rFonts w:cs="Arial"/>
                <w:color w:val="000000"/>
                <w:sz w:val="20"/>
                <w:szCs w:val="20"/>
              </w:rPr>
              <w:t>$95.77</w:t>
            </w:r>
          </w:p>
        </w:tc>
      </w:tr>
      <w:tr w:rsidR="000E37C8" w:rsidRPr="003C5E81" w14:paraId="44D23651" w14:textId="77777777" w:rsidTr="006017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7" w:type="pct"/>
          </w:tcPr>
          <w:p w14:paraId="49B0B9AD" w14:textId="77777777" w:rsidR="000E37C8" w:rsidRPr="003C5E81" w:rsidRDefault="000E37C8" w:rsidP="000E37C8">
            <w:pPr>
              <w:spacing w:before="40" w:after="40"/>
              <w:rPr>
                <w:rFonts w:eastAsia="Calibri" w:cs="Arial"/>
                <w:sz w:val="18"/>
                <w:szCs w:val="20"/>
              </w:rPr>
            </w:pPr>
            <w:r w:rsidRPr="003C5E81">
              <w:rPr>
                <w:rFonts w:eastAsia="Calibri" w:cs="Arial"/>
                <w:sz w:val="18"/>
                <w:szCs w:val="20"/>
              </w:rPr>
              <w:t>Individual skills development &amp; training, includes public transport training &amp; support</w:t>
            </w:r>
          </w:p>
        </w:tc>
        <w:tc>
          <w:tcPr>
            <w:tcW w:w="723" w:type="pct"/>
          </w:tcPr>
          <w:p w14:paraId="1BD00F78" w14:textId="77777777" w:rsidR="000E37C8" w:rsidRPr="003C5E81" w:rsidRDefault="000E37C8" w:rsidP="000E37C8">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3C5E81">
              <w:rPr>
                <w:rFonts w:eastAsia="Calibri" w:cs="Arial"/>
                <w:sz w:val="18"/>
                <w:szCs w:val="20"/>
              </w:rPr>
              <w:t>15_037_0117_1_3</w:t>
            </w:r>
          </w:p>
        </w:tc>
        <w:tc>
          <w:tcPr>
            <w:tcW w:w="1480" w:type="pct"/>
          </w:tcPr>
          <w:p w14:paraId="17EE3E78" w14:textId="77777777" w:rsidR="000E37C8" w:rsidRPr="003C5E81" w:rsidRDefault="000E37C8" w:rsidP="000E37C8">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3C5E81">
              <w:rPr>
                <w:rFonts w:eastAsia="Calibri" w:cs="Arial"/>
                <w:sz w:val="18"/>
                <w:szCs w:val="20"/>
              </w:rPr>
              <w:t>Individual training provided in the home for general life skills to increase independence.</w:t>
            </w:r>
          </w:p>
        </w:tc>
        <w:tc>
          <w:tcPr>
            <w:tcW w:w="426" w:type="pct"/>
            <w:vAlign w:val="center"/>
          </w:tcPr>
          <w:p w14:paraId="29DF4D33" w14:textId="77777777" w:rsidR="000E37C8" w:rsidRPr="003C5E81" w:rsidRDefault="000E37C8" w:rsidP="00601758">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C5E81">
              <w:rPr>
                <w:rFonts w:eastAsia="Calibri" w:cs="Arial"/>
                <w:sz w:val="20"/>
                <w:szCs w:val="20"/>
              </w:rPr>
              <w:t>Hour</w:t>
            </w:r>
          </w:p>
        </w:tc>
        <w:tc>
          <w:tcPr>
            <w:tcW w:w="746" w:type="pct"/>
            <w:vAlign w:val="center"/>
          </w:tcPr>
          <w:p w14:paraId="76A15B91" w14:textId="77777777" w:rsidR="000E37C8" w:rsidRPr="003C5E81" w:rsidRDefault="000E37C8" w:rsidP="00601758">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C5E81">
              <w:rPr>
                <w:rFonts w:eastAsia="Calibri" w:cs="Arial"/>
                <w:sz w:val="20"/>
                <w:szCs w:val="20"/>
              </w:rPr>
              <w:t>N</w:t>
            </w:r>
          </w:p>
        </w:tc>
        <w:tc>
          <w:tcPr>
            <w:tcW w:w="598" w:type="pct"/>
            <w:vAlign w:val="center"/>
          </w:tcPr>
          <w:p w14:paraId="2742B2CD" w14:textId="017FC129" w:rsidR="000E37C8" w:rsidRPr="003C5E81" w:rsidRDefault="000E37C8" w:rsidP="00601758">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highlight w:val="yellow"/>
              </w:rPr>
            </w:pPr>
            <w:r>
              <w:rPr>
                <w:rFonts w:cs="Arial"/>
                <w:color w:val="000000"/>
                <w:sz w:val="20"/>
                <w:szCs w:val="20"/>
              </w:rPr>
              <w:t>$44.43</w:t>
            </w:r>
          </w:p>
        </w:tc>
      </w:tr>
      <w:tr w:rsidR="000E37C8" w:rsidRPr="003C5E81" w14:paraId="62E5C61E" w14:textId="77777777" w:rsidTr="00601758">
        <w:tc>
          <w:tcPr>
            <w:cnfStyle w:val="001000000000" w:firstRow="0" w:lastRow="0" w:firstColumn="1" w:lastColumn="0" w:oddVBand="0" w:evenVBand="0" w:oddHBand="0" w:evenHBand="0" w:firstRowFirstColumn="0" w:firstRowLastColumn="0" w:lastRowFirstColumn="0" w:lastRowLastColumn="0"/>
            <w:tcW w:w="1027" w:type="pct"/>
          </w:tcPr>
          <w:p w14:paraId="4F7AA514" w14:textId="77777777" w:rsidR="000E37C8" w:rsidRPr="003C5E81" w:rsidRDefault="000E37C8" w:rsidP="000E37C8">
            <w:pPr>
              <w:spacing w:before="40" w:after="40"/>
              <w:rPr>
                <w:rFonts w:eastAsia="Calibri" w:cs="Arial"/>
                <w:sz w:val="18"/>
                <w:szCs w:val="20"/>
              </w:rPr>
            </w:pPr>
            <w:r w:rsidRPr="003C5E81">
              <w:rPr>
                <w:rFonts w:eastAsia="Calibri" w:cs="Arial"/>
                <w:sz w:val="18"/>
                <w:szCs w:val="20"/>
              </w:rPr>
              <w:t>Training for carers/parents</w:t>
            </w:r>
          </w:p>
        </w:tc>
        <w:tc>
          <w:tcPr>
            <w:tcW w:w="723" w:type="pct"/>
          </w:tcPr>
          <w:p w14:paraId="2F1BE06F" w14:textId="77777777" w:rsidR="000E37C8" w:rsidRPr="003C5E81" w:rsidRDefault="000E37C8" w:rsidP="000E37C8">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3C5E81">
              <w:rPr>
                <w:rFonts w:eastAsia="Calibri" w:cs="Arial"/>
                <w:sz w:val="18"/>
                <w:szCs w:val="20"/>
              </w:rPr>
              <w:t>15_038_0117_1_3</w:t>
            </w:r>
          </w:p>
        </w:tc>
        <w:tc>
          <w:tcPr>
            <w:tcW w:w="1480" w:type="pct"/>
          </w:tcPr>
          <w:p w14:paraId="5B7DD8F1" w14:textId="77777777" w:rsidR="000E37C8" w:rsidRPr="003C5E81" w:rsidRDefault="000E37C8" w:rsidP="000E37C8">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3C5E81">
              <w:rPr>
                <w:rFonts w:eastAsia="Calibri" w:cs="Arial"/>
                <w:sz w:val="18"/>
                <w:szCs w:val="20"/>
              </w:rPr>
              <w:t>Training for carers in matters related to caring for a person with disability</w:t>
            </w:r>
          </w:p>
        </w:tc>
        <w:tc>
          <w:tcPr>
            <w:tcW w:w="426" w:type="pct"/>
            <w:vAlign w:val="center"/>
          </w:tcPr>
          <w:p w14:paraId="05F86E7F" w14:textId="77777777" w:rsidR="000E37C8" w:rsidRPr="003C5E81" w:rsidRDefault="000E37C8" w:rsidP="00601758">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3C5E81">
              <w:rPr>
                <w:rFonts w:eastAsia="Calibri" w:cs="Arial"/>
                <w:sz w:val="20"/>
                <w:szCs w:val="20"/>
              </w:rPr>
              <w:t>Hour</w:t>
            </w:r>
          </w:p>
        </w:tc>
        <w:tc>
          <w:tcPr>
            <w:tcW w:w="746" w:type="pct"/>
            <w:vAlign w:val="center"/>
          </w:tcPr>
          <w:p w14:paraId="26B3A28E" w14:textId="77777777" w:rsidR="000E37C8" w:rsidRPr="003C5E81" w:rsidRDefault="000E37C8" w:rsidP="00601758">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3C5E81">
              <w:rPr>
                <w:rFonts w:eastAsia="Calibri" w:cs="Arial"/>
                <w:sz w:val="20"/>
                <w:szCs w:val="20"/>
              </w:rPr>
              <w:t>N</w:t>
            </w:r>
          </w:p>
        </w:tc>
        <w:tc>
          <w:tcPr>
            <w:tcW w:w="598" w:type="pct"/>
            <w:vAlign w:val="center"/>
          </w:tcPr>
          <w:p w14:paraId="546FDFB3" w14:textId="3C7E3BC9" w:rsidR="000E37C8" w:rsidRPr="003C5E81" w:rsidRDefault="000E37C8" w:rsidP="00601758">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highlight w:val="yellow"/>
              </w:rPr>
            </w:pPr>
            <w:r>
              <w:rPr>
                <w:rFonts w:cs="Arial"/>
                <w:color w:val="000000"/>
                <w:sz w:val="20"/>
                <w:szCs w:val="20"/>
              </w:rPr>
              <w:t>$56.14</w:t>
            </w:r>
          </w:p>
        </w:tc>
      </w:tr>
      <w:tr w:rsidR="000E37C8" w:rsidRPr="003C5E81" w14:paraId="6A3CBAED" w14:textId="77777777" w:rsidTr="006017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7" w:type="pct"/>
          </w:tcPr>
          <w:p w14:paraId="23EE62EA" w14:textId="77777777" w:rsidR="000E37C8" w:rsidRPr="003C5E81" w:rsidRDefault="000E37C8" w:rsidP="000E37C8">
            <w:pPr>
              <w:spacing w:before="40" w:after="40"/>
              <w:rPr>
                <w:rFonts w:eastAsia="Calibri" w:cs="Arial"/>
                <w:sz w:val="18"/>
                <w:szCs w:val="20"/>
              </w:rPr>
            </w:pPr>
            <w:r w:rsidRPr="003C5E81">
              <w:rPr>
                <w:rFonts w:eastAsia="Calibri" w:cs="Arial"/>
                <w:sz w:val="18"/>
                <w:szCs w:val="20"/>
              </w:rPr>
              <w:t>Specialised group early childhood interventions</w:t>
            </w:r>
          </w:p>
        </w:tc>
        <w:tc>
          <w:tcPr>
            <w:tcW w:w="723" w:type="pct"/>
          </w:tcPr>
          <w:p w14:paraId="0B5561B6" w14:textId="77777777" w:rsidR="000E37C8" w:rsidRPr="003C5E81" w:rsidRDefault="000E37C8" w:rsidP="000E37C8">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3C5E81">
              <w:rPr>
                <w:rFonts w:eastAsia="Calibri" w:cs="Arial"/>
                <w:sz w:val="18"/>
                <w:szCs w:val="20"/>
              </w:rPr>
              <w:t>15_039_0118_1_3</w:t>
            </w:r>
          </w:p>
        </w:tc>
        <w:tc>
          <w:tcPr>
            <w:tcW w:w="1480" w:type="pct"/>
          </w:tcPr>
          <w:p w14:paraId="65922728" w14:textId="77777777" w:rsidR="000E37C8" w:rsidRPr="003C5E81" w:rsidRDefault="000E37C8" w:rsidP="000E37C8">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3C5E81">
              <w:rPr>
                <w:rFonts w:eastAsia="Calibri" w:cs="Arial"/>
                <w:sz w:val="18"/>
                <w:szCs w:val="20"/>
              </w:rPr>
              <w:t>Group based specialist interventions to assist a child with disability or developmental delay and their family in home, care, community and education settings. Maximum group of 4.</w:t>
            </w:r>
          </w:p>
        </w:tc>
        <w:tc>
          <w:tcPr>
            <w:tcW w:w="426" w:type="pct"/>
            <w:vAlign w:val="center"/>
          </w:tcPr>
          <w:p w14:paraId="32F51188" w14:textId="77777777" w:rsidR="000E37C8" w:rsidRPr="003C5E81" w:rsidRDefault="000E37C8" w:rsidP="00601758">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C5E81">
              <w:rPr>
                <w:rFonts w:eastAsia="Calibri" w:cs="Arial"/>
                <w:sz w:val="20"/>
                <w:szCs w:val="20"/>
              </w:rPr>
              <w:t>Hour</w:t>
            </w:r>
          </w:p>
        </w:tc>
        <w:tc>
          <w:tcPr>
            <w:tcW w:w="746" w:type="pct"/>
            <w:vAlign w:val="center"/>
          </w:tcPr>
          <w:p w14:paraId="7EAE6CBD" w14:textId="77777777" w:rsidR="000E37C8" w:rsidRPr="003C5E81" w:rsidRDefault="000E37C8" w:rsidP="00601758">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C5E81">
              <w:rPr>
                <w:rFonts w:eastAsia="Calibri" w:cs="Arial"/>
                <w:sz w:val="20"/>
                <w:szCs w:val="20"/>
              </w:rPr>
              <w:t>N</w:t>
            </w:r>
          </w:p>
        </w:tc>
        <w:tc>
          <w:tcPr>
            <w:tcW w:w="598" w:type="pct"/>
            <w:vAlign w:val="center"/>
          </w:tcPr>
          <w:p w14:paraId="048E82CE" w14:textId="1146790F" w:rsidR="000E37C8" w:rsidRPr="003C5E81" w:rsidRDefault="000E37C8" w:rsidP="00601758">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highlight w:val="yellow"/>
              </w:rPr>
            </w:pPr>
            <w:r>
              <w:rPr>
                <w:rFonts w:cs="Arial"/>
                <w:color w:val="000000"/>
                <w:sz w:val="20"/>
                <w:szCs w:val="20"/>
              </w:rPr>
              <w:t>$59.67</w:t>
            </w:r>
          </w:p>
        </w:tc>
      </w:tr>
      <w:tr w:rsidR="000E37C8" w:rsidRPr="003C5E81" w14:paraId="45C500D0" w14:textId="77777777" w:rsidTr="00601758">
        <w:tc>
          <w:tcPr>
            <w:cnfStyle w:val="001000000000" w:firstRow="0" w:lastRow="0" w:firstColumn="1" w:lastColumn="0" w:oddVBand="0" w:evenVBand="0" w:oddHBand="0" w:evenHBand="0" w:firstRowFirstColumn="0" w:firstRowLastColumn="0" w:lastRowFirstColumn="0" w:lastRowLastColumn="0"/>
            <w:tcW w:w="1027" w:type="pct"/>
          </w:tcPr>
          <w:p w14:paraId="36DC08BD" w14:textId="77777777" w:rsidR="000E37C8" w:rsidRPr="003C5E81" w:rsidRDefault="000E37C8" w:rsidP="000E37C8">
            <w:pPr>
              <w:spacing w:before="40" w:after="40"/>
              <w:rPr>
                <w:rFonts w:eastAsia="Calibri" w:cs="Arial"/>
                <w:sz w:val="18"/>
                <w:szCs w:val="20"/>
              </w:rPr>
            </w:pPr>
            <w:r w:rsidRPr="003C5E81">
              <w:rPr>
                <w:rFonts w:eastAsia="Calibri" w:cs="Arial"/>
                <w:sz w:val="18"/>
                <w:szCs w:val="20"/>
              </w:rPr>
              <w:t>Specialised individual therapy for early childhood</w:t>
            </w:r>
          </w:p>
        </w:tc>
        <w:tc>
          <w:tcPr>
            <w:tcW w:w="723" w:type="pct"/>
          </w:tcPr>
          <w:p w14:paraId="3248110E" w14:textId="77777777" w:rsidR="000E37C8" w:rsidRPr="003C5E81" w:rsidRDefault="000E37C8" w:rsidP="000E37C8">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3C5E81">
              <w:rPr>
                <w:rFonts w:eastAsia="Calibri" w:cs="Arial"/>
                <w:sz w:val="18"/>
                <w:szCs w:val="20"/>
              </w:rPr>
              <w:t>15_040_0118_1_3</w:t>
            </w:r>
          </w:p>
        </w:tc>
        <w:tc>
          <w:tcPr>
            <w:tcW w:w="1480" w:type="pct"/>
          </w:tcPr>
          <w:p w14:paraId="11C30A20" w14:textId="77777777" w:rsidR="000E37C8" w:rsidRPr="003C5E81" w:rsidRDefault="000E37C8" w:rsidP="000E37C8">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3C5E81">
              <w:rPr>
                <w:rFonts w:eastAsia="Calibri" w:cs="Arial"/>
                <w:sz w:val="18"/>
                <w:szCs w:val="20"/>
              </w:rPr>
              <w:t>Individual specialist interventions to assist a child with disability or developmental delay and their family in home, care, community and education settings.</w:t>
            </w:r>
          </w:p>
        </w:tc>
        <w:tc>
          <w:tcPr>
            <w:tcW w:w="426" w:type="pct"/>
            <w:vAlign w:val="center"/>
          </w:tcPr>
          <w:p w14:paraId="02681E68" w14:textId="77777777" w:rsidR="000E37C8" w:rsidRPr="003C5E81" w:rsidRDefault="000E37C8" w:rsidP="00601758">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3C5E81">
              <w:rPr>
                <w:rFonts w:eastAsia="Calibri" w:cs="Arial"/>
                <w:sz w:val="20"/>
                <w:szCs w:val="20"/>
              </w:rPr>
              <w:t>Hour</w:t>
            </w:r>
          </w:p>
        </w:tc>
        <w:tc>
          <w:tcPr>
            <w:tcW w:w="746" w:type="pct"/>
            <w:vAlign w:val="center"/>
          </w:tcPr>
          <w:p w14:paraId="6F6338C5" w14:textId="77777777" w:rsidR="000E37C8" w:rsidRPr="003C5E81" w:rsidRDefault="000E37C8" w:rsidP="00601758">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3C5E81">
              <w:rPr>
                <w:rFonts w:eastAsia="Calibri" w:cs="Arial"/>
                <w:sz w:val="20"/>
                <w:szCs w:val="20"/>
              </w:rPr>
              <w:t>N</w:t>
            </w:r>
          </w:p>
        </w:tc>
        <w:tc>
          <w:tcPr>
            <w:tcW w:w="598" w:type="pct"/>
            <w:vAlign w:val="center"/>
          </w:tcPr>
          <w:p w14:paraId="4C85D83A" w14:textId="08E061FE" w:rsidR="000E37C8" w:rsidRPr="003C5E81" w:rsidRDefault="000E37C8" w:rsidP="00601758">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highlight w:val="yellow"/>
              </w:rPr>
            </w:pPr>
            <w:r>
              <w:rPr>
                <w:rFonts w:cs="Arial"/>
                <w:color w:val="000000"/>
                <w:sz w:val="20"/>
                <w:szCs w:val="20"/>
              </w:rPr>
              <w:t>$175.57</w:t>
            </w:r>
          </w:p>
        </w:tc>
      </w:tr>
      <w:tr w:rsidR="000E37C8" w:rsidRPr="003C5E81" w14:paraId="6EC867AB" w14:textId="77777777" w:rsidTr="006017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7" w:type="pct"/>
          </w:tcPr>
          <w:p w14:paraId="31BCF9F0" w14:textId="77777777" w:rsidR="000E37C8" w:rsidRPr="003C5E81" w:rsidRDefault="000E37C8" w:rsidP="000E37C8">
            <w:pPr>
              <w:spacing w:before="40" w:after="40"/>
              <w:rPr>
                <w:rFonts w:eastAsia="Calibri" w:cs="Arial"/>
                <w:sz w:val="18"/>
                <w:szCs w:val="20"/>
              </w:rPr>
            </w:pPr>
            <w:r w:rsidRPr="003C5E81">
              <w:rPr>
                <w:rFonts w:eastAsia="Calibri" w:cs="Arial"/>
                <w:sz w:val="18"/>
                <w:szCs w:val="20"/>
              </w:rPr>
              <w:t>Counselling group</w:t>
            </w:r>
          </w:p>
        </w:tc>
        <w:tc>
          <w:tcPr>
            <w:tcW w:w="723" w:type="pct"/>
          </w:tcPr>
          <w:p w14:paraId="39CD45E1" w14:textId="77777777" w:rsidR="000E37C8" w:rsidRPr="003C5E81" w:rsidRDefault="000E37C8" w:rsidP="000E37C8">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3C5E81">
              <w:rPr>
                <w:rFonts w:eastAsia="Calibri" w:cs="Arial"/>
                <w:sz w:val="18"/>
                <w:szCs w:val="20"/>
              </w:rPr>
              <w:t>15_042_0128_1_3</w:t>
            </w:r>
          </w:p>
        </w:tc>
        <w:tc>
          <w:tcPr>
            <w:tcW w:w="1480" w:type="pct"/>
          </w:tcPr>
          <w:p w14:paraId="12FE8C7A" w14:textId="77777777" w:rsidR="000E37C8" w:rsidRPr="003C5E81" w:rsidRDefault="000E37C8" w:rsidP="000E37C8">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3C5E81">
              <w:rPr>
                <w:rFonts w:eastAsia="Calibri" w:cs="Arial"/>
                <w:sz w:val="18"/>
                <w:szCs w:val="20"/>
              </w:rPr>
              <w:t>Facilitating self-knowledge, emotional acceptance and growth and the optimal development of personal resources through a group session. Assisting participants to gain their personal goals and gain greater insight into their lives. Group of 3</w:t>
            </w:r>
          </w:p>
        </w:tc>
        <w:tc>
          <w:tcPr>
            <w:tcW w:w="426" w:type="pct"/>
            <w:vAlign w:val="center"/>
          </w:tcPr>
          <w:p w14:paraId="4A5FDF97" w14:textId="77777777" w:rsidR="000E37C8" w:rsidRPr="003C5E81" w:rsidRDefault="000E37C8" w:rsidP="00601758">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C5E81">
              <w:rPr>
                <w:rFonts w:eastAsia="Calibri" w:cs="Arial"/>
                <w:sz w:val="20"/>
                <w:szCs w:val="20"/>
              </w:rPr>
              <w:t>Hour</w:t>
            </w:r>
          </w:p>
        </w:tc>
        <w:tc>
          <w:tcPr>
            <w:tcW w:w="746" w:type="pct"/>
            <w:vAlign w:val="center"/>
          </w:tcPr>
          <w:p w14:paraId="5B117154" w14:textId="77777777" w:rsidR="000E37C8" w:rsidRPr="003C5E81" w:rsidRDefault="000E37C8" w:rsidP="00601758">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C5E81">
              <w:rPr>
                <w:rFonts w:eastAsia="Calibri" w:cs="Arial"/>
                <w:sz w:val="20"/>
                <w:szCs w:val="20"/>
              </w:rPr>
              <w:t>N</w:t>
            </w:r>
          </w:p>
        </w:tc>
        <w:tc>
          <w:tcPr>
            <w:tcW w:w="598" w:type="pct"/>
            <w:vAlign w:val="center"/>
          </w:tcPr>
          <w:p w14:paraId="47359CAD" w14:textId="06C27B7E" w:rsidR="000E37C8" w:rsidRPr="003C5E81" w:rsidRDefault="000E37C8" w:rsidP="00601758">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highlight w:val="yellow"/>
              </w:rPr>
            </w:pPr>
            <w:r>
              <w:rPr>
                <w:rFonts w:cs="Arial"/>
                <w:color w:val="000000"/>
                <w:sz w:val="20"/>
                <w:szCs w:val="20"/>
              </w:rPr>
              <w:t>$49.93</w:t>
            </w:r>
          </w:p>
        </w:tc>
      </w:tr>
      <w:tr w:rsidR="000E37C8" w:rsidRPr="003C5E81" w14:paraId="770AE759" w14:textId="77777777" w:rsidTr="00601758">
        <w:tc>
          <w:tcPr>
            <w:cnfStyle w:val="001000000000" w:firstRow="0" w:lastRow="0" w:firstColumn="1" w:lastColumn="0" w:oddVBand="0" w:evenVBand="0" w:oddHBand="0" w:evenHBand="0" w:firstRowFirstColumn="0" w:firstRowLastColumn="0" w:lastRowFirstColumn="0" w:lastRowLastColumn="0"/>
            <w:tcW w:w="1027" w:type="pct"/>
          </w:tcPr>
          <w:p w14:paraId="193E0E9F" w14:textId="77777777" w:rsidR="000E37C8" w:rsidRPr="003C5E81" w:rsidRDefault="000E37C8" w:rsidP="000E37C8">
            <w:pPr>
              <w:spacing w:before="40" w:after="40"/>
              <w:rPr>
                <w:rFonts w:eastAsia="Calibri" w:cs="Arial"/>
                <w:sz w:val="18"/>
                <w:szCs w:val="20"/>
              </w:rPr>
            </w:pPr>
            <w:r w:rsidRPr="003C5E81">
              <w:rPr>
                <w:rFonts w:eastAsia="Calibri" w:cs="Arial"/>
                <w:sz w:val="18"/>
                <w:szCs w:val="20"/>
              </w:rPr>
              <w:t>Individual counselling</w:t>
            </w:r>
          </w:p>
        </w:tc>
        <w:tc>
          <w:tcPr>
            <w:tcW w:w="723" w:type="pct"/>
          </w:tcPr>
          <w:p w14:paraId="7CC3BB35" w14:textId="77777777" w:rsidR="000E37C8" w:rsidRPr="003C5E81" w:rsidRDefault="000E37C8" w:rsidP="000E37C8">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3C5E81">
              <w:rPr>
                <w:rFonts w:eastAsia="Calibri" w:cs="Arial"/>
                <w:sz w:val="18"/>
                <w:szCs w:val="20"/>
              </w:rPr>
              <w:t>15_043_0128_1_3</w:t>
            </w:r>
          </w:p>
        </w:tc>
        <w:tc>
          <w:tcPr>
            <w:tcW w:w="1480" w:type="pct"/>
          </w:tcPr>
          <w:p w14:paraId="7BF1CB19" w14:textId="77777777" w:rsidR="000E37C8" w:rsidRPr="003C5E81" w:rsidRDefault="000E37C8" w:rsidP="000E37C8">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3C5E81">
              <w:rPr>
                <w:rFonts w:eastAsia="Calibri" w:cs="Arial"/>
                <w:sz w:val="18"/>
                <w:szCs w:val="20"/>
              </w:rPr>
              <w:t>Facilitating self-knowledge, emotional acceptance and growth and the optimal development of personal resources on a one to one basis. Assist participants to work towards their personal goals and gain greater insight into their lives.</w:t>
            </w:r>
          </w:p>
        </w:tc>
        <w:tc>
          <w:tcPr>
            <w:tcW w:w="426" w:type="pct"/>
            <w:vAlign w:val="center"/>
          </w:tcPr>
          <w:p w14:paraId="06097F30" w14:textId="77777777" w:rsidR="000E37C8" w:rsidRPr="003C5E81" w:rsidRDefault="000E37C8" w:rsidP="00601758">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3C5E81">
              <w:rPr>
                <w:rFonts w:eastAsia="Calibri" w:cs="Arial"/>
                <w:sz w:val="20"/>
                <w:szCs w:val="20"/>
              </w:rPr>
              <w:t>Hour</w:t>
            </w:r>
          </w:p>
        </w:tc>
        <w:tc>
          <w:tcPr>
            <w:tcW w:w="746" w:type="pct"/>
            <w:vAlign w:val="center"/>
          </w:tcPr>
          <w:p w14:paraId="356106B7" w14:textId="77777777" w:rsidR="000E37C8" w:rsidRPr="003C5E81" w:rsidRDefault="000E37C8" w:rsidP="00601758">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3C5E81">
              <w:rPr>
                <w:rFonts w:eastAsia="Calibri" w:cs="Arial"/>
                <w:sz w:val="20"/>
                <w:szCs w:val="20"/>
              </w:rPr>
              <w:t>N</w:t>
            </w:r>
          </w:p>
        </w:tc>
        <w:tc>
          <w:tcPr>
            <w:tcW w:w="598" w:type="pct"/>
            <w:vAlign w:val="center"/>
          </w:tcPr>
          <w:p w14:paraId="664B6FBF" w14:textId="4CF2EB26" w:rsidR="000E37C8" w:rsidRPr="003C5E81" w:rsidRDefault="000E37C8" w:rsidP="00601758">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highlight w:val="yellow"/>
              </w:rPr>
            </w:pPr>
            <w:r>
              <w:rPr>
                <w:rFonts w:cs="Arial"/>
                <w:color w:val="000000"/>
                <w:sz w:val="20"/>
                <w:szCs w:val="20"/>
              </w:rPr>
              <w:t>$149.80</w:t>
            </w:r>
          </w:p>
        </w:tc>
      </w:tr>
      <w:tr w:rsidR="000E37C8" w:rsidRPr="003C5E81" w14:paraId="04A431B3" w14:textId="77777777" w:rsidTr="006017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7" w:type="pct"/>
          </w:tcPr>
          <w:p w14:paraId="785A2FEC" w14:textId="77777777" w:rsidR="000E37C8" w:rsidRPr="003C5E81" w:rsidRDefault="000E37C8" w:rsidP="000E37C8">
            <w:pPr>
              <w:spacing w:before="40" w:after="40"/>
              <w:rPr>
                <w:rFonts w:eastAsia="Calibri" w:cs="Arial"/>
                <w:sz w:val="18"/>
                <w:szCs w:val="20"/>
              </w:rPr>
            </w:pPr>
            <w:r w:rsidRPr="003C5E81">
              <w:rPr>
                <w:rFonts w:eastAsia="Calibri" w:cs="Arial"/>
                <w:sz w:val="18"/>
                <w:szCs w:val="20"/>
              </w:rPr>
              <w:lastRenderedPageBreak/>
              <w:t>Group therapy</w:t>
            </w:r>
          </w:p>
        </w:tc>
        <w:tc>
          <w:tcPr>
            <w:tcW w:w="723" w:type="pct"/>
          </w:tcPr>
          <w:p w14:paraId="36ED74D5" w14:textId="77777777" w:rsidR="000E37C8" w:rsidRPr="003C5E81" w:rsidRDefault="000E37C8" w:rsidP="000E37C8">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3C5E81">
              <w:rPr>
                <w:rFonts w:eastAsia="Calibri" w:cs="Arial"/>
                <w:sz w:val="18"/>
                <w:szCs w:val="20"/>
              </w:rPr>
              <w:t>15_044_0128_1_3</w:t>
            </w:r>
          </w:p>
        </w:tc>
        <w:tc>
          <w:tcPr>
            <w:tcW w:w="1480" w:type="pct"/>
          </w:tcPr>
          <w:p w14:paraId="4EA7F235" w14:textId="77777777" w:rsidR="000E37C8" w:rsidRPr="003C5E81" w:rsidRDefault="000E37C8" w:rsidP="000E37C8">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3C5E81">
              <w:rPr>
                <w:rFonts w:eastAsia="Calibri" w:cs="Arial"/>
                <w:sz w:val="18"/>
                <w:szCs w:val="20"/>
              </w:rPr>
              <w:t>Provision of interventions by more than one professional in a group session towards the participants agreed goals. Group of 3</w:t>
            </w:r>
          </w:p>
        </w:tc>
        <w:tc>
          <w:tcPr>
            <w:tcW w:w="426" w:type="pct"/>
            <w:vAlign w:val="center"/>
          </w:tcPr>
          <w:p w14:paraId="1C03CB80" w14:textId="77777777" w:rsidR="000E37C8" w:rsidRPr="003C5E81" w:rsidRDefault="000E37C8" w:rsidP="00601758">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C5E81">
              <w:rPr>
                <w:rFonts w:eastAsia="Calibri" w:cs="Arial"/>
                <w:sz w:val="20"/>
                <w:szCs w:val="20"/>
              </w:rPr>
              <w:t>Hour</w:t>
            </w:r>
          </w:p>
        </w:tc>
        <w:tc>
          <w:tcPr>
            <w:tcW w:w="746" w:type="pct"/>
            <w:vAlign w:val="center"/>
          </w:tcPr>
          <w:p w14:paraId="58A2A4B9" w14:textId="77777777" w:rsidR="000E37C8" w:rsidRPr="003C5E81" w:rsidRDefault="000E37C8" w:rsidP="00601758">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C5E81">
              <w:rPr>
                <w:rFonts w:eastAsia="Calibri" w:cs="Arial"/>
                <w:sz w:val="20"/>
                <w:szCs w:val="20"/>
              </w:rPr>
              <w:t>N</w:t>
            </w:r>
          </w:p>
        </w:tc>
        <w:tc>
          <w:tcPr>
            <w:tcW w:w="598" w:type="pct"/>
            <w:vAlign w:val="center"/>
          </w:tcPr>
          <w:p w14:paraId="72962206" w14:textId="479E1A8C" w:rsidR="000E37C8" w:rsidRPr="003C5E81" w:rsidRDefault="000E37C8" w:rsidP="00601758">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highlight w:val="yellow"/>
              </w:rPr>
            </w:pPr>
            <w:r>
              <w:rPr>
                <w:rFonts w:cs="Arial"/>
                <w:color w:val="000000"/>
                <w:sz w:val="20"/>
                <w:szCs w:val="20"/>
              </w:rPr>
              <w:t>$58.53</w:t>
            </w:r>
          </w:p>
        </w:tc>
      </w:tr>
      <w:tr w:rsidR="000E37C8" w:rsidRPr="003C5E81" w14:paraId="515C0EAC" w14:textId="77777777" w:rsidTr="00601758">
        <w:tc>
          <w:tcPr>
            <w:cnfStyle w:val="001000000000" w:firstRow="0" w:lastRow="0" w:firstColumn="1" w:lastColumn="0" w:oddVBand="0" w:evenVBand="0" w:oddHBand="0" w:evenHBand="0" w:firstRowFirstColumn="0" w:firstRowLastColumn="0" w:lastRowFirstColumn="0" w:lastRowLastColumn="0"/>
            <w:tcW w:w="1027" w:type="pct"/>
          </w:tcPr>
          <w:p w14:paraId="2A135AB3" w14:textId="77777777" w:rsidR="000E37C8" w:rsidRPr="003C5E81" w:rsidRDefault="000E37C8" w:rsidP="000E37C8">
            <w:pPr>
              <w:spacing w:before="40" w:after="40"/>
              <w:rPr>
                <w:rFonts w:eastAsia="Calibri" w:cs="Arial"/>
                <w:sz w:val="18"/>
                <w:szCs w:val="20"/>
              </w:rPr>
            </w:pPr>
            <w:r w:rsidRPr="003C5E81">
              <w:rPr>
                <w:rFonts w:eastAsia="Calibri" w:cs="Arial"/>
                <w:sz w:val="18"/>
                <w:szCs w:val="20"/>
              </w:rPr>
              <w:t>Therapy assistant</w:t>
            </w:r>
          </w:p>
        </w:tc>
        <w:tc>
          <w:tcPr>
            <w:tcW w:w="723" w:type="pct"/>
          </w:tcPr>
          <w:p w14:paraId="438B411F" w14:textId="77777777" w:rsidR="000E37C8" w:rsidRPr="003C5E81" w:rsidRDefault="000E37C8" w:rsidP="000E37C8">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3C5E81">
              <w:rPr>
                <w:rFonts w:eastAsia="Calibri" w:cs="Arial"/>
                <w:sz w:val="18"/>
                <w:szCs w:val="20"/>
              </w:rPr>
              <w:t>15_045_0128_1_3</w:t>
            </w:r>
          </w:p>
        </w:tc>
        <w:tc>
          <w:tcPr>
            <w:tcW w:w="1480" w:type="pct"/>
          </w:tcPr>
          <w:p w14:paraId="504E0FA9" w14:textId="77777777" w:rsidR="000E37C8" w:rsidRPr="003C5E81" w:rsidRDefault="000E37C8" w:rsidP="000E37C8">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3C5E81">
              <w:rPr>
                <w:rFonts w:eastAsia="Calibri" w:cs="Arial"/>
                <w:sz w:val="18"/>
                <w:szCs w:val="20"/>
              </w:rPr>
              <w:t>Program to empower participants &amp; improve interactions between participants &amp; their social networks. Assistance to engage effectively in the community through a group approach to help achieve goals, gain insight into their lives &amp; make informed decisions.</w:t>
            </w:r>
          </w:p>
        </w:tc>
        <w:tc>
          <w:tcPr>
            <w:tcW w:w="426" w:type="pct"/>
            <w:vAlign w:val="center"/>
          </w:tcPr>
          <w:p w14:paraId="5DBBB895" w14:textId="77777777" w:rsidR="000E37C8" w:rsidRPr="003C5E81" w:rsidRDefault="000E37C8" w:rsidP="00601758">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3C5E81">
              <w:rPr>
                <w:rFonts w:eastAsia="Calibri" w:cs="Arial"/>
                <w:sz w:val="20"/>
                <w:szCs w:val="20"/>
              </w:rPr>
              <w:t>Hour</w:t>
            </w:r>
          </w:p>
        </w:tc>
        <w:tc>
          <w:tcPr>
            <w:tcW w:w="746" w:type="pct"/>
            <w:vAlign w:val="center"/>
          </w:tcPr>
          <w:p w14:paraId="05A52571" w14:textId="77777777" w:rsidR="000E37C8" w:rsidRPr="003C5E81" w:rsidRDefault="000E37C8" w:rsidP="00601758">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3C5E81">
              <w:rPr>
                <w:rFonts w:eastAsia="Calibri" w:cs="Arial"/>
                <w:sz w:val="20"/>
                <w:szCs w:val="20"/>
              </w:rPr>
              <w:t>N</w:t>
            </w:r>
          </w:p>
        </w:tc>
        <w:tc>
          <w:tcPr>
            <w:tcW w:w="598" w:type="pct"/>
            <w:vAlign w:val="center"/>
          </w:tcPr>
          <w:p w14:paraId="2B9A1673" w14:textId="54B1648C" w:rsidR="000E37C8" w:rsidRPr="003C5E81" w:rsidRDefault="000E37C8" w:rsidP="00601758">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highlight w:val="yellow"/>
              </w:rPr>
            </w:pPr>
            <w:r>
              <w:rPr>
                <w:rFonts w:cs="Arial"/>
                <w:color w:val="000000"/>
                <w:sz w:val="20"/>
                <w:szCs w:val="20"/>
              </w:rPr>
              <w:t>$41.71</w:t>
            </w:r>
          </w:p>
        </w:tc>
      </w:tr>
      <w:tr w:rsidR="000E37C8" w:rsidRPr="003C5E81" w14:paraId="3A1F5697" w14:textId="77777777" w:rsidTr="006017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7" w:type="pct"/>
          </w:tcPr>
          <w:p w14:paraId="53ABAE9B" w14:textId="77777777" w:rsidR="000E37C8" w:rsidRPr="003C5E81" w:rsidRDefault="000E37C8" w:rsidP="000E37C8">
            <w:pPr>
              <w:spacing w:before="40" w:after="40"/>
              <w:rPr>
                <w:rFonts w:eastAsia="Calibri" w:cs="Arial"/>
                <w:sz w:val="18"/>
                <w:szCs w:val="20"/>
              </w:rPr>
            </w:pPr>
            <w:r w:rsidRPr="003C5E81">
              <w:rPr>
                <w:rFonts w:eastAsia="Calibri" w:cs="Arial"/>
                <w:sz w:val="18"/>
                <w:szCs w:val="20"/>
              </w:rPr>
              <w:t>Specialised driver training</w:t>
            </w:r>
          </w:p>
        </w:tc>
        <w:tc>
          <w:tcPr>
            <w:tcW w:w="723" w:type="pct"/>
          </w:tcPr>
          <w:p w14:paraId="7C564D24" w14:textId="77777777" w:rsidR="000E37C8" w:rsidRPr="003C5E81" w:rsidRDefault="000E37C8" w:rsidP="000E37C8">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3C5E81">
              <w:rPr>
                <w:rFonts w:eastAsia="Calibri" w:cs="Arial"/>
                <w:sz w:val="18"/>
                <w:szCs w:val="20"/>
              </w:rPr>
              <w:t>15_046_0129_1_3</w:t>
            </w:r>
          </w:p>
        </w:tc>
        <w:tc>
          <w:tcPr>
            <w:tcW w:w="1480" w:type="pct"/>
          </w:tcPr>
          <w:p w14:paraId="15DA604E" w14:textId="77777777" w:rsidR="000E37C8" w:rsidRPr="003C5E81" w:rsidRDefault="000E37C8" w:rsidP="000E37C8">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3C5E81">
              <w:rPr>
                <w:rFonts w:eastAsia="Calibri" w:cs="Arial"/>
                <w:sz w:val="18"/>
                <w:szCs w:val="20"/>
              </w:rPr>
              <w:t>Driving lessons required due to the impact of disability. This item should be in response to a driver trained specialist Occupational Therapist Assessment.</w:t>
            </w:r>
          </w:p>
        </w:tc>
        <w:tc>
          <w:tcPr>
            <w:tcW w:w="426" w:type="pct"/>
            <w:vAlign w:val="center"/>
          </w:tcPr>
          <w:p w14:paraId="75AD5E7C" w14:textId="77777777" w:rsidR="000E37C8" w:rsidRPr="003C5E81" w:rsidRDefault="000E37C8" w:rsidP="00601758">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C5E81">
              <w:rPr>
                <w:rFonts w:eastAsia="Calibri" w:cs="Arial"/>
                <w:sz w:val="20"/>
                <w:szCs w:val="20"/>
              </w:rPr>
              <w:t>Each</w:t>
            </w:r>
          </w:p>
        </w:tc>
        <w:tc>
          <w:tcPr>
            <w:tcW w:w="746" w:type="pct"/>
            <w:vAlign w:val="center"/>
          </w:tcPr>
          <w:p w14:paraId="170EA632" w14:textId="77777777" w:rsidR="000E37C8" w:rsidRPr="003C5E81" w:rsidRDefault="000E37C8" w:rsidP="00601758">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C5E81">
              <w:rPr>
                <w:rFonts w:eastAsia="Calibri" w:cs="Arial"/>
                <w:sz w:val="20"/>
                <w:szCs w:val="20"/>
              </w:rPr>
              <w:t>Y</w:t>
            </w:r>
          </w:p>
        </w:tc>
        <w:tc>
          <w:tcPr>
            <w:tcW w:w="598" w:type="pct"/>
            <w:vAlign w:val="center"/>
          </w:tcPr>
          <w:p w14:paraId="280A9C6A" w14:textId="0CF1391E" w:rsidR="000E37C8" w:rsidRPr="003C5E81" w:rsidRDefault="000E37C8" w:rsidP="00601758">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highlight w:val="yellow"/>
              </w:rPr>
            </w:pPr>
            <w:r>
              <w:rPr>
                <w:rFonts w:cs="Arial"/>
                <w:color w:val="000000"/>
                <w:sz w:val="20"/>
                <w:szCs w:val="20"/>
              </w:rPr>
              <w:t>$98.78</w:t>
            </w:r>
          </w:p>
        </w:tc>
      </w:tr>
      <w:tr w:rsidR="000E37C8" w:rsidRPr="003C5E81" w14:paraId="3FB41CEE" w14:textId="77777777" w:rsidTr="00601758">
        <w:tc>
          <w:tcPr>
            <w:cnfStyle w:val="001000000000" w:firstRow="0" w:lastRow="0" w:firstColumn="1" w:lastColumn="0" w:oddVBand="0" w:evenVBand="0" w:oddHBand="0" w:evenHBand="0" w:firstRowFirstColumn="0" w:firstRowLastColumn="0" w:lastRowFirstColumn="0" w:lastRowLastColumn="0"/>
            <w:tcW w:w="1027" w:type="pct"/>
          </w:tcPr>
          <w:p w14:paraId="5F49AEA7" w14:textId="77777777" w:rsidR="000E37C8" w:rsidRPr="003C5E81" w:rsidRDefault="000E37C8" w:rsidP="000E37C8">
            <w:pPr>
              <w:spacing w:before="40" w:after="40"/>
              <w:rPr>
                <w:rFonts w:eastAsia="Calibri" w:cs="Arial"/>
                <w:sz w:val="18"/>
                <w:szCs w:val="20"/>
              </w:rPr>
            </w:pPr>
            <w:r w:rsidRPr="003C5E81">
              <w:rPr>
                <w:rFonts w:eastAsia="Calibri" w:cs="Arial"/>
                <w:sz w:val="18"/>
                <w:szCs w:val="20"/>
              </w:rPr>
              <w:t>Selection and/or manufacture of customised or wearable technology</w:t>
            </w:r>
          </w:p>
        </w:tc>
        <w:tc>
          <w:tcPr>
            <w:tcW w:w="723" w:type="pct"/>
          </w:tcPr>
          <w:p w14:paraId="28BE27AB" w14:textId="77777777" w:rsidR="000E37C8" w:rsidRPr="003C5E81" w:rsidRDefault="000E37C8" w:rsidP="000E37C8">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3C5E81">
              <w:rPr>
                <w:rFonts w:eastAsia="Calibri" w:cs="Arial"/>
                <w:sz w:val="18"/>
                <w:szCs w:val="20"/>
              </w:rPr>
              <w:t>15_047_0135_1_3</w:t>
            </w:r>
          </w:p>
        </w:tc>
        <w:tc>
          <w:tcPr>
            <w:tcW w:w="1480" w:type="pct"/>
          </w:tcPr>
          <w:p w14:paraId="22048D49" w14:textId="77777777" w:rsidR="000E37C8" w:rsidRPr="003C5E81" w:rsidRDefault="000E37C8" w:rsidP="000E37C8">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3C5E81">
              <w:rPr>
                <w:rFonts w:eastAsia="Calibri" w:cs="Arial"/>
                <w:sz w:val="18"/>
                <w:szCs w:val="20"/>
              </w:rPr>
              <w:t>Selection and/or manufacture of customised or wearable technology.</w:t>
            </w:r>
          </w:p>
        </w:tc>
        <w:tc>
          <w:tcPr>
            <w:tcW w:w="426" w:type="pct"/>
            <w:vAlign w:val="center"/>
          </w:tcPr>
          <w:p w14:paraId="23ACEBE8" w14:textId="77777777" w:rsidR="000E37C8" w:rsidRPr="003C5E81" w:rsidRDefault="000E37C8" w:rsidP="00601758">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3C5E81">
              <w:rPr>
                <w:rFonts w:eastAsia="Calibri" w:cs="Arial"/>
                <w:sz w:val="20"/>
                <w:szCs w:val="20"/>
              </w:rPr>
              <w:t>Hour</w:t>
            </w:r>
          </w:p>
        </w:tc>
        <w:tc>
          <w:tcPr>
            <w:tcW w:w="746" w:type="pct"/>
            <w:vAlign w:val="center"/>
          </w:tcPr>
          <w:p w14:paraId="3BE2FA93" w14:textId="77777777" w:rsidR="000E37C8" w:rsidRPr="003C5E81" w:rsidRDefault="000E37C8" w:rsidP="00601758">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3C5E81">
              <w:rPr>
                <w:rFonts w:eastAsia="Calibri" w:cs="Arial"/>
                <w:sz w:val="20"/>
                <w:szCs w:val="20"/>
              </w:rPr>
              <w:t>N</w:t>
            </w:r>
          </w:p>
        </w:tc>
        <w:tc>
          <w:tcPr>
            <w:tcW w:w="598" w:type="pct"/>
            <w:vAlign w:val="center"/>
          </w:tcPr>
          <w:p w14:paraId="0DB3A456" w14:textId="46FBCBA1" w:rsidR="000E37C8" w:rsidRPr="003C5E81" w:rsidRDefault="000E37C8" w:rsidP="00601758">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highlight w:val="yellow"/>
              </w:rPr>
            </w:pPr>
            <w:r>
              <w:rPr>
                <w:rFonts w:cs="Arial"/>
                <w:color w:val="000000"/>
                <w:sz w:val="20"/>
                <w:szCs w:val="20"/>
              </w:rPr>
              <w:t>$161.52</w:t>
            </w:r>
          </w:p>
        </w:tc>
      </w:tr>
      <w:tr w:rsidR="000E37C8" w:rsidRPr="003C5E81" w14:paraId="14430405" w14:textId="77777777" w:rsidTr="006017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7" w:type="pct"/>
          </w:tcPr>
          <w:p w14:paraId="7BC6BE4F" w14:textId="77777777" w:rsidR="000E37C8" w:rsidRPr="003C5E81" w:rsidRDefault="000E37C8" w:rsidP="000E37C8">
            <w:pPr>
              <w:spacing w:before="40" w:after="40"/>
              <w:rPr>
                <w:rFonts w:eastAsia="Calibri" w:cs="Arial"/>
                <w:sz w:val="18"/>
                <w:szCs w:val="20"/>
              </w:rPr>
            </w:pPr>
            <w:r w:rsidRPr="003C5E81">
              <w:rPr>
                <w:rFonts w:eastAsia="Calibri" w:cs="Arial"/>
                <w:sz w:val="18"/>
                <w:szCs w:val="20"/>
              </w:rPr>
              <w:t>Individual assessment, therapy and/or training (includes assistive technology)</w:t>
            </w:r>
          </w:p>
        </w:tc>
        <w:tc>
          <w:tcPr>
            <w:tcW w:w="723" w:type="pct"/>
          </w:tcPr>
          <w:p w14:paraId="127FD377" w14:textId="77777777" w:rsidR="000E37C8" w:rsidRPr="003C5E81" w:rsidRDefault="000E37C8" w:rsidP="000E37C8">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3C5E81">
              <w:rPr>
                <w:rFonts w:eastAsia="Calibri" w:cs="Arial"/>
                <w:sz w:val="18"/>
                <w:szCs w:val="20"/>
              </w:rPr>
              <w:t>15_048_0128_1_3</w:t>
            </w:r>
          </w:p>
        </w:tc>
        <w:tc>
          <w:tcPr>
            <w:tcW w:w="1480" w:type="pct"/>
          </w:tcPr>
          <w:p w14:paraId="4CE02BF6" w14:textId="77777777" w:rsidR="000E37C8" w:rsidRPr="003C5E81" w:rsidRDefault="000E37C8" w:rsidP="000E37C8">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3C5E81">
              <w:rPr>
                <w:rFonts w:eastAsia="Calibri" w:cs="Arial"/>
                <w:sz w:val="18"/>
                <w:szCs w:val="20"/>
              </w:rPr>
              <w:t>Assessment, therapy, training, fitting and any approved travel to deliver support.</w:t>
            </w:r>
          </w:p>
        </w:tc>
        <w:tc>
          <w:tcPr>
            <w:tcW w:w="426" w:type="pct"/>
            <w:vAlign w:val="center"/>
          </w:tcPr>
          <w:p w14:paraId="4F034AE4" w14:textId="77777777" w:rsidR="000E37C8" w:rsidRPr="003C5E81" w:rsidRDefault="000E37C8" w:rsidP="00601758">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C5E81">
              <w:rPr>
                <w:rFonts w:eastAsia="Calibri" w:cs="Arial"/>
                <w:sz w:val="20"/>
                <w:szCs w:val="20"/>
              </w:rPr>
              <w:t>Hour</w:t>
            </w:r>
          </w:p>
        </w:tc>
        <w:tc>
          <w:tcPr>
            <w:tcW w:w="746" w:type="pct"/>
            <w:vAlign w:val="center"/>
          </w:tcPr>
          <w:p w14:paraId="4C5CF474" w14:textId="77777777" w:rsidR="000E37C8" w:rsidRPr="003C5E81" w:rsidRDefault="000E37C8" w:rsidP="00601758">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C5E81">
              <w:rPr>
                <w:rFonts w:eastAsia="Calibri" w:cs="Arial"/>
                <w:sz w:val="20"/>
                <w:szCs w:val="20"/>
              </w:rPr>
              <w:t>N</w:t>
            </w:r>
          </w:p>
        </w:tc>
        <w:tc>
          <w:tcPr>
            <w:tcW w:w="598" w:type="pct"/>
            <w:vAlign w:val="center"/>
          </w:tcPr>
          <w:p w14:paraId="251AE800" w14:textId="0CC4FFB4" w:rsidR="000E37C8" w:rsidRPr="003C5E81" w:rsidRDefault="000E37C8" w:rsidP="00601758">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highlight w:val="yellow"/>
              </w:rPr>
            </w:pPr>
            <w:r>
              <w:rPr>
                <w:rFonts w:cs="Arial"/>
                <w:color w:val="000000"/>
                <w:sz w:val="20"/>
                <w:szCs w:val="20"/>
              </w:rPr>
              <w:t>$175.57</w:t>
            </w:r>
          </w:p>
        </w:tc>
      </w:tr>
      <w:tr w:rsidR="00F67B1D" w:rsidRPr="003C5E81" w14:paraId="0210BEFD" w14:textId="77777777" w:rsidTr="00601758">
        <w:tc>
          <w:tcPr>
            <w:cnfStyle w:val="001000000000" w:firstRow="0" w:lastRow="0" w:firstColumn="1" w:lastColumn="0" w:oddVBand="0" w:evenVBand="0" w:oddHBand="0" w:evenHBand="0" w:firstRowFirstColumn="0" w:firstRowLastColumn="0" w:lastRowFirstColumn="0" w:lastRowLastColumn="0"/>
            <w:tcW w:w="1027" w:type="pct"/>
          </w:tcPr>
          <w:p w14:paraId="471C457D" w14:textId="266F19B6" w:rsidR="00F67B1D" w:rsidRPr="003C5E81" w:rsidRDefault="00F67B1D" w:rsidP="000E37C8">
            <w:pPr>
              <w:spacing w:before="40" w:after="40"/>
              <w:rPr>
                <w:rFonts w:eastAsia="Calibri" w:cs="Arial"/>
                <w:sz w:val="18"/>
                <w:szCs w:val="20"/>
              </w:rPr>
            </w:pPr>
            <w:r w:rsidRPr="00F67B1D">
              <w:rPr>
                <w:rFonts w:eastAsia="Calibri" w:cs="Arial"/>
                <w:sz w:val="18"/>
                <w:szCs w:val="20"/>
              </w:rPr>
              <w:t>Community Nursing Care</w:t>
            </w:r>
          </w:p>
        </w:tc>
        <w:tc>
          <w:tcPr>
            <w:tcW w:w="723" w:type="pct"/>
          </w:tcPr>
          <w:p w14:paraId="22A29EB0" w14:textId="33B12A86" w:rsidR="00F67B1D" w:rsidRPr="003C5E81" w:rsidRDefault="00F67B1D" w:rsidP="000E37C8">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F67B1D">
              <w:rPr>
                <w:rFonts w:eastAsia="Calibri" w:cs="Arial"/>
                <w:sz w:val="18"/>
                <w:szCs w:val="20"/>
              </w:rPr>
              <w:t>15_051_0114_1_3</w:t>
            </w:r>
          </w:p>
        </w:tc>
        <w:tc>
          <w:tcPr>
            <w:tcW w:w="1480" w:type="pct"/>
          </w:tcPr>
          <w:p w14:paraId="53AE7AFC" w14:textId="3A97DED6" w:rsidR="00F67B1D" w:rsidRPr="003C5E81" w:rsidRDefault="00F67B1D" w:rsidP="000E37C8">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F67B1D">
              <w:rPr>
                <w:rFonts w:eastAsia="Calibri" w:cs="Arial"/>
                <w:sz w:val="18"/>
                <w:szCs w:val="20"/>
              </w:rPr>
              <w:t>Continence aids:  assessment</w:t>
            </w:r>
            <w:r w:rsidR="00A24939">
              <w:rPr>
                <w:rFonts w:eastAsia="Calibri" w:cs="Arial"/>
                <w:sz w:val="18"/>
                <w:szCs w:val="20"/>
              </w:rPr>
              <w:t>,</w:t>
            </w:r>
            <w:r w:rsidRPr="00F67B1D">
              <w:rPr>
                <w:rFonts w:eastAsia="Calibri" w:cs="Arial"/>
                <w:sz w:val="18"/>
                <w:szCs w:val="20"/>
              </w:rPr>
              <w:t xml:space="preserve"> recommendation</w:t>
            </w:r>
            <w:r w:rsidR="00A24939">
              <w:rPr>
                <w:rFonts w:eastAsia="Calibri" w:cs="Arial"/>
                <w:sz w:val="18"/>
                <w:szCs w:val="20"/>
              </w:rPr>
              <w:t>, and</w:t>
            </w:r>
            <w:r w:rsidRPr="00F67B1D">
              <w:rPr>
                <w:rFonts w:eastAsia="Calibri" w:cs="Arial"/>
                <w:sz w:val="18"/>
                <w:szCs w:val="20"/>
              </w:rPr>
              <w:t xml:space="preserve"> training delivered by a nurse</w:t>
            </w:r>
          </w:p>
        </w:tc>
        <w:tc>
          <w:tcPr>
            <w:tcW w:w="426" w:type="pct"/>
            <w:vAlign w:val="center"/>
          </w:tcPr>
          <w:p w14:paraId="67B10676" w14:textId="69B47575" w:rsidR="00F67B1D" w:rsidRPr="003C5E81" w:rsidRDefault="00F67B1D" w:rsidP="00601758">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Pr>
                <w:rFonts w:eastAsia="Calibri" w:cs="Arial"/>
                <w:sz w:val="20"/>
                <w:szCs w:val="20"/>
              </w:rPr>
              <w:t>Hour</w:t>
            </w:r>
          </w:p>
        </w:tc>
        <w:tc>
          <w:tcPr>
            <w:tcW w:w="746" w:type="pct"/>
            <w:vAlign w:val="center"/>
          </w:tcPr>
          <w:p w14:paraId="0D51D2CF" w14:textId="4B0AFCAB" w:rsidR="00F67B1D" w:rsidRPr="003C5E81" w:rsidRDefault="00F67B1D" w:rsidP="00601758">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Pr>
                <w:rFonts w:eastAsia="Calibri" w:cs="Arial"/>
                <w:sz w:val="20"/>
                <w:szCs w:val="20"/>
              </w:rPr>
              <w:t>N</w:t>
            </w:r>
          </w:p>
        </w:tc>
        <w:tc>
          <w:tcPr>
            <w:tcW w:w="598" w:type="pct"/>
            <w:vAlign w:val="center"/>
          </w:tcPr>
          <w:p w14:paraId="1710FEEE" w14:textId="745BA956" w:rsidR="00F67B1D" w:rsidRDefault="00F67B1D" w:rsidP="00601758">
            <w:pPr>
              <w:spacing w:before="40" w:after="40"/>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Pr>
                <w:rFonts w:cs="Arial"/>
                <w:color w:val="000000"/>
                <w:sz w:val="20"/>
                <w:szCs w:val="20"/>
              </w:rPr>
              <w:t>$95.77</w:t>
            </w:r>
          </w:p>
        </w:tc>
      </w:tr>
    </w:tbl>
    <w:p w14:paraId="3D2510F9" w14:textId="77777777" w:rsidR="00CB3820" w:rsidRPr="00BF3584" w:rsidRDefault="00CB3820" w:rsidP="001C01B8">
      <w:pPr>
        <w:spacing w:before="40" w:after="40" w:line="240" w:lineRule="auto"/>
        <w:rPr>
          <w:rFonts w:eastAsia="Calibri" w:cs="Arial"/>
          <w:b/>
          <w:bCs/>
          <w:sz w:val="18"/>
          <w:szCs w:val="20"/>
        </w:rPr>
      </w:pPr>
    </w:p>
    <w:sectPr w:rsidR="00CB3820" w:rsidRPr="00BF3584" w:rsidSect="001C01B8">
      <w:pgSz w:w="16838" w:h="11906" w:orient="landscape"/>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BBB1A9" w14:textId="77777777" w:rsidR="00F67B1D" w:rsidRDefault="00F67B1D" w:rsidP="002679FC">
      <w:r>
        <w:separator/>
      </w:r>
    </w:p>
  </w:endnote>
  <w:endnote w:type="continuationSeparator" w:id="0">
    <w:p w14:paraId="042A4380" w14:textId="77777777" w:rsidR="00F67B1D" w:rsidRDefault="00F67B1D" w:rsidP="00267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2056733"/>
      <w:docPartObj>
        <w:docPartGallery w:val="Page Numbers (Bottom of Page)"/>
        <w:docPartUnique/>
      </w:docPartObj>
    </w:sdtPr>
    <w:sdtEndPr>
      <w:rPr>
        <w:noProof/>
        <w:color w:val="652F76"/>
      </w:rPr>
    </w:sdtEndPr>
    <w:sdtContent>
      <w:p w14:paraId="70872469" w14:textId="731E13B4" w:rsidR="00F67B1D" w:rsidRPr="00B44FDE" w:rsidRDefault="00F67B1D">
        <w:pPr>
          <w:pStyle w:val="Footer"/>
          <w:jc w:val="right"/>
          <w:rPr>
            <w:noProof/>
            <w:color w:val="652F76"/>
          </w:rPr>
        </w:pPr>
        <w:r w:rsidRPr="00B44FDE">
          <w:rPr>
            <w:noProof/>
            <w:color w:val="652F76"/>
          </w:rPr>
          <w:fldChar w:fldCharType="begin"/>
        </w:r>
        <w:r w:rsidRPr="00B44FDE">
          <w:rPr>
            <w:noProof/>
            <w:color w:val="652F76"/>
          </w:rPr>
          <w:instrText xml:space="preserve"> PAGE   \* MERGEFORMAT </w:instrText>
        </w:r>
        <w:r w:rsidRPr="00B44FDE">
          <w:rPr>
            <w:noProof/>
            <w:color w:val="652F76"/>
          </w:rPr>
          <w:fldChar w:fldCharType="separate"/>
        </w:r>
        <w:r w:rsidR="00AF049B">
          <w:rPr>
            <w:noProof/>
            <w:color w:val="652F76"/>
          </w:rPr>
          <w:t>2</w:t>
        </w:r>
        <w:r w:rsidRPr="00B44FDE">
          <w:rPr>
            <w:noProof/>
            <w:color w:val="652F76"/>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1B6A74" w14:textId="2DB819FC" w:rsidR="00F67B1D" w:rsidRPr="004D5F80" w:rsidRDefault="00AF049B" w:rsidP="00AB61A1">
    <w:pPr>
      <w:pStyle w:val="Footer"/>
      <w:tabs>
        <w:tab w:val="left" w:pos="1395"/>
        <w:tab w:val="right" w:pos="15704"/>
      </w:tabs>
      <w:jc w:val="right"/>
      <w:rPr>
        <w:noProof/>
        <w:color w:val="652F76"/>
      </w:rPr>
    </w:pPr>
    <w:sdt>
      <w:sdtPr>
        <w:id w:val="-1131172696"/>
        <w:docPartObj>
          <w:docPartGallery w:val="Page Numbers (Bottom of Page)"/>
          <w:docPartUnique/>
        </w:docPartObj>
      </w:sdtPr>
      <w:sdtEndPr>
        <w:rPr>
          <w:noProof/>
          <w:color w:val="652F76"/>
        </w:rPr>
      </w:sdtEndP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6AFDE1" w14:textId="33DE31AA" w:rsidR="00F67B1D" w:rsidRPr="004D5F80" w:rsidRDefault="00AF049B" w:rsidP="004D5F80">
    <w:pPr>
      <w:pStyle w:val="Footer"/>
      <w:jc w:val="right"/>
      <w:rPr>
        <w:noProof/>
        <w:color w:val="652F76"/>
      </w:rPr>
    </w:pPr>
    <w:sdt>
      <w:sdtPr>
        <w:id w:val="484506563"/>
        <w:docPartObj>
          <w:docPartGallery w:val="Page Numbers (Bottom of Page)"/>
          <w:docPartUnique/>
        </w:docPartObj>
      </w:sdtPr>
      <w:sdtEndPr>
        <w:rPr>
          <w:noProof/>
          <w:color w:val="652F76"/>
        </w:rPr>
      </w:sdtEndPr>
      <w:sdtContent>
        <w:r w:rsidR="00F67B1D" w:rsidRPr="002679FC">
          <w:rPr>
            <w:color w:val="652F76"/>
          </w:rPr>
          <w:fldChar w:fldCharType="begin"/>
        </w:r>
        <w:r w:rsidR="00F67B1D" w:rsidRPr="002679FC">
          <w:rPr>
            <w:color w:val="652F76"/>
          </w:rPr>
          <w:instrText xml:space="preserve"> PAGE   \* MERGEFORMAT </w:instrText>
        </w:r>
        <w:r w:rsidR="00F67B1D" w:rsidRPr="002679FC">
          <w:rPr>
            <w:color w:val="652F76"/>
          </w:rPr>
          <w:fldChar w:fldCharType="separate"/>
        </w:r>
        <w:r>
          <w:rPr>
            <w:noProof/>
            <w:color w:val="652F76"/>
          </w:rPr>
          <w:t>45</w:t>
        </w:r>
        <w:r w:rsidR="00F67B1D" w:rsidRPr="002679FC">
          <w:rPr>
            <w:noProof/>
            <w:color w:val="652F76"/>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5990B9" w14:textId="77777777" w:rsidR="00F67B1D" w:rsidRDefault="00F67B1D" w:rsidP="002679FC">
      <w:r>
        <w:separator/>
      </w:r>
    </w:p>
  </w:footnote>
  <w:footnote w:type="continuationSeparator" w:id="0">
    <w:p w14:paraId="3C157980" w14:textId="77777777" w:rsidR="00F67B1D" w:rsidRDefault="00F67B1D" w:rsidP="002679FC">
      <w:r>
        <w:continuationSeparator/>
      </w:r>
    </w:p>
  </w:footnote>
  <w:footnote w:id="1">
    <w:p w14:paraId="20870F22" w14:textId="77777777" w:rsidR="00F67B1D" w:rsidRDefault="00F67B1D">
      <w:pPr>
        <w:pStyle w:val="FootnoteText"/>
      </w:pPr>
      <w:r>
        <w:rPr>
          <w:rStyle w:val="FootnoteReference"/>
        </w:rPr>
        <w:footnoteRef/>
      </w:r>
      <w:hyperlink r:id="rId1" w:history="1">
        <w:r w:rsidRPr="00B06CCE">
          <w:rPr>
            <w:rStyle w:val="Hyperlink"/>
          </w:rPr>
          <w:t>http://www.ndis.gov.au/providers/registering-provider/terms-business</w:t>
        </w:r>
      </w:hyperlink>
      <w:r>
        <w:t xml:space="preserve"> </w:t>
      </w:r>
    </w:p>
  </w:footnote>
  <w:footnote w:id="2">
    <w:p w14:paraId="785C53E1" w14:textId="77777777" w:rsidR="00F67B1D" w:rsidRDefault="00F67B1D">
      <w:pPr>
        <w:pStyle w:val="FootnoteText"/>
      </w:pPr>
      <w:r>
        <w:rPr>
          <w:rStyle w:val="FootnoteReference"/>
        </w:rPr>
        <w:footnoteRef/>
      </w:r>
      <w:r>
        <w:t xml:space="preserve"> </w:t>
      </w:r>
      <w:hyperlink r:id="rId2" w:history="1">
        <w:r w:rsidRPr="007D1482">
          <w:rPr>
            <w:rStyle w:val="Hyperlink"/>
          </w:rPr>
          <w:t>http://www.ndis.gov.au/document/ndis-provider-portal-instructions</w:t>
        </w:r>
      </w:hyperlink>
    </w:p>
  </w:footnote>
  <w:footnote w:id="3">
    <w:p w14:paraId="090AD85A" w14:textId="77777777" w:rsidR="00F67B1D" w:rsidRDefault="00F67B1D">
      <w:pPr>
        <w:pStyle w:val="FootnoteText"/>
      </w:pPr>
      <w:r>
        <w:rPr>
          <w:rStyle w:val="FootnoteReference"/>
        </w:rPr>
        <w:footnoteRef/>
      </w:r>
      <w:r>
        <w:t xml:space="preserve"> </w:t>
      </w:r>
      <w:hyperlink r:id="rId3" w:history="1">
        <w:r w:rsidRPr="00035626">
          <w:rPr>
            <w:rStyle w:val="Hyperlink"/>
          </w:rPr>
          <w:t>https://www.ndis.gov.au/providers/pricing-and-payment</w:t>
        </w:r>
      </w:hyperlink>
    </w:p>
  </w:footnote>
  <w:footnote w:id="4">
    <w:p w14:paraId="001AA0AF" w14:textId="77777777" w:rsidR="00F67B1D" w:rsidRDefault="00F67B1D">
      <w:pPr>
        <w:pStyle w:val="FootnoteText"/>
      </w:pPr>
      <w:r>
        <w:rPr>
          <w:rStyle w:val="FootnoteReference"/>
        </w:rPr>
        <w:footnoteRef/>
      </w:r>
      <w:r>
        <w:t xml:space="preserve"> </w:t>
      </w:r>
      <w:r w:rsidRPr="001E58F9">
        <w:t>https://www.ndis.gov.au/providers/provider-toolkit</w:t>
      </w:r>
    </w:p>
  </w:footnote>
  <w:footnote w:id="5">
    <w:p w14:paraId="1892FE97" w14:textId="77777777" w:rsidR="00F67B1D" w:rsidRDefault="00F67B1D" w:rsidP="001C4638">
      <w:pPr>
        <w:pStyle w:val="FootnoteText"/>
      </w:pPr>
      <w:r>
        <w:rPr>
          <w:rStyle w:val="FootnoteReference"/>
        </w:rPr>
        <w:footnoteRef/>
      </w:r>
      <w:r>
        <w:t xml:space="preserve"> This formula published on the NDIS website implicitly assumes that, on average, travel speed is 60km/hour – see NDIS/provider/pricing and payments</w:t>
      </w:r>
    </w:p>
  </w:footnote>
  <w:footnote w:id="6">
    <w:p w14:paraId="5A3DB65B" w14:textId="77777777" w:rsidR="00F67B1D" w:rsidRDefault="00F67B1D">
      <w:pPr>
        <w:pStyle w:val="FootnoteText"/>
      </w:pPr>
      <w:r>
        <w:rPr>
          <w:rStyle w:val="FootnoteReference"/>
        </w:rPr>
        <w:footnoteRef/>
      </w:r>
      <w:r>
        <w:t xml:space="preserve"> </w:t>
      </w:r>
      <w:hyperlink r:id="rId4" w:history="1">
        <w:r w:rsidRPr="00D00066">
          <w:rPr>
            <w:rStyle w:val="Hyperlink"/>
          </w:rPr>
          <w:t>https://www.ndis.gov.au/providers/sil</w:t>
        </w:r>
      </w:hyperlink>
    </w:p>
  </w:footnote>
  <w:footnote w:id="7">
    <w:p w14:paraId="0C899E8E" w14:textId="77777777" w:rsidR="00F67B1D" w:rsidRDefault="00F67B1D">
      <w:pPr>
        <w:pStyle w:val="FootnoteText"/>
      </w:pPr>
      <w:r>
        <w:rPr>
          <w:rStyle w:val="FootnoteReference"/>
        </w:rPr>
        <w:footnoteRef/>
      </w:r>
      <w:r>
        <w:t xml:space="preserve"> </w:t>
      </w:r>
      <w:hyperlink r:id="rId5" w:history="1">
        <w:r w:rsidRPr="00D00066">
          <w:rPr>
            <w:rStyle w:val="Hyperlink"/>
          </w:rPr>
          <w:t>https://www.ndis.gov.au/providers/assistive-technology</w:t>
        </w:r>
      </w:hyperlink>
    </w:p>
  </w:footnote>
  <w:footnote w:id="8">
    <w:p w14:paraId="16945CF2" w14:textId="65246133" w:rsidR="00F67B1D" w:rsidRDefault="00F67B1D">
      <w:pPr>
        <w:pStyle w:val="FootnoteText"/>
      </w:pPr>
      <w:r>
        <w:rPr>
          <w:rStyle w:val="FootnoteReference"/>
        </w:rPr>
        <w:footnoteRef/>
      </w:r>
      <w:r>
        <w:t xml:space="preserve"> </w:t>
      </w:r>
      <w:hyperlink r:id="rId6" w:history="1">
        <w:r w:rsidRPr="00610A15">
          <w:rPr>
            <w:rStyle w:val="Hyperlink"/>
          </w:rPr>
          <w:t>https://www.ndis.gov.au/providers/assistive-technology</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346B72" w14:textId="77777777" w:rsidR="00F67B1D" w:rsidRDefault="00F67B1D" w:rsidP="003C3D27">
    <w:pPr>
      <w:pStyle w:val="Header"/>
      <w:tabs>
        <w:tab w:val="clear" w:pos="4513"/>
        <w:tab w:val="clear" w:pos="9026"/>
        <w:tab w:val="left" w:pos="3617"/>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BD5BC1" w14:textId="77777777" w:rsidR="00F67B1D" w:rsidRDefault="00F67B1D" w:rsidP="00C45FD5">
    <w:pPr>
      <w:spacing w:before="12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A7E22"/>
    <w:multiLevelType w:val="hybridMultilevel"/>
    <w:tmpl w:val="D598CB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E62007D"/>
    <w:multiLevelType w:val="hybridMultilevel"/>
    <w:tmpl w:val="D81E7BF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14663BD9"/>
    <w:multiLevelType w:val="hybridMultilevel"/>
    <w:tmpl w:val="5942B9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4BC2C8A"/>
    <w:multiLevelType w:val="hybridMultilevel"/>
    <w:tmpl w:val="D4FA1D26"/>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72942B7"/>
    <w:multiLevelType w:val="hybridMultilevel"/>
    <w:tmpl w:val="6422FDD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21A20939"/>
    <w:multiLevelType w:val="hybridMultilevel"/>
    <w:tmpl w:val="DDDE495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24F44E87"/>
    <w:multiLevelType w:val="hybridMultilevel"/>
    <w:tmpl w:val="A3BCFF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DC8169B"/>
    <w:multiLevelType w:val="multilevel"/>
    <w:tmpl w:val="C6B23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5DC7C03"/>
    <w:multiLevelType w:val="hybridMultilevel"/>
    <w:tmpl w:val="7F88F19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3B200BC0"/>
    <w:multiLevelType w:val="hybridMultilevel"/>
    <w:tmpl w:val="CBDA1D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CEA69A1"/>
    <w:multiLevelType w:val="hybridMultilevel"/>
    <w:tmpl w:val="741485C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698844C8"/>
    <w:multiLevelType w:val="hybridMultilevel"/>
    <w:tmpl w:val="E0085244"/>
    <w:lvl w:ilvl="0" w:tplc="0C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810954"/>
    <w:multiLevelType w:val="hybridMultilevel"/>
    <w:tmpl w:val="15EC555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7A5B3841"/>
    <w:multiLevelType w:val="hybridMultilevel"/>
    <w:tmpl w:val="2A80E79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7B722634"/>
    <w:multiLevelType w:val="hybridMultilevel"/>
    <w:tmpl w:val="C7E65AC0"/>
    <w:lvl w:ilvl="0" w:tplc="0C09000F">
      <w:start w:val="1"/>
      <w:numFmt w:val="decimal"/>
      <w:lvlText w:val="%1."/>
      <w:lvlJc w:val="left"/>
      <w:pPr>
        <w:ind w:left="363" w:hanging="360"/>
      </w:pPr>
    </w:lvl>
    <w:lvl w:ilvl="1" w:tplc="0C090019" w:tentative="1">
      <w:start w:val="1"/>
      <w:numFmt w:val="lowerLetter"/>
      <w:lvlText w:val="%2."/>
      <w:lvlJc w:val="left"/>
      <w:pPr>
        <w:ind w:left="1083" w:hanging="360"/>
      </w:pPr>
    </w:lvl>
    <w:lvl w:ilvl="2" w:tplc="0C09001B" w:tentative="1">
      <w:start w:val="1"/>
      <w:numFmt w:val="lowerRoman"/>
      <w:lvlText w:val="%3."/>
      <w:lvlJc w:val="right"/>
      <w:pPr>
        <w:ind w:left="1803" w:hanging="180"/>
      </w:pPr>
    </w:lvl>
    <w:lvl w:ilvl="3" w:tplc="0C09000F" w:tentative="1">
      <w:start w:val="1"/>
      <w:numFmt w:val="decimal"/>
      <w:lvlText w:val="%4."/>
      <w:lvlJc w:val="left"/>
      <w:pPr>
        <w:ind w:left="2523" w:hanging="360"/>
      </w:pPr>
    </w:lvl>
    <w:lvl w:ilvl="4" w:tplc="0C090019" w:tentative="1">
      <w:start w:val="1"/>
      <w:numFmt w:val="lowerLetter"/>
      <w:lvlText w:val="%5."/>
      <w:lvlJc w:val="left"/>
      <w:pPr>
        <w:ind w:left="3243" w:hanging="360"/>
      </w:pPr>
    </w:lvl>
    <w:lvl w:ilvl="5" w:tplc="0C09001B" w:tentative="1">
      <w:start w:val="1"/>
      <w:numFmt w:val="lowerRoman"/>
      <w:lvlText w:val="%6."/>
      <w:lvlJc w:val="right"/>
      <w:pPr>
        <w:ind w:left="3963" w:hanging="180"/>
      </w:pPr>
    </w:lvl>
    <w:lvl w:ilvl="6" w:tplc="0C09000F" w:tentative="1">
      <w:start w:val="1"/>
      <w:numFmt w:val="decimal"/>
      <w:lvlText w:val="%7."/>
      <w:lvlJc w:val="left"/>
      <w:pPr>
        <w:ind w:left="4683" w:hanging="360"/>
      </w:pPr>
    </w:lvl>
    <w:lvl w:ilvl="7" w:tplc="0C090019" w:tentative="1">
      <w:start w:val="1"/>
      <w:numFmt w:val="lowerLetter"/>
      <w:lvlText w:val="%8."/>
      <w:lvlJc w:val="left"/>
      <w:pPr>
        <w:ind w:left="5403" w:hanging="360"/>
      </w:pPr>
    </w:lvl>
    <w:lvl w:ilvl="8" w:tplc="0C09001B" w:tentative="1">
      <w:start w:val="1"/>
      <w:numFmt w:val="lowerRoman"/>
      <w:lvlText w:val="%9."/>
      <w:lvlJc w:val="right"/>
      <w:pPr>
        <w:ind w:left="6123" w:hanging="180"/>
      </w:pPr>
    </w:lvl>
  </w:abstractNum>
  <w:abstractNum w:abstractNumId="15" w15:restartNumberingAfterBreak="0">
    <w:nsid w:val="7F4D07FB"/>
    <w:multiLevelType w:val="hybridMultilevel"/>
    <w:tmpl w:val="6200F258"/>
    <w:lvl w:ilvl="0" w:tplc="0C090015">
      <w:start w:val="1"/>
      <w:numFmt w:val="upp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0"/>
  </w:num>
  <w:num w:numId="2">
    <w:abstractNumId w:val="10"/>
  </w:num>
  <w:num w:numId="3">
    <w:abstractNumId w:val="3"/>
  </w:num>
  <w:num w:numId="4">
    <w:abstractNumId w:val="7"/>
  </w:num>
  <w:num w:numId="5">
    <w:abstractNumId w:val="11"/>
  </w:num>
  <w:num w:numId="6">
    <w:abstractNumId w:val="5"/>
  </w:num>
  <w:num w:numId="7">
    <w:abstractNumId w:val="1"/>
  </w:num>
  <w:num w:numId="8">
    <w:abstractNumId w:val="14"/>
  </w:num>
  <w:num w:numId="9">
    <w:abstractNumId w:val="13"/>
  </w:num>
  <w:num w:numId="10">
    <w:abstractNumId w:val="15"/>
  </w:num>
  <w:num w:numId="11">
    <w:abstractNumId w:val="4"/>
  </w:num>
  <w:num w:numId="12">
    <w:abstractNumId w:val="12"/>
  </w:num>
  <w:num w:numId="13">
    <w:abstractNumId w:val="8"/>
  </w:num>
  <w:num w:numId="14">
    <w:abstractNumId w:val="2"/>
  </w:num>
  <w:num w:numId="15">
    <w:abstractNumId w:val="9"/>
  </w:num>
  <w:num w:numId="16">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C98E8579-257F-4A99-98AC-DA01FA8C9C4E}"/>
    <w:docVar w:name="dgnword-eventsink" w:val="223344872"/>
  </w:docVars>
  <w:rsids>
    <w:rsidRoot w:val="000D630E"/>
    <w:rsid w:val="00012AE4"/>
    <w:rsid w:val="00016A01"/>
    <w:rsid w:val="00016C73"/>
    <w:rsid w:val="00017E64"/>
    <w:rsid w:val="00024D1C"/>
    <w:rsid w:val="00026B33"/>
    <w:rsid w:val="0003158C"/>
    <w:rsid w:val="00035C93"/>
    <w:rsid w:val="00036462"/>
    <w:rsid w:val="000366F1"/>
    <w:rsid w:val="00037304"/>
    <w:rsid w:val="00041D1E"/>
    <w:rsid w:val="00043B89"/>
    <w:rsid w:val="000537CF"/>
    <w:rsid w:val="000548BD"/>
    <w:rsid w:val="00063D6F"/>
    <w:rsid w:val="00073DAF"/>
    <w:rsid w:val="00076754"/>
    <w:rsid w:val="000839C3"/>
    <w:rsid w:val="00085692"/>
    <w:rsid w:val="000860C0"/>
    <w:rsid w:val="00086394"/>
    <w:rsid w:val="000A3934"/>
    <w:rsid w:val="000A51AB"/>
    <w:rsid w:val="000B020D"/>
    <w:rsid w:val="000B1A94"/>
    <w:rsid w:val="000B3B60"/>
    <w:rsid w:val="000B4E58"/>
    <w:rsid w:val="000B7A9B"/>
    <w:rsid w:val="000C1007"/>
    <w:rsid w:val="000C42FC"/>
    <w:rsid w:val="000C6E0C"/>
    <w:rsid w:val="000C7702"/>
    <w:rsid w:val="000D0576"/>
    <w:rsid w:val="000D39F8"/>
    <w:rsid w:val="000D404B"/>
    <w:rsid w:val="000D42D9"/>
    <w:rsid w:val="000D630E"/>
    <w:rsid w:val="000E37C8"/>
    <w:rsid w:val="000F1DB6"/>
    <w:rsid w:val="000F58E8"/>
    <w:rsid w:val="000F60BA"/>
    <w:rsid w:val="000F6537"/>
    <w:rsid w:val="001046BA"/>
    <w:rsid w:val="00112074"/>
    <w:rsid w:val="00113CE7"/>
    <w:rsid w:val="00123C73"/>
    <w:rsid w:val="00124848"/>
    <w:rsid w:val="0013419A"/>
    <w:rsid w:val="00142BC9"/>
    <w:rsid w:val="00142DC3"/>
    <w:rsid w:val="0014416F"/>
    <w:rsid w:val="001454C9"/>
    <w:rsid w:val="00146219"/>
    <w:rsid w:val="00146E80"/>
    <w:rsid w:val="00150265"/>
    <w:rsid w:val="001532E3"/>
    <w:rsid w:val="001550C3"/>
    <w:rsid w:val="00156C5A"/>
    <w:rsid w:val="00165672"/>
    <w:rsid w:val="001660A5"/>
    <w:rsid w:val="001667D4"/>
    <w:rsid w:val="00170DD8"/>
    <w:rsid w:val="00171999"/>
    <w:rsid w:val="0017428C"/>
    <w:rsid w:val="0017562B"/>
    <w:rsid w:val="0017633C"/>
    <w:rsid w:val="001856E0"/>
    <w:rsid w:val="00186B4B"/>
    <w:rsid w:val="00186E9F"/>
    <w:rsid w:val="00195B62"/>
    <w:rsid w:val="0019715E"/>
    <w:rsid w:val="00197A41"/>
    <w:rsid w:val="001A7E82"/>
    <w:rsid w:val="001B1F48"/>
    <w:rsid w:val="001B230D"/>
    <w:rsid w:val="001C01B8"/>
    <w:rsid w:val="001C0566"/>
    <w:rsid w:val="001C3DAB"/>
    <w:rsid w:val="001C4638"/>
    <w:rsid w:val="001C4910"/>
    <w:rsid w:val="001C5425"/>
    <w:rsid w:val="001C79A1"/>
    <w:rsid w:val="001D5FEC"/>
    <w:rsid w:val="001D7A0A"/>
    <w:rsid w:val="001E20E2"/>
    <w:rsid w:val="001E43C0"/>
    <w:rsid w:val="001E58F9"/>
    <w:rsid w:val="001E630D"/>
    <w:rsid w:val="001E72E3"/>
    <w:rsid w:val="001F118C"/>
    <w:rsid w:val="001F1C14"/>
    <w:rsid w:val="002048BB"/>
    <w:rsid w:val="002118DD"/>
    <w:rsid w:val="0021464B"/>
    <w:rsid w:val="00216DB9"/>
    <w:rsid w:val="00220263"/>
    <w:rsid w:val="002213E2"/>
    <w:rsid w:val="00221A7F"/>
    <w:rsid w:val="00221ED8"/>
    <w:rsid w:val="00224085"/>
    <w:rsid w:val="00224AF3"/>
    <w:rsid w:val="00226E77"/>
    <w:rsid w:val="002317C3"/>
    <w:rsid w:val="0023183B"/>
    <w:rsid w:val="00231FFA"/>
    <w:rsid w:val="00235A0D"/>
    <w:rsid w:val="00235C8D"/>
    <w:rsid w:val="0023656D"/>
    <w:rsid w:val="0023663E"/>
    <w:rsid w:val="00240282"/>
    <w:rsid w:val="002445AA"/>
    <w:rsid w:val="00245F9D"/>
    <w:rsid w:val="00251F5D"/>
    <w:rsid w:val="002553DA"/>
    <w:rsid w:val="0026123D"/>
    <w:rsid w:val="0026281A"/>
    <w:rsid w:val="00264354"/>
    <w:rsid w:val="00266A5D"/>
    <w:rsid w:val="002679FC"/>
    <w:rsid w:val="00272D8E"/>
    <w:rsid w:val="00273491"/>
    <w:rsid w:val="0027381F"/>
    <w:rsid w:val="00276989"/>
    <w:rsid w:val="00281B6B"/>
    <w:rsid w:val="00284C38"/>
    <w:rsid w:val="00286CD1"/>
    <w:rsid w:val="0028791D"/>
    <w:rsid w:val="002920F5"/>
    <w:rsid w:val="00292228"/>
    <w:rsid w:val="00293EDA"/>
    <w:rsid w:val="00297E8E"/>
    <w:rsid w:val="002A150B"/>
    <w:rsid w:val="002A1553"/>
    <w:rsid w:val="002A57AB"/>
    <w:rsid w:val="002B32EB"/>
    <w:rsid w:val="002B33C9"/>
    <w:rsid w:val="002C3250"/>
    <w:rsid w:val="002D7A2D"/>
    <w:rsid w:val="002E1B47"/>
    <w:rsid w:val="002E3C69"/>
    <w:rsid w:val="002E67E6"/>
    <w:rsid w:val="002E735A"/>
    <w:rsid w:val="002F0904"/>
    <w:rsid w:val="002F1EDD"/>
    <w:rsid w:val="002F2F7C"/>
    <w:rsid w:val="0030378D"/>
    <w:rsid w:val="0030456A"/>
    <w:rsid w:val="0030487E"/>
    <w:rsid w:val="00307FF0"/>
    <w:rsid w:val="00314521"/>
    <w:rsid w:val="0031589B"/>
    <w:rsid w:val="003217B5"/>
    <w:rsid w:val="0032655A"/>
    <w:rsid w:val="00330C80"/>
    <w:rsid w:val="0033372B"/>
    <w:rsid w:val="003457D3"/>
    <w:rsid w:val="00346320"/>
    <w:rsid w:val="0035036B"/>
    <w:rsid w:val="003512D2"/>
    <w:rsid w:val="00356069"/>
    <w:rsid w:val="0036446D"/>
    <w:rsid w:val="00370DCA"/>
    <w:rsid w:val="003756AA"/>
    <w:rsid w:val="00380D41"/>
    <w:rsid w:val="00381B12"/>
    <w:rsid w:val="00387267"/>
    <w:rsid w:val="0038735F"/>
    <w:rsid w:val="00390036"/>
    <w:rsid w:val="00391E50"/>
    <w:rsid w:val="00395679"/>
    <w:rsid w:val="003A2D83"/>
    <w:rsid w:val="003A569F"/>
    <w:rsid w:val="003B2BB8"/>
    <w:rsid w:val="003B31CD"/>
    <w:rsid w:val="003B6DB4"/>
    <w:rsid w:val="003C1094"/>
    <w:rsid w:val="003C3A9F"/>
    <w:rsid w:val="003C3D27"/>
    <w:rsid w:val="003C5E81"/>
    <w:rsid w:val="003D244A"/>
    <w:rsid w:val="003D34FF"/>
    <w:rsid w:val="003D37AF"/>
    <w:rsid w:val="003E0F0A"/>
    <w:rsid w:val="003E11B7"/>
    <w:rsid w:val="003E2943"/>
    <w:rsid w:val="003E4591"/>
    <w:rsid w:val="003F0115"/>
    <w:rsid w:val="003F699E"/>
    <w:rsid w:val="003F6F10"/>
    <w:rsid w:val="003F701C"/>
    <w:rsid w:val="00400E18"/>
    <w:rsid w:val="004039AD"/>
    <w:rsid w:val="00407424"/>
    <w:rsid w:val="00410761"/>
    <w:rsid w:val="00411021"/>
    <w:rsid w:val="004121D8"/>
    <w:rsid w:val="0042024F"/>
    <w:rsid w:val="00421A8B"/>
    <w:rsid w:val="004239C5"/>
    <w:rsid w:val="00425D01"/>
    <w:rsid w:val="00430538"/>
    <w:rsid w:val="00432C77"/>
    <w:rsid w:val="00436BA6"/>
    <w:rsid w:val="00450971"/>
    <w:rsid w:val="00451E0F"/>
    <w:rsid w:val="00454C17"/>
    <w:rsid w:val="00454E4E"/>
    <w:rsid w:val="00456E86"/>
    <w:rsid w:val="00457EEE"/>
    <w:rsid w:val="00463D6C"/>
    <w:rsid w:val="00464166"/>
    <w:rsid w:val="004647B9"/>
    <w:rsid w:val="00466DEB"/>
    <w:rsid w:val="004709C7"/>
    <w:rsid w:val="0047218A"/>
    <w:rsid w:val="00474A6E"/>
    <w:rsid w:val="00475A86"/>
    <w:rsid w:val="00477C03"/>
    <w:rsid w:val="00477D67"/>
    <w:rsid w:val="0048401B"/>
    <w:rsid w:val="00484C0F"/>
    <w:rsid w:val="00486793"/>
    <w:rsid w:val="00492B8E"/>
    <w:rsid w:val="0049627C"/>
    <w:rsid w:val="00496B50"/>
    <w:rsid w:val="00497A98"/>
    <w:rsid w:val="004A24DB"/>
    <w:rsid w:val="004A3999"/>
    <w:rsid w:val="004A5AEA"/>
    <w:rsid w:val="004B5022"/>
    <w:rsid w:val="004B54CA"/>
    <w:rsid w:val="004B68DE"/>
    <w:rsid w:val="004C08ED"/>
    <w:rsid w:val="004C0B2D"/>
    <w:rsid w:val="004C10CD"/>
    <w:rsid w:val="004C1B08"/>
    <w:rsid w:val="004C6057"/>
    <w:rsid w:val="004D1138"/>
    <w:rsid w:val="004D1C03"/>
    <w:rsid w:val="004D4DB9"/>
    <w:rsid w:val="004D5485"/>
    <w:rsid w:val="004D5F80"/>
    <w:rsid w:val="004E4E73"/>
    <w:rsid w:val="004E5CBF"/>
    <w:rsid w:val="004F0896"/>
    <w:rsid w:val="004F431A"/>
    <w:rsid w:val="004F6DA0"/>
    <w:rsid w:val="005042D8"/>
    <w:rsid w:val="00513777"/>
    <w:rsid w:val="00516DCB"/>
    <w:rsid w:val="0052003E"/>
    <w:rsid w:val="005212B9"/>
    <w:rsid w:val="00521C68"/>
    <w:rsid w:val="00525412"/>
    <w:rsid w:val="00525567"/>
    <w:rsid w:val="0053305E"/>
    <w:rsid w:val="00534EB0"/>
    <w:rsid w:val="005350BD"/>
    <w:rsid w:val="005379AE"/>
    <w:rsid w:val="00547B02"/>
    <w:rsid w:val="00551A54"/>
    <w:rsid w:val="0055222E"/>
    <w:rsid w:val="00552F62"/>
    <w:rsid w:val="00553E4D"/>
    <w:rsid w:val="005542D4"/>
    <w:rsid w:val="00554B81"/>
    <w:rsid w:val="005567EB"/>
    <w:rsid w:val="00556B0D"/>
    <w:rsid w:val="00560381"/>
    <w:rsid w:val="0057229A"/>
    <w:rsid w:val="005741E2"/>
    <w:rsid w:val="00575904"/>
    <w:rsid w:val="00576DF5"/>
    <w:rsid w:val="00580CE6"/>
    <w:rsid w:val="00590F80"/>
    <w:rsid w:val="0059121A"/>
    <w:rsid w:val="00597417"/>
    <w:rsid w:val="005A0513"/>
    <w:rsid w:val="005A13EE"/>
    <w:rsid w:val="005A3053"/>
    <w:rsid w:val="005C297F"/>
    <w:rsid w:val="005C3AA9"/>
    <w:rsid w:val="005D109E"/>
    <w:rsid w:val="005D33C1"/>
    <w:rsid w:val="005D3CF2"/>
    <w:rsid w:val="005D436F"/>
    <w:rsid w:val="005D7FC2"/>
    <w:rsid w:val="005E175D"/>
    <w:rsid w:val="005E244A"/>
    <w:rsid w:val="005E39AD"/>
    <w:rsid w:val="005E4684"/>
    <w:rsid w:val="005E5729"/>
    <w:rsid w:val="005F0AFC"/>
    <w:rsid w:val="005F0FFB"/>
    <w:rsid w:val="005F501E"/>
    <w:rsid w:val="005F5C9A"/>
    <w:rsid w:val="00600E04"/>
    <w:rsid w:val="00601012"/>
    <w:rsid w:val="00601758"/>
    <w:rsid w:val="006075BC"/>
    <w:rsid w:val="006127FB"/>
    <w:rsid w:val="006143D7"/>
    <w:rsid w:val="006169A1"/>
    <w:rsid w:val="00621D94"/>
    <w:rsid w:val="006229B7"/>
    <w:rsid w:val="00623680"/>
    <w:rsid w:val="006274CB"/>
    <w:rsid w:val="00632A74"/>
    <w:rsid w:val="00633826"/>
    <w:rsid w:val="006347A9"/>
    <w:rsid w:val="0064338E"/>
    <w:rsid w:val="00643D55"/>
    <w:rsid w:val="0064657A"/>
    <w:rsid w:val="00656B28"/>
    <w:rsid w:val="00660F03"/>
    <w:rsid w:val="006641E2"/>
    <w:rsid w:val="00667248"/>
    <w:rsid w:val="00674785"/>
    <w:rsid w:val="00680ED8"/>
    <w:rsid w:val="00683837"/>
    <w:rsid w:val="00684BAB"/>
    <w:rsid w:val="00684EDB"/>
    <w:rsid w:val="006922DC"/>
    <w:rsid w:val="00695548"/>
    <w:rsid w:val="006A10F0"/>
    <w:rsid w:val="006A147A"/>
    <w:rsid w:val="006A4CE7"/>
    <w:rsid w:val="006B23D0"/>
    <w:rsid w:val="006B40C3"/>
    <w:rsid w:val="006D3929"/>
    <w:rsid w:val="006D4046"/>
    <w:rsid w:val="006D4659"/>
    <w:rsid w:val="006D4E12"/>
    <w:rsid w:val="006D4F2B"/>
    <w:rsid w:val="006D7F9C"/>
    <w:rsid w:val="006E71A3"/>
    <w:rsid w:val="006F1A63"/>
    <w:rsid w:val="006F2570"/>
    <w:rsid w:val="006F36F5"/>
    <w:rsid w:val="006F4569"/>
    <w:rsid w:val="00702F11"/>
    <w:rsid w:val="00706B77"/>
    <w:rsid w:val="00707497"/>
    <w:rsid w:val="00720F41"/>
    <w:rsid w:val="007213F4"/>
    <w:rsid w:val="00723D94"/>
    <w:rsid w:val="00733942"/>
    <w:rsid w:val="00737A36"/>
    <w:rsid w:val="00743EA6"/>
    <w:rsid w:val="00747A2D"/>
    <w:rsid w:val="00750B2C"/>
    <w:rsid w:val="00751D0B"/>
    <w:rsid w:val="00757785"/>
    <w:rsid w:val="00762691"/>
    <w:rsid w:val="00766014"/>
    <w:rsid w:val="007674E5"/>
    <w:rsid w:val="00770B2F"/>
    <w:rsid w:val="00772AAE"/>
    <w:rsid w:val="00775414"/>
    <w:rsid w:val="00782CB5"/>
    <w:rsid w:val="00785261"/>
    <w:rsid w:val="007854FD"/>
    <w:rsid w:val="00785A93"/>
    <w:rsid w:val="00790454"/>
    <w:rsid w:val="00791E2F"/>
    <w:rsid w:val="00792DF1"/>
    <w:rsid w:val="007A35FB"/>
    <w:rsid w:val="007A53A8"/>
    <w:rsid w:val="007A5444"/>
    <w:rsid w:val="007A5C16"/>
    <w:rsid w:val="007A7967"/>
    <w:rsid w:val="007B0256"/>
    <w:rsid w:val="007B3A27"/>
    <w:rsid w:val="007B569A"/>
    <w:rsid w:val="007C3181"/>
    <w:rsid w:val="007C33B9"/>
    <w:rsid w:val="007E1EFF"/>
    <w:rsid w:val="007E2116"/>
    <w:rsid w:val="007E45C6"/>
    <w:rsid w:val="007E5EF5"/>
    <w:rsid w:val="007F57A4"/>
    <w:rsid w:val="007F6378"/>
    <w:rsid w:val="007F7D80"/>
    <w:rsid w:val="0080136B"/>
    <w:rsid w:val="00801F1F"/>
    <w:rsid w:val="008075BD"/>
    <w:rsid w:val="00810958"/>
    <w:rsid w:val="0081294B"/>
    <w:rsid w:val="008365CC"/>
    <w:rsid w:val="0084293F"/>
    <w:rsid w:val="008455B6"/>
    <w:rsid w:val="008470EA"/>
    <w:rsid w:val="008509CF"/>
    <w:rsid w:val="00852A6E"/>
    <w:rsid w:val="008530D3"/>
    <w:rsid w:val="008550EC"/>
    <w:rsid w:val="00855EEC"/>
    <w:rsid w:val="0087637D"/>
    <w:rsid w:val="0087737B"/>
    <w:rsid w:val="00877C67"/>
    <w:rsid w:val="00885C7B"/>
    <w:rsid w:val="00885F34"/>
    <w:rsid w:val="008908AD"/>
    <w:rsid w:val="00890C02"/>
    <w:rsid w:val="00897B69"/>
    <w:rsid w:val="008A6F28"/>
    <w:rsid w:val="008B5516"/>
    <w:rsid w:val="008B5613"/>
    <w:rsid w:val="008B6391"/>
    <w:rsid w:val="008C3617"/>
    <w:rsid w:val="008C4238"/>
    <w:rsid w:val="008C5237"/>
    <w:rsid w:val="008C764B"/>
    <w:rsid w:val="008D0B4C"/>
    <w:rsid w:val="008D31C3"/>
    <w:rsid w:val="008D7633"/>
    <w:rsid w:val="008E1DCE"/>
    <w:rsid w:val="008E331E"/>
    <w:rsid w:val="008E3568"/>
    <w:rsid w:val="008E523B"/>
    <w:rsid w:val="008E5C90"/>
    <w:rsid w:val="008E5FAB"/>
    <w:rsid w:val="008E698E"/>
    <w:rsid w:val="008F0077"/>
    <w:rsid w:val="008F41DA"/>
    <w:rsid w:val="008F4B41"/>
    <w:rsid w:val="008F4CF5"/>
    <w:rsid w:val="008F5A49"/>
    <w:rsid w:val="00903427"/>
    <w:rsid w:val="00903F0C"/>
    <w:rsid w:val="0090585C"/>
    <w:rsid w:val="009060FA"/>
    <w:rsid w:val="0091584D"/>
    <w:rsid w:val="009225F0"/>
    <w:rsid w:val="00932D88"/>
    <w:rsid w:val="00941004"/>
    <w:rsid w:val="00942303"/>
    <w:rsid w:val="00950771"/>
    <w:rsid w:val="009547E1"/>
    <w:rsid w:val="00954E4D"/>
    <w:rsid w:val="00963F36"/>
    <w:rsid w:val="00966C59"/>
    <w:rsid w:val="00972D31"/>
    <w:rsid w:val="00972F7B"/>
    <w:rsid w:val="00977530"/>
    <w:rsid w:val="009776FC"/>
    <w:rsid w:val="00977932"/>
    <w:rsid w:val="00977DC9"/>
    <w:rsid w:val="009814E5"/>
    <w:rsid w:val="0098181C"/>
    <w:rsid w:val="00982D75"/>
    <w:rsid w:val="0098609A"/>
    <w:rsid w:val="0099086D"/>
    <w:rsid w:val="009925BB"/>
    <w:rsid w:val="009941E7"/>
    <w:rsid w:val="00997155"/>
    <w:rsid w:val="009A49F9"/>
    <w:rsid w:val="009A6BFB"/>
    <w:rsid w:val="009A75A6"/>
    <w:rsid w:val="009B2AB7"/>
    <w:rsid w:val="009B5FD7"/>
    <w:rsid w:val="009C0C88"/>
    <w:rsid w:val="009C46E5"/>
    <w:rsid w:val="009C509F"/>
    <w:rsid w:val="009C7BAD"/>
    <w:rsid w:val="009D16FD"/>
    <w:rsid w:val="009D55D7"/>
    <w:rsid w:val="009D5953"/>
    <w:rsid w:val="009D6D26"/>
    <w:rsid w:val="009E5381"/>
    <w:rsid w:val="009E583A"/>
    <w:rsid w:val="009E7C9E"/>
    <w:rsid w:val="009F3D7E"/>
    <w:rsid w:val="009F46A2"/>
    <w:rsid w:val="009F567B"/>
    <w:rsid w:val="009F5A8B"/>
    <w:rsid w:val="009F7280"/>
    <w:rsid w:val="009F7F74"/>
    <w:rsid w:val="00A01AC6"/>
    <w:rsid w:val="00A12977"/>
    <w:rsid w:val="00A20D94"/>
    <w:rsid w:val="00A21E4C"/>
    <w:rsid w:val="00A24939"/>
    <w:rsid w:val="00A25BBA"/>
    <w:rsid w:val="00A268FB"/>
    <w:rsid w:val="00A34A20"/>
    <w:rsid w:val="00A36F25"/>
    <w:rsid w:val="00A40BCA"/>
    <w:rsid w:val="00A50A84"/>
    <w:rsid w:val="00A62B68"/>
    <w:rsid w:val="00A65E90"/>
    <w:rsid w:val="00A67B72"/>
    <w:rsid w:val="00A71BF6"/>
    <w:rsid w:val="00A72937"/>
    <w:rsid w:val="00A83C47"/>
    <w:rsid w:val="00A94B6A"/>
    <w:rsid w:val="00A95607"/>
    <w:rsid w:val="00AA197B"/>
    <w:rsid w:val="00AA5E4A"/>
    <w:rsid w:val="00AB09F0"/>
    <w:rsid w:val="00AB4838"/>
    <w:rsid w:val="00AB61A1"/>
    <w:rsid w:val="00AB6381"/>
    <w:rsid w:val="00AB7655"/>
    <w:rsid w:val="00AC0110"/>
    <w:rsid w:val="00AC1B70"/>
    <w:rsid w:val="00AC5226"/>
    <w:rsid w:val="00AC7505"/>
    <w:rsid w:val="00AD00D2"/>
    <w:rsid w:val="00AD013E"/>
    <w:rsid w:val="00AD0CB3"/>
    <w:rsid w:val="00AD1AAB"/>
    <w:rsid w:val="00AD3B99"/>
    <w:rsid w:val="00AE1F70"/>
    <w:rsid w:val="00AE2D5B"/>
    <w:rsid w:val="00AE786D"/>
    <w:rsid w:val="00AF049B"/>
    <w:rsid w:val="00AF3F2E"/>
    <w:rsid w:val="00AF3F92"/>
    <w:rsid w:val="00B00001"/>
    <w:rsid w:val="00B05F74"/>
    <w:rsid w:val="00B07D42"/>
    <w:rsid w:val="00B1385D"/>
    <w:rsid w:val="00B16F7A"/>
    <w:rsid w:val="00B17561"/>
    <w:rsid w:val="00B22162"/>
    <w:rsid w:val="00B23AAE"/>
    <w:rsid w:val="00B33911"/>
    <w:rsid w:val="00B351D7"/>
    <w:rsid w:val="00B37B9D"/>
    <w:rsid w:val="00B37E19"/>
    <w:rsid w:val="00B37F61"/>
    <w:rsid w:val="00B42BD1"/>
    <w:rsid w:val="00B43AE4"/>
    <w:rsid w:val="00B44FDE"/>
    <w:rsid w:val="00B50D10"/>
    <w:rsid w:val="00B67829"/>
    <w:rsid w:val="00B71302"/>
    <w:rsid w:val="00B728E2"/>
    <w:rsid w:val="00B730F5"/>
    <w:rsid w:val="00B75683"/>
    <w:rsid w:val="00B90127"/>
    <w:rsid w:val="00B907F4"/>
    <w:rsid w:val="00B919E2"/>
    <w:rsid w:val="00B9253E"/>
    <w:rsid w:val="00B978B9"/>
    <w:rsid w:val="00BA2DB9"/>
    <w:rsid w:val="00BB2F22"/>
    <w:rsid w:val="00BB6A42"/>
    <w:rsid w:val="00BB725F"/>
    <w:rsid w:val="00BB7B49"/>
    <w:rsid w:val="00BC2259"/>
    <w:rsid w:val="00BC4051"/>
    <w:rsid w:val="00BC505D"/>
    <w:rsid w:val="00BD096A"/>
    <w:rsid w:val="00BD14DF"/>
    <w:rsid w:val="00BD1FAA"/>
    <w:rsid w:val="00BD4A5D"/>
    <w:rsid w:val="00BD5ABE"/>
    <w:rsid w:val="00BD6DBE"/>
    <w:rsid w:val="00BE06DC"/>
    <w:rsid w:val="00BE7148"/>
    <w:rsid w:val="00BF3584"/>
    <w:rsid w:val="00BF3EA3"/>
    <w:rsid w:val="00C1039C"/>
    <w:rsid w:val="00C12448"/>
    <w:rsid w:val="00C15687"/>
    <w:rsid w:val="00C16EBD"/>
    <w:rsid w:val="00C16FE8"/>
    <w:rsid w:val="00C229BF"/>
    <w:rsid w:val="00C23795"/>
    <w:rsid w:val="00C23D34"/>
    <w:rsid w:val="00C258EA"/>
    <w:rsid w:val="00C345DB"/>
    <w:rsid w:val="00C412C6"/>
    <w:rsid w:val="00C417A9"/>
    <w:rsid w:val="00C45FD5"/>
    <w:rsid w:val="00C50CF2"/>
    <w:rsid w:val="00C5160C"/>
    <w:rsid w:val="00C52DE4"/>
    <w:rsid w:val="00C5577C"/>
    <w:rsid w:val="00C56252"/>
    <w:rsid w:val="00C56A00"/>
    <w:rsid w:val="00C6139C"/>
    <w:rsid w:val="00C61D76"/>
    <w:rsid w:val="00C643E1"/>
    <w:rsid w:val="00C65677"/>
    <w:rsid w:val="00C72173"/>
    <w:rsid w:val="00C753D3"/>
    <w:rsid w:val="00C75C3B"/>
    <w:rsid w:val="00C90243"/>
    <w:rsid w:val="00C9082B"/>
    <w:rsid w:val="00C91ED3"/>
    <w:rsid w:val="00C94ECD"/>
    <w:rsid w:val="00C97F2D"/>
    <w:rsid w:val="00CA0BE6"/>
    <w:rsid w:val="00CA10C0"/>
    <w:rsid w:val="00CA65A1"/>
    <w:rsid w:val="00CA6A38"/>
    <w:rsid w:val="00CB0250"/>
    <w:rsid w:val="00CB3706"/>
    <w:rsid w:val="00CB3820"/>
    <w:rsid w:val="00CB49A2"/>
    <w:rsid w:val="00CB5D93"/>
    <w:rsid w:val="00CC0FC4"/>
    <w:rsid w:val="00CC1CD7"/>
    <w:rsid w:val="00CC4FB2"/>
    <w:rsid w:val="00CC5798"/>
    <w:rsid w:val="00CC6A18"/>
    <w:rsid w:val="00CC6AAE"/>
    <w:rsid w:val="00CC72F8"/>
    <w:rsid w:val="00CD402D"/>
    <w:rsid w:val="00CD50AE"/>
    <w:rsid w:val="00CD51B6"/>
    <w:rsid w:val="00CE03F3"/>
    <w:rsid w:val="00CE084A"/>
    <w:rsid w:val="00CE14C0"/>
    <w:rsid w:val="00CE1778"/>
    <w:rsid w:val="00CE1878"/>
    <w:rsid w:val="00CE4502"/>
    <w:rsid w:val="00CF04EF"/>
    <w:rsid w:val="00CF4A08"/>
    <w:rsid w:val="00CF5CF5"/>
    <w:rsid w:val="00CF6DAB"/>
    <w:rsid w:val="00D05198"/>
    <w:rsid w:val="00D074CA"/>
    <w:rsid w:val="00D07D10"/>
    <w:rsid w:val="00D100AA"/>
    <w:rsid w:val="00D11847"/>
    <w:rsid w:val="00D148DF"/>
    <w:rsid w:val="00D15DB1"/>
    <w:rsid w:val="00D21EA8"/>
    <w:rsid w:val="00D22057"/>
    <w:rsid w:val="00D248AE"/>
    <w:rsid w:val="00D24F21"/>
    <w:rsid w:val="00D25ADC"/>
    <w:rsid w:val="00D26C8C"/>
    <w:rsid w:val="00D27794"/>
    <w:rsid w:val="00D279D5"/>
    <w:rsid w:val="00D30862"/>
    <w:rsid w:val="00D31BD0"/>
    <w:rsid w:val="00D33C2C"/>
    <w:rsid w:val="00D33F71"/>
    <w:rsid w:val="00D36498"/>
    <w:rsid w:val="00D4728E"/>
    <w:rsid w:val="00D47C43"/>
    <w:rsid w:val="00D5268A"/>
    <w:rsid w:val="00D5276C"/>
    <w:rsid w:val="00D544ED"/>
    <w:rsid w:val="00D55B30"/>
    <w:rsid w:val="00D579CE"/>
    <w:rsid w:val="00D64CD8"/>
    <w:rsid w:val="00D64E8D"/>
    <w:rsid w:val="00D6753F"/>
    <w:rsid w:val="00D75D51"/>
    <w:rsid w:val="00D76F17"/>
    <w:rsid w:val="00D8170E"/>
    <w:rsid w:val="00D84D57"/>
    <w:rsid w:val="00D94A23"/>
    <w:rsid w:val="00D95374"/>
    <w:rsid w:val="00DA1269"/>
    <w:rsid w:val="00DA151A"/>
    <w:rsid w:val="00DA6BD9"/>
    <w:rsid w:val="00DB0F63"/>
    <w:rsid w:val="00DB33F1"/>
    <w:rsid w:val="00DB389E"/>
    <w:rsid w:val="00DB54E2"/>
    <w:rsid w:val="00DB6CB7"/>
    <w:rsid w:val="00DB76EF"/>
    <w:rsid w:val="00DC3BEA"/>
    <w:rsid w:val="00DC50EF"/>
    <w:rsid w:val="00DC72BC"/>
    <w:rsid w:val="00DD0B66"/>
    <w:rsid w:val="00DD2164"/>
    <w:rsid w:val="00DD5A18"/>
    <w:rsid w:val="00DE1434"/>
    <w:rsid w:val="00DE369A"/>
    <w:rsid w:val="00DE5BBD"/>
    <w:rsid w:val="00DE6F9F"/>
    <w:rsid w:val="00DF2C88"/>
    <w:rsid w:val="00DF33E6"/>
    <w:rsid w:val="00DF5AB8"/>
    <w:rsid w:val="00DF69F3"/>
    <w:rsid w:val="00DF6CC1"/>
    <w:rsid w:val="00E000BD"/>
    <w:rsid w:val="00E0417D"/>
    <w:rsid w:val="00E04BBE"/>
    <w:rsid w:val="00E07898"/>
    <w:rsid w:val="00E105F3"/>
    <w:rsid w:val="00E14584"/>
    <w:rsid w:val="00E14FCE"/>
    <w:rsid w:val="00E16181"/>
    <w:rsid w:val="00E219E3"/>
    <w:rsid w:val="00E32DCD"/>
    <w:rsid w:val="00E34909"/>
    <w:rsid w:val="00E541F8"/>
    <w:rsid w:val="00E56558"/>
    <w:rsid w:val="00E57C8D"/>
    <w:rsid w:val="00E65EB6"/>
    <w:rsid w:val="00E670CC"/>
    <w:rsid w:val="00E67580"/>
    <w:rsid w:val="00E6787F"/>
    <w:rsid w:val="00E71C0E"/>
    <w:rsid w:val="00E723B6"/>
    <w:rsid w:val="00E74B92"/>
    <w:rsid w:val="00E756A5"/>
    <w:rsid w:val="00E75BA9"/>
    <w:rsid w:val="00E76B0B"/>
    <w:rsid w:val="00E85267"/>
    <w:rsid w:val="00E96387"/>
    <w:rsid w:val="00EB3B2D"/>
    <w:rsid w:val="00EB5140"/>
    <w:rsid w:val="00EB6FA1"/>
    <w:rsid w:val="00EC239B"/>
    <w:rsid w:val="00EC2C1E"/>
    <w:rsid w:val="00EC3993"/>
    <w:rsid w:val="00EC515E"/>
    <w:rsid w:val="00EC6507"/>
    <w:rsid w:val="00ED27E4"/>
    <w:rsid w:val="00ED5097"/>
    <w:rsid w:val="00ED7F27"/>
    <w:rsid w:val="00EE079E"/>
    <w:rsid w:val="00EE42B3"/>
    <w:rsid w:val="00EE49FC"/>
    <w:rsid w:val="00EF03B7"/>
    <w:rsid w:val="00EF088E"/>
    <w:rsid w:val="00EF5CE7"/>
    <w:rsid w:val="00EF6760"/>
    <w:rsid w:val="00EF69DB"/>
    <w:rsid w:val="00EF6B07"/>
    <w:rsid w:val="00F0324C"/>
    <w:rsid w:val="00F056C6"/>
    <w:rsid w:val="00F1031A"/>
    <w:rsid w:val="00F1348C"/>
    <w:rsid w:val="00F13DA7"/>
    <w:rsid w:val="00F25F93"/>
    <w:rsid w:val="00F345EE"/>
    <w:rsid w:val="00F40254"/>
    <w:rsid w:val="00F417F7"/>
    <w:rsid w:val="00F4697D"/>
    <w:rsid w:val="00F535A5"/>
    <w:rsid w:val="00F5465D"/>
    <w:rsid w:val="00F56563"/>
    <w:rsid w:val="00F57573"/>
    <w:rsid w:val="00F61D59"/>
    <w:rsid w:val="00F65951"/>
    <w:rsid w:val="00F66B6C"/>
    <w:rsid w:val="00F67B1D"/>
    <w:rsid w:val="00F67B4A"/>
    <w:rsid w:val="00F76453"/>
    <w:rsid w:val="00F77EF7"/>
    <w:rsid w:val="00F82FDF"/>
    <w:rsid w:val="00F83360"/>
    <w:rsid w:val="00F83F1F"/>
    <w:rsid w:val="00F85148"/>
    <w:rsid w:val="00F9031A"/>
    <w:rsid w:val="00F90896"/>
    <w:rsid w:val="00F91C9C"/>
    <w:rsid w:val="00F92C91"/>
    <w:rsid w:val="00F94E34"/>
    <w:rsid w:val="00F96C2A"/>
    <w:rsid w:val="00F9797A"/>
    <w:rsid w:val="00FA13D1"/>
    <w:rsid w:val="00FA4021"/>
    <w:rsid w:val="00FA6FA6"/>
    <w:rsid w:val="00FB7639"/>
    <w:rsid w:val="00FC1DAF"/>
    <w:rsid w:val="00FC26EF"/>
    <w:rsid w:val="00FD1588"/>
    <w:rsid w:val="00FD1FA1"/>
    <w:rsid w:val="00FD5007"/>
    <w:rsid w:val="00FE11EB"/>
    <w:rsid w:val="00FE2A15"/>
    <w:rsid w:val="00FE2BCA"/>
    <w:rsid w:val="00FE3163"/>
    <w:rsid w:val="00FE4E72"/>
    <w:rsid w:val="00FE4FBA"/>
    <w:rsid w:val="00FF005F"/>
    <w:rsid w:val="00FF2108"/>
    <w:rsid w:val="00FF771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3828371"/>
  <w15:docId w15:val="{2CCD2F1C-A751-4534-946A-23B0B8824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43E1"/>
    <w:pPr>
      <w:spacing w:after="120"/>
    </w:pPr>
    <w:rPr>
      <w:rFonts w:ascii="Arial" w:hAnsi="Arial"/>
    </w:rPr>
  </w:style>
  <w:style w:type="paragraph" w:styleId="Heading1">
    <w:name w:val="heading 1"/>
    <w:basedOn w:val="Normal"/>
    <w:next w:val="Normal"/>
    <w:link w:val="Heading1Char"/>
    <w:uiPriority w:val="9"/>
    <w:qFormat/>
    <w:rsid w:val="004D5F80"/>
    <w:pPr>
      <w:spacing w:before="240" w:after="240"/>
      <w:contextualSpacing/>
      <w:outlineLvl w:val="0"/>
    </w:pPr>
    <w:rPr>
      <w:rFonts w:eastAsiaTheme="majorEastAsia" w:cstheme="majorBidi"/>
      <w:b/>
      <w:bCs/>
      <w:color w:val="652F76"/>
      <w:sz w:val="44"/>
      <w:szCs w:val="28"/>
    </w:rPr>
  </w:style>
  <w:style w:type="paragraph" w:styleId="Heading2">
    <w:name w:val="heading 2"/>
    <w:basedOn w:val="Normal"/>
    <w:next w:val="Normal"/>
    <w:link w:val="Heading2Char"/>
    <w:uiPriority w:val="9"/>
    <w:unhideWhenUsed/>
    <w:qFormat/>
    <w:rsid w:val="00601012"/>
    <w:pPr>
      <w:spacing w:after="240"/>
      <w:outlineLvl w:val="1"/>
    </w:pPr>
    <w:rPr>
      <w:rFonts w:eastAsiaTheme="majorEastAsia" w:cstheme="majorBidi"/>
      <w:b/>
      <w:bCs/>
      <w:color w:val="6C2F76"/>
      <w:sz w:val="36"/>
      <w:szCs w:val="26"/>
    </w:rPr>
  </w:style>
  <w:style w:type="paragraph" w:styleId="Heading3">
    <w:name w:val="heading 3"/>
    <w:basedOn w:val="Normal"/>
    <w:next w:val="Normal"/>
    <w:link w:val="Heading3Char"/>
    <w:uiPriority w:val="9"/>
    <w:unhideWhenUsed/>
    <w:qFormat/>
    <w:rsid w:val="003C3D27"/>
    <w:pPr>
      <w:spacing w:line="271" w:lineRule="auto"/>
      <w:outlineLvl w:val="2"/>
    </w:pPr>
    <w:rPr>
      <w:rFonts w:eastAsiaTheme="majorEastAsia" w:cstheme="majorBidi"/>
      <w:b/>
      <w:bCs/>
      <w:color w:val="652F76"/>
      <w:sz w:val="30"/>
      <w:szCs w:val="30"/>
    </w:rPr>
  </w:style>
  <w:style w:type="paragraph" w:styleId="Heading4">
    <w:name w:val="heading 4"/>
    <w:basedOn w:val="Normal"/>
    <w:next w:val="Normal"/>
    <w:link w:val="Heading4Char"/>
    <w:uiPriority w:val="9"/>
    <w:unhideWhenUsed/>
    <w:qFormat/>
    <w:rsid w:val="002679FC"/>
    <w:pPr>
      <w:spacing w:after="0"/>
      <w:outlineLvl w:val="3"/>
    </w:pPr>
    <w:rPr>
      <w:rFonts w:eastAsiaTheme="majorEastAsia" w:cstheme="majorBidi"/>
      <w:b/>
      <w:bCs/>
      <w:iCs/>
      <w:sz w:val="24"/>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5F80"/>
    <w:rPr>
      <w:rFonts w:ascii="Arial" w:eastAsiaTheme="majorEastAsia" w:hAnsi="Arial" w:cstheme="majorBidi"/>
      <w:b/>
      <w:bCs/>
      <w:color w:val="652F76"/>
      <w:sz w:val="44"/>
      <w:szCs w:val="28"/>
    </w:rPr>
  </w:style>
  <w:style w:type="character" w:customStyle="1" w:styleId="Heading2Char">
    <w:name w:val="Heading 2 Char"/>
    <w:basedOn w:val="DefaultParagraphFont"/>
    <w:link w:val="Heading2"/>
    <w:uiPriority w:val="9"/>
    <w:rsid w:val="00601012"/>
    <w:rPr>
      <w:rFonts w:ascii="Arial" w:eastAsiaTheme="majorEastAsia" w:hAnsi="Arial" w:cstheme="majorBidi"/>
      <w:b/>
      <w:bCs/>
      <w:color w:val="6C2F76"/>
      <w:sz w:val="36"/>
      <w:szCs w:val="26"/>
    </w:rPr>
  </w:style>
  <w:style w:type="character" w:customStyle="1" w:styleId="Heading3Char">
    <w:name w:val="Heading 3 Char"/>
    <w:basedOn w:val="DefaultParagraphFont"/>
    <w:link w:val="Heading3"/>
    <w:uiPriority w:val="9"/>
    <w:rsid w:val="003C3D27"/>
    <w:rPr>
      <w:rFonts w:ascii="Arial" w:eastAsiaTheme="majorEastAsia" w:hAnsi="Arial" w:cstheme="majorBidi"/>
      <w:b/>
      <w:bCs/>
      <w:color w:val="652F76"/>
      <w:sz w:val="30"/>
      <w:szCs w:val="30"/>
    </w:rPr>
  </w:style>
  <w:style w:type="character" w:customStyle="1" w:styleId="Heading4Char">
    <w:name w:val="Heading 4 Char"/>
    <w:basedOn w:val="DefaultParagraphFont"/>
    <w:link w:val="Heading4"/>
    <w:uiPriority w:val="9"/>
    <w:rsid w:val="002679FC"/>
    <w:rPr>
      <w:rFonts w:ascii="Arial" w:eastAsiaTheme="majorEastAsia" w:hAnsi="Arial" w:cstheme="majorBidi"/>
      <w:b/>
      <w:bCs/>
      <w:iCs/>
      <w:sz w:val="24"/>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NoSpacing">
    <w:name w:val="No Spacing"/>
    <w:basedOn w:val="Normal"/>
    <w:link w:val="NoSpacingChar"/>
    <w:uiPriority w:val="1"/>
    <w:qFormat/>
    <w:rsid w:val="004B54CA"/>
    <w:pPr>
      <w:spacing w:after="0" w:line="240" w:lineRule="auto"/>
    </w:pPr>
  </w:style>
  <w:style w:type="character" w:customStyle="1" w:styleId="NoSpacingChar">
    <w:name w:val="No Spacing Char"/>
    <w:basedOn w:val="DefaultParagraphFont"/>
    <w:link w:val="NoSpacing"/>
    <w:uiPriority w:val="1"/>
    <w:rsid w:val="004B54CA"/>
    <w:rPr>
      <w:rFonts w:ascii="Arial" w:hAnsi="Arial"/>
    </w:rPr>
  </w:style>
  <w:style w:type="paragraph" w:styleId="Title">
    <w:name w:val="Title"/>
    <w:basedOn w:val="Normal"/>
    <w:next w:val="Normal"/>
    <w:link w:val="TitleChar"/>
    <w:uiPriority w:val="10"/>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rsid w:val="004B54CA"/>
    <w:rPr>
      <w:i/>
      <w:iCs/>
    </w:rPr>
  </w:style>
  <w:style w:type="character" w:styleId="Strong">
    <w:name w:val="Strong"/>
    <w:uiPriority w:val="22"/>
    <w:qFormat/>
    <w:rsid w:val="004B54CA"/>
    <w:rPr>
      <w:b/>
      <w:bCs/>
    </w:rPr>
  </w:style>
  <w:style w:type="paragraph" w:styleId="ListParagraph">
    <w:name w:val="List Paragraph"/>
    <w:aliases w:val="Recommendation,List Paragraph1,List Paragraph11,L,Bullet point,NFP GP Bulleted List"/>
    <w:basedOn w:val="Normal"/>
    <w:link w:val="ListParagraphChar"/>
    <w:uiPriority w:val="34"/>
    <w:qFormat/>
    <w:rsid w:val="004B54CA"/>
    <w:pPr>
      <w:ind w:left="720"/>
      <w:contextualSpacing/>
    </w:pPr>
  </w:style>
  <w:style w:type="character" w:customStyle="1" w:styleId="ListParagraphChar">
    <w:name w:val="List Paragraph Char"/>
    <w:aliases w:val="Recommendation Char,List Paragraph1 Char,List Paragraph11 Char,L Char,Bullet point Char,NFP GP Bulleted List Char"/>
    <w:link w:val="ListParagraph"/>
    <w:uiPriority w:val="34"/>
    <w:locked/>
    <w:rsid w:val="00BE06DC"/>
    <w:rPr>
      <w:rFonts w:ascii="Arial" w:hAnsi="Arial"/>
    </w:r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rsid w:val="004B54CA"/>
    <w:rPr>
      <w:b/>
      <w:bCs/>
    </w:rPr>
  </w:style>
  <w:style w:type="paragraph" w:styleId="Quote">
    <w:name w:val="Quote"/>
    <w:basedOn w:val="Normal"/>
    <w:next w:val="Normal"/>
    <w:link w:val="QuoteChar"/>
    <w:uiPriority w:val="29"/>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rsid w:val="004B54CA"/>
    <w:rPr>
      <w:smallCaps/>
    </w:rPr>
  </w:style>
  <w:style w:type="character" w:styleId="IntenseReference">
    <w:name w:val="Intense Reference"/>
    <w:uiPriority w:val="32"/>
    <w:rsid w:val="004B54CA"/>
    <w:rPr>
      <w:smallCaps/>
      <w:spacing w:val="5"/>
      <w:u w:val="single"/>
    </w:rPr>
  </w:style>
  <w:style w:type="character" w:styleId="BookTitle">
    <w:name w:val="Book Title"/>
    <w:uiPriority w:val="33"/>
    <w:qFormat/>
    <w:rsid w:val="000D630E"/>
    <w:rPr>
      <w:color w:val="652F76"/>
      <w:sz w:val="52"/>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unhideWhenUsed/>
    <w:qFormat/>
    <w:rsid w:val="004B54CA"/>
    <w:pPr>
      <w:outlineLvl w:val="9"/>
    </w:pPr>
    <w:rPr>
      <w:lang w:bidi="en-US"/>
    </w:rPr>
  </w:style>
  <w:style w:type="paragraph" w:styleId="Header">
    <w:name w:val="header"/>
    <w:basedOn w:val="Normal"/>
    <w:link w:val="HeaderChar"/>
    <w:uiPriority w:val="99"/>
    <w:unhideWhenUsed/>
    <w:rsid w:val="000D63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630E"/>
    <w:rPr>
      <w:rFonts w:ascii="Arial" w:hAnsi="Arial"/>
    </w:rPr>
  </w:style>
  <w:style w:type="paragraph" w:styleId="Footer">
    <w:name w:val="footer"/>
    <w:basedOn w:val="Normal"/>
    <w:link w:val="FooterChar"/>
    <w:uiPriority w:val="99"/>
    <w:unhideWhenUsed/>
    <w:rsid w:val="000D63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630E"/>
    <w:rPr>
      <w:rFonts w:ascii="Arial" w:hAnsi="Arial"/>
    </w:rPr>
  </w:style>
  <w:style w:type="paragraph" w:styleId="BalloonText">
    <w:name w:val="Balloon Text"/>
    <w:basedOn w:val="Normal"/>
    <w:link w:val="BalloonTextChar"/>
    <w:uiPriority w:val="99"/>
    <w:semiHidden/>
    <w:unhideWhenUsed/>
    <w:rsid w:val="000D63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630E"/>
    <w:rPr>
      <w:rFonts w:ascii="Tahoma" w:hAnsi="Tahoma" w:cs="Tahoma"/>
      <w:sz w:val="16"/>
      <w:szCs w:val="16"/>
    </w:rPr>
  </w:style>
  <w:style w:type="paragraph" w:styleId="NormalWeb">
    <w:name w:val="Normal (Web)"/>
    <w:basedOn w:val="Normal"/>
    <w:link w:val="NormalWebChar"/>
    <w:uiPriority w:val="99"/>
    <w:unhideWhenUsed/>
    <w:rsid w:val="006347A9"/>
    <w:pPr>
      <w:spacing w:before="240" w:after="240" w:line="360" w:lineRule="auto"/>
    </w:pPr>
    <w:rPr>
      <w:rFonts w:ascii="Times New Roman" w:eastAsia="Times New Roman" w:hAnsi="Times New Roman" w:cs="Times New Roman"/>
      <w:sz w:val="24"/>
      <w:szCs w:val="24"/>
      <w:lang w:val="en-US"/>
    </w:rPr>
  </w:style>
  <w:style w:type="table" w:styleId="TableGrid">
    <w:name w:val="Table Grid"/>
    <w:basedOn w:val="TableNormal"/>
    <w:uiPriority w:val="39"/>
    <w:rsid w:val="007E21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41">
    <w:name w:val="Grid Table 1 Light - Accent 41"/>
    <w:basedOn w:val="TableNormal"/>
    <w:uiPriority w:val="46"/>
    <w:rsid w:val="008470EA"/>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character" w:styleId="Hyperlink">
    <w:name w:val="Hyperlink"/>
    <w:basedOn w:val="DefaultParagraphFont"/>
    <w:uiPriority w:val="99"/>
    <w:unhideWhenUsed/>
    <w:rsid w:val="0084293F"/>
    <w:rPr>
      <w:color w:val="0000FF" w:themeColor="hyperlink"/>
      <w:u w:val="single"/>
    </w:rPr>
  </w:style>
  <w:style w:type="character" w:styleId="CommentReference">
    <w:name w:val="annotation reference"/>
    <w:basedOn w:val="DefaultParagraphFont"/>
    <w:uiPriority w:val="99"/>
    <w:semiHidden/>
    <w:unhideWhenUsed/>
    <w:rsid w:val="003E0F0A"/>
    <w:rPr>
      <w:sz w:val="16"/>
      <w:szCs w:val="16"/>
    </w:rPr>
  </w:style>
  <w:style w:type="paragraph" w:styleId="CommentText">
    <w:name w:val="annotation text"/>
    <w:basedOn w:val="Normal"/>
    <w:link w:val="CommentTextChar"/>
    <w:uiPriority w:val="99"/>
    <w:semiHidden/>
    <w:unhideWhenUsed/>
    <w:rsid w:val="003E0F0A"/>
    <w:pPr>
      <w:spacing w:line="240" w:lineRule="auto"/>
    </w:pPr>
    <w:rPr>
      <w:sz w:val="20"/>
      <w:szCs w:val="20"/>
    </w:rPr>
  </w:style>
  <w:style w:type="character" w:customStyle="1" w:styleId="CommentTextChar">
    <w:name w:val="Comment Text Char"/>
    <w:basedOn w:val="DefaultParagraphFont"/>
    <w:link w:val="CommentText"/>
    <w:uiPriority w:val="99"/>
    <w:semiHidden/>
    <w:rsid w:val="003E0F0A"/>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3E0F0A"/>
    <w:rPr>
      <w:b/>
      <w:bCs/>
    </w:rPr>
  </w:style>
  <w:style w:type="character" w:customStyle="1" w:styleId="CommentSubjectChar">
    <w:name w:val="Comment Subject Char"/>
    <w:basedOn w:val="CommentTextChar"/>
    <w:link w:val="CommentSubject"/>
    <w:uiPriority w:val="99"/>
    <w:semiHidden/>
    <w:rsid w:val="003E0F0A"/>
    <w:rPr>
      <w:rFonts w:ascii="Arial" w:hAnsi="Arial"/>
      <w:b/>
      <w:bCs/>
      <w:sz w:val="20"/>
      <w:szCs w:val="20"/>
    </w:rPr>
  </w:style>
  <w:style w:type="paragraph" w:customStyle="1" w:styleId="Default">
    <w:name w:val="Default"/>
    <w:rsid w:val="009F7F74"/>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9C0C88"/>
    <w:pPr>
      <w:spacing w:after="0" w:line="240" w:lineRule="auto"/>
    </w:pPr>
    <w:rPr>
      <w:rFonts w:ascii="Arial" w:hAnsi="Arial"/>
    </w:rPr>
  </w:style>
  <w:style w:type="paragraph" w:styleId="FootnoteText">
    <w:name w:val="footnote text"/>
    <w:basedOn w:val="Normal"/>
    <w:link w:val="FootnoteTextChar"/>
    <w:uiPriority w:val="99"/>
    <w:semiHidden/>
    <w:unhideWhenUsed/>
    <w:rsid w:val="00475A86"/>
    <w:pPr>
      <w:spacing w:after="0" w:line="240" w:lineRule="auto"/>
    </w:pPr>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475A86"/>
    <w:rPr>
      <w:sz w:val="20"/>
      <w:szCs w:val="20"/>
    </w:rPr>
  </w:style>
  <w:style w:type="character" w:styleId="FootnoteReference">
    <w:name w:val="footnote reference"/>
    <w:basedOn w:val="DefaultParagraphFont"/>
    <w:uiPriority w:val="99"/>
    <w:semiHidden/>
    <w:unhideWhenUsed/>
    <w:rsid w:val="00475A86"/>
    <w:rPr>
      <w:vertAlign w:val="superscript"/>
    </w:rPr>
  </w:style>
  <w:style w:type="character" w:customStyle="1" w:styleId="tgc">
    <w:name w:val="_tgc"/>
    <w:basedOn w:val="DefaultParagraphFont"/>
    <w:rsid w:val="00165672"/>
  </w:style>
  <w:style w:type="table" w:styleId="GridTable6Colorful-Accent1">
    <w:name w:val="Grid Table 6 Colorful Accent 1"/>
    <w:basedOn w:val="TableNormal"/>
    <w:uiPriority w:val="51"/>
    <w:rsid w:val="00877C67"/>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1">
    <w:name w:val="List Table 4 Accent 1"/>
    <w:basedOn w:val="TableNormal"/>
    <w:uiPriority w:val="49"/>
    <w:rsid w:val="00877C67"/>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1">
    <w:name w:val="Grid Table 4 Accent 1"/>
    <w:basedOn w:val="TableNormal"/>
    <w:uiPriority w:val="49"/>
    <w:rsid w:val="00683837"/>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5">
    <w:name w:val="Grid Table 4 Accent 5"/>
    <w:basedOn w:val="TableNormal"/>
    <w:uiPriority w:val="49"/>
    <w:rsid w:val="00683837"/>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numbering" w:customStyle="1" w:styleId="NoList1">
    <w:name w:val="No List1"/>
    <w:next w:val="NoList"/>
    <w:uiPriority w:val="99"/>
    <w:semiHidden/>
    <w:unhideWhenUsed/>
    <w:rsid w:val="000D0576"/>
  </w:style>
  <w:style w:type="table" w:customStyle="1" w:styleId="TableGrid1">
    <w:name w:val="Table Grid1"/>
    <w:basedOn w:val="TableNormal"/>
    <w:next w:val="TableGrid"/>
    <w:uiPriority w:val="39"/>
    <w:rsid w:val="000D05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51">
    <w:name w:val="Grid Table 4 - Accent 51"/>
    <w:basedOn w:val="TableNormal"/>
    <w:next w:val="GridTable4-Accent5"/>
    <w:uiPriority w:val="49"/>
    <w:rsid w:val="000D0576"/>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styleId="Index1">
    <w:name w:val="index 1"/>
    <w:basedOn w:val="Normal"/>
    <w:next w:val="Normal"/>
    <w:autoRedefine/>
    <w:uiPriority w:val="99"/>
    <w:semiHidden/>
    <w:unhideWhenUsed/>
    <w:rsid w:val="003C1094"/>
    <w:pPr>
      <w:spacing w:after="0" w:line="240" w:lineRule="auto"/>
      <w:ind w:left="220" w:hanging="220"/>
    </w:pPr>
  </w:style>
  <w:style w:type="paragraph" w:styleId="Index2">
    <w:name w:val="index 2"/>
    <w:basedOn w:val="Normal"/>
    <w:next w:val="Normal"/>
    <w:autoRedefine/>
    <w:uiPriority w:val="99"/>
    <w:semiHidden/>
    <w:unhideWhenUsed/>
    <w:rsid w:val="003C1094"/>
    <w:pPr>
      <w:spacing w:after="0" w:line="240" w:lineRule="auto"/>
      <w:ind w:left="440" w:hanging="220"/>
    </w:pPr>
  </w:style>
  <w:style w:type="paragraph" w:styleId="TOC2">
    <w:name w:val="toc 2"/>
    <w:basedOn w:val="Normal"/>
    <w:next w:val="Normal"/>
    <w:autoRedefine/>
    <w:uiPriority w:val="39"/>
    <w:unhideWhenUsed/>
    <w:rsid w:val="00B23AAE"/>
    <w:pPr>
      <w:spacing w:after="100" w:line="259" w:lineRule="auto"/>
      <w:ind w:left="220"/>
    </w:pPr>
    <w:rPr>
      <w:rFonts w:asciiTheme="minorHAnsi" w:eastAsiaTheme="minorEastAsia" w:hAnsiTheme="minorHAnsi" w:cs="Times New Roman"/>
      <w:lang w:val="en-US"/>
    </w:rPr>
  </w:style>
  <w:style w:type="paragraph" w:styleId="TOC1">
    <w:name w:val="toc 1"/>
    <w:basedOn w:val="Normal"/>
    <w:next w:val="Normal"/>
    <w:autoRedefine/>
    <w:uiPriority w:val="39"/>
    <w:unhideWhenUsed/>
    <w:rsid w:val="00A67B72"/>
    <w:pPr>
      <w:tabs>
        <w:tab w:val="right" w:leader="dot" w:pos="15694"/>
      </w:tabs>
      <w:spacing w:after="100" w:line="259" w:lineRule="auto"/>
    </w:pPr>
    <w:rPr>
      <w:rFonts w:eastAsiaTheme="minorEastAsia" w:cs="Arial"/>
      <w:b/>
      <w:noProof/>
      <w:sz w:val="24"/>
      <w:szCs w:val="24"/>
      <w:lang w:val="en-US"/>
    </w:rPr>
  </w:style>
  <w:style w:type="paragraph" w:styleId="TOC3">
    <w:name w:val="toc 3"/>
    <w:basedOn w:val="Normal"/>
    <w:next w:val="Normal"/>
    <w:autoRedefine/>
    <w:uiPriority w:val="39"/>
    <w:unhideWhenUsed/>
    <w:rsid w:val="00A67B72"/>
    <w:pPr>
      <w:tabs>
        <w:tab w:val="right" w:leader="dot" w:pos="15694"/>
      </w:tabs>
      <w:spacing w:after="100" w:line="259" w:lineRule="auto"/>
      <w:ind w:left="440"/>
    </w:pPr>
    <w:rPr>
      <w:rFonts w:eastAsiaTheme="minorEastAsia" w:cs="Arial"/>
      <w:i/>
      <w:noProof/>
      <w:sz w:val="24"/>
      <w:szCs w:val="24"/>
      <w:lang w:val="en-US"/>
    </w:rPr>
  </w:style>
  <w:style w:type="table" w:customStyle="1" w:styleId="GridTable4-Accent52">
    <w:name w:val="Grid Table 4 - Accent 52"/>
    <w:basedOn w:val="TableNormal"/>
    <w:next w:val="GridTable4-Accent5"/>
    <w:uiPriority w:val="49"/>
    <w:rsid w:val="00DF33E6"/>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3">
    <w:name w:val="Grid Table 4 - Accent 53"/>
    <w:basedOn w:val="TableNormal"/>
    <w:next w:val="GridTable4-Accent5"/>
    <w:uiPriority w:val="49"/>
    <w:rsid w:val="00DF33E6"/>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4">
    <w:name w:val="Grid Table 4 - Accent 54"/>
    <w:basedOn w:val="TableNormal"/>
    <w:next w:val="GridTable4-Accent5"/>
    <w:uiPriority w:val="49"/>
    <w:rsid w:val="00890C02"/>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5">
    <w:name w:val="Grid Table 4 - Accent 55"/>
    <w:basedOn w:val="TableNormal"/>
    <w:next w:val="GridTable4-Accent5"/>
    <w:uiPriority w:val="49"/>
    <w:rsid w:val="00890C02"/>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6">
    <w:name w:val="Grid Table 4 - Accent 56"/>
    <w:basedOn w:val="TableNormal"/>
    <w:next w:val="GridTable4-Accent5"/>
    <w:uiPriority w:val="49"/>
    <w:rsid w:val="00890C02"/>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7">
    <w:name w:val="Grid Table 4 - Accent 57"/>
    <w:basedOn w:val="TableNormal"/>
    <w:next w:val="GridTable4-Accent5"/>
    <w:uiPriority w:val="49"/>
    <w:rsid w:val="00890C02"/>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8">
    <w:name w:val="Grid Table 4 - Accent 58"/>
    <w:basedOn w:val="TableNormal"/>
    <w:next w:val="GridTable4-Accent5"/>
    <w:uiPriority w:val="49"/>
    <w:rsid w:val="00890C02"/>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9">
    <w:name w:val="Grid Table 4 - Accent 59"/>
    <w:basedOn w:val="TableNormal"/>
    <w:next w:val="GridTable4-Accent5"/>
    <w:uiPriority w:val="49"/>
    <w:rsid w:val="00890C02"/>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10">
    <w:name w:val="Grid Table 4 - Accent 510"/>
    <w:basedOn w:val="TableNormal"/>
    <w:next w:val="GridTable4-Accent5"/>
    <w:uiPriority w:val="49"/>
    <w:rsid w:val="00556B0D"/>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11">
    <w:name w:val="Grid Table 4 - Accent 511"/>
    <w:basedOn w:val="TableNormal"/>
    <w:next w:val="GridTable4-Accent5"/>
    <w:uiPriority w:val="49"/>
    <w:rsid w:val="00556B0D"/>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12">
    <w:name w:val="Grid Table 4 - Accent 512"/>
    <w:basedOn w:val="TableNormal"/>
    <w:next w:val="GridTable4-Accent5"/>
    <w:uiPriority w:val="49"/>
    <w:rsid w:val="0038735F"/>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13">
    <w:name w:val="Grid Table 4 - Accent 513"/>
    <w:basedOn w:val="TableNormal"/>
    <w:next w:val="GridTable4-Accent5"/>
    <w:uiPriority w:val="49"/>
    <w:rsid w:val="005D3CF2"/>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14">
    <w:name w:val="Grid Table 4 - Accent 514"/>
    <w:basedOn w:val="TableNormal"/>
    <w:next w:val="GridTable4-Accent5"/>
    <w:uiPriority w:val="49"/>
    <w:rsid w:val="005D3CF2"/>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15">
    <w:name w:val="Grid Table 4 - Accent 515"/>
    <w:basedOn w:val="TableNormal"/>
    <w:next w:val="GridTable4-Accent5"/>
    <w:uiPriority w:val="49"/>
    <w:rsid w:val="009D16FD"/>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16">
    <w:name w:val="Grid Table 4 - Accent 516"/>
    <w:basedOn w:val="TableNormal"/>
    <w:next w:val="GridTable4-Accent5"/>
    <w:uiPriority w:val="49"/>
    <w:rsid w:val="009D16FD"/>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17">
    <w:name w:val="Grid Table 4 - Accent 517"/>
    <w:basedOn w:val="TableNormal"/>
    <w:next w:val="GridTable4-Accent5"/>
    <w:uiPriority w:val="49"/>
    <w:rsid w:val="00590F80"/>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18">
    <w:name w:val="Grid Table 4 - Accent 518"/>
    <w:basedOn w:val="TableNormal"/>
    <w:next w:val="GridTable4-Accent5"/>
    <w:uiPriority w:val="49"/>
    <w:rsid w:val="00F82FDF"/>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19">
    <w:name w:val="Grid Table 4 - Accent 519"/>
    <w:basedOn w:val="TableNormal"/>
    <w:next w:val="GridTable4-Accent5"/>
    <w:uiPriority w:val="49"/>
    <w:rsid w:val="00221ED8"/>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20">
    <w:name w:val="Grid Table 4 - Accent 520"/>
    <w:basedOn w:val="TableNormal"/>
    <w:next w:val="GridTable4-Accent5"/>
    <w:uiPriority w:val="49"/>
    <w:rsid w:val="00221ED8"/>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21">
    <w:name w:val="Grid Table 4 - Accent 521"/>
    <w:basedOn w:val="TableNormal"/>
    <w:next w:val="GridTable4-Accent5"/>
    <w:uiPriority w:val="49"/>
    <w:rsid w:val="00CB3820"/>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22">
    <w:name w:val="Grid Table 4 - Accent 522"/>
    <w:basedOn w:val="TableNormal"/>
    <w:next w:val="GridTable4-Accent5"/>
    <w:uiPriority w:val="49"/>
    <w:rsid w:val="00CB3820"/>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23">
    <w:name w:val="Grid Table 4 - Accent 523"/>
    <w:basedOn w:val="TableNormal"/>
    <w:next w:val="GridTable4-Accent5"/>
    <w:uiPriority w:val="49"/>
    <w:rsid w:val="00CB3820"/>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24">
    <w:name w:val="Grid Table 4 - Accent 524"/>
    <w:basedOn w:val="TableNormal"/>
    <w:next w:val="GridTable4-Accent5"/>
    <w:uiPriority w:val="49"/>
    <w:rsid w:val="00CB3820"/>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25">
    <w:name w:val="Grid Table 4 - Accent 525"/>
    <w:basedOn w:val="TableNormal"/>
    <w:next w:val="GridTable4-Accent5"/>
    <w:uiPriority w:val="49"/>
    <w:rsid w:val="00CB3820"/>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26">
    <w:name w:val="Grid Table 4 - Accent 526"/>
    <w:basedOn w:val="TableNormal"/>
    <w:next w:val="GridTable4-Accent5"/>
    <w:uiPriority w:val="49"/>
    <w:rsid w:val="00CB3820"/>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27">
    <w:name w:val="Grid Table 4 - Accent 527"/>
    <w:basedOn w:val="TableNormal"/>
    <w:next w:val="GridTable4-Accent5"/>
    <w:uiPriority w:val="49"/>
    <w:rsid w:val="00CB3820"/>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styleId="EndnoteText">
    <w:name w:val="endnote text"/>
    <w:basedOn w:val="Normal"/>
    <w:link w:val="EndnoteTextChar"/>
    <w:uiPriority w:val="99"/>
    <w:semiHidden/>
    <w:unhideWhenUsed/>
    <w:rsid w:val="007E1EF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E1EFF"/>
    <w:rPr>
      <w:rFonts w:ascii="Arial" w:hAnsi="Arial"/>
      <w:sz w:val="20"/>
      <w:szCs w:val="20"/>
    </w:rPr>
  </w:style>
  <w:style w:type="character" w:styleId="EndnoteReference">
    <w:name w:val="endnote reference"/>
    <w:basedOn w:val="DefaultParagraphFont"/>
    <w:uiPriority w:val="99"/>
    <w:semiHidden/>
    <w:unhideWhenUsed/>
    <w:rsid w:val="007E1EFF"/>
    <w:rPr>
      <w:vertAlign w:val="superscript"/>
    </w:rPr>
  </w:style>
  <w:style w:type="character" w:styleId="FollowedHyperlink">
    <w:name w:val="FollowedHyperlink"/>
    <w:basedOn w:val="DefaultParagraphFont"/>
    <w:uiPriority w:val="99"/>
    <w:semiHidden/>
    <w:unhideWhenUsed/>
    <w:rsid w:val="00DF2C88"/>
    <w:rPr>
      <w:color w:val="800080" w:themeColor="followedHyperlink"/>
      <w:u w:val="single"/>
    </w:rPr>
  </w:style>
  <w:style w:type="paragraph" w:customStyle="1" w:styleId="gmail-m-1992527607502412971msolistparagraph">
    <w:name w:val="gmail-m_-1992527607502412971msolistparagraph"/>
    <w:basedOn w:val="Normal"/>
    <w:uiPriority w:val="99"/>
    <w:semiHidden/>
    <w:rsid w:val="002A57AB"/>
    <w:pPr>
      <w:spacing w:before="100" w:beforeAutospacing="1" w:after="100" w:afterAutospacing="1" w:line="240" w:lineRule="auto"/>
    </w:pPr>
    <w:rPr>
      <w:rFonts w:ascii="Times New Roman" w:hAnsi="Times New Roman" w:cs="Times New Roman"/>
      <w:sz w:val="24"/>
      <w:szCs w:val="24"/>
      <w:lang w:eastAsia="en-AU"/>
    </w:rPr>
  </w:style>
  <w:style w:type="paragraph" w:customStyle="1" w:styleId="gmail-m-3628613568828712436gmail-m-1992527607502412971msolistparagraph">
    <w:name w:val="gmail-m_-3628613568828712436gmail-m_-1992527607502412971msolistparagraph"/>
    <w:basedOn w:val="Normal"/>
    <w:uiPriority w:val="99"/>
    <w:semiHidden/>
    <w:rsid w:val="000860C0"/>
    <w:pPr>
      <w:spacing w:before="100" w:beforeAutospacing="1" w:after="100" w:afterAutospacing="1" w:line="240" w:lineRule="auto"/>
    </w:pPr>
    <w:rPr>
      <w:rFonts w:ascii="Times New Roman" w:hAnsi="Times New Roman" w:cs="Times New Roman"/>
      <w:sz w:val="24"/>
      <w:szCs w:val="24"/>
      <w:lang w:eastAsia="en-AU"/>
    </w:rPr>
  </w:style>
  <w:style w:type="paragraph" w:customStyle="1" w:styleId="Bodytext-Guide">
    <w:name w:val="Body text - Guide"/>
    <w:basedOn w:val="NormalWeb"/>
    <w:link w:val="Bodytext-GuideChar"/>
    <w:qFormat/>
    <w:rsid w:val="004709C7"/>
    <w:pPr>
      <w:shd w:val="clear" w:color="auto" w:fill="FFFFFF"/>
    </w:pPr>
    <w:rPr>
      <w:rFonts w:ascii="Arial" w:hAnsi="Arial" w:cs="Arial"/>
      <w:szCs w:val="18"/>
      <w:lang w:val="en-AU"/>
    </w:rPr>
  </w:style>
  <w:style w:type="character" w:customStyle="1" w:styleId="NormalWebChar">
    <w:name w:val="Normal (Web) Char"/>
    <w:basedOn w:val="DefaultParagraphFont"/>
    <w:link w:val="NormalWeb"/>
    <w:uiPriority w:val="99"/>
    <w:rsid w:val="004709C7"/>
    <w:rPr>
      <w:rFonts w:ascii="Times New Roman" w:eastAsia="Times New Roman" w:hAnsi="Times New Roman" w:cs="Times New Roman"/>
      <w:sz w:val="24"/>
      <w:szCs w:val="24"/>
      <w:lang w:val="en-US"/>
    </w:rPr>
  </w:style>
  <w:style w:type="character" w:customStyle="1" w:styleId="Bodytext-GuideChar">
    <w:name w:val="Body text - Guide Char"/>
    <w:basedOn w:val="NormalWebChar"/>
    <w:link w:val="Bodytext-Guide"/>
    <w:rsid w:val="004709C7"/>
    <w:rPr>
      <w:rFonts w:ascii="Arial" w:eastAsia="Times New Roman" w:hAnsi="Arial" w:cs="Arial"/>
      <w:sz w:val="24"/>
      <w:szCs w:val="18"/>
      <w:shd w:val="clear" w:color="auto" w:fill="FFFFF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18204">
      <w:bodyDiv w:val="1"/>
      <w:marLeft w:val="0"/>
      <w:marRight w:val="0"/>
      <w:marTop w:val="0"/>
      <w:marBottom w:val="0"/>
      <w:divBdr>
        <w:top w:val="none" w:sz="0" w:space="0" w:color="auto"/>
        <w:left w:val="none" w:sz="0" w:space="0" w:color="auto"/>
        <w:bottom w:val="none" w:sz="0" w:space="0" w:color="auto"/>
        <w:right w:val="none" w:sz="0" w:space="0" w:color="auto"/>
      </w:divBdr>
    </w:div>
    <w:div w:id="205725143">
      <w:bodyDiv w:val="1"/>
      <w:marLeft w:val="0"/>
      <w:marRight w:val="0"/>
      <w:marTop w:val="0"/>
      <w:marBottom w:val="0"/>
      <w:divBdr>
        <w:top w:val="none" w:sz="0" w:space="0" w:color="auto"/>
        <w:left w:val="none" w:sz="0" w:space="0" w:color="auto"/>
        <w:bottom w:val="none" w:sz="0" w:space="0" w:color="auto"/>
        <w:right w:val="none" w:sz="0" w:space="0" w:color="auto"/>
      </w:divBdr>
      <w:divsChild>
        <w:div w:id="1970161326">
          <w:marLeft w:val="0"/>
          <w:marRight w:val="0"/>
          <w:marTop w:val="0"/>
          <w:marBottom w:val="0"/>
          <w:divBdr>
            <w:top w:val="none" w:sz="0" w:space="0" w:color="auto"/>
            <w:left w:val="none" w:sz="0" w:space="0" w:color="auto"/>
            <w:bottom w:val="none" w:sz="0" w:space="0" w:color="auto"/>
            <w:right w:val="none" w:sz="0" w:space="0" w:color="auto"/>
          </w:divBdr>
          <w:divsChild>
            <w:div w:id="145443695">
              <w:marLeft w:val="0"/>
              <w:marRight w:val="0"/>
              <w:marTop w:val="0"/>
              <w:marBottom w:val="0"/>
              <w:divBdr>
                <w:top w:val="none" w:sz="0" w:space="0" w:color="auto"/>
                <w:left w:val="none" w:sz="0" w:space="0" w:color="auto"/>
                <w:bottom w:val="none" w:sz="0" w:space="0" w:color="auto"/>
                <w:right w:val="none" w:sz="0" w:space="0" w:color="auto"/>
              </w:divBdr>
              <w:divsChild>
                <w:div w:id="1331979541">
                  <w:marLeft w:val="0"/>
                  <w:marRight w:val="0"/>
                  <w:marTop w:val="0"/>
                  <w:marBottom w:val="0"/>
                  <w:divBdr>
                    <w:top w:val="none" w:sz="0" w:space="0" w:color="auto"/>
                    <w:left w:val="none" w:sz="0" w:space="0" w:color="auto"/>
                    <w:bottom w:val="none" w:sz="0" w:space="0" w:color="auto"/>
                    <w:right w:val="none" w:sz="0" w:space="0" w:color="auto"/>
                  </w:divBdr>
                  <w:divsChild>
                    <w:div w:id="1930504650">
                      <w:marLeft w:val="0"/>
                      <w:marRight w:val="0"/>
                      <w:marTop w:val="0"/>
                      <w:marBottom w:val="0"/>
                      <w:divBdr>
                        <w:top w:val="none" w:sz="0" w:space="0" w:color="auto"/>
                        <w:left w:val="none" w:sz="0" w:space="0" w:color="auto"/>
                        <w:bottom w:val="none" w:sz="0" w:space="0" w:color="auto"/>
                        <w:right w:val="none" w:sz="0" w:space="0" w:color="auto"/>
                      </w:divBdr>
                      <w:divsChild>
                        <w:div w:id="15861126">
                          <w:marLeft w:val="0"/>
                          <w:marRight w:val="0"/>
                          <w:marTop w:val="0"/>
                          <w:marBottom w:val="0"/>
                          <w:divBdr>
                            <w:top w:val="none" w:sz="0" w:space="0" w:color="auto"/>
                            <w:left w:val="none" w:sz="0" w:space="0" w:color="auto"/>
                            <w:bottom w:val="none" w:sz="0" w:space="0" w:color="auto"/>
                            <w:right w:val="none" w:sz="0" w:space="0" w:color="auto"/>
                          </w:divBdr>
                          <w:divsChild>
                            <w:div w:id="1040474826">
                              <w:marLeft w:val="0"/>
                              <w:marRight w:val="0"/>
                              <w:marTop w:val="0"/>
                              <w:marBottom w:val="0"/>
                              <w:divBdr>
                                <w:top w:val="none" w:sz="0" w:space="0" w:color="auto"/>
                                <w:left w:val="none" w:sz="0" w:space="0" w:color="auto"/>
                                <w:bottom w:val="none" w:sz="0" w:space="0" w:color="auto"/>
                                <w:right w:val="none" w:sz="0" w:space="0" w:color="auto"/>
                              </w:divBdr>
                              <w:divsChild>
                                <w:div w:id="944845082">
                                  <w:marLeft w:val="0"/>
                                  <w:marRight w:val="0"/>
                                  <w:marTop w:val="0"/>
                                  <w:marBottom w:val="0"/>
                                  <w:divBdr>
                                    <w:top w:val="none" w:sz="0" w:space="0" w:color="auto"/>
                                    <w:left w:val="none" w:sz="0" w:space="0" w:color="auto"/>
                                    <w:bottom w:val="none" w:sz="0" w:space="0" w:color="auto"/>
                                    <w:right w:val="none" w:sz="0" w:space="0" w:color="auto"/>
                                  </w:divBdr>
                                  <w:divsChild>
                                    <w:div w:id="189615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1962383">
      <w:bodyDiv w:val="1"/>
      <w:marLeft w:val="0"/>
      <w:marRight w:val="0"/>
      <w:marTop w:val="0"/>
      <w:marBottom w:val="0"/>
      <w:divBdr>
        <w:top w:val="none" w:sz="0" w:space="0" w:color="auto"/>
        <w:left w:val="none" w:sz="0" w:space="0" w:color="auto"/>
        <w:bottom w:val="none" w:sz="0" w:space="0" w:color="auto"/>
        <w:right w:val="none" w:sz="0" w:space="0" w:color="auto"/>
      </w:divBdr>
      <w:divsChild>
        <w:div w:id="2020622584">
          <w:marLeft w:val="0"/>
          <w:marRight w:val="0"/>
          <w:marTop w:val="0"/>
          <w:marBottom w:val="0"/>
          <w:divBdr>
            <w:top w:val="none" w:sz="0" w:space="0" w:color="auto"/>
            <w:left w:val="none" w:sz="0" w:space="0" w:color="auto"/>
            <w:bottom w:val="none" w:sz="0" w:space="0" w:color="auto"/>
            <w:right w:val="none" w:sz="0" w:space="0" w:color="auto"/>
          </w:divBdr>
          <w:divsChild>
            <w:div w:id="1215656874">
              <w:marLeft w:val="0"/>
              <w:marRight w:val="0"/>
              <w:marTop w:val="0"/>
              <w:marBottom w:val="0"/>
              <w:divBdr>
                <w:top w:val="none" w:sz="0" w:space="0" w:color="auto"/>
                <w:left w:val="none" w:sz="0" w:space="0" w:color="auto"/>
                <w:bottom w:val="none" w:sz="0" w:space="0" w:color="auto"/>
                <w:right w:val="none" w:sz="0" w:space="0" w:color="auto"/>
              </w:divBdr>
              <w:divsChild>
                <w:div w:id="756635449">
                  <w:marLeft w:val="0"/>
                  <w:marRight w:val="0"/>
                  <w:marTop w:val="0"/>
                  <w:marBottom w:val="0"/>
                  <w:divBdr>
                    <w:top w:val="none" w:sz="0" w:space="0" w:color="auto"/>
                    <w:left w:val="none" w:sz="0" w:space="0" w:color="auto"/>
                    <w:bottom w:val="none" w:sz="0" w:space="0" w:color="auto"/>
                    <w:right w:val="none" w:sz="0" w:space="0" w:color="auto"/>
                  </w:divBdr>
                  <w:divsChild>
                    <w:div w:id="685710709">
                      <w:marLeft w:val="0"/>
                      <w:marRight w:val="0"/>
                      <w:marTop w:val="0"/>
                      <w:marBottom w:val="0"/>
                      <w:divBdr>
                        <w:top w:val="none" w:sz="0" w:space="0" w:color="auto"/>
                        <w:left w:val="none" w:sz="0" w:space="0" w:color="auto"/>
                        <w:bottom w:val="none" w:sz="0" w:space="0" w:color="auto"/>
                        <w:right w:val="none" w:sz="0" w:space="0" w:color="auto"/>
                      </w:divBdr>
                      <w:divsChild>
                        <w:div w:id="872960824">
                          <w:marLeft w:val="0"/>
                          <w:marRight w:val="0"/>
                          <w:marTop w:val="0"/>
                          <w:marBottom w:val="0"/>
                          <w:divBdr>
                            <w:top w:val="none" w:sz="0" w:space="0" w:color="auto"/>
                            <w:left w:val="none" w:sz="0" w:space="0" w:color="auto"/>
                            <w:bottom w:val="none" w:sz="0" w:space="0" w:color="auto"/>
                            <w:right w:val="none" w:sz="0" w:space="0" w:color="auto"/>
                          </w:divBdr>
                          <w:divsChild>
                            <w:div w:id="140536934">
                              <w:marLeft w:val="0"/>
                              <w:marRight w:val="0"/>
                              <w:marTop w:val="0"/>
                              <w:marBottom w:val="0"/>
                              <w:divBdr>
                                <w:top w:val="none" w:sz="0" w:space="0" w:color="auto"/>
                                <w:left w:val="none" w:sz="0" w:space="0" w:color="auto"/>
                                <w:bottom w:val="none" w:sz="0" w:space="0" w:color="auto"/>
                                <w:right w:val="none" w:sz="0" w:space="0" w:color="auto"/>
                              </w:divBdr>
                              <w:divsChild>
                                <w:div w:id="1931695173">
                                  <w:marLeft w:val="0"/>
                                  <w:marRight w:val="0"/>
                                  <w:marTop w:val="0"/>
                                  <w:marBottom w:val="0"/>
                                  <w:divBdr>
                                    <w:top w:val="none" w:sz="0" w:space="0" w:color="auto"/>
                                    <w:left w:val="none" w:sz="0" w:space="0" w:color="auto"/>
                                    <w:bottom w:val="none" w:sz="0" w:space="0" w:color="auto"/>
                                    <w:right w:val="none" w:sz="0" w:space="0" w:color="auto"/>
                                  </w:divBdr>
                                  <w:divsChild>
                                    <w:div w:id="147260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7517217">
      <w:bodyDiv w:val="1"/>
      <w:marLeft w:val="0"/>
      <w:marRight w:val="0"/>
      <w:marTop w:val="0"/>
      <w:marBottom w:val="0"/>
      <w:divBdr>
        <w:top w:val="none" w:sz="0" w:space="0" w:color="auto"/>
        <w:left w:val="none" w:sz="0" w:space="0" w:color="auto"/>
        <w:bottom w:val="none" w:sz="0" w:space="0" w:color="auto"/>
        <w:right w:val="none" w:sz="0" w:space="0" w:color="auto"/>
      </w:divBdr>
      <w:divsChild>
        <w:div w:id="438067340">
          <w:marLeft w:val="0"/>
          <w:marRight w:val="0"/>
          <w:marTop w:val="0"/>
          <w:marBottom w:val="0"/>
          <w:divBdr>
            <w:top w:val="none" w:sz="0" w:space="0" w:color="auto"/>
            <w:left w:val="none" w:sz="0" w:space="0" w:color="auto"/>
            <w:bottom w:val="none" w:sz="0" w:space="0" w:color="auto"/>
            <w:right w:val="none" w:sz="0" w:space="0" w:color="auto"/>
          </w:divBdr>
          <w:divsChild>
            <w:div w:id="726104243">
              <w:marLeft w:val="0"/>
              <w:marRight w:val="0"/>
              <w:marTop w:val="0"/>
              <w:marBottom w:val="0"/>
              <w:divBdr>
                <w:top w:val="none" w:sz="0" w:space="0" w:color="auto"/>
                <w:left w:val="none" w:sz="0" w:space="0" w:color="auto"/>
                <w:bottom w:val="none" w:sz="0" w:space="0" w:color="auto"/>
                <w:right w:val="none" w:sz="0" w:space="0" w:color="auto"/>
              </w:divBdr>
              <w:divsChild>
                <w:div w:id="583996455">
                  <w:marLeft w:val="0"/>
                  <w:marRight w:val="0"/>
                  <w:marTop w:val="0"/>
                  <w:marBottom w:val="0"/>
                  <w:divBdr>
                    <w:top w:val="none" w:sz="0" w:space="0" w:color="auto"/>
                    <w:left w:val="none" w:sz="0" w:space="0" w:color="auto"/>
                    <w:bottom w:val="none" w:sz="0" w:space="0" w:color="auto"/>
                    <w:right w:val="none" w:sz="0" w:space="0" w:color="auto"/>
                  </w:divBdr>
                  <w:divsChild>
                    <w:div w:id="587470250">
                      <w:marLeft w:val="0"/>
                      <w:marRight w:val="0"/>
                      <w:marTop w:val="0"/>
                      <w:marBottom w:val="0"/>
                      <w:divBdr>
                        <w:top w:val="none" w:sz="0" w:space="0" w:color="auto"/>
                        <w:left w:val="none" w:sz="0" w:space="0" w:color="auto"/>
                        <w:bottom w:val="none" w:sz="0" w:space="0" w:color="auto"/>
                        <w:right w:val="none" w:sz="0" w:space="0" w:color="auto"/>
                      </w:divBdr>
                      <w:divsChild>
                        <w:div w:id="873999898">
                          <w:marLeft w:val="0"/>
                          <w:marRight w:val="0"/>
                          <w:marTop w:val="0"/>
                          <w:marBottom w:val="0"/>
                          <w:divBdr>
                            <w:top w:val="none" w:sz="0" w:space="0" w:color="auto"/>
                            <w:left w:val="none" w:sz="0" w:space="0" w:color="auto"/>
                            <w:bottom w:val="none" w:sz="0" w:space="0" w:color="auto"/>
                            <w:right w:val="none" w:sz="0" w:space="0" w:color="auto"/>
                          </w:divBdr>
                          <w:divsChild>
                            <w:div w:id="1793941392">
                              <w:marLeft w:val="0"/>
                              <w:marRight w:val="0"/>
                              <w:marTop w:val="0"/>
                              <w:marBottom w:val="0"/>
                              <w:divBdr>
                                <w:top w:val="none" w:sz="0" w:space="0" w:color="auto"/>
                                <w:left w:val="none" w:sz="0" w:space="0" w:color="auto"/>
                                <w:bottom w:val="none" w:sz="0" w:space="0" w:color="auto"/>
                                <w:right w:val="none" w:sz="0" w:space="0" w:color="auto"/>
                              </w:divBdr>
                              <w:divsChild>
                                <w:div w:id="278756110">
                                  <w:marLeft w:val="0"/>
                                  <w:marRight w:val="0"/>
                                  <w:marTop w:val="0"/>
                                  <w:marBottom w:val="0"/>
                                  <w:divBdr>
                                    <w:top w:val="none" w:sz="0" w:space="0" w:color="auto"/>
                                    <w:left w:val="none" w:sz="0" w:space="0" w:color="auto"/>
                                    <w:bottom w:val="none" w:sz="0" w:space="0" w:color="auto"/>
                                    <w:right w:val="none" w:sz="0" w:space="0" w:color="auto"/>
                                  </w:divBdr>
                                  <w:divsChild>
                                    <w:div w:id="9942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2760002">
      <w:bodyDiv w:val="1"/>
      <w:marLeft w:val="0"/>
      <w:marRight w:val="0"/>
      <w:marTop w:val="0"/>
      <w:marBottom w:val="0"/>
      <w:divBdr>
        <w:top w:val="none" w:sz="0" w:space="0" w:color="auto"/>
        <w:left w:val="none" w:sz="0" w:space="0" w:color="auto"/>
        <w:bottom w:val="none" w:sz="0" w:space="0" w:color="auto"/>
        <w:right w:val="none" w:sz="0" w:space="0" w:color="auto"/>
      </w:divBdr>
      <w:divsChild>
        <w:div w:id="1796633255">
          <w:marLeft w:val="0"/>
          <w:marRight w:val="0"/>
          <w:marTop w:val="0"/>
          <w:marBottom w:val="0"/>
          <w:divBdr>
            <w:top w:val="none" w:sz="0" w:space="0" w:color="auto"/>
            <w:left w:val="none" w:sz="0" w:space="0" w:color="auto"/>
            <w:bottom w:val="none" w:sz="0" w:space="0" w:color="auto"/>
            <w:right w:val="none" w:sz="0" w:space="0" w:color="auto"/>
          </w:divBdr>
          <w:divsChild>
            <w:div w:id="1565867715">
              <w:marLeft w:val="0"/>
              <w:marRight w:val="0"/>
              <w:marTop w:val="0"/>
              <w:marBottom w:val="0"/>
              <w:divBdr>
                <w:top w:val="none" w:sz="0" w:space="0" w:color="auto"/>
                <w:left w:val="none" w:sz="0" w:space="0" w:color="auto"/>
                <w:bottom w:val="none" w:sz="0" w:space="0" w:color="auto"/>
                <w:right w:val="none" w:sz="0" w:space="0" w:color="auto"/>
              </w:divBdr>
              <w:divsChild>
                <w:div w:id="1335648535">
                  <w:marLeft w:val="0"/>
                  <w:marRight w:val="0"/>
                  <w:marTop w:val="0"/>
                  <w:marBottom w:val="0"/>
                  <w:divBdr>
                    <w:top w:val="none" w:sz="0" w:space="0" w:color="auto"/>
                    <w:left w:val="none" w:sz="0" w:space="0" w:color="auto"/>
                    <w:bottom w:val="none" w:sz="0" w:space="0" w:color="auto"/>
                    <w:right w:val="none" w:sz="0" w:space="0" w:color="auto"/>
                  </w:divBdr>
                  <w:divsChild>
                    <w:div w:id="1584530895">
                      <w:marLeft w:val="0"/>
                      <w:marRight w:val="0"/>
                      <w:marTop w:val="0"/>
                      <w:marBottom w:val="0"/>
                      <w:divBdr>
                        <w:top w:val="none" w:sz="0" w:space="0" w:color="auto"/>
                        <w:left w:val="none" w:sz="0" w:space="0" w:color="auto"/>
                        <w:bottom w:val="none" w:sz="0" w:space="0" w:color="auto"/>
                        <w:right w:val="none" w:sz="0" w:space="0" w:color="auto"/>
                      </w:divBdr>
                      <w:divsChild>
                        <w:div w:id="253516478">
                          <w:marLeft w:val="0"/>
                          <w:marRight w:val="0"/>
                          <w:marTop w:val="0"/>
                          <w:marBottom w:val="0"/>
                          <w:divBdr>
                            <w:top w:val="none" w:sz="0" w:space="0" w:color="auto"/>
                            <w:left w:val="none" w:sz="0" w:space="0" w:color="auto"/>
                            <w:bottom w:val="none" w:sz="0" w:space="0" w:color="auto"/>
                            <w:right w:val="none" w:sz="0" w:space="0" w:color="auto"/>
                          </w:divBdr>
                          <w:divsChild>
                            <w:div w:id="1441878476">
                              <w:marLeft w:val="0"/>
                              <w:marRight w:val="0"/>
                              <w:marTop w:val="0"/>
                              <w:marBottom w:val="0"/>
                              <w:divBdr>
                                <w:top w:val="none" w:sz="0" w:space="0" w:color="auto"/>
                                <w:left w:val="none" w:sz="0" w:space="0" w:color="auto"/>
                                <w:bottom w:val="none" w:sz="0" w:space="0" w:color="auto"/>
                                <w:right w:val="none" w:sz="0" w:space="0" w:color="auto"/>
                              </w:divBdr>
                              <w:divsChild>
                                <w:div w:id="1387995791">
                                  <w:marLeft w:val="0"/>
                                  <w:marRight w:val="0"/>
                                  <w:marTop w:val="0"/>
                                  <w:marBottom w:val="0"/>
                                  <w:divBdr>
                                    <w:top w:val="none" w:sz="0" w:space="0" w:color="auto"/>
                                    <w:left w:val="none" w:sz="0" w:space="0" w:color="auto"/>
                                    <w:bottom w:val="none" w:sz="0" w:space="0" w:color="auto"/>
                                    <w:right w:val="none" w:sz="0" w:space="0" w:color="auto"/>
                                  </w:divBdr>
                                  <w:divsChild>
                                    <w:div w:id="178700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3629379">
      <w:bodyDiv w:val="1"/>
      <w:marLeft w:val="0"/>
      <w:marRight w:val="0"/>
      <w:marTop w:val="0"/>
      <w:marBottom w:val="0"/>
      <w:divBdr>
        <w:top w:val="none" w:sz="0" w:space="0" w:color="auto"/>
        <w:left w:val="none" w:sz="0" w:space="0" w:color="auto"/>
        <w:bottom w:val="none" w:sz="0" w:space="0" w:color="auto"/>
        <w:right w:val="none" w:sz="0" w:space="0" w:color="auto"/>
      </w:divBdr>
    </w:div>
    <w:div w:id="365252087">
      <w:bodyDiv w:val="1"/>
      <w:marLeft w:val="0"/>
      <w:marRight w:val="0"/>
      <w:marTop w:val="0"/>
      <w:marBottom w:val="0"/>
      <w:divBdr>
        <w:top w:val="none" w:sz="0" w:space="0" w:color="auto"/>
        <w:left w:val="none" w:sz="0" w:space="0" w:color="auto"/>
        <w:bottom w:val="none" w:sz="0" w:space="0" w:color="auto"/>
        <w:right w:val="none" w:sz="0" w:space="0" w:color="auto"/>
      </w:divBdr>
    </w:div>
    <w:div w:id="379524650">
      <w:bodyDiv w:val="1"/>
      <w:marLeft w:val="0"/>
      <w:marRight w:val="0"/>
      <w:marTop w:val="0"/>
      <w:marBottom w:val="0"/>
      <w:divBdr>
        <w:top w:val="none" w:sz="0" w:space="0" w:color="auto"/>
        <w:left w:val="none" w:sz="0" w:space="0" w:color="auto"/>
        <w:bottom w:val="none" w:sz="0" w:space="0" w:color="auto"/>
        <w:right w:val="none" w:sz="0" w:space="0" w:color="auto"/>
      </w:divBdr>
    </w:div>
    <w:div w:id="497311591">
      <w:bodyDiv w:val="1"/>
      <w:marLeft w:val="0"/>
      <w:marRight w:val="0"/>
      <w:marTop w:val="0"/>
      <w:marBottom w:val="0"/>
      <w:divBdr>
        <w:top w:val="none" w:sz="0" w:space="0" w:color="auto"/>
        <w:left w:val="none" w:sz="0" w:space="0" w:color="auto"/>
        <w:bottom w:val="none" w:sz="0" w:space="0" w:color="auto"/>
        <w:right w:val="none" w:sz="0" w:space="0" w:color="auto"/>
      </w:divBdr>
    </w:div>
    <w:div w:id="523175882">
      <w:bodyDiv w:val="1"/>
      <w:marLeft w:val="0"/>
      <w:marRight w:val="0"/>
      <w:marTop w:val="0"/>
      <w:marBottom w:val="0"/>
      <w:divBdr>
        <w:top w:val="none" w:sz="0" w:space="0" w:color="auto"/>
        <w:left w:val="none" w:sz="0" w:space="0" w:color="auto"/>
        <w:bottom w:val="none" w:sz="0" w:space="0" w:color="auto"/>
        <w:right w:val="none" w:sz="0" w:space="0" w:color="auto"/>
      </w:divBdr>
    </w:div>
    <w:div w:id="697898118">
      <w:bodyDiv w:val="1"/>
      <w:marLeft w:val="0"/>
      <w:marRight w:val="0"/>
      <w:marTop w:val="0"/>
      <w:marBottom w:val="0"/>
      <w:divBdr>
        <w:top w:val="none" w:sz="0" w:space="0" w:color="auto"/>
        <w:left w:val="none" w:sz="0" w:space="0" w:color="auto"/>
        <w:bottom w:val="none" w:sz="0" w:space="0" w:color="auto"/>
        <w:right w:val="none" w:sz="0" w:space="0" w:color="auto"/>
      </w:divBdr>
    </w:div>
    <w:div w:id="722751548">
      <w:bodyDiv w:val="1"/>
      <w:marLeft w:val="0"/>
      <w:marRight w:val="0"/>
      <w:marTop w:val="0"/>
      <w:marBottom w:val="0"/>
      <w:divBdr>
        <w:top w:val="none" w:sz="0" w:space="0" w:color="auto"/>
        <w:left w:val="none" w:sz="0" w:space="0" w:color="auto"/>
        <w:bottom w:val="none" w:sz="0" w:space="0" w:color="auto"/>
        <w:right w:val="none" w:sz="0" w:space="0" w:color="auto"/>
      </w:divBdr>
      <w:divsChild>
        <w:div w:id="968316828">
          <w:marLeft w:val="0"/>
          <w:marRight w:val="0"/>
          <w:marTop w:val="0"/>
          <w:marBottom w:val="0"/>
          <w:divBdr>
            <w:top w:val="none" w:sz="0" w:space="0" w:color="auto"/>
            <w:left w:val="none" w:sz="0" w:space="0" w:color="auto"/>
            <w:bottom w:val="none" w:sz="0" w:space="0" w:color="auto"/>
            <w:right w:val="none" w:sz="0" w:space="0" w:color="auto"/>
          </w:divBdr>
          <w:divsChild>
            <w:div w:id="619609515">
              <w:marLeft w:val="0"/>
              <w:marRight w:val="0"/>
              <w:marTop w:val="0"/>
              <w:marBottom w:val="0"/>
              <w:divBdr>
                <w:top w:val="none" w:sz="0" w:space="0" w:color="auto"/>
                <w:left w:val="none" w:sz="0" w:space="0" w:color="auto"/>
                <w:bottom w:val="none" w:sz="0" w:space="0" w:color="auto"/>
                <w:right w:val="none" w:sz="0" w:space="0" w:color="auto"/>
              </w:divBdr>
              <w:divsChild>
                <w:div w:id="181214217">
                  <w:marLeft w:val="0"/>
                  <w:marRight w:val="0"/>
                  <w:marTop w:val="0"/>
                  <w:marBottom w:val="0"/>
                  <w:divBdr>
                    <w:top w:val="none" w:sz="0" w:space="0" w:color="auto"/>
                    <w:left w:val="none" w:sz="0" w:space="0" w:color="auto"/>
                    <w:bottom w:val="none" w:sz="0" w:space="0" w:color="auto"/>
                    <w:right w:val="none" w:sz="0" w:space="0" w:color="auto"/>
                  </w:divBdr>
                  <w:divsChild>
                    <w:div w:id="1537624566">
                      <w:marLeft w:val="0"/>
                      <w:marRight w:val="0"/>
                      <w:marTop w:val="0"/>
                      <w:marBottom w:val="0"/>
                      <w:divBdr>
                        <w:top w:val="none" w:sz="0" w:space="0" w:color="auto"/>
                        <w:left w:val="none" w:sz="0" w:space="0" w:color="auto"/>
                        <w:bottom w:val="none" w:sz="0" w:space="0" w:color="auto"/>
                        <w:right w:val="none" w:sz="0" w:space="0" w:color="auto"/>
                      </w:divBdr>
                      <w:divsChild>
                        <w:div w:id="2133595663">
                          <w:marLeft w:val="0"/>
                          <w:marRight w:val="0"/>
                          <w:marTop w:val="0"/>
                          <w:marBottom w:val="0"/>
                          <w:divBdr>
                            <w:top w:val="none" w:sz="0" w:space="0" w:color="auto"/>
                            <w:left w:val="none" w:sz="0" w:space="0" w:color="auto"/>
                            <w:bottom w:val="none" w:sz="0" w:space="0" w:color="auto"/>
                            <w:right w:val="none" w:sz="0" w:space="0" w:color="auto"/>
                          </w:divBdr>
                          <w:divsChild>
                            <w:div w:id="1050422865">
                              <w:marLeft w:val="0"/>
                              <w:marRight w:val="0"/>
                              <w:marTop w:val="0"/>
                              <w:marBottom w:val="0"/>
                              <w:divBdr>
                                <w:top w:val="none" w:sz="0" w:space="0" w:color="auto"/>
                                <w:left w:val="none" w:sz="0" w:space="0" w:color="auto"/>
                                <w:bottom w:val="none" w:sz="0" w:space="0" w:color="auto"/>
                                <w:right w:val="none" w:sz="0" w:space="0" w:color="auto"/>
                              </w:divBdr>
                              <w:divsChild>
                                <w:div w:id="153644411">
                                  <w:marLeft w:val="0"/>
                                  <w:marRight w:val="0"/>
                                  <w:marTop w:val="0"/>
                                  <w:marBottom w:val="0"/>
                                  <w:divBdr>
                                    <w:top w:val="none" w:sz="0" w:space="0" w:color="auto"/>
                                    <w:left w:val="none" w:sz="0" w:space="0" w:color="auto"/>
                                    <w:bottom w:val="none" w:sz="0" w:space="0" w:color="auto"/>
                                    <w:right w:val="none" w:sz="0" w:space="0" w:color="auto"/>
                                  </w:divBdr>
                                  <w:divsChild>
                                    <w:div w:id="167931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7243403">
      <w:bodyDiv w:val="1"/>
      <w:marLeft w:val="0"/>
      <w:marRight w:val="0"/>
      <w:marTop w:val="0"/>
      <w:marBottom w:val="0"/>
      <w:divBdr>
        <w:top w:val="none" w:sz="0" w:space="0" w:color="auto"/>
        <w:left w:val="none" w:sz="0" w:space="0" w:color="auto"/>
        <w:bottom w:val="none" w:sz="0" w:space="0" w:color="auto"/>
        <w:right w:val="none" w:sz="0" w:space="0" w:color="auto"/>
      </w:divBdr>
    </w:div>
    <w:div w:id="777678263">
      <w:bodyDiv w:val="1"/>
      <w:marLeft w:val="0"/>
      <w:marRight w:val="0"/>
      <w:marTop w:val="0"/>
      <w:marBottom w:val="0"/>
      <w:divBdr>
        <w:top w:val="none" w:sz="0" w:space="0" w:color="auto"/>
        <w:left w:val="none" w:sz="0" w:space="0" w:color="auto"/>
        <w:bottom w:val="none" w:sz="0" w:space="0" w:color="auto"/>
        <w:right w:val="none" w:sz="0" w:space="0" w:color="auto"/>
      </w:divBdr>
    </w:div>
    <w:div w:id="840001099">
      <w:bodyDiv w:val="1"/>
      <w:marLeft w:val="0"/>
      <w:marRight w:val="0"/>
      <w:marTop w:val="0"/>
      <w:marBottom w:val="0"/>
      <w:divBdr>
        <w:top w:val="none" w:sz="0" w:space="0" w:color="auto"/>
        <w:left w:val="none" w:sz="0" w:space="0" w:color="auto"/>
        <w:bottom w:val="none" w:sz="0" w:space="0" w:color="auto"/>
        <w:right w:val="none" w:sz="0" w:space="0" w:color="auto"/>
      </w:divBdr>
      <w:divsChild>
        <w:div w:id="1277443705">
          <w:marLeft w:val="0"/>
          <w:marRight w:val="0"/>
          <w:marTop w:val="0"/>
          <w:marBottom w:val="0"/>
          <w:divBdr>
            <w:top w:val="none" w:sz="0" w:space="0" w:color="auto"/>
            <w:left w:val="none" w:sz="0" w:space="0" w:color="auto"/>
            <w:bottom w:val="none" w:sz="0" w:space="0" w:color="auto"/>
            <w:right w:val="none" w:sz="0" w:space="0" w:color="auto"/>
          </w:divBdr>
          <w:divsChild>
            <w:div w:id="1797674225">
              <w:marLeft w:val="0"/>
              <w:marRight w:val="0"/>
              <w:marTop w:val="0"/>
              <w:marBottom w:val="0"/>
              <w:divBdr>
                <w:top w:val="none" w:sz="0" w:space="0" w:color="auto"/>
                <w:left w:val="none" w:sz="0" w:space="0" w:color="auto"/>
                <w:bottom w:val="none" w:sz="0" w:space="0" w:color="auto"/>
                <w:right w:val="none" w:sz="0" w:space="0" w:color="auto"/>
              </w:divBdr>
              <w:divsChild>
                <w:div w:id="2102296331">
                  <w:marLeft w:val="0"/>
                  <w:marRight w:val="0"/>
                  <w:marTop w:val="0"/>
                  <w:marBottom w:val="0"/>
                  <w:divBdr>
                    <w:top w:val="none" w:sz="0" w:space="0" w:color="auto"/>
                    <w:left w:val="none" w:sz="0" w:space="0" w:color="auto"/>
                    <w:bottom w:val="none" w:sz="0" w:space="0" w:color="auto"/>
                    <w:right w:val="none" w:sz="0" w:space="0" w:color="auto"/>
                  </w:divBdr>
                  <w:divsChild>
                    <w:div w:id="383993714">
                      <w:marLeft w:val="0"/>
                      <w:marRight w:val="0"/>
                      <w:marTop w:val="0"/>
                      <w:marBottom w:val="0"/>
                      <w:divBdr>
                        <w:top w:val="none" w:sz="0" w:space="0" w:color="auto"/>
                        <w:left w:val="none" w:sz="0" w:space="0" w:color="auto"/>
                        <w:bottom w:val="none" w:sz="0" w:space="0" w:color="auto"/>
                        <w:right w:val="none" w:sz="0" w:space="0" w:color="auto"/>
                      </w:divBdr>
                      <w:divsChild>
                        <w:div w:id="549610337">
                          <w:marLeft w:val="0"/>
                          <w:marRight w:val="0"/>
                          <w:marTop w:val="0"/>
                          <w:marBottom w:val="0"/>
                          <w:divBdr>
                            <w:top w:val="none" w:sz="0" w:space="0" w:color="auto"/>
                            <w:left w:val="none" w:sz="0" w:space="0" w:color="auto"/>
                            <w:bottom w:val="none" w:sz="0" w:space="0" w:color="auto"/>
                            <w:right w:val="none" w:sz="0" w:space="0" w:color="auto"/>
                          </w:divBdr>
                          <w:divsChild>
                            <w:div w:id="1432120221">
                              <w:marLeft w:val="0"/>
                              <w:marRight w:val="0"/>
                              <w:marTop w:val="0"/>
                              <w:marBottom w:val="0"/>
                              <w:divBdr>
                                <w:top w:val="none" w:sz="0" w:space="0" w:color="auto"/>
                                <w:left w:val="none" w:sz="0" w:space="0" w:color="auto"/>
                                <w:bottom w:val="none" w:sz="0" w:space="0" w:color="auto"/>
                                <w:right w:val="none" w:sz="0" w:space="0" w:color="auto"/>
                              </w:divBdr>
                              <w:divsChild>
                                <w:div w:id="1641031004">
                                  <w:marLeft w:val="0"/>
                                  <w:marRight w:val="0"/>
                                  <w:marTop w:val="0"/>
                                  <w:marBottom w:val="0"/>
                                  <w:divBdr>
                                    <w:top w:val="none" w:sz="0" w:space="0" w:color="auto"/>
                                    <w:left w:val="none" w:sz="0" w:space="0" w:color="auto"/>
                                    <w:bottom w:val="none" w:sz="0" w:space="0" w:color="auto"/>
                                    <w:right w:val="none" w:sz="0" w:space="0" w:color="auto"/>
                                  </w:divBdr>
                                  <w:divsChild>
                                    <w:div w:id="56101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7182703">
      <w:bodyDiv w:val="1"/>
      <w:marLeft w:val="0"/>
      <w:marRight w:val="0"/>
      <w:marTop w:val="0"/>
      <w:marBottom w:val="0"/>
      <w:divBdr>
        <w:top w:val="none" w:sz="0" w:space="0" w:color="auto"/>
        <w:left w:val="none" w:sz="0" w:space="0" w:color="auto"/>
        <w:bottom w:val="none" w:sz="0" w:space="0" w:color="auto"/>
        <w:right w:val="none" w:sz="0" w:space="0" w:color="auto"/>
      </w:divBdr>
    </w:div>
    <w:div w:id="989408597">
      <w:bodyDiv w:val="1"/>
      <w:marLeft w:val="0"/>
      <w:marRight w:val="0"/>
      <w:marTop w:val="0"/>
      <w:marBottom w:val="0"/>
      <w:divBdr>
        <w:top w:val="none" w:sz="0" w:space="0" w:color="auto"/>
        <w:left w:val="none" w:sz="0" w:space="0" w:color="auto"/>
        <w:bottom w:val="none" w:sz="0" w:space="0" w:color="auto"/>
        <w:right w:val="none" w:sz="0" w:space="0" w:color="auto"/>
      </w:divBdr>
    </w:div>
    <w:div w:id="1011493884">
      <w:bodyDiv w:val="1"/>
      <w:marLeft w:val="0"/>
      <w:marRight w:val="0"/>
      <w:marTop w:val="0"/>
      <w:marBottom w:val="0"/>
      <w:divBdr>
        <w:top w:val="none" w:sz="0" w:space="0" w:color="auto"/>
        <w:left w:val="none" w:sz="0" w:space="0" w:color="auto"/>
        <w:bottom w:val="none" w:sz="0" w:space="0" w:color="auto"/>
        <w:right w:val="none" w:sz="0" w:space="0" w:color="auto"/>
      </w:divBdr>
    </w:div>
    <w:div w:id="1059717365">
      <w:bodyDiv w:val="1"/>
      <w:marLeft w:val="0"/>
      <w:marRight w:val="0"/>
      <w:marTop w:val="0"/>
      <w:marBottom w:val="0"/>
      <w:divBdr>
        <w:top w:val="none" w:sz="0" w:space="0" w:color="auto"/>
        <w:left w:val="none" w:sz="0" w:space="0" w:color="auto"/>
        <w:bottom w:val="none" w:sz="0" w:space="0" w:color="auto"/>
        <w:right w:val="none" w:sz="0" w:space="0" w:color="auto"/>
      </w:divBdr>
    </w:div>
    <w:div w:id="1086656200">
      <w:bodyDiv w:val="1"/>
      <w:marLeft w:val="0"/>
      <w:marRight w:val="0"/>
      <w:marTop w:val="0"/>
      <w:marBottom w:val="0"/>
      <w:divBdr>
        <w:top w:val="none" w:sz="0" w:space="0" w:color="auto"/>
        <w:left w:val="none" w:sz="0" w:space="0" w:color="auto"/>
        <w:bottom w:val="none" w:sz="0" w:space="0" w:color="auto"/>
        <w:right w:val="none" w:sz="0" w:space="0" w:color="auto"/>
      </w:divBdr>
    </w:div>
    <w:div w:id="1221014784">
      <w:bodyDiv w:val="1"/>
      <w:marLeft w:val="0"/>
      <w:marRight w:val="0"/>
      <w:marTop w:val="0"/>
      <w:marBottom w:val="0"/>
      <w:divBdr>
        <w:top w:val="none" w:sz="0" w:space="0" w:color="auto"/>
        <w:left w:val="none" w:sz="0" w:space="0" w:color="auto"/>
        <w:bottom w:val="none" w:sz="0" w:space="0" w:color="auto"/>
        <w:right w:val="none" w:sz="0" w:space="0" w:color="auto"/>
      </w:divBdr>
    </w:div>
    <w:div w:id="1244339281">
      <w:bodyDiv w:val="1"/>
      <w:marLeft w:val="0"/>
      <w:marRight w:val="0"/>
      <w:marTop w:val="0"/>
      <w:marBottom w:val="0"/>
      <w:divBdr>
        <w:top w:val="none" w:sz="0" w:space="0" w:color="auto"/>
        <w:left w:val="none" w:sz="0" w:space="0" w:color="auto"/>
        <w:bottom w:val="none" w:sz="0" w:space="0" w:color="auto"/>
        <w:right w:val="none" w:sz="0" w:space="0" w:color="auto"/>
      </w:divBdr>
      <w:divsChild>
        <w:div w:id="1959020030">
          <w:marLeft w:val="0"/>
          <w:marRight w:val="0"/>
          <w:marTop w:val="0"/>
          <w:marBottom w:val="0"/>
          <w:divBdr>
            <w:top w:val="none" w:sz="0" w:space="0" w:color="auto"/>
            <w:left w:val="none" w:sz="0" w:space="0" w:color="auto"/>
            <w:bottom w:val="none" w:sz="0" w:space="0" w:color="auto"/>
            <w:right w:val="none" w:sz="0" w:space="0" w:color="auto"/>
          </w:divBdr>
          <w:divsChild>
            <w:div w:id="1437208517">
              <w:marLeft w:val="0"/>
              <w:marRight w:val="0"/>
              <w:marTop w:val="0"/>
              <w:marBottom w:val="0"/>
              <w:divBdr>
                <w:top w:val="none" w:sz="0" w:space="0" w:color="auto"/>
                <w:left w:val="none" w:sz="0" w:space="0" w:color="auto"/>
                <w:bottom w:val="none" w:sz="0" w:space="0" w:color="auto"/>
                <w:right w:val="none" w:sz="0" w:space="0" w:color="auto"/>
              </w:divBdr>
              <w:divsChild>
                <w:div w:id="322666397">
                  <w:marLeft w:val="0"/>
                  <w:marRight w:val="0"/>
                  <w:marTop w:val="0"/>
                  <w:marBottom w:val="0"/>
                  <w:divBdr>
                    <w:top w:val="none" w:sz="0" w:space="0" w:color="auto"/>
                    <w:left w:val="none" w:sz="0" w:space="0" w:color="auto"/>
                    <w:bottom w:val="none" w:sz="0" w:space="0" w:color="auto"/>
                    <w:right w:val="none" w:sz="0" w:space="0" w:color="auto"/>
                  </w:divBdr>
                  <w:divsChild>
                    <w:div w:id="663901517">
                      <w:marLeft w:val="0"/>
                      <w:marRight w:val="0"/>
                      <w:marTop w:val="0"/>
                      <w:marBottom w:val="0"/>
                      <w:divBdr>
                        <w:top w:val="none" w:sz="0" w:space="0" w:color="auto"/>
                        <w:left w:val="none" w:sz="0" w:space="0" w:color="auto"/>
                        <w:bottom w:val="none" w:sz="0" w:space="0" w:color="auto"/>
                        <w:right w:val="none" w:sz="0" w:space="0" w:color="auto"/>
                      </w:divBdr>
                      <w:divsChild>
                        <w:div w:id="338653460">
                          <w:marLeft w:val="0"/>
                          <w:marRight w:val="0"/>
                          <w:marTop w:val="0"/>
                          <w:marBottom w:val="0"/>
                          <w:divBdr>
                            <w:top w:val="none" w:sz="0" w:space="0" w:color="auto"/>
                            <w:left w:val="none" w:sz="0" w:space="0" w:color="auto"/>
                            <w:bottom w:val="none" w:sz="0" w:space="0" w:color="auto"/>
                            <w:right w:val="none" w:sz="0" w:space="0" w:color="auto"/>
                          </w:divBdr>
                          <w:divsChild>
                            <w:div w:id="1200624815">
                              <w:marLeft w:val="0"/>
                              <w:marRight w:val="0"/>
                              <w:marTop w:val="0"/>
                              <w:marBottom w:val="0"/>
                              <w:divBdr>
                                <w:top w:val="none" w:sz="0" w:space="0" w:color="auto"/>
                                <w:left w:val="none" w:sz="0" w:space="0" w:color="auto"/>
                                <w:bottom w:val="none" w:sz="0" w:space="0" w:color="auto"/>
                                <w:right w:val="none" w:sz="0" w:space="0" w:color="auto"/>
                              </w:divBdr>
                              <w:divsChild>
                                <w:div w:id="641084948">
                                  <w:marLeft w:val="0"/>
                                  <w:marRight w:val="0"/>
                                  <w:marTop w:val="0"/>
                                  <w:marBottom w:val="0"/>
                                  <w:divBdr>
                                    <w:top w:val="none" w:sz="0" w:space="0" w:color="auto"/>
                                    <w:left w:val="none" w:sz="0" w:space="0" w:color="auto"/>
                                    <w:bottom w:val="none" w:sz="0" w:space="0" w:color="auto"/>
                                    <w:right w:val="none" w:sz="0" w:space="0" w:color="auto"/>
                                  </w:divBdr>
                                  <w:divsChild>
                                    <w:div w:id="61448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5672372">
      <w:bodyDiv w:val="1"/>
      <w:marLeft w:val="0"/>
      <w:marRight w:val="0"/>
      <w:marTop w:val="0"/>
      <w:marBottom w:val="0"/>
      <w:divBdr>
        <w:top w:val="none" w:sz="0" w:space="0" w:color="auto"/>
        <w:left w:val="none" w:sz="0" w:space="0" w:color="auto"/>
        <w:bottom w:val="none" w:sz="0" w:space="0" w:color="auto"/>
        <w:right w:val="none" w:sz="0" w:space="0" w:color="auto"/>
      </w:divBdr>
      <w:divsChild>
        <w:div w:id="1071780580">
          <w:marLeft w:val="0"/>
          <w:marRight w:val="0"/>
          <w:marTop w:val="0"/>
          <w:marBottom w:val="0"/>
          <w:divBdr>
            <w:top w:val="none" w:sz="0" w:space="0" w:color="auto"/>
            <w:left w:val="none" w:sz="0" w:space="0" w:color="auto"/>
            <w:bottom w:val="none" w:sz="0" w:space="0" w:color="auto"/>
            <w:right w:val="none" w:sz="0" w:space="0" w:color="auto"/>
          </w:divBdr>
          <w:divsChild>
            <w:div w:id="66803726">
              <w:marLeft w:val="0"/>
              <w:marRight w:val="0"/>
              <w:marTop w:val="0"/>
              <w:marBottom w:val="0"/>
              <w:divBdr>
                <w:top w:val="none" w:sz="0" w:space="0" w:color="auto"/>
                <w:left w:val="none" w:sz="0" w:space="0" w:color="auto"/>
                <w:bottom w:val="none" w:sz="0" w:space="0" w:color="auto"/>
                <w:right w:val="none" w:sz="0" w:space="0" w:color="auto"/>
              </w:divBdr>
              <w:divsChild>
                <w:div w:id="1261336855">
                  <w:marLeft w:val="0"/>
                  <w:marRight w:val="0"/>
                  <w:marTop w:val="0"/>
                  <w:marBottom w:val="0"/>
                  <w:divBdr>
                    <w:top w:val="none" w:sz="0" w:space="0" w:color="auto"/>
                    <w:left w:val="none" w:sz="0" w:space="0" w:color="auto"/>
                    <w:bottom w:val="none" w:sz="0" w:space="0" w:color="auto"/>
                    <w:right w:val="none" w:sz="0" w:space="0" w:color="auto"/>
                  </w:divBdr>
                  <w:divsChild>
                    <w:div w:id="171844329">
                      <w:marLeft w:val="0"/>
                      <w:marRight w:val="0"/>
                      <w:marTop w:val="0"/>
                      <w:marBottom w:val="0"/>
                      <w:divBdr>
                        <w:top w:val="none" w:sz="0" w:space="0" w:color="auto"/>
                        <w:left w:val="none" w:sz="0" w:space="0" w:color="auto"/>
                        <w:bottom w:val="none" w:sz="0" w:space="0" w:color="auto"/>
                        <w:right w:val="none" w:sz="0" w:space="0" w:color="auto"/>
                      </w:divBdr>
                      <w:divsChild>
                        <w:div w:id="729773341">
                          <w:marLeft w:val="0"/>
                          <w:marRight w:val="0"/>
                          <w:marTop w:val="0"/>
                          <w:marBottom w:val="0"/>
                          <w:divBdr>
                            <w:top w:val="none" w:sz="0" w:space="0" w:color="auto"/>
                            <w:left w:val="none" w:sz="0" w:space="0" w:color="auto"/>
                            <w:bottom w:val="none" w:sz="0" w:space="0" w:color="auto"/>
                            <w:right w:val="none" w:sz="0" w:space="0" w:color="auto"/>
                          </w:divBdr>
                          <w:divsChild>
                            <w:div w:id="1774662711">
                              <w:marLeft w:val="0"/>
                              <w:marRight w:val="0"/>
                              <w:marTop w:val="0"/>
                              <w:marBottom w:val="0"/>
                              <w:divBdr>
                                <w:top w:val="none" w:sz="0" w:space="0" w:color="auto"/>
                                <w:left w:val="none" w:sz="0" w:space="0" w:color="auto"/>
                                <w:bottom w:val="none" w:sz="0" w:space="0" w:color="auto"/>
                                <w:right w:val="none" w:sz="0" w:space="0" w:color="auto"/>
                              </w:divBdr>
                              <w:divsChild>
                                <w:div w:id="1708056">
                                  <w:marLeft w:val="0"/>
                                  <w:marRight w:val="0"/>
                                  <w:marTop w:val="0"/>
                                  <w:marBottom w:val="0"/>
                                  <w:divBdr>
                                    <w:top w:val="none" w:sz="0" w:space="0" w:color="auto"/>
                                    <w:left w:val="none" w:sz="0" w:space="0" w:color="auto"/>
                                    <w:bottom w:val="none" w:sz="0" w:space="0" w:color="auto"/>
                                    <w:right w:val="none" w:sz="0" w:space="0" w:color="auto"/>
                                  </w:divBdr>
                                  <w:divsChild>
                                    <w:div w:id="128060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6742186">
      <w:bodyDiv w:val="1"/>
      <w:marLeft w:val="0"/>
      <w:marRight w:val="0"/>
      <w:marTop w:val="0"/>
      <w:marBottom w:val="0"/>
      <w:divBdr>
        <w:top w:val="none" w:sz="0" w:space="0" w:color="auto"/>
        <w:left w:val="none" w:sz="0" w:space="0" w:color="auto"/>
        <w:bottom w:val="none" w:sz="0" w:space="0" w:color="auto"/>
        <w:right w:val="none" w:sz="0" w:space="0" w:color="auto"/>
      </w:divBdr>
    </w:div>
    <w:div w:id="1381053392">
      <w:bodyDiv w:val="1"/>
      <w:marLeft w:val="0"/>
      <w:marRight w:val="0"/>
      <w:marTop w:val="0"/>
      <w:marBottom w:val="0"/>
      <w:divBdr>
        <w:top w:val="none" w:sz="0" w:space="0" w:color="auto"/>
        <w:left w:val="none" w:sz="0" w:space="0" w:color="auto"/>
        <w:bottom w:val="none" w:sz="0" w:space="0" w:color="auto"/>
        <w:right w:val="none" w:sz="0" w:space="0" w:color="auto"/>
      </w:divBdr>
      <w:divsChild>
        <w:div w:id="1965647204">
          <w:marLeft w:val="0"/>
          <w:marRight w:val="0"/>
          <w:marTop w:val="0"/>
          <w:marBottom w:val="0"/>
          <w:divBdr>
            <w:top w:val="none" w:sz="0" w:space="0" w:color="auto"/>
            <w:left w:val="none" w:sz="0" w:space="0" w:color="auto"/>
            <w:bottom w:val="none" w:sz="0" w:space="0" w:color="auto"/>
            <w:right w:val="none" w:sz="0" w:space="0" w:color="auto"/>
          </w:divBdr>
          <w:divsChild>
            <w:div w:id="128478609">
              <w:marLeft w:val="0"/>
              <w:marRight w:val="0"/>
              <w:marTop w:val="0"/>
              <w:marBottom w:val="0"/>
              <w:divBdr>
                <w:top w:val="none" w:sz="0" w:space="0" w:color="auto"/>
                <w:left w:val="none" w:sz="0" w:space="0" w:color="auto"/>
                <w:bottom w:val="none" w:sz="0" w:space="0" w:color="auto"/>
                <w:right w:val="none" w:sz="0" w:space="0" w:color="auto"/>
              </w:divBdr>
              <w:divsChild>
                <w:div w:id="890922825">
                  <w:marLeft w:val="0"/>
                  <w:marRight w:val="0"/>
                  <w:marTop w:val="0"/>
                  <w:marBottom w:val="0"/>
                  <w:divBdr>
                    <w:top w:val="none" w:sz="0" w:space="0" w:color="auto"/>
                    <w:left w:val="none" w:sz="0" w:space="0" w:color="auto"/>
                    <w:bottom w:val="none" w:sz="0" w:space="0" w:color="auto"/>
                    <w:right w:val="none" w:sz="0" w:space="0" w:color="auto"/>
                  </w:divBdr>
                  <w:divsChild>
                    <w:div w:id="1611162325">
                      <w:marLeft w:val="0"/>
                      <w:marRight w:val="0"/>
                      <w:marTop w:val="0"/>
                      <w:marBottom w:val="0"/>
                      <w:divBdr>
                        <w:top w:val="none" w:sz="0" w:space="0" w:color="auto"/>
                        <w:left w:val="none" w:sz="0" w:space="0" w:color="auto"/>
                        <w:bottom w:val="none" w:sz="0" w:space="0" w:color="auto"/>
                        <w:right w:val="none" w:sz="0" w:space="0" w:color="auto"/>
                      </w:divBdr>
                      <w:divsChild>
                        <w:div w:id="532961662">
                          <w:marLeft w:val="0"/>
                          <w:marRight w:val="0"/>
                          <w:marTop w:val="0"/>
                          <w:marBottom w:val="0"/>
                          <w:divBdr>
                            <w:top w:val="none" w:sz="0" w:space="0" w:color="auto"/>
                            <w:left w:val="none" w:sz="0" w:space="0" w:color="auto"/>
                            <w:bottom w:val="none" w:sz="0" w:space="0" w:color="auto"/>
                            <w:right w:val="none" w:sz="0" w:space="0" w:color="auto"/>
                          </w:divBdr>
                          <w:divsChild>
                            <w:div w:id="1876845956">
                              <w:marLeft w:val="0"/>
                              <w:marRight w:val="0"/>
                              <w:marTop w:val="0"/>
                              <w:marBottom w:val="0"/>
                              <w:divBdr>
                                <w:top w:val="none" w:sz="0" w:space="0" w:color="auto"/>
                                <w:left w:val="none" w:sz="0" w:space="0" w:color="auto"/>
                                <w:bottom w:val="none" w:sz="0" w:space="0" w:color="auto"/>
                                <w:right w:val="none" w:sz="0" w:space="0" w:color="auto"/>
                              </w:divBdr>
                              <w:divsChild>
                                <w:div w:id="105566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6294299">
      <w:bodyDiv w:val="1"/>
      <w:marLeft w:val="0"/>
      <w:marRight w:val="0"/>
      <w:marTop w:val="0"/>
      <w:marBottom w:val="0"/>
      <w:divBdr>
        <w:top w:val="none" w:sz="0" w:space="0" w:color="auto"/>
        <w:left w:val="none" w:sz="0" w:space="0" w:color="auto"/>
        <w:bottom w:val="none" w:sz="0" w:space="0" w:color="auto"/>
        <w:right w:val="none" w:sz="0" w:space="0" w:color="auto"/>
      </w:divBdr>
      <w:divsChild>
        <w:div w:id="129371019">
          <w:marLeft w:val="0"/>
          <w:marRight w:val="0"/>
          <w:marTop w:val="0"/>
          <w:marBottom w:val="0"/>
          <w:divBdr>
            <w:top w:val="none" w:sz="0" w:space="0" w:color="auto"/>
            <w:left w:val="none" w:sz="0" w:space="0" w:color="auto"/>
            <w:bottom w:val="none" w:sz="0" w:space="0" w:color="auto"/>
            <w:right w:val="none" w:sz="0" w:space="0" w:color="auto"/>
          </w:divBdr>
          <w:divsChild>
            <w:div w:id="1416903337">
              <w:marLeft w:val="0"/>
              <w:marRight w:val="0"/>
              <w:marTop w:val="0"/>
              <w:marBottom w:val="0"/>
              <w:divBdr>
                <w:top w:val="none" w:sz="0" w:space="0" w:color="auto"/>
                <w:left w:val="none" w:sz="0" w:space="0" w:color="auto"/>
                <w:bottom w:val="none" w:sz="0" w:space="0" w:color="auto"/>
                <w:right w:val="none" w:sz="0" w:space="0" w:color="auto"/>
              </w:divBdr>
              <w:divsChild>
                <w:div w:id="1911496668">
                  <w:marLeft w:val="0"/>
                  <w:marRight w:val="0"/>
                  <w:marTop w:val="0"/>
                  <w:marBottom w:val="0"/>
                  <w:divBdr>
                    <w:top w:val="none" w:sz="0" w:space="0" w:color="auto"/>
                    <w:left w:val="none" w:sz="0" w:space="0" w:color="auto"/>
                    <w:bottom w:val="none" w:sz="0" w:space="0" w:color="auto"/>
                    <w:right w:val="none" w:sz="0" w:space="0" w:color="auto"/>
                  </w:divBdr>
                  <w:divsChild>
                    <w:div w:id="1284386028">
                      <w:marLeft w:val="0"/>
                      <w:marRight w:val="0"/>
                      <w:marTop w:val="0"/>
                      <w:marBottom w:val="0"/>
                      <w:divBdr>
                        <w:top w:val="none" w:sz="0" w:space="0" w:color="auto"/>
                        <w:left w:val="none" w:sz="0" w:space="0" w:color="auto"/>
                        <w:bottom w:val="none" w:sz="0" w:space="0" w:color="auto"/>
                        <w:right w:val="none" w:sz="0" w:space="0" w:color="auto"/>
                      </w:divBdr>
                      <w:divsChild>
                        <w:div w:id="326370847">
                          <w:marLeft w:val="0"/>
                          <w:marRight w:val="0"/>
                          <w:marTop w:val="0"/>
                          <w:marBottom w:val="0"/>
                          <w:divBdr>
                            <w:top w:val="none" w:sz="0" w:space="0" w:color="auto"/>
                            <w:left w:val="none" w:sz="0" w:space="0" w:color="auto"/>
                            <w:bottom w:val="none" w:sz="0" w:space="0" w:color="auto"/>
                            <w:right w:val="none" w:sz="0" w:space="0" w:color="auto"/>
                          </w:divBdr>
                          <w:divsChild>
                            <w:div w:id="30081878">
                              <w:marLeft w:val="0"/>
                              <w:marRight w:val="0"/>
                              <w:marTop w:val="0"/>
                              <w:marBottom w:val="0"/>
                              <w:divBdr>
                                <w:top w:val="none" w:sz="0" w:space="0" w:color="auto"/>
                                <w:left w:val="none" w:sz="0" w:space="0" w:color="auto"/>
                                <w:bottom w:val="none" w:sz="0" w:space="0" w:color="auto"/>
                                <w:right w:val="none" w:sz="0" w:space="0" w:color="auto"/>
                              </w:divBdr>
                              <w:divsChild>
                                <w:div w:id="789007936">
                                  <w:marLeft w:val="0"/>
                                  <w:marRight w:val="0"/>
                                  <w:marTop w:val="0"/>
                                  <w:marBottom w:val="0"/>
                                  <w:divBdr>
                                    <w:top w:val="none" w:sz="0" w:space="0" w:color="auto"/>
                                    <w:left w:val="none" w:sz="0" w:space="0" w:color="auto"/>
                                    <w:bottom w:val="none" w:sz="0" w:space="0" w:color="auto"/>
                                    <w:right w:val="none" w:sz="0" w:space="0" w:color="auto"/>
                                  </w:divBdr>
                                  <w:divsChild>
                                    <w:div w:id="42088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9549492">
      <w:bodyDiv w:val="1"/>
      <w:marLeft w:val="0"/>
      <w:marRight w:val="0"/>
      <w:marTop w:val="0"/>
      <w:marBottom w:val="0"/>
      <w:divBdr>
        <w:top w:val="none" w:sz="0" w:space="0" w:color="auto"/>
        <w:left w:val="none" w:sz="0" w:space="0" w:color="auto"/>
        <w:bottom w:val="none" w:sz="0" w:space="0" w:color="auto"/>
        <w:right w:val="none" w:sz="0" w:space="0" w:color="auto"/>
      </w:divBdr>
    </w:div>
    <w:div w:id="1484815878">
      <w:bodyDiv w:val="1"/>
      <w:marLeft w:val="0"/>
      <w:marRight w:val="0"/>
      <w:marTop w:val="0"/>
      <w:marBottom w:val="0"/>
      <w:divBdr>
        <w:top w:val="none" w:sz="0" w:space="0" w:color="auto"/>
        <w:left w:val="none" w:sz="0" w:space="0" w:color="auto"/>
        <w:bottom w:val="none" w:sz="0" w:space="0" w:color="auto"/>
        <w:right w:val="none" w:sz="0" w:space="0" w:color="auto"/>
      </w:divBdr>
    </w:div>
    <w:div w:id="1506675292">
      <w:bodyDiv w:val="1"/>
      <w:marLeft w:val="0"/>
      <w:marRight w:val="0"/>
      <w:marTop w:val="0"/>
      <w:marBottom w:val="0"/>
      <w:divBdr>
        <w:top w:val="none" w:sz="0" w:space="0" w:color="auto"/>
        <w:left w:val="none" w:sz="0" w:space="0" w:color="auto"/>
        <w:bottom w:val="none" w:sz="0" w:space="0" w:color="auto"/>
        <w:right w:val="none" w:sz="0" w:space="0" w:color="auto"/>
      </w:divBdr>
    </w:div>
    <w:div w:id="1524395650">
      <w:bodyDiv w:val="1"/>
      <w:marLeft w:val="0"/>
      <w:marRight w:val="0"/>
      <w:marTop w:val="0"/>
      <w:marBottom w:val="0"/>
      <w:divBdr>
        <w:top w:val="none" w:sz="0" w:space="0" w:color="auto"/>
        <w:left w:val="none" w:sz="0" w:space="0" w:color="auto"/>
        <w:bottom w:val="none" w:sz="0" w:space="0" w:color="auto"/>
        <w:right w:val="none" w:sz="0" w:space="0" w:color="auto"/>
      </w:divBdr>
      <w:divsChild>
        <w:div w:id="1095980971">
          <w:marLeft w:val="0"/>
          <w:marRight w:val="0"/>
          <w:marTop w:val="0"/>
          <w:marBottom w:val="0"/>
          <w:divBdr>
            <w:top w:val="none" w:sz="0" w:space="0" w:color="auto"/>
            <w:left w:val="none" w:sz="0" w:space="0" w:color="auto"/>
            <w:bottom w:val="none" w:sz="0" w:space="0" w:color="auto"/>
            <w:right w:val="none" w:sz="0" w:space="0" w:color="auto"/>
          </w:divBdr>
          <w:divsChild>
            <w:div w:id="1252155537">
              <w:marLeft w:val="0"/>
              <w:marRight w:val="0"/>
              <w:marTop w:val="0"/>
              <w:marBottom w:val="0"/>
              <w:divBdr>
                <w:top w:val="none" w:sz="0" w:space="0" w:color="auto"/>
                <w:left w:val="none" w:sz="0" w:space="0" w:color="auto"/>
                <w:bottom w:val="none" w:sz="0" w:space="0" w:color="auto"/>
                <w:right w:val="none" w:sz="0" w:space="0" w:color="auto"/>
              </w:divBdr>
              <w:divsChild>
                <w:div w:id="13651875">
                  <w:marLeft w:val="0"/>
                  <w:marRight w:val="0"/>
                  <w:marTop w:val="0"/>
                  <w:marBottom w:val="0"/>
                  <w:divBdr>
                    <w:top w:val="none" w:sz="0" w:space="0" w:color="auto"/>
                    <w:left w:val="none" w:sz="0" w:space="0" w:color="auto"/>
                    <w:bottom w:val="none" w:sz="0" w:space="0" w:color="auto"/>
                    <w:right w:val="none" w:sz="0" w:space="0" w:color="auto"/>
                  </w:divBdr>
                  <w:divsChild>
                    <w:div w:id="1229803529">
                      <w:marLeft w:val="0"/>
                      <w:marRight w:val="0"/>
                      <w:marTop w:val="0"/>
                      <w:marBottom w:val="0"/>
                      <w:divBdr>
                        <w:top w:val="none" w:sz="0" w:space="0" w:color="auto"/>
                        <w:left w:val="none" w:sz="0" w:space="0" w:color="auto"/>
                        <w:bottom w:val="none" w:sz="0" w:space="0" w:color="auto"/>
                        <w:right w:val="none" w:sz="0" w:space="0" w:color="auto"/>
                      </w:divBdr>
                      <w:divsChild>
                        <w:div w:id="2067489771">
                          <w:marLeft w:val="0"/>
                          <w:marRight w:val="0"/>
                          <w:marTop w:val="0"/>
                          <w:marBottom w:val="0"/>
                          <w:divBdr>
                            <w:top w:val="none" w:sz="0" w:space="0" w:color="auto"/>
                            <w:left w:val="none" w:sz="0" w:space="0" w:color="auto"/>
                            <w:bottom w:val="none" w:sz="0" w:space="0" w:color="auto"/>
                            <w:right w:val="none" w:sz="0" w:space="0" w:color="auto"/>
                          </w:divBdr>
                          <w:divsChild>
                            <w:div w:id="640767746">
                              <w:marLeft w:val="0"/>
                              <w:marRight w:val="0"/>
                              <w:marTop w:val="0"/>
                              <w:marBottom w:val="0"/>
                              <w:divBdr>
                                <w:top w:val="none" w:sz="0" w:space="0" w:color="auto"/>
                                <w:left w:val="none" w:sz="0" w:space="0" w:color="auto"/>
                                <w:bottom w:val="none" w:sz="0" w:space="0" w:color="auto"/>
                                <w:right w:val="none" w:sz="0" w:space="0" w:color="auto"/>
                              </w:divBdr>
                              <w:divsChild>
                                <w:div w:id="2022779871">
                                  <w:marLeft w:val="0"/>
                                  <w:marRight w:val="0"/>
                                  <w:marTop w:val="0"/>
                                  <w:marBottom w:val="0"/>
                                  <w:divBdr>
                                    <w:top w:val="none" w:sz="0" w:space="0" w:color="auto"/>
                                    <w:left w:val="none" w:sz="0" w:space="0" w:color="auto"/>
                                    <w:bottom w:val="none" w:sz="0" w:space="0" w:color="auto"/>
                                    <w:right w:val="none" w:sz="0" w:space="0" w:color="auto"/>
                                  </w:divBdr>
                                  <w:divsChild>
                                    <w:div w:id="151414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3496555">
      <w:bodyDiv w:val="1"/>
      <w:marLeft w:val="0"/>
      <w:marRight w:val="0"/>
      <w:marTop w:val="0"/>
      <w:marBottom w:val="0"/>
      <w:divBdr>
        <w:top w:val="none" w:sz="0" w:space="0" w:color="auto"/>
        <w:left w:val="none" w:sz="0" w:space="0" w:color="auto"/>
        <w:bottom w:val="none" w:sz="0" w:space="0" w:color="auto"/>
        <w:right w:val="none" w:sz="0" w:space="0" w:color="auto"/>
      </w:divBdr>
    </w:div>
    <w:div w:id="1619919286">
      <w:bodyDiv w:val="1"/>
      <w:marLeft w:val="0"/>
      <w:marRight w:val="0"/>
      <w:marTop w:val="0"/>
      <w:marBottom w:val="0"/>
      <w:divBdr>
        <w:top w:val="none" w:sz="0" w:space="0" w:color="auto"/>
        <w:left w:val="none" w:sz="0" w:space="0" w:color="auto"/>
        <w:bottom w:val="none" w:sz="0" w:space="0" w:color="auto"/>
        <w:right w:val="none" w:sz="0" w:space="0" w:color="auto"/>
      </w:divBdr>
      <w:divsChild>
        <w:div w:id="43337081">
          <w:marLeft w:val="0"/>
          <w:marRight w:val="0"/>
          <w:marTop w:val="0"/>
          <w:marBottom w:val="0"/>
          <w:divBdr>
            <w:top w:val="none" w:sz="0" w:space="0" w:color="auto"/>
            <w:left w:val="none" w:sz="0" w:space="0" w:color="auto"/>
            <w:bottom w:val="none" w:sz="0" w:space="0" w:color="auto"/>
            <w:right w:val="none" w:sz="0" w:space="0" w:color="auto"/>
          </w:divBdr>
          <w:divsChild>
            <w:div w:id="1581330786">
              <w:marLeft w:val="0"/>
              <w:marRight w:val="0"/>
              <w:marTop w:val="0"/>
              <w:marBottom w:val="0"/>
              <w:divBdr>
                <w:top w:val="none" w:sz="0" w:space="0" w:color="auto"/>
                <w:left w:val="none" w:sz="0" w:space="0" w:color="auto"/>
                <w:bottom w:val="none" w:sz="0" w:space="0" w:color="auto"/>
                <w:right w:val="none" w:sz="0" w:space="0" w:color="auto"/>
              </w:divBdr>
              <w:divsChild>
                <w:div w:id="917516464">
                  <w:marLeft w:val="0"/>
                  <w:marRight w:val="0"/>
                  <w:marTop w:val="0"/>
                  <w:marBottom w:val="0"/>
                  <w:divBdr>
                    <w:top w:val="none" w:sz="0" w:space="0" w:color="auto"/>
                    <w:left w:val="none" w:sz="0" w:space="0" w:color="auto"/>
                    <w:bottom w:val="none" w:sz="0" w:space="0" w:color="auto"/>
                    <w:right w:val="none" w:sz="0" w:space="0" w:color="auto"/>
                  </w:divBdr>
                  <w:divsChild>
                    <w:div w:id="1083993087">
                      <w:marLeft w:val="0"/>
                      <w:marRight w:val="0"/>
                      <w:marTop w:val="0"/>
                      <w:marBottom w:val="0"/>
                      <w:divBdr>
                        <w:top w:val="none" w:sz="0" w:space="0" w:color="auto"/>
                        <w:left w:val="none" w:sz="0" w:space="0" w:color="auto"/>
                        <w:bottom w:val="none" w:sz="0" w:space="0" w:color="auto"/>
                        <w:right w:val="none" w:sz="0" w:space="0" w:color="auto"/>
                      </w:divBdr>
                      <w:divsChild>
                        <w:div w:id="1987858666">
                          <w:marLeft w:val="0"/>
                          <w:marRight w:val="0"/>
                          <w:marTop w:val="0"/>
                          <w:marBottom w:val="0"/>
                          <w:divBdr>
                            <w:top w:val="none" w:sz="0" w:space="0" w:color="auto"/>
                            <w:left w:val="none" w:sz="0" w:space="0" w:color="auto"/>
                            <w:bottom w:val="none" w:sz="0" w:space="0" w:color="auto"/>
                            <w:right w:val="none" w:sz="0" w:space="0" w:color="auto"/>
                          </w:divBdr>
                          <w:divsChild>
                            <w:div w:id="474838514">
                              <w:marLeft w:val="0"/>
                              <w:marRight w:val="0"/>
                              <w:marTop w:val="0"/>
                              <w:marBottom w:val="0"/>
                              <w:divBdr>
                                <w:top w:val="none" w:sz="0" w:space="0" w:color="auto"/>
                                <w:left w:val="none" w:sz="0" w:space="0" w:color="auto"/>
                                <w:bottom w:val="none" w:sz="0" w:space="0" w:color="auto"/>
                                <w:right w:val="none" w:sz="0" w:space="0" w:color="auto"/>
                              </w:divBdr>
                              <w:divsChild>
                                <w:div w:id="566501726">
                                  <w:marLeft w:val="0"/>
                                  <w:marRight w:val="0"/>
                                  <w:marTop w:val="0"/>
                                  <w:marBottom w:val="0"/>
                                  <w:divBdr>
                                    <w:top w:val="none" w:sz="0" w:space="0" w:color="auto"/>
                                    <w:left w:val="none" w:sz="0" w:space="0" w:color="auto"/>
                                    <w:bottom w:val="none" w:sz="0" w:space="0" w:color="auto"/>
                                    <w:right w:val="none" w:sz="0" w:space="0" w:color="auto"/>
                                  </w:divBdr>
                                  <w:divsChild>
                                    <w:div w:id="179486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5229968">
      <w:bodyDiv w:val="1"/>
      <w:marLeft w:val="0"/>
      <w:marRight w:val="0"/>
      <w:marTop w:val="0"/>
      <w:marBottom w:val="0"/>
      <w:divBdr>
        <w:top w:val="none" w:sz="0" w:space="0" w:color="auto"/>
        <w:left w:val="none" w:sz="0" w:space="0" w:color="auto"/>
        <w:bottom w:val="none" w:sz="0" w:space="0" w:color="auto"/>
        <w:right w:val="none" w:sz="0" w:space="0" w:color="auto"/>
      </w:divBdr>
    </w:div>
    <w:div w:id="1768380701">
      <w:bodyDiv w:val="1"/>
      <w:marLeft w:val="0"/>
      <w:marRight w:val="0"/>
      <w:marTop w:val="0"/>
      <w:marBottom w:val="0"/>
      <w:divBdr>
        <w:top w:val="none" w:sz="0" w:space="0" w:color="auto"/>
        <w:left w:val="none" w:sz="0" w:space="0" w:color="auto"/>
        <w:bottom w:val="none" w:sz="0" w:space="0" w:color="auto"/>
        <w:right w:val="none" w:sz="0" w:space="0" w:color="auto"/>
      </w:divBdr>
    </w:div>
    <w:div w:id="1953901934">
      <w:bodyDiv w:val="1"/>
      <w:marLeft w:val="0"/>
      <w:marRight w:val="0"/>
      <w:marTop w:val="0"/>
      <w:marBottom w:val="0"/>
      <w:divBdr>
        <w:top w:val="none" w:sz="0" w:space="0" w:color="auto"/>
        <w:left w:val="none" w:sz="0" w:space="0" w:color="auto"/>
        <w:bottom w:val="none" w:sz="0" w:space="0" w:color="auto"/>
        <w:right w:val="none" w:sz="0" w:space="0" w:color="auto"/>
      </w:divBdr>
    </w:div>
    <w:div w:id="1983848588">
      <w:bodyDiv w:val="1"/>
      <w:marLeft w:val="0"/>
      <w:marRight w:val="0"/>
      <w:marTop w:val="0"/>
      <w:marBottom w:val="0"/>
      <w:divBdr>
        <w:top w:val="none" w:sz="0" w:space="0" w:color="auto"/>
        <w:left w:val="none" w:sz="0" w:space="0" w:color="auto"/>
        <w:bottom w:val="none" w:sz="0" w:space="0" w:color="auto"/>
        <w:right w:val="none" w:sz="0" w:space="0" w:color="auto"/>
      </w:divBdr>
    </w:div>
    <w:div w:id="2066297816">
      <w:bodyDiv w:val="1"/>
      <w:marLeft w:val="0"/>
      <w:marRight w:val="0"/>
      <w:marTop w:val="0"/>
      <w:marBottom w:val="0"/>
      <w:divBdr>
        <w:top w:val="none" w:sz="0" w:space="0" w:color="auto"/>
        <w:left w:val="none" w:sz="0" w:space="0" w:color="auto"/>
        <w:bottom w:val="none" w:sz="0" w:space="0" w:color="auto"/>
        <w:right w:val="none" w:sz="0" w:space="0" w:color="auto"/>
      </w:divBdr>
      <w:divsChild>
        <w:div w:id="919868450">
          <w:marLeft w:val="0"/>
          <w:marRight w:val="0"/>
          <w:marTop w:val="0"/>
          <w:marBottom w:val="0"/>
          <w:divBdr>
            <w:top w:val="none" w:sz="0" w:space="0" w:color="auto"/>
            <w:left w:val="none" w:sz="0" w:space="0" w:color="auto"/>
            <w:bottom w:val="none" w:sz="0" w:space="0" w:color="auto"/>
            <w:right w:val="none" w:sz="0" w:space="0" w:color="auto"/>
          </w:divBdr>
          <w:divsChild>
            <w:div w:id="443888782">
              <w:marLeft w:val="0"/>
              <w:marRight w:val="0"/>
              <w:marTop w:val="0"/>
              <w:marBottom w:val="0"/>
              <w:divBdr>
                <w:top w:val="none" w:sz="0" w:space="0" w:color="auto"/>
                <w:left w:val="none" w:sz="0" w:space="0" w:color="auto"/>
                <w:bottom w:val="none" w:sz="0" w:space="0" w:color="auto"/>
                <w:right w:val="none" w:sz="0" w:space="0" w:color="auto"/>
              </w:divBdr>
              <w:divsChild>
                <w:div w:id="192504970">
                  <w:marLeft w:val="0"/>
                  <w:marRight w:val="0"/>
                  <w:marTop w:val="0"/>
                  <w:marBottom w:val="0"/>
                  <w:divBdr>
                    <w:top w:val="none" w:sz="0" w:space="0" w:color="auto"/>
                    <w:left w:val="none" w:sz="0" w:space="0" w:color="auto"/>
                    <w:bottom w:val="none" w:sz="0" w:space="0" w:color="auto"/>
                    <w:right w:val="none" w:sz="0" w:space="0" w:color="auto"/>
                  </w:divBdr>
                  <w:divsChild>
                    <w:div w:id="1611819833">
                      <w:marLeft w:val="0"/>
                      <w:marRight w:val="0"/>
                      <w:marTop w:val="0"/>
                      <w:marBottom w:val="0"/>
                      <w:divBdr>
                        <w:top w:val="none" w:sz="0" w:space="0" w:color="auto"/>
                        <w:left w:val="none" w:sz="0" w:space="0" w:color="auto"/>
                        <w:bottom w:val="none" w:sz="0" w:space="0" w:color="auto"/>
                        <w:right w:val="none" w:sz="0" w:space="0" w:color="auto"/>
                      </w:divBdr>
                      <w:divsChild>
                        <w:div w:id="404885277">
                          <w:marLeft w:val="0"/>
                          <w:marRight w:val="0"/>
                          <w:marTop w:val="0"/>
                          <w:marBottom w:val="0"/>
                          <w:divBdr>
                            <w:top w:val="none" w:sz="0" w:space="0" w:color="auto"/>
                            <w:left w:val="none" w:sz="0" w:space="0" w:color="auto"/>
                            <w:bottom w:val="none" w:sz="0" w:space="0" w:color="auto"/>
                            <w:right w:val="none" w:sz="0" w:space="0" w:color="auto"/>
                          </w:divBdr>
                          <w:divsChild>
                            <w:div w:id="1375428325">
                              <w:marLeft w:val="0"/>
                              <w:marRight w:val="0"/>
                              <w:marTop w:val="0"/>
                              <w:marBottom w:val="0"/>
                              <w:divBdr>
                                <w:top w:val="none" w:sz="0" w:space="0" w:color="auto"/>
                                <w:left w:val="none" w:sz="0" w:space="0" w:color="auto"/>
                                <w:bottom w:val="none" w:sz="0" w:space="0" w:color="auto"/>
                                <w:right w:val="none" w:sz="0" w:space="0" w:color="auto"/>
                              </w:divBdr>
                              <w:divsChild>
                                <w:div w:id="93597127">
                                  <w:marLeft w:val="0"/>
                                  <w:marRight w:val="0"/>
                                  <w:marTop w:val="0"/>
                                  <w:marBottom w:val="0"/>
                                  <w:divBdr>
                                    <w:top w:val="none" w:sz="0" w:space="0" w:color="auto"/>
                                    <w:left w:val="none" w:sz="0" w:space="0" w:color="auto"/>
                                    <w:bottom w:val="none" w:sz="0" w:space="0" w:color="auto"/>
                                    <w:right w:val="none" w:sz="0" w:space="0" w:color="auto"/>
                                  </w:divBdr>
                                  <w:divsChild>
                                    <w:div w:id="73833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diagramData" Target="diagrams/data1.xml"/><Relationship Id="rId3" Type="http://schemas.openxmlformats.org/officeDocument/2006/relationships/customXml" Target="../customXml/item3.xml"/><Relationship Id="rId21" Type="http://schemas.openxmlformats.org/officeDocument/2006/relationships/diagramColors" Target="diagrams/colors1.xml"/><Relationship Id="rId7" Type="http://schemas.openxmlformats.org/officeDocument/2006/relationships/settings" Target="settings.xml"/><Relationship Id="rId12" Type="http://schemas.openxmlformats.org/officeDocument/2006/relationships/image" Target="cid:image001.png@01D1B6D9.3C6F7170" TargetMode="External"/><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diagramQuickStyle" Target="diagrams/quickStyl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diagramLayout" Target="diagrams/layout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microsoft.com/office/2007/relationships/diagramDrawing" Target="diagrams/drawing1.xml"/></Relationships>
</file>

<file path=word/_rels/footnotes.xml.rels><?xml version="1.0" encoding="UTF-8" standalone="yes"?>
<Relationships xmlns="http://schemas.openxmlformats.org/package/2006/relationships"><Relationship Id="rId3" Type="http://schemas.openxmlformats.org/officeDocument/2006/relationships/hyperlink" Target="https://www.ndis.gov.au/providers/pricing-and-payment" TargetMode="External"/><Relationship Id="rId2" Type="http://schemas.openxmlformats.org/officeDocument/2006/relationships/hyperlink" Target="http://www.ndis.gov.au/document/ndis-provider-portal-instructions" TargetMode="External"/><Relationship Id="rId1" Type="http://schemas.openxmlformats.org/officeDocument/2006/relationships/hyperlink" Target="http://www.ndis.gov.au/providers/registering-provider/terms-business" TargetMode="External"/><Relationship Id="rId6" Type="http://schemas.openxmlformats.org/officeDocument/2006/relationships/hyperlink" Target="https://www.ndis.gov.au/providers/assistive-technology" TargetMode="External"/><Relationship Id="rId5" Type="http://schemas.openxmlformats.org/officeDocument/2006/relationships/hyperlink" Target="https://www.ndis.gov.au/providers/assistive-technology" TargetMode="External"/><Relationship Id="rId4" Type="http://schemas.openxmlformats.org/officeDocument/2006/relationships/hyperlink" Target="https://www.ndis.gov.au/providers/sil"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18806A5-9DE6-4964-9553-D9EC125D2638}" type="doc">
      <dgm:prSet loTypeId="urn:microsoft.com/office/officeart/2005/8/layout/chevron1" loCatId="process" qsTypeId="urn:microsoft.com/office/officeart/2005/8/quickstyle/simple1" qsCatId="simple" csTypeId="urn:microsoft.com/office/officeart/2005/8/colors/accent1_2" csCatId="accent1" phldr="1"/>
      <dgm:spPr/>
    </dgm:pt>
    <dgm:pt modelId="{A6DA4184-9F16-43EC-853E-8A19DA6802F2}">
      <dgm:prSet phldrT="[Text]" custT="1"/>
      <dgm:spPr>
        <a:solidFill>
          <a:srgbClr val="0070C0"/>
        </a:solidFill>
      </dgm:spPr>
      <dgm:t>
        <a:bodyPr/>
        <a:lstStyle/>
        <a:p>
          <a:r>
            <a:rPr lang="en-AU" sz="1600" b="1" dirty="0" smtClean="0">
              <a:latin typeface="Arial" panose="020B0604020202020204" pitchFamily="34" charset="0"/>
              <a:cs typeface="Arial" panose="020B0604020202020204" pitchFamily="34" charset="0"/>
            </a:rPr>
            <a:t>Support Category</a:t>
          </a:r>
          <a:endParaRPr lang="en-AU" sz="1600" b="1" dirty="0">
            <a:latin typeface="Arial" panose="020B0604020202020204" pitchFamily="34" charset="0"/>
            <a:cs typeface="Arial" panose="020B0604020202020204" pitchFamily="34" charset="0"/>
          </a:endParaRPr>
        </a:p>
      </dgm:t>
    </dgm:pt>
    <dgm:pt modelId="{92E858BD-7F41-43C8-8DF4-7528DD1EDF73}" type="parTrans" cxnId="{C02972A2-4345-46A1-B5D2-01249CF79F64}">
      <dgm:prSet/>
      <dgm:spPr/>
      <dgm:t>
        <a:bodyPr/>
        <a:lstStyle/>
        <a:p>
          <a:endParaRPr lang="en-AU"/>
        </a:p>
      </dgm:t>
    </dgm:pt>
    <dgm:pt modelId="{145A9341-7391-4E84-9604-AB2F46D0E75C}" type="sibTrans" cxnId="{C02972A2-4345-46A1-B5D2-01249CF79F64}">
      <dgm:prSet/>
      <dgm:spPr/>
      <dgm:t>
        <a:bodyPr/>
        <a:lstStyle/>
        <a:p>
          <a:endParaRPr lang="en-AU"/>
        </a:p>
      </dgm:t>
    </dgm:pt>
    <dgm:pt modelId="{9AE0525B-A274-4D92-A1BE-27CDD22D60E4}">
      <dgm:prSet phldrT="[Text]" custT="1"/>
      <dgm:spPr>
        <a:solidFill>
          <a:srgbClr val="0070C0"/>
        </a:solidFill>
      </dgm:spPr>
      <dgm:t>
        <a:bodyPr/>
        <a:lstStyle/>
        <a:p>
          <a:r>
            <a:rPr lang="en-AU" sz="1600" b="1" dirty="0" smtClean="0">
              <a:latin typeface="Arial" panose="020B0604020202020204" pitchFamily="34" charset="0"/>
              <a:cs typeface="Arial" panose="020B0604020202020204" pitchFamily="34" charset="0"/>
            </a:rPr>
            <a:t>Support Item</a:t>
          </a:r>
          <a:endParaRPr lang="en-AU" sz="1600" b="1" dirty="0">
            <a:latin typeface="Arial" panose="020B0604020202020204" pitchFamily="34" charset="0"/>
            <a:cs typeface="Arial" panose="020B0604020202020204" pitchFamily="34" charset="0"/>
          </a:endParaRPr>
        </a:p>
      </dgm:t>
    </dgm:pt>
    <dgm:pt modelId="{98307856-75C5-44FA-AFD0-C24D6B65CB29}" type="parTrans" cxnId="{37A2C164-B4E0-472A-BAA1-23ACC431FD5D}">
      <dgm:prSet/>
      <dgm:spPr/>
      <dgm:t>
        <a:bodyPr/>
        <a:lstStyle/>
        <a:p>
          <a:endParaRPr lang="en-AU"/>
        </a:p>
      </dgm:t>
    </dgm:pt>
    <dgm:pt modelId="{556A251A-891C-492C-8DB8-EEDA7C9C3ABD}" type="sibTrans" cxnId="{37A2C164-B4E0-472A-BAA1-23ACC431FD5D}">
      <dgm:prSet/>
      <dgm:spPr/>
      <dgm:t>
        <a:bodyPr/>
        <a:lstStyle/>
        <a:p>
          <a:endParaRPr lang="en-AU"/>
        </a:p>
      </dgm:t>
    </dgm:pt>
    <dgm:pt modelId="{E0BC4937-D1AC-44E1-91E9-411CCBC36A07}">
      <dgm:prSet phldrT="[Text]" custT="1"/>
      <dgm:spPr>
        <a:solidFill>
          <a:srgbClr val="0070C0"/>
        </a:solidFill>
      </dgm:spPr>
      <dgm:t>
        <a:bodyPr/>
        <a:lstStyle/>
        <a:p>
          <a:r>
            <a:rPr lang="en-AU" sz="1400" b="1" dirty="0" smtClean="0">
              <a:latin typeface="Arial" panose="020B0604020202020204" pitchFamily="34" charset="0"/>
              <a:cs typeface="Arial" panose="020B0604020202020204" pitchFamily="34" charset="0"/>
            </a:rPr>
            <a:t>Registration </a:t>
          </a:r>
          <a:r>
            <a:rPr lang="en-AU" sz="1200" b="1" dirty="0" smtClean="0">
              <a:latin typeface="Arial" panose="020B0604020202020204" pitchFamily="34" charset="0"/>
              <a:cs typeface="Arial" panose="020B0604020202020204" pitchFamily="34" charset="0"/>
            </a:rPr>
            <a:t>Group</a:t>
          </a:r>
          <a:endParaRPr lang="en-AU" sz="1200" b="1" dirty="0">
            <a:latin typeface="Arial" panose="020B0604020202020204" pitchFamily="34" charset="0"/>
            <a:cs typeface="Arial" panose="020B0604020202020204" pitchFamily="34" charset="0"/>
          </a:endParaRPr>
        </a:p>
      </dgm:t>
    </dgm:pt>
    <dgm:pt modelId="{4827938E-4815-4961-87E6-4A3A97070933}" type="parTrans" cxnId="{39063CAA-6361-414A-95E6-885D3A3C44E5}">
      <dgm:prSet/>
      <dgm:spPr/>
      <dgm:t>
        <a:bodyPr/>
        <a:lstStyle/>
        <a:p>
          <a:endParaRPr lang="en-AU"/>
        </a:p>
      </dgm:t>
    </dgm:pt>
    <dgm:pt modelId="{4C735B4E-59F7-4BA6-8ADD-13D38A012952}" type="sibTrans" cxnId="{39063CAA-6361-414A-95E6-885D3A3C44E5}">
      <dgm:prSet/>
      <dgm:spPr/>
      <dgm:t>
        <a:bodyPr/>
        <a:lstStyle/>
        <a:p>
          <a:endParaRPr lang="en-AU"/>
        </a:p>
      </dgm:t>
    </dgm:pt>
    <dgm:pt modelId="{B4A2041E-AFFC-41BF-990F-12C7DBA25879}">
      <dgm:prSet phldrT="[Text]"/>
      <dgm:spPr>
        <a:solidFill>
          <a:srgbClr val="0070C0"/>
        </a:solidFill>
      </dgm:spPr>
      <dgm:t>
        <a:bodyPr/>
        <a:lstStyle/>
        <a:p>
          <a:r>
            <a:rPr lang="en-AU" b="1" dirty="0" smtClean="0">
              <a:latin typeface="Arial" panose="020B0604020202020204" pitchFamily="34" charset="0"/>
              <a:cs typeface="Arial" panose="020B0604020202020204" pitchFamily="34" charset="0"/>
            </a:rPr>
            <a:t>Outcome Domain</a:t>
          </a:r>
          <a:endParaRPr lang="en-AU" b="1" dirty="0">
            <a:latin typeface="Arial" panose="020B0604020202020204" pitchFamily="34" charset="0"/>
            <a:cs typeface="Arial" panose="020B0604020202020204" pitchFamily="34" charset="0"/>
          </a:endParaRPr>
        </a:p>
      </dgm:t>
    </dgm:pt>
    <dgm:pt modelId="{AF6893EF-5299-499D-BFF6-9C36F2D9B98F}" type="parTrans" cxnId="{6FEE399D-F374-48DF-ACB9-EEE812894CE3}">
      <dgm:prSet/>
      <dgm:spPr/>
      <dgm:t>
        <a:bodyPr/>
        <a:lstStyle/>
        <a:p>
          <a:endParaRPr lang="en-AU"/>
        </a:p>
      </dgm:t>
    </dgm:pt>
    <dgm:pt modelId="{0165910C-2229-4C17-96D8-1C206FD0A0FE}" type="sibTrans" cxnId="{6FEE399D-F374-48DF-ACB9-EEE812894CE3}">
      <dgm:prSet/>
      <dgm:spPr/>
      <dgm:t>
        <a:bodyPr/>
        <a:lstStyle/>
        <a:p>
          <a:endParaRPr lang="en-AU"/>
        </a:p>
      </dgm:t>
    </dgm:pt>
    <dgm:pt modelId="{145202B3-DA69-404C-88E2-38938274DF3B}">
      <dgm:prSet phldrT="[Text]"/>
      <dgm:spPr>
        <a:solidFill>
          <a:srgbClr val="0070C0"/>
        </a:solidFill>
      </dgm:spPr>
      <dgm:t>
        <a:bodyPr/>
        <a:lstStyle/>
        <a:p>
          <a:r>
            <a:rPr lang="en-AU" b="1" dirty="0" smtClean="0">
              <a:latin typeface="Arial" panose="020B0604020202020204" pitchFamily="34" charset="0"/>
              <a:cs typeface="Arial" panose="020B0604020202020204" pitchFamily="34" charset="0"/>
            </a:rPr>
            <a:t>Support Purpose</a:t>
          </a:r>
          <a:endParaRPr lang="en-AU" b="1" dirty="0">
            <a:latin typeface="Arial" panose="020B0604020202020204" pitchFamily="34" charset="0"/>
            <a:cs typeface="Arial" panose="020B0604020202020204" pitchFamily="34" charset="0"/>
          </a:endParaRPr>
        </a:p>
      </dgm:t>
    </dgm:pt>
    <dgm:pt modelId="{A4D87BB6-DE6B-4AF9-9C72-B8CDAA191F9C}" type="parTrans" cxnId="{A489EF89-7593-4D57-9CBF-737014C51BE0}">
      <dgm:prSet/>
      <dgm:spPr/>
      <dgm:t>
        <a:bodyPr/>
        <a:lstStyle/>
        <a:p>
          <a:endParaRPr lang="en-AU"/>
        </a:p>
      </dgm:t>
    </dgm:pt>
    <dgm:pt modelId="{C26FA262-0D15-4803-815D-0E9D9A44DAD6}" type="sibTrans" cxnId="{A489EF89-7593-4D57-9CBF-737014C51BE0}">
      <dgm:prSet/>
      <dgm:spPr/>
      <dgm:t>
        <a:bodyPr/>
        <a:lstStyle/>
        <a:p>
          <a:endParaRPr lang="en-AU"/>
        </a:p>
      </dgm:t>
    </dgm:pt>
    <dgm:pt modelId="{F4A1CD0C-9A7C-4F8E-8B4C-50DC16F70EB4}" type="pres">
      <dgm:prSet presAssocID="{818806A5-9DE6-4964-9553-D9EC125D2638}" presName="Name0" presStyleCnt="0">
        <dgm:presLayoutVars>
          <dgm:dir/>
          <dgm:animLvl val="lvl"/>
          <dgm:resizeHandles val="exact"/>
        </dgm:presLayoutVars>
      </dgm:prSet>
      <dgm:spPr/>
    </dgm:pt>
    <dgm:pt modelId="{569FC5DA-9F36-4CFD-B30B-D6FCFB0F140B}" type="pres">
      <dgm:prSet presAssocID="{A6DA4184-9F16-43EC-853E-8A19DA6802F2}" presName="parTxOnly" presStyleLbl="node1" presStyleIdx="0" presStyleCnt="5" custScaleX="72348" custScaleY="75647">
        <dgm:presLayoutVars>
          <dgm:chMax val="0"/>
          <dgm:chPref val="0"/>
          <dgm:bulletEnabled val="1"/>
        </dgm:presLayoutVars>
      </dgm:prSet>
      <dgm:spPr/>
      <dgm:t>
        <a:bodyPr/>
        <a:lstStyle/>
        <a:p>
          <a:endParaRPr lang="en-AU"/>
        </a:p>
      </dgm:t>
    </dgm:pt>
    <dgm:pt modelId="{72F37A24-7AE2-4E51-A44C-CD60E4CEBAA0}" type="pres">
      <dgm:prSet presAssocID="{145A9341-7391-4E84-9604-AB2F46D0E75C}" presName="parTxOnlySpace" presStyleCnt="0"/>
      <dgm:spPr/>
    </dgm:pt>
    <dgm:pt modelId="{71C2B467-179E-4299-A873-D110642218A8}" type="pres">
      <dgm:prSet presAssocID="{9AE0525B-A274-4D92-A1BE-27CDD22D60E4}" presName="parTxOnly" presStyleLbl="node1" presStyleIdx="1" presStyleCnt="5" custScaleX="72348" custScaleY="75647">
        <dgm:presLayoutVars>
          <dgm:chMax val="0"/>
          <dgm:chPref val="0"/>
          <dgm:bulletEnabled val="1"/>
        </dgm:presLayoutVars>
      </dgm:prSet>
      <dgm:spPr/>
      <dgm:t>
        <a:bodyPr/>
        <a:lstStyle/>
        <a:p>
          <a:endParaRPr lang="en-AU"/>
        </a:p>
      </dgm:t>
    </dgm:pt>
    <dgm:pt modelId="{A9FE09BE-E2CE-40A1-8B07-221AC2CEC009}" type="pres">
      <dgm:prSet presAssocID="{556A251A-891C-492C-8DB8-EEDA7C9C3ABD}" presName="parTxOnlySpace" presStyleCnt="0"/>
      <dgm:spPr/>
    </dgm:pt>
    <dgm:pt modelId="{82F5822E-7DC6-406C-995B-024CBB8EA73B}" type="pres">
      <dgm:prSet presAssocID="{E0BC4937-D1AC-44E1-91E9-411CCBC36A07}" presName="parTxOnly" presStyleLbl="node1" presStyleIdx="2" presStyleCnt="5" custScaleX="85790" custScaleY="75647" custLinFactNeighborX="-9108" custLinFactNeighborY="-1455">
        <dgm:presLayoutVars>
          <dgm:chMax val="0"/>
          <dgm:chPref val="0"/>
          <dgm:bulletEnabled val="1"/>
        </dgm:presLayoutVars>
      </dgm:prSet>
      <dgm:spPr/>
      <dgm:t>
        <a:bodyPr/>
        <a:lstStyle/>
        <a:p>
          <a:endParaRPr lang="en-AU"/>
        </a:p>
      </dgm:t>
    </dgm:pt>
    <dgm:pt modelId="{3A3A5122-908C-46E9-9D14-2F4469EE05EF}" type="pres">
      <dgm:prSet presAssocID="{4C735B4E-59F7-4BA6-8ADD-13D38A012952}" presName="parTxOnlySpace" presStyleCnt="0"/>
      <dgm:spPr/>
    </dgm:pt>
    <dgm:pt modelId="{AFA92973-C7EE-438A-B243-43D2FD9FE281}" type="pres">
      <dgm:prSet presAssocID="{B4A2041E-AFFC-41BF-990F-12C7DBA25879}" presName="parTxOnly" presStyleLbl="node1" presStyleIdx="3" presStyleCnt="5" custScaleX="72348" custScaleY="75647">
        <dgm:presLayoutVars>
          <dgm:chMax val="0"/>
          <dgm:chPref val="0"/>
          <dgm:bulletEnabled val="1"/>
        </dgm:presLayoutVars>
      </dgm:prSet>
      <dgm:spPr/>
      <dgm:t>
        <a:bodyPr/>
        <a:lstStyle/>
        <a:p>
          <a:endParaRPr lang="en-AU"/>
        </a:p>
      </dgm:t>
    </dgm:pt>
    <dgm:pt modelId="{0C8D3004-6027-4046-836D-F137A70ABB33}" type="pres">
      <dgm:prSet presAssocID="{0165910C-2229-4C17-96D8-1C206FD0A0FE}" presName="parTxOnlySpace" presStyleCnt="0"/>
      <dgm:spPr/>
    </dgm:pt>
    <dgm:pt modelId="{868CB6F9-6F86-4E80-9751-0D2D11C70621}" type="pres">
      <dgm:prSet presAssocID="{145202B3-DA69-404C-88E2-38938274DF3B}" presName="parTxOnly" presStyleLbl="node1" presStyleIdx="4" presStyleCnt="5" custScaleX="72348" custScaleY="75647">
        <dgm:presLayoutVars>
          <dgm:chMax val="0"/>
          <dgm:chPref val="0"/>
          <dgm:bulletEnabled val="1"/>
        </dgm:presLayoutVars>
      </dgm:prSet>
      <dgm:spPr/>
      <dgm:t>
        <a:bodyPr/>
        <a:lstStyle/>
        <a:p>
          <a:endParaRPr lang="en-AU"/>
        </a:p>
      </dgm:t>
    </dgm:pt>
  </dgm:ptLst>
  <dgm:cxnLst>
    <dgm:cxn modelId="{E55C9F15-A342-4660-8471-95AD12E68303}" type="presOf" srcId="{B4A2041E-AFFC-41BF-990F-12C7DBA25879}" destId="{AFA92973-C7EE-438A-B243-43D2FD9FE281}" srcOrd="0" destOrd="0" presId="urn:microsoft.com/office/officeart/2005/8/layout/chevron1"/>
    <dgm:cxn modelId="{39063CAA-6361-414A-95E6-885D3A3C44E5}" srcId="{818806A5-9DE6-4964-9553-D9EC125D2638}" destId="{E0BC4937-D1AC-44E1-91E9-411CCBC36A07}" srcOrd="2" destOrd="0" parTransId="{4827938E-4815-4961-87E6-4A3A97070933}" sibTransId="{4C735B4E-59F7-4BA6-8ADD-13D38A012952}"/>
    <dgm:cxn modelId="{37A2C164-B4E0-472A-BAA1-23ACC431FD5D}" srcId="{818806A5-9DE6-4964-9553-D9EC125D2638}" destId="{9AE0525B-A274-4D92-A1BE-27CDD22D60E4}" srcOrd="1" destOrd="0" parTransId="{98307856-75C5-44FA-AFD0-C24D6B65CB29}" sibTransId="{556A251A-891C-492C-8DB8-EEDA7C9C3ABD}"/>
    <dgm:cxn modelId="{A489EF89-7593-4D57-9CBF-737014C51BE0}" srcId="{818806A5-9DE6-4964-9553-D9EC125D2638}" destId="{145202B3-DA69-404C-88E2-38938274DF3B}" srcOrd="4" destOrd="0" parTransId="{A4D87BB6-DE6B-4AF9-9C72-B8CDAA191F9C}" sibTransId="{C26FA262-0D15-4803-815D-0E9D9A44DAD6}"/>
    <dgm:cxn modelId="{6FEE399D-F374-48DF-ACB9-EEE812894CE3}" srcId="{818806A5-9DE6-4964-9553-D9EC125D2638}" destId="{B4A2041E-AFFC-41BF-990F-12C7DBA25879}" srcOrd="3" destOrd="0" parTransId="{AF6893EF-5299-499D-BFF6-9C36F2D9B98F}" sibTransId="{0165910C-2229-4C17-96D8-1C206FD0A0FE}"/>
    <dgm:cxn modelId="{C02972A2-4345-46A1-B5D2-01249CF79F64}" srcId="{818806A5-9DE6-4964-9553-D9EC125D2638}" destId="{A6DA4184-9F16-43EC-853E-8A19DA6802F2}" srcOrd="0" destOrd="0" parTransId="{92E858BD-7F41-43C8-8DF4-7528DD1EDF73}" sibTransId="{145A9341-7391-4E84-9604-AB2F46D0E75C}"/>
    <dgm:cxn modelId="{315557D0-660E-4682-ADC0-91CA12E811C1}" type="presOf" srcId="{818806A5-9DE6-4964-9553-D9EC125D2638}" destId="{F4A1CD0C-9A7C-4F8E-8B4C-50DC16F70EB4}" srcOrd="0" destOrd="0" presId="urn:microsoft.com/office/officeart/2005/8/layout/chevron1"/>
    <dgm:cxn modelId="{869D8301-D655-4845-BFF2-132D977B6440}" type="presOf" srcId="{E0BC4937-D1AC-44E1-91E9-411CCBC36A07}" destId="{82F5822E-7DC6-406C-995B-024CBB8EA73B}" srcOrd="0" destOrd="0" presId="urn:microsoft.com/office/officeart/2005/8/layout/chevron1"/>
    <dgm:cxn modelId="{46C8C103-690A-4627-A2D1-59642B6DF58F}" type="presOf" srcId="{9AE0525B-A274-4D92-A1BE-27CDD22D60E4}" destId="{71C2B467-179E-4299-A873-D110642218A8}" srcOrd="0" destOrd="0" presId="urn:microsoft.com/office/officeart/2005/8/layout/chevron1"/>
    <dgm:cxn modelId="{C100E38A-DF0C-4773-9966-BE304AF8F31E}" type="presOf" srcId="{A6DA4184-9F16-43EC-853E-8A19DA6802F2}" destId="{569FC5DA-9F36-4CFD-B30B-D6FCFB0F140B}" srcOrd="0" destOrd="0" presId="urn:microsoft.com/office/officeart/2005/8/layout/chevron1"/>
    <dgm:cxn modelId="{49B93CAB-2BFC-478F-A9F0-70AF2A930696}" type="presOf" srcId="{145202B3-DA69-404C-88E2-38938274DF3B}" destId="{868CB6F9-6F86-4E80-9751-0D2D11C70621}" srcOrd="0" destOrd="0" presId="urn:microsoft.com/office/officeart/2005/8/layout/chevron1"/>
    <dgm:cxn modelId="{72C2F0D5-96C6-4788-BAD7-30C7BB9C75BD}" type="presParOf" srcId="{F4A1CD0C-9A7C-4F8E-8B4C-50DC16F70EB4}" destId="{569FC5DA-9F36-4CFD-B30B-D6FCFB0F140B}" srcOrd="0" destOrd="0" presId="urn:microsoft.com/office/officeart/2005/8/layout/chevron1"/>
    <dgm:cxn modelId="{2C0B6C5A-8FCD-4903-BE28-772077D8EE5C}" type="presParOf" srcId="{F4A1CD0C-9A7C-4F8E-8B4C-50DC16F70EB4}" destId="{72F37A24-7AE2-4E51-A44C-CD60E4CEBAA0}" srcOrd="1" destOrd="0" presId="urn:microsoft.com/office/officeart/2005/8/layout/chevron1"/>
    <dgm:cxn modelId="{6377AACD-684E-4BF8-A817-FB63E26870FF}" type="presParOf" srcId="{F4A1CD0C-9A7C-4F8E-8B4C-50DC16F70EB4}" destId="{71C2B467-179E-4299-A873-D110642218A8}" srcOrd="2" destOrd="0" presId="urn:microsoft.com/office/officeart/2005/8/layout/chevron1"/>
    <dgm:cxn modelId="{E88D79E6-EA25-471D-A4A4-4C93E46D5F27}" type="presParOf" srcId="{F4A1CD0C-9A7C-4F8E-8B4C-50DC16F70EB4}" destId="{A9FE09BE-E2CE-40A1-8B07-221AC2CEC009}" srcOrd="3" destOrd="0" presId="urn:microsoft.com/office/officeart/2005/8/layout/chevron1"/>
    <dgm:cxn modelId="{FA9E5062-3A9A-42AF-8AF1-E2F127581DD1}" type="presParOf" srcId="{F4A1CD0C-9A7C-4F8E-8B4C-50DC16F70EB4}" destId="{82F5822E-7DC6-406C-995B-024CBB8EA73B}" srcOrd="4" destOrd="0" presId="urn:microsoft.com/office/officeart/2005/8/layout/chevron1"/>
    <dgm:cxn modelId="{4ACEF6EF-1FDB-4321-AD14-32C3FAFDA70D}" type="presParOf" srcId="{F4A1CD0C-9A7C-4F8E-8B4C-50DC16F70EB4}" destId="{3A3A5122-908C-46E9-9D14-2F4469EE05EF}" srcOrd="5" destOrd="0" presId="urn:microsoft.com/office/officeart/2005/8/layout/chevron1"/>
    <dgm:cxn modelId="{90A6ADCA-0195-42D6-9041-C3B2A76669FF}" type="presParOf" srcId="{F4A1CD0C-9A7C-4F8E-8B4C-50DC16F70EB4}" destId="{AFA92973-C7EE-438A-B243-43D2FD9FE281}" srcOrd="6" destOrd="0" presId="urn:microsoft.com/office/officeart/2005/8/layout/chevron1"/>
    <dgm:cxn modelId="{5C85B5BC-0B05-4458-9C32-F32F61DFEC46}" type="presParOf" srcId="{F4A1CD0C-9A7C-4F8E-8B4C-50DC16F70EB4}" destId="{0C8D3004-6027-4046-836D-F137A70ABB33}" srcOrd="7" destOrd="0" presId="urn:microsoft.com/office/officeart/2005/8/layout/chevron1"/>
    <dgm:cxn modelId="{1B6E1CCB-488B-4F98-9300-A0C00148DD51}" type="presParOf" srcId="{F4A1CD0C-9A7C-4F8E-8B4C-50DC16F70EB4}" destId="{868CB6F9-6F86-4E80-9751-0D2D11C70621}" srcOrd="8" destOrd="0" presId="urn:microsoft.com/office/officeart/2005/8/layout/chevron1"/>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69FC5DA-9F36-4CFD-B30B-D6FCFB0F140B}">
      <dsp:nvSpPr>
        <dsp:cNvPr id="0" name=""/>
        <dsp:cNvSpPr/>
      </dsp:nvSpPr>
      <dsp:spPr>
        <a:xfrm>
          <a:off x="63" y="0"/>
          <a:ext cx="1469971" cy="495300"/>
        </a:xfrm>
        <a:prstGeom prst="chevron">
          <a:avLst/>
        </a:prstGeom>
        <a:solidFill>
          <a:srgbClr val="0070C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21336" rIns="21336" bIns="21336" numCol="1" spcCol="1270" anchor="ctr" anchorCtr="0">
          <a:noAutofit/>
        </a:bodyPr>
        <a:lstStyle/>
        <a:p>
          <a:pPr lvl="0" algn="ctr" defTabSz="711200">
            <a:lnSpc>
              <a:spcPct val="90000"/>
            </a:lnSpc>
            <a:spcBef>
              <a:spcPct val="0"/>
            </a:spcBef>
            <a:spcAft>
              <a:spcPct val="35000"/>
            </a:spcAft>
          </a:pPr>
          <a:r>
            <a:rPr lang="en-AU" sz="1600" b="1" kern="1200" dirty="0" smtClean="0">
              <a:latin typeface="Arial" panose="020B0604020202020204" pitchFamily="34" charset="0"/>
              <a:cs typeface="Arial" panose="020B0604020202020204" pitchFamily="34" charset="0"/>
            </a:rPr>
            <a:t>Support Category</a:t>
          </a:r>
          <a:endParaRPr lang="en-AU" sz="1600" b="1" kern="1200" dirty="0">
            <a:latin typeface="Arial" panose="020B0604020202020204" pitchFamily="34" charset="0"/>
            <a:cs typeface="Arial" panose="020B0604020202020204" pitchFamily="34" charset="0"/>
          </a:endParaRPr>
        </a:p>
      </dsp:txBody>
      <dsp:txXfrm>
        <a:off x="247713" y="0"/>
        <a:ext cx="974671" cy="495300"/>
      </dsp:txXfrm>
    </dsp:sp>
    <dsp:sp modelId="{71C2B467-179E-4299-A873-D110642218A8}">
      <dsp:nvSpPr>
        <dsp:cNvPr id="0" name=""/>
        <dsp:cNvSpPr/>
      </dsp:nvSpPr>
      <dsp:spPr>
        <a:xfrm>
          <a:off x="1266853" y="0"/>
          <a:ext cx="1469971" cy="495300"/>
        </a:xfrm>
        <a:prstGeom prst="chevron">
          <a:avLst/>
        </a:prstGeom>
        <a:solidFill>
          <a:srgbClr val="0070C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21336" rIns="21336" bIns="21336" numCol="1" spcCol="1270" anchor="ctr" anchorCtr="0">
          <a:noAutofit/>
        </a:bodyPr>
        <a:lstStyle/>
        <a:p>
          <a:pPr lvl="0" algn="ctr" defTabSz="711200">
            <a:lnSpc>
              <a:spcPct val="90000"/>
            </a:lnSpc>
            <a:spcBef>
              <a:spcPct val="0"/>
            </a:spcBef>
            <a:spcAft>
              <a:spcPct val="35000"/>
            </a:spcAft>
          </a:pPr>
          <a:r>
            <a:rPr lang="en-AU" sz="1600" b="1" kern="1200" dirty="0" smtClean="0">
              <a:latin typeface="Arial" panose="020B0604020202020204" pitchFamily="34" charset="0"/>
              <a:cs typeface="Arial" panose="020B0604020202020204" pitchFamily="34" charset="0"/>
            </a:rPr>
            <a:t>Support Item</a:t>
          </a:r>
          <a:endParaRPr lang="en-AU" sz="1600" b="1" kern="1200" dirty="0">
            <a:latin typeface="Arial" panose="020B0604020202020204" pitchFamily="34" charset="0"/>
            <a:cs typeface="Arial" panose="020B0604020202020204" pitchFamily="34" charset="0"/>
          </a:endParaRPr>
        </a:p>
      </dsp:txBody>
      <dsp:txXfrm>
        <a:off x="1514503" y="0"/>
        <a:ext cx="974671" cy="495300"/>
      </dsp:txXfrm>
    </dsp:sp>
    <dsp:sp modelId="{82F5822E-7DC6-406C-995B-024CBB8EA73B}">
      <dsp:nvSpPr>
        <dsp:cNvPr id="0" name=""/>
        <dsp:cNvSpPr/>
      </dsp:nvSpPr>
      <dsp:spPr>
        <a:xfrm>
          <a:off x="2515138" y="0"/>
          <a:ext cx="1743086" cy="495300"/>
        </a:xfrm>
        <a:prstGeom prst="chevron">
          <a:avLst/>
        </a:prstGeom>
        <a:solidFill>
          <a:srgbClr val="0070C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6007" tIns="18669" rIns="18669" bIns="18669" numCol="1" spcCol="1270" anchor="ctr" anchorCtr="0">
          <a:noAutofit/>
        </a:bodyPr>
        <a:lstStyle/>
        <a:p>
          <a:pPr lvl="0" algn="ctr" defTabSz="622300">
            <a:lnSpc>
              <a:spcPct val="90000"/>
            </a:lnSpc>
            <a:spcBef>
              <a:spcPct val="0"/>
            </a:spcBef>
            <a:spcAft>
              <a:spcPct val="35000"/>
            </a:spcAft>
          </a:pPr>
          <a:r>
            <a:rPr lang="en-AU" sz="1400" b="1" kern="1200" dirty="0" smtClean="0">
              <a:latin typeface="Arial" panose="020B0604020202020204" pitchFamily="34" charset="0"/>
              <a:cs typeface="Arial" panose="020B0604020202020204" pitchFamily="34" charset="0"/>
            </a:rPr>
            <a:t>Registration </a:t>
          </a:r>
          <a:r>
            <a:rPr lang="en-AU" sz="1200" b="1" kern="1200" dirty="0" smtClean="0">
              <a:latin typeface="Arial" panose="020B0604020202020204" pitchFamily="34" charset="0"/>
              <a:cs typeface="Arial" panose="020B0604020202020204" pitchFamily="34" charset="0"/>
            </a:rPr>
            <a:t>Group</a:t>
          </a:r>
          <a:endParaRPr lang="en-AU" sz="1200" b="1" kern="1200" dirty="0">
            <a:latin typeface="Arial" panose="020B0604020202020204" pitchFamily="34" charset="0"/>
            <a:cs typeface="Arial" panose="020B0604020202020204" pitchFamily="34" charset="0"/>
          </a:endParaRPr>
        </a:p>
      </dsp:txBody>
      <dsp:txXfrm>
        <a:off x="2762788" y="0"/>
        <a:ext cx="1247786" cy="495300"/>
      </dsp:txXfrm>
    </dsp:sp>
    <dsp:sp modelId="{AFA92973-C7EE-438A-B243-43D2FD9FE281}">
      <dsp:nvSpPr>
        <dsp:cNvPr id="0" name=""/>
        <dsp:cNvSpPr/>
      </dsp:nvSpPr>
      <dsp:spPr>
        <a:xfrm>
          <a:off x="4073550" y="0"/>
          <a:ext cx="1469971" cy="495300"/>
        </a:xfrm>
        <a:prstGeom prst="chevron">
          <a:avLst/>
        </a:prstGeom>
        <a:solidFill>
          <a:srgbClr val="0070C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21336" rIns="21336" bIns="21336" numCol="1" spcCol="1270" anchor="ctr" anchorCtr="0">
          <a:noAutofit/>
        </a:bodyPr>
        <a:lstStyle/>
        <a:p>
          <a:pPr lvl="0" algn="ctr" defTabSz="711200">
            <a:lnSpc>
              <a:spcPct val="90000"/>
            </a:lnSpc>
            <a:spcBef>
              <a:spcPct val="0"/>
            </a:spcBef>
            <a:spcAft>
              <a:spcPct val="35000"/>
            </a:spcAft>
          </a:pPr>
          <a:r>
            <a:rPr lang="en-AU" sz="1600" b="1" kern="1200" dirty="0" smtClean="0">
              <a:latin typeface="Arial" panose="020B0604020202020204" pitchFamily="34" charset="0"/>
              <a:cs typeface="Arial" panose="020B0604020202020204" pitchFamily="34" charset="0"/>
            </a:rPr>
            <a:t>Outcome Domain</a:t>
          </a:r>
          <a:endParaRPr lang="en-AU" sz="1600" b="1" kern="1200" dirty="0">
            <a:latin typeface="Arial" panose="020B0604020202020204" pitchFamily="34" charset="0"/>
            <a:cs typeface="Arial" panose="020B0604020202020204" pitchFamily="34" charset="0"/>
          </a:endParaRPr>
        </a:p>
      </dsp:txBody>
      <dsp:txXfrm>
        <a:off x="4321200" y="0"/>
        <a:ext cx="974671" cy="495300"/>
      </dsp:txXfrm>
    </dsp:sp>
    <dsp:sp modelId="{868CB6F9-6F86-4E80-9751-0D2D11C70621}">
      <dsp:nvSpPr>
        <dsp:cNvPr id="0" name=""/>
        <dsp:cNvSpPr/>
      </dsp:nvSpPr>
      <dsp:spPr>
        <a:xfrm>
          <a:off x="5340340" y="0"/>
          <a:ext cx="1469971" cy="495300"/>
        </a:xfrm>
        <a:prstGeom prst="chevron">
          <a:avLst/>
        </a:prstGeom>
        <a:solidFill>
          <a:srgbClr val="0070C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21336" rIns="21336" bIns="21336" numCol="1" spcCol="1270" anchor="ctr" anchorCtr="0">
          <a:noAutofit/>
        </a:bodyPr>
        <a:lstStyle/>
        <a:p>
          <a:pPr lvl="0" algn="ctr" defTabSz="711200">
            <a:lnSpc>
              <a:spcPct val="90000"/>
            </a:lnSpc>
            <a:spcBef>
              <a:spcPct val="0"/>
            </a:spcBef>
            <a:spcAft>
              <a:spcPct val="35000"/>
            </a:spcAft>
          </a:pPr>
          <a:r>
            <a:rPr lang="en-AU" sz="1600" b="1" kern="1200" dirty="0" smtClean="0">
              <a:latin typeface="Arial" panose="020B0604020202020204" pitchFamily="34" charset="0"/>
              <a:cs typeface="Arial" panose="020B0604020202020204" pitchFamily="34" charset="0"/>
            </a:rPr>
            <a:t>Support Purpose</a:t>
          </a:r>
          <a:endParaRPr lang="en-AU" sz="1600" b="1" kern="1200" dirty="0">
            <a:latin typeface="Arial" panose="020B0604020202020204" pitchFamily="34" charset="0"/>
            <a:cs typeface="Arial" panose="020B0604020202020204" pitchFamily="34" charset="0"/>
          </a:endParaRPr>
        </a:p>
      </dsp:txBody>
      <dsp:txXfrm>
        <a:off x="5587990" y="0"/>
        <a:ext cx="974671" cy="495300"/>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DIAAudience_1 xmlns="http://schemas.microsoft.com/sharepoint/v3/fields">
      <Terms xmlns="http://schemas.microsoft.com/office/infopath/2007/PartnerControls">
        <TermInfo xmlns="http://schemas.microsoft.com/office/infopath/2007/PartnerControls">
          <TermName xmlns="http://schemas.microsoft.com/office/infopath/2007/PartnerControls">All staff</TermName>
          <TermId xmlns="http://schemas.microsoft.com/office/infopath/2007/PartnerControls">60152733-a6e9-4070-8d91-7ad5c325687c</TermId>
        </TermInfo>
      </Terms>
    </NDIAAudience_1>
    <TaxCatchAll xmlns="4eda4ad6-7ef7-4305-ba1e-934f809bdd01">
      <Value>20</Value>
      <Value>12</Value>
      <Value>2</Value>
      <Value>1</Value>
    </TaxCatchAll>
    <NDIALocation_1 xmlns="http://schemas.microsoft.com/sharepoint/v3/fields">
      <Terms xmlns="http://schemas.microsoft.com/office/infopath/2007/PartnerControls">
        <TermInfo xmlns="http://schemas.microsoft.com/office/infopath/2007/PartnerControls">
          <TermName xmlns="http://schemas.microsoft.com/office/infopath/2007/PartnerControls">Australia-wide</TermName>
          <TermId xmlns="http://schemas.microsoft.com/office/infopath/2007/PartnerControls">128ca0ae-5e24-49e1-a2ce-f7dc74366abc</TermId>
        </TermInfo>
      </Terms>
    </NDIALocation_1>
    <DocumentStatus_1 xmlns="http://schemas.microsoft.com/sharepoint/v3/fields">
      <Terms xmlns="http://schemas.microsoft.com/office/infopath/2007/PartnerControls">
        <TermInfo xmlns="http://schemas.microsoft.com/office/infopath/2007/PartnerControls">
          <TermName xmlns="http://schemas.microsoft.com/office/infopath/2007/PartnerControls">Approved</TermName>
          <TermId xmlns="http://schemas.microsoft.com/office/infopath/2007/PartnerControls">38d2d1ad-195e-4428-a55d-25a6b10fdc1d</TermId>
        </TermInfo>
      </Terms>
    </DocumentStatus_1>
    <ApprovedDate xmlns="58569e35-c074-42ac-b0e0-5012f8e6d690" xsi:nil="true"/>
    <ReviewDate xmlns="58569e35-c074-42ac-b0e0-5012f8e6d690" xsi:nil="true"/>
    <TaxKeywordTaxHTField xmlns="4eda4ad6-7ef7-4305-ba1e-934f809bdd01">
      <Terms xmlns="http://schemas.microsoft.com/office/infopath/2007/PartnerControls"/>
    </TaxKeywordTaxHTField>
    <EffectiveDate xmlns="58569e35-c074-42ac-b0e0-5012f8e6d690" xsi:nil="true"/>
    <ResponsibleTeam xmlns="58569e35-c074-42ac-b0e0-5012f8e6d690" xsi:nil="true"/>
    <DocumentID xmlns="58569e35-c074-42ac-b0e0-5012f8e6d690" xsi:nil="true"/>
    <DocumentType_1 xmlns="http://schemas.microsoft.com/sharepoint/v3/fields">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134e8c49-a2b9-47ae-b156-db0bee5ca248</TermId>
        </TermInfo>
      </Terms>
    </DocumentType_1>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NDIA Document" ma:contentTypeID="0x010100F428C054AD4B442F90DFE3102753E0A8000EE8AF530FDBFA44B60302A64555A1D2" ma:contentTypeVersion="2" ma:contentTypeDescription="Create a new document." ma:contentTypeScope="" ma:versionID="618294362be060d79cc33ad72e732332">
  <xsd:schema xmlns:xsd="http://www.w3.org/2001/XMLSchema" xmlns:xs="http://www.w3.org/2001/XMLSchema" xmlns:p="http://schemas.microsoft.com/office/2006/metadata/properties" xmlns:ns2="58569e35-c074-42ac-b0e0-5012f8e6d690" xmlns:ns3="4eda4ad6-7ef7-4305-ba1e-934f809bdd01" xmlns:ns4="http://schemas.microsoft.com/sharepoint/v3/fields" targetNamespace="http://schemas.microsoft.com/office/2006/metadata/properties" ma:root="true" ma:fieldsID="fa30cef6cb5adb8ad3c06a220bc6138f" ns2:_="" ns3:_="" ns4:_="">
    <xsd:import namespace="58569e35-c074-42ac-b0e0-5012f8e6d690"/>
    <xsd:import namespace="4eda4ad6-7ef7-4305-ba1e-934f809bdd01"/>
    <xsd:import namespace="http://schemas.microsoft.com/sharepoint/v3/fields"/>
    <xsd:element name="properties">
      <xsd:complexType>
        <xsd:sequence>
          <xsd:element name="documentManagement">
            <xsd:complexType>
              <xsd:all>
                <xsd:element ref="ns2:EffectiveDate" minOccurs="0"/>
                <xsd:element ref="ns2:ResponsibleTeam" minOccurs="0"/>
                <xsd:element ref="ns2:ApprovedDate" minOccurs="0"/>
                <xsd:element ref="ns2:ReviewDate" minOccurs="0"/>
                <xsd:element ref="ns2:DocumentID" minOccurs="0"/>
                <xsd:element ref="ns4:DocumentType_1" minOccurs="0"/>
                <xsd:element ref="ns4:DocumentStatus_1" minOccurs="0"/>
                <xsd:element ref="ns4:NDIALocation_1" minOccurs="0"/>
                <xsd:element ref="ns4:NDIAAudience_1" minOccurs="0"/>
                <xsd:element ref="ns3:TaxKeywordTaxHTField"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569e35-c074-42ac-b0e0-5012f8e6d690" elementFormDefault="qualified">
    <xsd:import namespace="http://schemas.microsoft.com/office/2006/documentManagement/types"/>
    <xsd:import namespace="http://schemas.microsoft.com/office/infopath/2007/PartnerControls"/>
    <xsd:element name="EffectiveDate" ma:index="11" nillable="true" ma:displayName="Effective Date" ma:format="DateOnly" ma:internalName="EffectiveDate">
      <xsd:simpleType>
        <xsd:restriction base="dms:DateTime"/>
      </xsd:simpleType>
    </xsd:element>
    <xsd:element name="ResponsibleTeam" ma:index="12" nillable="true" ma:displayName="Responsible Team" ma:internalName="ResponsibleTeam">
      <xsd:simpleType>
        <xsd:restriction base="dms:Text"/>
      </xsd:simpleType>
    </xsd:element>
    <xsd:element name="ApprovedDate" ma:index="17" nillable="true" ma:displayName="Approved Date" ma:format="DateOnly" ma:internalName="ApprovedDate">
      <xsd:simpleType>
        <xsd:restriction base="dms:DateTime"/>
      </xsd:simpleType>
    </xsd:element>
    <xsd:element name="ReviewDate" ma:index="18" nillable="true" ma:displayName="Review Date" ma:format="DateOnly" ma:internalName="ReviewDate">
      <xsd:simpleType>
        <xsd:restriction base="dms:DateTime"/>
      </xsd:simpleType>
    </xsd:element>
    <xsd:element name="DocumentID" ma:index="19" nillable="true" ma:displayName="Document ID" ma:internalName="Document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da4ad6-7ef7-4305-ba1e-934f809bdd01" elementFormDefault="qualified">
    <xsd:import namespace="http://schemas.microsoft.com/office/2006/documentManagement/types"/>
    <xsd:import namespace="http://schemas.microsoft.com/office/infopath/2007/PartnerControls"/>
    <xsd:element name="TaxKeywordTaxHTField" ma:index="24" nillable="true" ma:taxonomy="true" ma:internalName="TaxKeywordTaxHTField" ma:taxonomyFieldName="TaxKeyword" ma:displayName="Enterprise Keywords" ma:fieldId="{23f27201-bee3-471e-b2e7-b64fd8b7ca38}" ma:taxonomyMulti="true" ma:sspId="9f4fc770-9e30-4a7e-9d49-5cad8851d1b4" ma:termSetId="00000000-0000-0000-0000-000000000000" ma:anchorId="00000000-0000-0000-0000-000000000000" ma:open="true" ma:isKeyword="true">
      <xsd:complexType>
        <xsd:sequence>
          <xsd:element ref="pc:Terms" minOccurs="0" maxOccurs="1"/>
        </xsd:sequence>
      </xsd:complexType>
    </xsd:element>
    <xsd:element name="TaxCatchAll" ma:index="25" nillable="true" ma:displayName="Taxonomy Catch All Column" ma:description="" ma:hidden="true" ma:list="{32fe88df-8d5c-43aa-8279-01d625dd9d33}" ma:internalName="TaxCatchAll" ma:showField="CatchAllData" ma:web="4eda4ad6-7ef7-4305-ba1e-934f809bdd0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Type_1" ma:index="20" ma:taxonomy="true" ma:internalName="DocumentType_1" ma:taxonomyFieldName="DocumentType" ma:displayName="Document Type" ma:fieldId="{92fa6a2e-0d7e-4e78-be20-f9987db8b03b}" ma:sspId="9f4fc770-9e30-4a7e-9d49-5cad8851d1b4" ma:termSetId="c1a6297d-0dfe-40b3-a5c9-2e689fa1ec72" ma:anchorId="00000000-0000-0000-0000-000000000000" ma:open="false" ma:isKeyword="false">
      <xsd:complexType>
        <xsd:sequence>
          <xsd:element ref="pc:Terms" minOccurs="0" maxOccurs="1"/>
        </xsd:sequence>
      </xsd:complexType>
    </xsd:element>
    <xsd:element name="DocumentStatus_1" ma:index="21" ma:taxonomy="true" ma:internalName="DocumentStatus_1" ma:taxonomyFieldName="DocumentStatus" ma:displayName="Document Status" ma:fieldId="{e653d9f8-7d25-4bb5-be42-32f3d0f20f58}" ma:sspId="9f4fc770-9e30-4a7e-9d49-5cad8851d1b4" ma:termSetId="bc722b28-4e62-4d7a-bf70-cb15374b45d5" ma:anchorId="00000000-0000-0000-0000-000000000000" ma:open="false" ma:isKeyword="false">
      <xsd:complexType>
        <xsd:sequence>
          <xsd:element ref="pc:Terms" minOccurs="0" maxOccurs="1"/>
        </xsd:sequence>
      </xsd:complexType>
    </xsd:element>
    <xsd:element name="NDIALocation_1" ma:index="22" ma:taxonomy="true" ma:internalName="NDIALocation_1" ma:taxonomyFieldName="NDIALocation" ma:displayName="NDIA Location" ma:fieldId="{ab3aca8c-8deb-47ab-b3df-79adf1737f22}" ma:taxonomyMulti="true" ma:sspId="9f4fc770-9e30-4a7e-9d49-5cad8851d1b4" ma:termSetId="abc5f28b-2928-4173-84f3-68069e698d6a" ma:anchorId="00000000-0000-0000-0000-000000000000" ma:open="false" ma:isKeyword="false">
      <xsd:complexType>
        <xsd:sequence>
          <xsd:element ref="pc:Terms" minOccurs="0" maxOccurs="1"/>
        </xsd:sequence>
      </xsd:complexType>
    </xsd:element>
    <xsd:element name="NDIAAudience_1" ma:index="23" ma:taxonomy="true" ma:internalName="NDIAAudience_1" ma:taxonomyFieldName="NDIAAudience" ma:displayName="NDIA Audience" ma:default="-1;#All staff|60152733-a6e9-4070-8d91-7ad5c325687c" ma:fieldId="{80953672-57bc-454a-822a-283fae71a67c}" ma:taxonomyMulti="true" ma:sspId="9f4fc770-9e30-4a7e-9d49-5cad8851d1b4" ma:termSetId="c2e1a1a2-b298-42f5-a018-30de4c2dff0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6"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75A69B-9946-4E92-A5EA-85765424243E}">
  <ds:schemaRefs>
    <ds:schemaRef ds:uri="http://schemas.microsoft.com/office/2006/documentManagement/types"/>
    <ds:schemaRef ds:uri="http://schemas.microsoft.com/sharepoint/v3/fields"/>
    <ds:schemaRef ds:uri="http://schemas.openxmlformats.org/package/2006/metadata/core-properties"/>
    <ds:schemaRef ds:uri="http://purl.org/dc/elements/1.1/"/>
    <ds:schemaRef ds:uri="58569e35-c074-42ac-b0e0-5012f8e6d690"/>
    <ds:schemaRef ds:uri="http://schemas.microsoft.com/office/2006/metadata/properties"/>
    <ds:schemaRef ds:uri="http://purl.org/dc/terms/"/>
    <ds:schemaRef ds:uri="http://schemas.microsoft.com/office/infopath/2007/PartnerControls"/>
    <ds:schemaRef ds:uri="4eda4ad6-7ef7-4305-ba1e-934f809bdd01"/>
    <ds:schemaRef ds:uri="http://www.w3.org/XML/1998/namespace"/>
    <ds:schemaRef ds:uri="http://purl.org/dc/dcmitype/"/>
  </ds:schemaRefs>
</ds:datastoreItem>
</file>

<file path=customXml/itemProps2.xml><?xml version="1.0" encoding="utf-8"?>
<ds:datastoreItem xmlns:ds="http://schemas.openxmlformats.org/officeDocument/2006/customXml" ds:itemID="{221363B5-57FF-45AE-869F-5C2141BC241E}">
  <ds:schemaRefs>
    <ds:schemaRef ds:uri="http://schemas.microsoft.com/sharepoint/v3/contenttype/forms"/>
  </ds:schemaRefs>
</ds:datastoreItem>
</file>

<file path=customXml/itemProps3.xml><?xml version="1.0" encoding="utf-8"?>
<ds:datastoreItem xmlns:ds="http://schemas.openxmlformats.org/officeDocument/2006/customXml" ds:itemID="{C7361D49-5D4A-4A43-9CB0-8AEB9301C2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569e35-c074-42ac-b0e0-5012f8e6d690"/>
    <ds:schemaRef ds:uri="4eda4ad6-7ef7-4305-ba1e-934f809bdd01"/>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5DCF45E-374E-4A93-ABD0-CF338F4CF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61</Pages>
  <Words>13330</Words>
  <Characters>75981</Characters>
  <Application>Microsoft Office Word</Application>
  <DocSecurity>0</DocSecurity>
  <Lines>633</Lines>
  <Paragraphs>178</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89133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HOPPER, Nicholas</dc:creator>
  <cp:lastModifiedBy>Thomas, Jenny</cp:lastModifiedBy>
  <cp:revision>2</cp:revision>
  <cp:lastPrinted>2017-06-27T03:28:00Z</cp:lastPrinted>
  <dcterms:created xsi:type="dcterms:W3CDTF">2019-01-22T04:31:00Z</dcterms:created>
  <dcterms:modified xsi:type="dcterms:W3CDTF">2019-01-22T04:31:00Z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0x010100F428C054AD4B442F90DFE3102753E0A8000EE8AF530FDBFA44B60302A64555A1D2</vt:lpwstr>
  </property>
  <property fmtid="{D5CDD505-2E9C-101B-9397-08002B2CF9AE}" pid="3" name="TaxKeyword">
    <vt:lpwstr/>
  </property>
  <property fmtid="{D5CDD505-2E9C-101B-9397-08002B2CF9AE}" pid="4" name="NDIAAudience">
    <vt:lpwstr>1;#All staff|60152733-a6e9-4070-8d91-7ad5c325687c</vt:lpwstr>
  </property>
  <property fmtid="{D5CDD505-2E9C-101B-9397-08002B2CF9AE}" pid="5" name="DocumentStatus">
    <vt:lpwstr>12;#Approved|38d2d1ad-195e-4428-a55d-25a6b10fdc1d</vt:lpwstr>
  </property>
  <property fmtid="{D5CDD505-2E9C-101B-9397-08002B2CF9AE}" pid="6" name="NDIALocation">
    <vt:lpwstr>2;#Australia-wide|128ca0ae-5e24-49e1-a2ce-f7dc74366abc</vt:lpwstr>
  </property>
  <property fmtid="{D5CDD505-2E9C-101B-9397-08002B2CF9AE}" pid="7" name="DocumentType">
    <vt:lpwstr>20;#Template|134e8c49-a2b9-47ae-b156-db0bee5ca248</vt:lpwstr>
  </property>
</Properties>
</file>